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5612" w14:textId="fef5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Казахстанского сельского округа "О внесении изменений в решение акима Казахстанского аульного округа Таскалинского района от 30 апреля 2013 года № 4 "Об установлении ветеринарного режима карантинной зоны с введением ограничительных мероприятий на территории населенных пунктов Атамекен, Молочная, Калмак шабын, Аяк, Кисык сай Казахстанского аульного округа Таскалинского района" от 2 июня 2014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сельского округа Таскалинского района Западно-Казахстанской области от 28 апреля 2022 года № 7. Зарегистрировано в Министерстве юстиции Республики Казахстан 4 мая 2022 года № 27878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Казахстанского сельского округа "О внесении изменений в решение акима Казахстанского аульного округа Таскалинского района от 30 апреля 2013 года № 4 "Об установлении ветеринарного режима карантинной зоны с введением ограничительных мероприятий на территории населенных пунктов Атамекен, Молочная, Калмак шабын, Аяк, Кисык сай Казахстанского аульного округа Таскалинского района" от 2 июня 2014 года № 6 (зарегистрировано в Реестре государственной регистрации нормативных правовых актов под №3562).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Казахстанского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