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76e9a" w14:textId="8b76e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исполняющего обязанности Министра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6 января 2023 года № 5. Зарегистрирован в Министерстве юстиции Республики Казахстан 9 января 2023 года № 31641.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23 января 2015 года № 51 "Об утверждении Правил государственной регистрации судна, в том числе маломерного судна, и прав на него" (зарегистрирован в Реестре государственной регистрации нормативных правовых актов за № 10400):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судна, в том числе маломерного судна, и прав на него, утвержденных указанным приказом: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Услугодатель обеспечивает внесение данных о стадии оказания государственных услуг в информационную систему мониторинга оказания государственных услуг.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государственных услуг посредством государственной информационной системы разрешений и уведомлений,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трех рабочих дней с даты утверждения или изменения подзаконного нормативного правового акта, определяющего порядок оказания государственной услуги, актуализируют информацию о порядке ее оказания и направляют в Единый контакт-центр.";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Для регистрации судна в Государственном судовом реестре заявитель направляет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заявление 1), посредством портала "электронного правительства" (далее – портал) с приложением документов в соответствии с Перечнем основных требований к оказанию государственной услуги "Государственная регистрация судов внутреннего водного плавания, судов плавания "река-море" и прав на них в Государственном судовом реестре" согласно приложению 3 к настоящим Правилам (далее – Перечень основных требований к оказанию государственной услуги "Государственная регистрация судов внутреннего водного плавания, судов плавания "река-море" и прав на них в Государственном судовом реестре".).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собственника (в отношении физических лиц) либо о государственной регистрации юридического лица-собственника (в отношении юридических лиц) получают из соответствующих государственных информационных систем через шлюз "электронного правительства".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Перечне основных требований к оказанию государственной услуги "Государственная регистрация судов внутреннего водного плавания, судов плавания "река-море" и прав на них в Государственном судовом реестре".";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Мотивированный отказ осуществляется в соответствии с Перечнем основных требований к оказанию государственной услуги "Государственная регистрация судов внутреннего водного плавания, судов плавания "река-море" и прав на них в Государственном судовом реестре".";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"47. Для регистрации судна в Реестре арендованных иностранных судов заявитель направляет заявление по форме, согласно заявлению 1 посредством портала с приложением документов в соответствии с Перечнем основных требований к оказанию государственной услуги "Государственная регистрация арендованных судов внутреннего водного плавания и судов плавания "река-море" в Реестре арендованных иностранных судов" согласно приложению 8 к настоящим Правилам (далее – Перечень основных требований к оказанию государственной услуги "Государственная регистрация арендованных судов внутреннего водного плавания и судов плавания "река-море" в Реестре арендованных иностранных судов").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собственника (в отношении физических лиц) либо о государственной регистрации юридического лица-собственника (в отношении юридических лиц) получают из соответствующих государственных информационных систем через шлюз "электронного правительства".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Перечне основных требований к оказанию государственной услуги "Государственная регистрация арендованных судов внутреннего водного плавания и судов плавания "река-море" в Реестре арендованных иностранных судов".";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"50. Мотивированный отказ осуществляется в соответствии с Перечнем основных требований к оказанию государственной услуги "Государственная регистрация арендованных судов внутреннего водного плавания и судов плавания "река-море" в Реестре арендованных иностранных судов".";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"69. Для регистрации маломерных судов и прав на них заявитель направляет заявление, по форме согласно заявлению 3, посредством портала с приложением документов в соответствии с Перечнем основных требований к оказанию государственной услуги "Государственная регистрация маломерных судов и прав на них" согласно приложению 13 к настоящим Правилам (далее – Перечень основных требований к оказанию государственной услуги "Государственная регистрация маломерных судов и прав на них".).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собственника (в отношении физических лиц) либо о государственной регистрации юридического лица-собственника (в отношении юридических лиц), получают из соответствующих государственных информационных систем через шлюз "электронного правительства".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Перечне основных требований к оказанию государственной услуги "Государственная регистрация маломерных судов и прав на них".";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"72. Мотивированный отказ осуществляется в соответствии с Перечнем основных требований к оказанию государственной услуги "Государственная регистрация маломерных судов и прав на них".";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"86. Для государственной регистрации ипотеки судна, маломерного судна, строящегося судна заявитель направляет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заявление 5), посредством портала с приложением документов в соответствии с Перечнем основных требований к оказанию государственной услуги "Государственная регистрация ипотеки судна, маломерного судна, строящегося судна"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Перечень основных требований к оказанию государственной услуги "Государственная регистрация ипотеки судна, маломерного судна, строящегося судна").";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собственника (в отношении физических лиц) либо о государственной регистрации юридического лица-собственника (в отношении юридических лиц), получают из соответствующих государственных информационных систем через шлюз "электронного правительства".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Перечне основных требований к оказанию государственной услуги "Государственная регистрация ипотеки судна, маломерного судна, строящегося судна".";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"89. Мотивированный отказ осуществляется в соответствии с Перечнем основных требований к оказанию государственной услуги "Государственная регистрация ипотеки судна, маломерного судна, строящегося судна".";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27 марта 2015 года № 357 "Об утверждении Правил выдачи и ведения судовых документов для судов, осуществляющих судоходство по внутренним водным путям" (зарегистрирован в Реестре государственной регистрации нормативных правовых актов за № 11093):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и ведения судовых документов для судов, осуществляющих судоходство по внутренним водным путям, утвержденных указанным приказом: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"86. Государственная услуга оказывается территориальными органами Комитета транспорта Министерства индустрии и инфраструктурного развития Республики Казахстан (далее – услугодатель).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государственной услуги физические или юридические лица (далее – услугополучатель) направляют услугодателю через веб-портал "электронного правительства" (далее – портал)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приложением документов в соответствии с Перечнем основных требований к оказанию государственной услуги "Выдача свидетельства о минимальном составе экипажа судна" (далее – Перечень основных требований к оказанию государственной услуги "Выдача свидетельства о минимальном составе экипажа судна").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направлении документов посредством портала, они удостоверяются электронной цифровой подписью (далее – ЭЦП) услугополучателя.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Перечне основных требований к оказанию государственной услуги "Выдача свидетельства о минимальном составе экипажа судна".";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"88. При предоставлении услугополучателем полного пакета документов, услугодатель рассматривает документы на соответствие услугополучателя и (или) представленных материалов, объектов, данных и сведений, необходимых для оказания государственной услуги,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минимальному составу экипажей судов, утвержденным приказом исполняющего обязанности Министра по инвестициям и развитию Республики Казахстан от 18 февраля 2015 года № 134 (зарегистрирован в Реестре государственной регистрации нормативных правовых актов за № 10788) и оформляет свидетельство о минимальном составе экипажа судна по 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>, утвержденном приказом исполняющего обязанности Министра по инвестициям и развитию Республики Казахстан от 24 ноября 2015 года № 1084 (зарегистрирован в Реестре государственной регистрации нормативных правовых актов за № 13499), либо мотивированный отказ в оказании государственной услуги, по основаниям указанным в пункте 9 Перечня основных требований к оказанию государственной услуги "Выдача свидетельства о минимальном составе экипажа судна".</w:t>
      </w:r>
    </w:p>
    <w:bookmarkEnd w:id="27"/>
    <w:bookmarkStart w:name="z4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услуг.</w:t>
      </w:r>
    </w:p>
    <w:bookmarkEnd w:id="28"/>
    <w:bookmarkStart w:name="z4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государственной информационной системы разрешений и уведомлений,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услуг.</w:t>
      </w:r>
    </w:p>
    <w:bookmarkEnd w:id="29"/>
    <w:bookmarkStart w:name="z5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трех рабочих дней с даты утверждения или изменения подзаконного нормативного правового акта, определяющего порядок оказания государственной услуги, актуализируют информацию о порядке ее оказания и направляют в Единый контакт-центр.";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5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31"/>
    <w:bookmarkStart w:name="z5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2"/>
    <w:bookmarkStart w:name="z5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33"/>
    <w:bookmarkStart w:name="z5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34"/>
    <w:bookmarkStart w:name="z5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59" w:id="3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62" w:id="3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развития, 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67" w:id="3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судна,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маломерного судна и прав на него</w:t>
            </w:r>
          </w:p>
        </w:tc>
      </w:tr>
    </w:tbl>
    <w:bookmarkStart w:name="z7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основных требований к оказанию государственной услуги "Государственная регистрация судов внутреннего водного плавания, судов плавания "река-море" и прав на них в Государственной судовом реестре"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"Государственная регистрация судов внутреннего водного плавания, судов плавания "река-море" и прав на них в Государственной судовом реестре".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подвида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регистрация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перерегистрация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дубликат судового свидетельства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справка об исключении судна из Государственного судового реестра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территориальными органами Комитета транспорта Министерства индустрии и инфраструктурного развития (далее – 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подвидам через: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рабочих дня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подвидам: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Судовое свидетельство, дубликат судового свидетельства, по форме, согласно приложению 2 к настоящим Правилам, справка об исключении судна из Государственного судового реестра, по форме, согласно приложению 6 к настоящим Правилам, либо мотивированный отказ в его выдаче.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предоставления результата оказания государственной услуги: электронная.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 направляется и хранится на портале в "личном кабинете" услугополучателя, удостоверенного электронной цифровой подписью услугодателя.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Платно: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регистрацию, перерегистрацию маломерных судов и выдачу дубликата документа, удостоверяющего государственную регистрацию, оплачивается в местный бюджет по месту осуществления регистрации. Ставки сбора установлены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налогах и других обязательных платежах в бюджет (Налоговый кодекс)" и составляют: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 государственную регистрацию – 15 месячных расчетных показателей (далее – МРП), на день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 перерегистрацию – 7,5 МРП, на день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за выдачу дубликата документа, удостоверяющего государственную регистрацию – 3,75 МРП, на день оплаты сбора.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суммы сбора осуществляется в наличной и безналичной форме через банки второго уровня и организации, осуществляющие отдельные виды банковских операций, или через платежный шлюз "электронного правительства" (далее – ПШЭП).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 освобождения от уплаты в соответствии с законодательством (при наличии).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об исключении судна из Государственного судового реестра оказывается на бесплатной основе.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– с понедельника по пятницу, в соответствии с установленным графиком работы с 9.00 до 18.30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(далее – Кодекс) с перерывом на обед с 13.00 часов до 14.30 часов.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Государственной корпорации – прием заявлений и выдача готовых результатов государственных услуг осуществляется через Государственную корпорацию с понедельника по пятницу включительно с 9.00 до 18.00 часов без перерыва, дежурные отделы обслуживания населения Государственной корпорации с понедельника по пятницу включительно с 9.00 до 20.00 часов и в субботу с 9.00 до 13.00 часов кроме праздничных и выходных дней согласно Трудового кодекса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оказывается в порядке "электронной" очереди, без ускоренного обслуживания, возможно бронирование электронной очереди посредством веб-портала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Веб-портала "электронного правительства"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регистрация заявления по оказанию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интернет-ресурсе услугодателя Министерства – www.​miid.​gov.​kz, раздел Комитет транспорта, подраздел "Государственные услуги";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интернет-ресурсе Государственной корпорации www.​gov4c.​kz.;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Портал: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регистрация и перерегистрация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получения судового свидетельства при регистрации и перерегистрации судов внутреннего водного плавания и судов плавания "река-море"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в форме электронного документа, удостоверенного электронно-цифровой подписью (далее – ЭЦП), по форме, согласно приложению 2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одного из следующих правоустанавливающих документов, являющихся основанием государственной регистрации судна: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акты, изданные государственными органами в пределах их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и другие сделки в отношении судна, совершенные в соответствии с законодательством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праве на наследство, вступившее в законную силу решение суда;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документы, подтверждающие право собственности на судно.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классификационного свидетельства;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документа, подтверждающий уплату в бюджет суммы сбора за государственную регистрацию транспортных средств, за исключением случаев оплаты через ПШЭП;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проведении операции, предусмотренной подпунктом 11)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5-1,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61-4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банках и банковской деятельности в Республике Казахстан", к заявлению о государственной регистрации судна и прав на него прилагается электронная копия нотариально засвидетельствованных копии договора об одновременной передаче активов и обязательств, договора, предусматривающего приобретение организацией, специализирующейся на улучшении качества кредитных портфелей банков второго уровня, активов и прав требований (с приложением передаточного акта или выписки из него), договора, содержащего условие об уступке права (требования);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перерегистрации судна физическим лицом к документам указанных в подпункте 1) дополнительно прилагается электронная копия документа, подтверждающий уплату налога на транспортное средство за текущий календарный год в порядке, установленном налоговым законодательством Республики Казахстан, или документа, подтверждающий право на освобождение от его уплаты;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дубликат судового свидетельства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получения дубликата судового свидетельства: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в форме электронного документа, удостоверенного электронно-цифровой подписью (далее – ЭЦП), по форме, согласно приложению 2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справка об исключении судна из Государственного судового реестра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исключения судна из Государственного судового реестра, погибших или пропавших без вести, конструктивно погибших, утративших качество судна в результате перестройки или других изменений, переставшего находится в собственности государства, граждан и негосударственных юридических лиц Республики Казахстан, зарегистрированных в порядке, установленном законодательством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в форме электронного документа, удостоверенного электронно-цифровой подписью (далее – ЭЦП), по форме, согласно приложению 6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копии документов, подтверждающие факты, изложенные в заявлении по форме, согласно приложению 6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свидетельства, выданного при государственной регистрации судна.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 настоящими Правилами.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судна,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маломерного судна и прав на него</w:t>
            </w:r>
          </w:p>
        </w:tc>
      </w:tr>
    </w:tbl>
    <w:bookmarkStart w:name="z12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основных требований к оказанию государственной услуги "Государственная регистрация арендованных судов внутреннего водного плавания и судов плавания "река-море" в реестре арендованных иностранных судов"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Министерства индустрии и инфраструктурного развития Республики Казахстан (далее - 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 (далее - портал)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рабочих дня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временном предоставлении права плавания под флагом Республики Казахстан иностранному судну либо мотивированный отказ в его выдаче.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Платно.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арендованных судов внутреннего водного плавания и судов плавания "река-море" оплачивается в местный бюджет по месту осуществления регистрации, ставка сбора установлена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"О налогах и других обязательных платежах в бюджет (Налоговый кодекс)" и составляет пятнадцатикратный месячный расчетный показатель, действующий на день оплаты сбора.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суммы сбора осуществляется в наличной и безналичной форме через банки второго уровня и организации, осуществляющие отдельные виды банковских операций, или через платежный шлюз "электронного правительства" (далее – ПШЭП).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– с понедельника по пятницу, в соответствии с установленным графиком работы с 9.00 до 18.30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(далее – Кодекс) с перерывом на обед с 13.00 часов до 14.30 часов.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Государственной корпорации – прием заявлений и выдача готовых результатов государственных услуг осуществляется через Государственную корпорацию с понедельника по пятницу включительно с 9.00 до 18.00 часов без перерыва, дежурные отделы обслуживания населения Государственной корпорации с понедельника по пятницу включительно с 9.00 до 20.00 часов и в субботу с 9.00 до 13.00 часов кроме праздничных и выходных дней согласно Трудового кодекса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оказывается в порядке "электронной" очереди, без ускоренного обслуживания, возможно бронирование электронной очереди посредством веб-портала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Веб-портала "электронного правительства"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регистрация заявления по оказанию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интернет-ресурсе услугодателя Министерства – www.​miid.​gov.​kz, раздел Комитет транспорта, подраздел "Государственные услуги";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интернет-ресурсе Государственной корпорации www.​gov4c.​kz.;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государственной регистрации судна в Реестре иностранных арендованных судов: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1 в форме электронного документа, удостоверенного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одного из следующих правоустанавливающих документов, являющихся основанием государственной регистрации судна: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акты, изданные государственными органами в пределах их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и другие сделки в отношении судна, совершенные в соответствии с законодательством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праве на наследство;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вступившее в законную силу решение суда;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документы, подтверждающие право собственности на судно;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электронная копия классификационного свидетельства;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электронная копия договора аренды судна;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электронная копия письменного разрешения собственника судна и залогодержателя зарегистрированной ипотеки судна или обременения на него на перевод судна под Государственный флаг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электронная копия документа, выданного компетентными властями иностранного государства, в котором судно зарегистрировано непосредственно до смены флага, и подтверждающий, что право плавания под флагом такого государства приостановлено на срок предоставления судну права плавания под Государственным флагом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электронная копия документа, подтверждающий уплату в бюджет суммы сбора за государственную регистрацию транспортных средств, за исключением случаев оплаты через ПШЭП;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проведении операции, предусмотренной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61-4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банках и банковской деятельности в Республике Казахстан" (далее – Закон о банках и банковской деятельности), к заявлению о государственной регистрации судна и прав на него прилагается нотариально засвидетельствованная копия договора об одновременной передаче активов и обязательств (с приложением передаточного акта или выписки из него).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проведении операции, предусмотренной подпунктом 11)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5-1,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61-4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банках и банковской деятельности, к заявлению о государственной регистрации судна и прав на него прилагается договор об одновременной передаче активов и обязательств, договора, предусматривающего приобретение организацией, специализирующейся на улучшении качества кредитных портфелей банков второго уровня, активов и прав требований (с приложением передаточного акта или выписки из него), договора, содержащего условие об уступке права (требования).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 настоящими Правилами.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судна,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маломерного судна и прав на него</w:t>
            </w:r>
          </w:p>
        </w:tc>
      </w:tr>
    </w:tbl>
    <w:bookmarkStart w:name="z15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основных требований к оказанию государственной услуги "Государственная регистрация маломерных судов и прав на них"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"Государственная регистрация маломерных судов и прав на них":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подвида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регистрация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перерегистрация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дубликат судового билета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справка об исключении судна из Судовой книги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территориальными органами Комитета транспорта Министерства индустрии и инфраструктурного развития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 (каналы доступа)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подвидам через: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рабочих дня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подвидам: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Судовой билет, по форме, согласно приложению 14 к настоящим правилам, дубликат судового билета, справка об исключении судна из Судовой книги, по форме, согласно приложению 16 к настоящим Правилам, либо мотивированный отказ.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предоставления результата оказания государственной услуги: электронная.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 направляется и хранится на портале в "личном кабинете" услугополучателя, удостоверенного электронной цифровой подписью услугодателя.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Платно: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регистрацию, перерегистрацию маломерных судов и выдачу дубликата документа, удостоверяющего государственную регистрацию, оплачивается в местный бюджет по месту осуществления регистрации. Ставки сбора установлены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налогах и других обязательных платежах в бюджет ( Налоговый кодекс)" и составляют: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 государственную регистрацию: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 маломерных судов мощностью свыше 50 лошадиных сил (37 кВт) – 3 месячных расчетных показателя (далее – МРП);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 маломерных судов мощностью до 50 лошадиных сил (37 кВт) – 2 МРП;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несамоходных маломерных судов – 1,5 МРП;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 перерегистрацию: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 маломерных судов мощностью свыше 50 лошадиных сил (37 кВт) – 1,5 МРП;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 маломерных судов мощностью до 50 лошадиных сил (37 кВт) – 1 МРП;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несамоходных маломерных судов – 0,75 МРП;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за выдачу дубликата документа, удостоверяющего государственную регистрацию: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 маломерных судов мощностью свыше 50 лошадиных сил (37 кВт) – 0,75 МРП;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 маломерных судов мощностью до 50 лошадиных сил (37 кВт) – 0,5 МРП;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несамоходных маломерных судов – 0,38 МРП.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суммы сбора осуществляется в наличной и безналичной форме через банки второго уровня и организации, осуществляющие отдельные виды банковских операций, или через платежный шлюз "электронного правительства" (далее – ПШЭП).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об исключении судна из Судовой книги оказывается на бесплатной основе.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– с понедельника по пятницу, в соответствии с установленным графиком работы с 9.00 до 18.30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(далее – Кодекс) с перерывом на обед с 13.00 часов до 14.30 часов.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Государственной корпорации – прием заявлений и выдача готовых результатов государственных услуг осуществляется через Государственную корпорацию с понедельника по пятницу включительно с 9.00 до 18.00 часов без перерыва, дежурные отделы обслуживания населения Государственной корпорации с понедельника по пятницу включительно с 9.00 до 20.00 часов и в субботу с 9.00 до 13.00 часов кроме праздничных и выходных дней согласно Трудового кодекса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оказывается в порядке "электронной" очереди, без ускоренного обслуживания, возможно бронирование электронной очереди посредством веб-портала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Веб-портала "электронного правительства"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регистрация заявления по оказанию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интернет-ресурсе услугодателя Министерства – www.​miid.​gov.​kz, раздел Комитет транспорта, подраздел "Государственные услуги";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интернет-ресурсе Государственной корпорации www.​gov4c.​kz.;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Портал: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регистрация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в форме электронного документа, удостоверенного электронно-цифровой подписью (далее – ЭЦП), по форме, согласно приложению 11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правоустанавливающего документа, являющегося основанием государственной регистрации маломерного судна и прав на него;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судового билета или другого документа с отметкой о снятии судна с учета, если оно было ранее зарегистрировано в органах государственной регистрации;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документа, свидетельствующего об исключении из судовых реестров (книг) иностранных государств, в случае если судно ранее было зарегистрировано в судовом реестре иностранного государства;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документа, подтверждающий уплату в бюджет суммы сбора за государственную регистрацию транспортных средств, за исключением случаев оплаты через ПШЭП;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проведении операции, предусмотренной подпунктом 11)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5-1,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61-4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банках и банковской деятельности в Республике Казахстан", к заявлению о государственной регистрации маломерного судна и прав на него должны быть приложены следующие документы: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нотариально засвидетельствованных копии договора об одновременной передаче активов и обязательств, договора, предусматривающего приобретение организацией, специализирующейся на улучшении качества кредитных портфелей банков второго уровня, активов и прав требований (с приложением передаточного акта или выписки из него), договора, содержащего условие об уступке права (требования);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перерегистрация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в форме электронного документа, удостоверенного электронно-цифровой подписью (далее – ЭЦП), по форме, согласно приложению 11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судового билета;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документа, подтверждающего основания для перерегистрации маломерного судна, в случае, если в результате происшествия или по другой причине маломерное судно перестает соответствовать сведениям, ранее внесенным в судовую книгу;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документа, подтверждающего оплату в бюджет суммы сбора за перерегистрацию маломерного судна, за исключением случаев оплаты сбора через ПШЭП;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дубликат судового билета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в форме электронного документа, удостоверенного электронно-цифровой подписью (далее – ЭЦП), по форме, согласно приложению 16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справка об исключении судна из Судовой книги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в форме электронного документа, удостоверенного электронно-цифровой подписью (далее – ЭЦП), по форме, согласно приложению 16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судового билета*;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при утере судового билета в заявлении по форме согласно приложению 11 к настоящим Правилам указываются обстоятельства утери судового билета.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 настоящими Правилами.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судна,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маломерного судна и прав на него</w:t>
            </w:r>
          </w:p>
        </w:tc>
      </w:tr>
    </w:tbl>
    <w:bookmarkStart w:name="z21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основных требований к оказанию государственной услуги "Государственная регистрация ипотеки судна, маломерного судна, строящегося судна"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"Государственная регистрация ипотеки судна, маломерного судна, строящегося судна"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подвида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выдача свидетельства о государственной 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выдача дубликата свидетельства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выдача дополнительного листа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выдача информации о прекращении ипотеки судна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территориальными органами Комитета транспорта Министерства индустрии и инфраструктурного развития (далее – 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подвидам через: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рабочий день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подвидам через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государственной регистрации ипотеки судна, либо дубликат свидетельства о государственной регистрации ипотеки судна, либо дополнительный лист к свидетельству о государственной регистрации ипотеки судна, либо выдача информации о прекращении ипотеки судна, либо свидетельство о государственной регистрации ипотеки маломерного судна, либо дубликат свидетельства о государственной регистрации ипотеки маломерного судна, либо дополнительный лист к свидетельству о государственной регистрации ипотеки маломерного судна, либо выдача информации о прекращении ипотеки маломерного судна, либо свидетельство о государственной регистрации ипотеки судна (строящегося судна), либо дубликат свидетельства о государственной регистрации ипотеки судна (строящегося судна), либо дополнительный лист к свидетельству о государственной регистрации ипотеки судна (строящегося судна), либо выдача информации о прекращении ипотеки судна (строящегося судна), либо мотивированный ответ об отказе в оказании государственной услуги.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предоставления результата оказания государственной услуги: электронная.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портале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уполномоченного лица услугодателя.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Платно: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ипотеки судна, маломерного судна, строящегося судна и выдачу дубликата документа, удостоверяющего государственную регистрацию судна, маломерного судна, строящегося судна осуществляется по ставкам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553 Кодекса Республики Казахстан "О налогах и других обязательных платежах в бюджет (Налоговый кодекс)".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сбора составляют: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для физических лиц – 1 (один) месячный расчетный показатель (далее – МРП);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для юридических лиц – 5 (пять) МРП;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за выдачу дубликата документа – 0,5 МРП.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 Великой Отечественной войны и приравненные к ним лица,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войны,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войны, лиц с инвалидностью, а также одного из родителей лица с инвалидностью с детства, репатрианты (оралманы) до приобретения гражданства Республики Казахстан освобождаются от оплаты сбора за государственную регистрацию ипотеки судна, маломерного судна, строящегося судна.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осуществляется через платежный шлюз "электронного правительства" (далее – ПШЭП);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дополнительного листа и информация о прекращении ипотеки судна оказывается на бесплатной основе.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– с понедельника по пятницу, в соответствии с установленным графиком работы с 9.00 до 18.30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(далее – Кодекс) с перерывом на обед с 13.00 часов до 14.30 часов.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Государственной корпорации – прием заявлений и выдача готовых результатов государственных услуг осуществляется через Государственную корпорацию с понедельника по пятницу включительно с 9.00 до 18.00 часов без перерыва, дежурные отделы обслуживания населения Государственной корпорации с понедельника по пятницу включительно с 9.00 до 20.00 часов и в субботу с 9.00 до 13.00 часов кроме праздничных и выходных дней согласно Трудового кодекса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оказывается в порядке "электронной" очереди, без ускоренного обслуживания, возможно бронирование электронной очереди посредством веб-портала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Веб-портала "электронного правительства"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регистрация заявления по оказанию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интернет-ресурсе услугодателя Министерства – www.​miid.​gov.​kz, раздел Комитет транспорта, подраздел "Государственные услуги";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интернет-ресурсе Государственной корпорации www.​gov4c.​kz.;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Портал: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выдача свидетельства о государственной регистрации и дубликата свидетельства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получения свидетельства о государственной регистрации ипотеки судно, либо дубликата свидетельства о государственной регистрации ипотеки судна, либо свидетельства о государственной регистрации ипотеки маломерного судна, либо дубликата свидетельства о государственной регистрации ипотеки маломерного судна, либо свидетельства о государственной регистрации ипотеки судна (строящегося судна), либо дубликата свидетельства о государственной регистрации ипотеки судна (строящегося судна):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в форме (в зависимости от необходимого для услугополучателя результата оказания государственной услуги) электронного документа, удостоверенного электронно-цифровой подписью (далее – ЭЦП), по форме, согласно приложению 17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договора об ипотеке судна, маломерного судна, строящегося судна с указанными в таком договоре копиями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документа, подтверждающий уплату в бюджет суммы сбора за государственную регистрацию транспортных средств, за исключением случаев оплаты через ПШЭП;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выдача дополнительного листа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получения дополнительного листа к свидетельству о государственной регистрации ипотеки судна, либо дополнительного листа к свидетельству о государственной регистрации ипотеки маломерного судна, либо дополнительного листа к свидетельству о государственной регистрации ипотеки судна (строящегося судна):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в форме (в зависимости от необходимого для услугополучателя результата оказания государственной услуги)электронного документа, удостоверенного электронно-цифровой подписью (далее – ЭЦП), по форме, согласно приложению 17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дополнительного соглашения к договору об ипотеке судна, маломерного судна, строящегося судна с указанными в таком дополнительном соглашении документами;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документа, подтверждающий уплату в бюджет суммы сбора за государственную регистрацию транспортных средств, за исключением случаев оплаты через ПШЭП;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выдача информации о прекращении ипотеки судна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получения информации о прекращении ипотеки судна, либо информации о прекращении ипотеки маломерного судна, либо информации о прекращении ипотеки судна (строящегося судна)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в форме (в зависимости от необходимого для услугополучателя результата оказания государственной услуги)электронного документа, удостоверенного электронно-цифровой подписью (далее – ЭЦП), по форме, согласно приложению 17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справки о погашении ипотеки судна, маломерного судна, строящегося судна.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проведении операции, предусмотренной статьей 61-4 Закона Республики Казахстан "О банках и банковской деятельности в Республике Казахстан", к заявлению прилагаются нотариально засвидетельствованные копии договора об одновременной передаче активов и обязательств, договора, предусматривающего приобретение организацией, специализирующейся на улучшении качества кредитных портфелей банков второго уровня, активов и прав требований (с приложением передаточного акта или выписки из него), договора, содержащего условие об уступке права требования.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 настоящими Правилами.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и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судовых документов для судов,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судоходство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внутренним водным путям</w:t>
            </w:r>
          </w:p>
        </w:tc>
      </w:tr>
    </w:tbl>
    <w:bookmarkStart w:name="z26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основных требований к оказанию государственной услуги "Выдача свидетельства о минимальном составе экипажа судна"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территориальными органами Комитета транспорта Министерства индустрии и инфраструктурного развития.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осуществляется через веб-портал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(два) рабочих дня.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минимальном составе экипажа судна либо мотивированный ответ об отказе.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на бесплатной основе физическим и юридическим лицам.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– с понедельника по пятницу, в соответствии с установленным графиком работы с 9.00 до 18.30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(далее – Кодекс) с перерывом на обед с 13.00 часов до 14.30 часов.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Государственной корпорации – прием заявлений и выдача готовых результатов государственных услуг осуществляется через Государственную корпорацию с понедельника по пятницу включительно с 9.00 до 18.00 часов без перерыва, дежурные отделы обслуживания населения Государственной корпорации с понедельника по пятницу включительно с 9.00 до 20.00 часов и в субботу с 9.00 до 13.00 часов кроме праздничных и выходных дней согласно Трудового кодекса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оказывается в порядке "электронной" очереди, без ускоренного обслуживания, возможно бронирование электронной очереди посредством веб-портала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Веб-портала "электронного правительства"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регистрация заявления по оказанию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интернет-ресурсе услугодателя Министерства – www.​miid.​gov.​kz, раздел Комитет транспорта, подраздел "Государственные услуги";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интернет-ресурсе Государственной корпорации www.​gov4c.​kz.;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портал: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по форме согласно приложению 1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электронная копия утвержденного штатного расписания экипажа, соответствующего установленным требованиям к минимальному составу экипажей судов,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18 февраля 2015 года № 134 (зарегистрирован в Реестре государственной регистрации нормативных правовых актов под № 10788).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направлении документов посредством портала, они удостоверяются электронной цифровой подписью (далее – ЭЦП) услугополучателя.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Установлении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Несоответствии услугополучателя и (или) представленных материалов, объектов, данных и сведений, необходимых для оказания государственной услуги, установленным требованиям к минимальному составу экипажей судов,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18 февраля 2015 года № 134 (зарегистрированный в Реестре государственной регистрации нормативных правовых актов за № 10788).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государственную услугу в электронной форме через портал при условии наличия ЭЦП.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контакт-центр по вопросам оказания государственных услуг: "1414".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