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984b" w14:textId="c529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культуры и спорта Республики Казахстан от 31 декабря 2015 года № 419 "Об утверждении Реестра должностей гражданских служащих в сферах культуры, образования в области культуры, развития языков, архивного дела и документационного обеспечения управления, физической культуры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6 января 2023 года № МКС/2. Зарегистрирован в Министерстве юстиции Республики Казахстан 10 января 2023 года № 31665.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31 декабря 2015 года № 419 "Об утверждении Реестра должностей гражданских служащих в сферах культуры, образования в области культуры, развития языков, архивного дела и документационного обеспечения управления, физической культуры и спорта" (зарегистрирован в Реестре государственной регистрации нормативных правовых актов под № 13179)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гражданских служащих в сфере физической культуры и спорта, утвержденном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блоке А – Управленческий персонал: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Дирекции штатных национальных команд и спортивного резерва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ГУ и ГКП республиканского значения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блоке B – Основной персонал: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"Прочие сферы":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 категории: методист, тренер</w:t>
            </w: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высшей категории: методист, тренер, тренер-преподаватель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первой категории: методист, тренер, психолог</w:t>
            </w:r>
          </w:p>
        </w:tc>
      </w:tr>
    </w:tbl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первой категории: методист, тренер, тренер-преподаватель, психолог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второй категории методист, тренер, психолог</w:t>
            </w:r>
          </w:p>
        </w:tc>
      </w:tr>
    </w:tbl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 второй категории методист, тренер, тренер-преподаватель, психолог</w:t>
            </w:r>
          </w:p>
        </w:tc>
      </w:tr>
    </w:tbl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высшей категории: методист, тренер</w:t>
            </w:r>
          </w:p>
        </w:tc>
      </w:tr>
    </w:tbl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высшей категории: методист, тренер, тренер-преподаватель</w:t>
            </w:r>
          </w:p>
        </w:tc>
      </w:tr>
    </w:tbl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первой категории: методист, тренер</w:t>
            </w:r>
          </w:p>
        </w:tc>
      </w:tr>
    </w:tbl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первой категории: методист, тренер, тренер-преподаватель</w:t>
            </w:r>
          </w:p>
        </w:tc>
      </w:tr>
    </w:tbl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второй категории: методист, тренер</w:t>
            </w:r>
          </w:p>
        </w:tc>
      </w:tr>
    </w:tbl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среднего уровня квалификации второй категории: методист, тренер, тренер-преподаватель</w:t>
            </w:r>
          </w:p>
        </w:tc>
      </w:tr>
    </w:tbl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блоке С – Административный персонал: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квалификации, выполняющие административные функции: аккомпаниатор, ветеринарный врач в конных видах спорта, переводчик, программист, бухгалтер, юрист, лаборант, зоотехник, инженер, инспектор, библиотекарь, оружейный мастер, менеджер по государственным закупкам, механик, музыкальный руководитель, архивист, инструктор (за исключением инструктора-спортсмена), референт, художник, мастер, экономист, энергетик</w:t>
            </w:r>
          </w:p>
        </w:tc>
      </w:tr>
    </w:tbl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 высшего уровня квалификации, выполняющие административные функции: аккомпаниатор, ветеринарный врач в конных видах спорта, переводчик, программист, бухгалтер, юрист, лаборант, зоотехник, инженер, инспектор, библиотекарь, оружейный мастер, менеджер по государственным закупкам, механик, музыкальный руководитель, архивист, инструктор (за исключением инструктора-спортсмена), референт, художник, мастер, экономист, энергетик, менеджер</w:t>
            </w:r>
          </w:p>
        </w:tc>
      </w:tr>
    </w:tbl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8" w:id="6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