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c8825" w14:textId="94c88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учебных программ по медицинским и фармацевтическим специальностям</w:t>
      </w:r>
    </w:p>
    <w:p>
      <w:pPr>
        <w:spacing w:after="0"/>
        <w:ind w:left="0"/>
        <w:jc w:val="both"/>
      </w:pPr>
      <w:r>
        <w:rPr>
          <w:rFonts w:ascii="Times New Roman"/>
          <w:b w:val="false"/>
          <w:i w:val="false"/>
          <w:color w:val="000000"/>
          <w:sz w:val="28"/>
        </w:rPr>
        <w:t>Приказ Министра здравоохранения Республики Казахстан от 9 января 2023 года № 4. Зарегистрирован в Министерстве юстиции Республики Казахстан 11 января 2023 года № 31672.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14 Закона Республики Казахстан "Об образовании"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типовые учебные программы технического и профессионального образования по медицинским и фармацевтическим специальностям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типовые учебные программы послесреднего образования по медицинским и фармацевтическим специальностям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типовые учебные программы высшего образования по медицинским и фармацевтическим специальностям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типовые учебные программы послевузовского образования по медицинским и фармацевтическим специальностям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2.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w:t>
      </w:r>
    </w:p>
    <w:bookmarkEnd w:id="6"/>
    <w:bookmarkStart w:name="z11"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2" w:id="8"/>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8"/>
    <w:bookmarkStart w:name="z13" w:id="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9"/>
    <w:bookmarkStart w:name="z14" w:id="1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10"/>
    <w:bookmarkStart w:name="z15" w:id="1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их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просвещения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науки</w:t>
      </w:r>
    </w:p>
    <w:p>
      <w:pPr>
        <w:spacing w:after="0"/>
        <w:ind w:left="0"/>
        <w:jc w:val="both"/>
      </w:pPr>
      <w:r>
        <w:rPr>
          <w:rFonts w:ascii="Times New Roman"/>
          <w:b w:val="false"/>
          <w:i w:val="false"/>
          <w:color w:val="000000"/>
          <w:sz w:val="28"/>
        </w:rPr>
        <w:t>и высшего образования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9 января 2023 года № 4</w:t>
            </w:r>
          </w:p>
        </w:tc>
      </w:tr>
    </w:tbl>
    <w:bookmarkStart w:name="z20" w:id="14"/>
    <w:p>
      <w:pPr>
        <w:spacing w:after="0"/>
        <w:ind w:left="0"/>
        <w:jc w:val="left"/>
      </w:pPr>
      <w:r>
        <w:rPr>
          <w:rFonts w:ascii="Times New Roman"/>
          <w:b/>
          <w:i w:val="false"/>
          <w:color w:val="000000"/>
        </w:rPr>
        <w:t xml:space="preserve"> Типовые учебные программы технического и профессионального образования по медицинским и фармацевтическим специальностям</w:t>
      </w:r>
    </w:p>
    <w:bookmarkEnd w:id="14"/>
    <w:bookmarkStart w:name="z21" w:id="15"/>
    <w:p>
      <w:pPr>
        <w:spacing w:after="0"/>
        <w:ind w:left="0"/>
        <w:jc w:val="both"/>
      </w:pPr>
      <w:r>
        <w:rPr>
          <w:rFonts w:ascii="Times New Roman"/>
          <w:b w:val="false"/>
          <w:i w:val="false"/>
          <w:color w:val="000000"/>
          <w:sz w:val="28"/>
        </w:rPr>
        <w:t xml:space="preserve">
      1. Типовые учебные программы технического и профессионального образования по медицинским и фармацевтическим специальностям разработана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14 Закона Республики Казахстан "Об образовании", государственным общеобязательным стандартом технического и профессионального образования,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 и государственным общеобязательным стандартом технического и профессионального образования в области здравоохранения,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4 июля 2022 года № ҚР ДСМ-63 "Об утверждении государственных общеобязательных стандартов по уровням образования в области здравоохранения" (далее – Приказ № ҚР ДСМ-63) (зарегистрирован в Реестре государственной регистрации нормативных правовых актов под № 28716).</w:t>
      </w:r>
    </w:p>
    <w:bookmarkEnd w:id="15"/>
    <w:bookmarkStart w:name="z22" w:id="16"/>
    <w:p>
      <w:pPr>
        <w:spacing w:after="0"/>
        <w:ind w:left="0"/>
        <w:jc w:val="both"/>
      </w:pPr>
      <w:r>
        <w:rPr>
          <w:rFonts w:ascii="Times New Roman"/>
          <w:b w:val="false"/>
          <w:i w:val="false"/>
          <w:color w:val="000000"/>
          <w:sz w:val="28"/>
        </w:rPr>
        <w:t>
      2. Подготовка специалистов в организациях технического и профессионального образования осуществляется с целью обеспечения медицинской отрасли квалифицированными кадрами.</w:t>
      </w:r>
    </w:p>
    <w:bookmarkEnd w:id="16"/>
    <w:bookmarkStart w:name="z23" w:id="17"/>
    <w:p>
      <w:pPr>
        <w:spacing w:after="0"/>
        <w:ind w:left="0"/>
        <w:jc w:val="both"/>
      </w:pPr>
      <w:r>
        <w:rPr>
          <w:rFonts w:ascii="Times New Roman"/>
          <w:b w:val="false"/>
          <w:i w:val="false"/>
          <w:color w:val="000000"/>
          <w:sz w:val="28"/>
        </w:rPr>
        <w:t>
      3. Образовательная программа содержит:</w:t>
      </w:r>
    </w:p>
    <w:bookmarkEnd w:id="17"/>
    <w:bookmarkStart w:name="z24" w:id="18"/>
    <w:p>
      <w:pPr>
        <w:spacing w:after="0"/>
        <w:ind w:left="0"/>
        <w:jc w:val="both"/>
      </w:pPr>
      <w:r>
        <w:rPr>
          <w:rFonts w:ascii="Times New Roman"/>
          <w:b w:val="false"/>
          <w:i w:val="false"/>
          <w:color w:val="000000"/>
          <w:sz w:val="28"/>
        </w:rPr>
        <w:t>
      1) теоретическое и практическое обучение, включающее изучение дисциплин обязательного компонента и дисциплины, определяемые организацией технического и профессионального образования, факультативные занятия и консультации;</w:t>
      </w:r>
    </w:p>
    <w:bookmarkEnd w:id="18"/>
    <w:bookmarkStart w:name="z25" w:id="19"/>
    <w:p>
      <w:pPr>
        <w:spacing w:after="0"/>
        <w:ind w:left="0"/>
        <w:jc w:val="both"/>
      </w:pPr>
      <w:r>
        <w:rPr>
          <w:rFonts w:ascii="Times New Roman"/>
          <w:b w:val="false"/>
          <w:i w:val="false"/>
          <w:color w:val="000000"/>
          <w:sz w:val="28"/>
        </w:rPr>
        <w:t>
      2) производственное обучение и профессиональную практику;</w:t>
      </w:r>
    </w:p>
    <w:bookmarkEnd w:id="19"/>
    <w:bookmarkStart w:name="z26" w:id="20"/>
    <w:p>
      <w:pPr>
        <w:spacing w:after="0"/>
        <w:ind w:left="0"/>
        <w:jc w:val="both"/>
      </w:pPr>
      <w:r>
        <w:rPr>
          <w:rFonts w:ascii="Times New Roman"/>
          <w:b w:val="false"/>
          <w:i w:val="false"/>
          <w:color w:val="000000"/>
          <w:sz w:val="28"/>
        </w:rPr>
        <w:t>
      3) промежуточные и итоговую аттестации.</w:t>
      </w:r>
    </w:p>
    <w:bookmarkEnd w:id="20"/>
    <w:bookmarkStart w:name="z27" w:id="21"/>
    <w:p>
      <w:pPr>
        <w:spacing w:after="0"/>
        <w:ind w:left="0"/>
        <w:jc w:val="both"/>
      </w:pPr>
      <w:r>
        <w:rPr>
          <w:rFonts w:ascii="Times New Roman"/>
          <w:b w:val="false"/>
          <w:i w:val="false"/>
          <w:color w:val="000000"/>
          <w:sz w:val="28"/>
        </w:rPr>
        <w:t xml:space="preserve">
      Планирование и организация образовательной деятельности осуществляются на основе типовых учебных планов по соответствующей специальности согласно </w:t>
      </w:r>
      <w:r>
        <w:rPr>
          <w:rFonts w:ascii="Times New Roman"/>
          <w:b w:val="false"/>
          <w:i w:val="false"/>
          <w:color w:val="000000"/>
          <w:sz w:val="28"/>
        </w:rPr>
        <w:t>приложениям 1</w:t>
      </w:r>
      <w:r>
        <w:rPr>
          <w:rFonts w:ascii="Times New Roman"/>
          <w:b w:val="false"/>
          <w:i w:val="false"/>
          <w:color w:val="000000"/>
          <w:sz w:val="28"/>
        </w:rPr>
        <w:t xml:space="preserve"> - </w:t>
      </w:r>
      <w:r>
        <w:rPr>
          <w:rFonts w:ascii="Times New Roman"/>
          <w:b w:val="false"/>
          <w:i w:val="false"/>
          <w:color w:val="000000"/>
          <w:sz w:val="28"/>
        </w:rPr>
        <w:t>14</w:t>
      </w:r>
      <w:r>
        <w:rPr>
          <w:rFonts w:ascii="Times New Roman"/>
          <w:b w:val="false"/>
          <w:i w:val="false"/>
          <w:color w:val="000000"/>
          <w:sz w:val="28"/>
        </w:rPr>
        <w:t xml:space="preserve"> к настоящей типовой учебной программе технического и профессионального образования по медицинским и фармацевтическим специальностям.</w:t>
      </w:r>
    </w:p>
    <w:bookmarkEnd w:id="21"/>
    <w:bookmarkStart w:name="z28" w:id="22"/>
    <w:p>
      <w:pPr>
        <w:spacing w:after="0"/>
        <w:ind w:left="0"/>
        <w:jc w:val="both"/>
      </w:pPr>
      <w:r>
        <w:rPr>
          <w:rFonts w:ascii="Times New Roman"/>
          <w:b w:val="false"/>
          <w:i w:val="false"/>
          <w:color w:val="000000"/>
          <w:sz w:val="28"/>
        </w:rPr>
        <w:t>
      Порядок изучения циклов и дисциплин определяется организацией технического и профессионального образования самостоятельно.</w:t>
      </w:r>
    </w:p>
    <w:bookmarkEnd w:id="22"/>
    <w:bookmarkStart w:name="z29" w:id="23"/>
    <w:p>
      <w:pPr>
        <w:spacing w:after="0"/>
        <w:ind w:left="0"/>
        <w:jc w:val="both"/>
      </w:pPr>
      <w:r>
        <w:rPr>
          <w:rFonts w:ascii="Times New Roman"/>
          <w:b w:val="false"/>
          <w:i w:val="false"/>
          <w:color w:val="000000"/>
          <w:sz w:val="28"/>
        </w:rPr>
        <w:t>
      4. Оценка учебных достижений, обучающихся осуществляется путем текущего контроля успеваемости, промежуточной и итоговой аттестации. Форма текущего контроля успеваемости и промежуточной аттестации определяются типовым учебным планом по соответствующей специальности.</w:t>
      </w:r>
    </w:p>
    <w:bookmarkEnd w:id="23"/>
    <w:bookmarkStart w:name="z30" w:id="24"/>
    <w:p>
      <w:pPr>
        <w:spacing w:after="0"/>
        <w:ind w:left="0"/>
        <w:jc w:val="both"/>
      </w:pPr>
      <w:r>
        <w:rPr>
          <w:rFonts w:ascii="Times New Roman"/>
          <w:b w:val="false"/>
          <w:i w:val="false"/>
          <w:color w:val="000000"/>
          <w:sz w:val="28"/>
        </w:rPr>
        <w:t>
      5. Промежуточная аттестация обучающихся осуществляется в соответствии с рабочим учебным планом и академическим календарем, утвержденным руководителем организации технического и профессионального образования на основании решения методического (учебно-методического, научно-методического) совета.</w:t>
      </w:r>
    </w:p>
    <w:bookmarkEnd w:id="24"/>
    <w:bookmarkStart w:name="z31" w:id="25"/>
    <w:p>
      <w:pPr>
        <w:spacing w:after="0"/>
        <w:ind w:left="0"/>
        <w:jc w:val="both"/>
      </w:pPr>
      <w:r>
        <w:rPr>
          <w:rFonts w:ascii="Times New Roman"/>
          <w:b w:val="false"/>
          <w:i w:val="false"/>
          <w:color w:val="000000"/>
          <w:sz w:val="28"/>
        </w:rPr>
        <w:t>
      6. По завершении учебного года на основании итогов промежуточной аттестации приказом руководителя организации технического и профессионального образования осуществляется перевод обучающихся на следующий курс.</w:t>
      </w:r>
    </w:p>
    <w:bookmarkEnd w:id="25"/>
    <w:bookmarkStart w:name="z32" w:id="26"/>
    <w:p>
      <w:pPr>
        <w:spacing w:after="0"/>
        <w:ind w:left="0"/>
        <w:jc w:val="both"/>
      </w:pPr>
      <w:r>
        <w:rPr>
          <w:rFonts w:ascii="Times New Roman"/>
          <w:b w:val="false"/>
          <w:i w:val="false"/>
          <w:color w:val="000000"/>
          <w:sz w:val="28"/>
        </w:rPr>
        <w:t xml:space="preserve">
      7. Итоговая аттестация обучающихся проводится согласно правилам оценки профессиональной подготовленности выпускников образовательных программ в области здравоохранения,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декабря 2020 года № ҚР ДСМ-249/2020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(зарегистрирован в Реестре государственной регистрации нормативных правовых актов под № 21763) в сроки, предусмотренные рабочим учебным планом и академическим календарем.</w:t>
      </w:r>
    </w:p>
    <w:bookmarkEnd w:id="26"/>
    <w:bookmarkStart w:name="z33" w:id="27"/>
    <w:p>
      <w:pPr>
        <w:spacing w:after="0"/>
        <w:ind w:left="0"/>
        <w:jc w:val="both"/>
      </w:pPr>
      <w:r>
        <w:rPr>
          <w:rFonts w:ascii="Times New Roman"/>
          <w:b w:val="false"/>
          <w:i w:val="false"/>
          <w:color w:val="000000"/>
          <w:sz w:val="28"/>
        </w:rPr>
        <w:t>
      К итоговой аттестации допускаются обучающиеся, завершившие освоение образовательной программы в соответствии с требованиями типового учебного плана.</w:t>
      </w:r>
    </w:p>
    <w:bookmarkEnd w:id="27"/>
    <w:bookmarkStart w:name="z34" w:id="28"/>
    <w:p>
      <w:pPr>
        <w:spacing w:after="0"/>
        <w:ind w:left="0"/>
        <w:jc w:val="both"/>
      </w:pPr>
      <w:r>
        <w:rPr>
          <w:rFonts w:ascii="Times New Roman"/>
          <w:b w:val="false"/>
          <w:i w:val="false"/>
          <w:color w:val="000000"/>
          <w:sz w:val="28"/>
        </w:rPr>
        <w:t>
      8. Уровень подготовки обучающихся при кредитной технологии обучения предусматривает освоение базовых и профессиональных модулей для формирования базовых и профессиональных компетенций.</w:t>
      </w:r>
    </w:p>
    <w:bookmarkEnd w:id="28"/>
    <w:bookmarkStart w:name="z35" w:id="29"/>
    <w:p>
      <w:pPr>
        <w:spacing w:after="0"/>
        <w:ind w:left="0"/>
        <w:jc w:val="both"/>
      </w:pPr>
      <w:r>
        <w:rPr>
          <w:rFonts w:ascii="Times New Roman"/>
          <w:b w:val="false"/>
          <w:i w:val="false"/>
          <w:color w:val="000000"/>
          <w:sz w:val="28"/>
        </w:rPr>
        <w:t>
      Базовые компетенции разрабатываются для специальности и затрагивают вопросы социальной ответственности, организации работы, взаимоотношений с людьми на рабочем месте.</w:t>
      </w:r>
    </w:p>
    <w:bookmarkEnd w:id="29"/>
    <w:bookmarkStart w:name="z36" w:id="30"/>
    <w:p>
      <w:pPr>
        <w:spacing w:after="0"/>
        <w:ind w:left="0"/>
        <w:jc w:val="both"/>
      </w:pPr>
      <w:r>
        <w:rPr>
          <w:rFonts w:ascii="Times New Roman"/>
          <w:b w:val="false"/>
          <w:i w:val="false"/>
          <w:color w:val="000000"/>
          <w:sz w:val="28"/>
        </w:rPr>
        <w:t>
      Профессиональные компетенции разрабатываются по каждой квалификации на основе профессиональных стандартов (при их наличии) и (или) функционального анализа рынка труда, с учетом требований работодателей и социального запроса общества.</w:t>
      </w:r>
    </w:p>
    <w:bookmarkEnd w:id="30"/>
    <w:bookmarkStart w:name="z37" w:id="31"/>
    <w:p>
      <w:pPr>
        <w:spacing w:after="0"/>
        <w:ind w:left="0"/>
        <w:jc w:val="both"/>
      </w:pPr>
      <w:r>
        <w:rPr>
          <w:rFonts w:ascii="Times New Roman"/>
          <w:b w:val="false"/>
          <w:i w:val="false"/>
          <w:color w:val="000000"/>
          <w:sz w:val="28"/>
        </w:rPr>
        <w:t xml:space="preserve">
      Базовые и профессиональные компетенции выпускника программ технического и профессионального образования по специальностям и квалификациям приведены в </w:t>
      </w:r>
      <w:r>
        <w:rPr>
          <w:rFonts w:ascii="Times New Roman"/>
          <w:b w:val="false"/>
          <w:i w:val="false"/>
          <w:color w:val="000000"/>
          <w:sz w:val="28"/>
        </w:rPr>
        <w:t>Приказе № ҚР ДСМ-63</w:t>
      </w:r>
      <w:r>
        <w:rPr>
          <w:rFonts w:ascii="Times New Roman"/>
          <w:b w:val="false"/>
          <w:i w:val="false"/>
          <w:color w:val="000000"/>
          <w:sz w:val="28"/>
        </w:rPr>
        <w:t>.</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 по медицинским</w:t>
            </w:r>
            <w:r>
              <w:br/>
            </w:r>
            <w:r>
              <w:rPr>
                <w:rFonts w:ascii="Times New Roman"/>
                <w:b w:val="false"/>
                <w:i w:val="false"/>
                <w:color w:val="000000"/>
                <w:sz w:val="20"/>
              </w:rPr>
              <w:t>и фармацевтическим специальностям</w:t>
            </w:r>
          </w:p>
        </w:tc>
      </w:tr>
    </w:tbl>
    <w:bookmarkStart w:name="z39" w:id="32"/>
    <w:p>
      <w:pPr>
        <w:spacing w:after="0"/>
        <w:ind w:left="0"/>
        <w:jc w:val="left"/>
      </w:pPr>
      <w:r>
        <w:rPr>
          <w:rFonts w:ascii="Times New Roman"/>
          <w:b/>
          <w:i w:val="false"/>
          <w:color w:val="000000"/>
        </w:rPr>
        <w:t xml:space="preserve"> Содержание типовой учебной программы специальности 09110100 – "Стоматология" Квалификация: 3W09110101 – "Гигиенист стоматологический" Форма обучения: очная</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 кредиты)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занятия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(симуляция)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(Казахский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и проектирование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(Казахская литература)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и литература (Русский язык и литература)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 и культурологии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и вирусология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и физиология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биология и основы медицинской генетики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медицинская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в клинику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общей патологии и патологией зубов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внутренних болезней с курсом инфекционных болезней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хирургических болезней с курсом реанимации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акушерства и детских болезней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Клиническое материаловедение в стоматологии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в стоматологической практике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p>
            <w:pPr>
              <w:spacing w:after="20"/>
              <w:ind w:left="20"/>
              <w:jc w:val="both"/>
            </w:pPr>
            <w:r>
              <w:rPr>
                <w:rFonts w:ascii="Times New Roman"/>
                <w:b w:val="false"/>
                <w:i w:val="false"/>
                <w:color w:val="000000"/>
                <w:sz w:val="20"/>
              </w:rPr>
              <w:t>
"Сестринское дело в стоматологии"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профилактика стоматологических заболеваний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система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Социалогия и политология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ортопедической стоматологии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терапевтической стоматологии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хирургической стоматологии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p>
            <w:pPr>
              <w:spacing w:after="20"/>
              <w:ind w:left="20"/>
              <w:jc w:val="both"/>
            </w:pPr>
            <w:r>
              <w:rPr>
                <w:rFonts w:ascii="Times New Roman"/>
                <w:b w:val="false"/>
                <w:i w:val="false"/>
                <w:color w:val="000000"/>
                <w:sz w:val="20"/>
              </w:rPr>
              <w:t>
"Диагностика и профилактика стоматологических заболеваний"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Стоматологическое просвящение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в стоматологическом кабинете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 гигиеническое просвещения в области профилактики стоматологических заболеваний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Проведения индивидуальной и профессиональной гигиены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при болезнях зубов и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p>
            <w:pPr>
              <w:spacing w:after="20"/>
              <w:ind w:left="20"/>
              <w:jc w:val="both"/>
            </w:pPr>
            <w:r>
              <w:rPr>
                <w:rFonts w:ascii="Times New Roman"/>
                <w:b w:val="false"/>
                <w:i w:val="false"/>
                <w:color w:val="000000"/>
                <w:sz w:val="20"/>
              </w:rPr>
              <w:t>
"Работа гигиениста стоматологического в стоматологической клинике"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общеобразовательных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общеобразовательными дисциплинами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Факультативы (не более 4 часов в неделю)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(не более 100 часов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 по медицинским</w:t>
            </w:r>
            <w:r>
              <w:br/>
            </w:r>
            <w:r>
              <w:rPr>
                <w:rFonts w:ascii="Times New Roman"/>
                <w:b w:val="false"/>
                <w:i w:val="false"/>
                <w:color w:val="000000"/>
                <w:sz w:val="20"/>
              </w:rPr>
              <w:t>и фармацевтическим специальностям</w:t>
            </w:r>
          </w:p>
        </w:tc>
      </w:tr>
    </w:tbl>
    <w:bookmarkStart w:name="z44" w:id="33"/>
    <w:p>
      <w:pPr>
        <w:spacing w:after="0"/>
        <w:ind w:left="0"/>
        <w:jc w:val="left"/>
      </w:pPr>
      <w:r>
        <w:rPr>
          <w:rFonts w:ascii="Times New Roman"/>
          <w:b/>
          <w:i w:val="false"/>
          <w:color w:val="000000"/>
        </w:rPr>
        <w:t xml:space="preserve"> Структура типовой учебной программы специальности 09110100 – "Стоматология" Квалификация: 4S09110102 – "Дантист" Форма обучения: очная</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w:t>
            </w:r>
          </w:p>
          <w:p>
            <w:pPr>
              <w:spacing w:after="20"/>
              <w:ind w:left="20"/>
              <w:jc w:val="both"/>
            </w:pPr>
            <w:r>
              <w:rPr>
                <w:rFonts w:ascii="Times New Roman"/>
                <w:b w:val="false"/>
                <w:i w:val="false"/>
                <w:color w:val="000000"/>
                <w:sz w:val="20"/>
              </w:rPr>
              <w:t>
и дисциплин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(час/кредиты)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w:t>
            </w:r>
          </w:p>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занятия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(симуляция)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(Казахский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и проектирование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(Казахская литература)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и литература (Русский язык и литература)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 и управление информацией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право и экономики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 и культурологии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социологии и политологии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 в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 и коммуникативных навыков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биология и основы медицинской генетики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и вирусология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и биомеханика зубочелюстной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 и безопасность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фармакотерапия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Инфекционная безопасность и инфекционный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терапии и инфекционных болезней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акушерства и педиатрии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хирургии в реанимации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неотложной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Медицинская сестра стоматологического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лечение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Зуботехническое материаловедение с курсом охраны труда и техники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зубов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частичных съемных пластиночных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полных съемных пластиночных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несъемных (коронка, мостовидные протезы)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бюгельных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изготовления зубных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Зубной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лечение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стоматологических заболеваний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детской стоматологии и ортодонтии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терапевтической стоматологии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хирургической стоматологии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ортопедической стоматологии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Зубной гигиенист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лечение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Кариесология и некариозные поражения твердых тканей зуба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патологии зубов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зубов и челюстей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Одонтогенные воспалительные заболевания и травмы челюстно-лицевой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зубов и зубных рядов и ортопедические методы лечения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помощь в стоматологии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технологии в здравоохранении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Помощник врача стоматолога терапевта и хирурга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лечение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пульпы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периодонта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тканей пародонта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слизистой оболочки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при болезнях зубов и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(современная эндодонтия)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врача стоматолога (ортопедического и детского)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общеобразовательных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общеобразовательными дисциплинами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Факультативы (не более 4 часов в неделю)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(не более 100 часов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 по медицинским</w:t>
            </w:r>
            <w:r>
              <w:br/>
            </w:r>
            <w:r>
              <w:rPr>
                <w:rFonts w:ascii="Times New Roman"/>
                <w:b w:val="false"/>
                <w:i w:val="false"/>
                <w:color w:val="000000"/>
                <w:sz w:val="20"/>
              </w:rPr>
              <w:t>и фармацевтическим специальностям</w:t>
            </w:r>
          </w:p>
        </w:tc>
      </w:tr>
    </w:tbl>
    <w:bookmarkStart w:name="z52" w:id="34"/>
    <w:p>
      <w:pPr>
        <w:spacing w:after="0"/>
        <w:ind w:left="0"/>
        <w:jc w:val="left"/>
      </w:pPr>
      <w:r>
        <w:rPr>
          <w:rFonts w:ascii="Times New Roman"/>
          <w:b/>
          <w:i w:val="false"/>
          <w:color w:val="000000"/>
        </w:rPr>
        <w:t xml:space="preserve"> Структура типовой учебной программы специальности 09110100 – "Стоматология" Квалификация: 4S09110103 – "Помощник врача-стоматолога" Форма обучения: очная</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 кредиты)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занятия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симуляция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(Казахский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и проектирование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(Казахская литература)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и литература (Русский язык и литература)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фармакотерапия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 и культурологии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и физиология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биология и основы медицинской генетики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в клинику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 и коммуникативные навыки в стоматологии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общей хирургии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внутренних болезней с курсом инфекционной безопасности и инфекционного контроля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 и политология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общей патологии и патологией зубов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акушерства и детских болезней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p>
            <w:pPr>
              <w:spacing w:after="20"/>
              <w:ind w:left="20"/>
              <w:jc w:val="both"/>
            </w:pPr>
            <w:r>
              <w:rPr>
                <w:rFonts w:ascii="Times New Roman"/>
                <w:b w:val="false"/>
                <w:i w:val="false"/>
                <w:color w:val="000000"/>
                <w:sz w:val="20"/>
              </w:rPr>
              <w:t>
"Основы сестринского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p>
            <w:pPr>
              <w:spacing w:after="20"/>
              <w:ind w:left="20"/>
              <w:jc w:val="both"/>
            </w:pPr>
            <w:r>
              <w:rPr>
                <w:rFonts w:ascii="Times New Roman"/>
                <w:b w:val="false"/>
                <w:i w:val="false"/>
                <w:color w:val="000000"/>
                <w:sz w:val="20"/>
              </w:rPr>
              <w:t>
"Инфекционная безопасность в стоматологии"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профилактика заболевания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Клиническое материаловедение в стоматологии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диагностики заболевания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стом заболеваний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Кариесология и некариозные поражение твердых тканей зубов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в стоматологическом кабинете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при болезнях зубов и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p>
            <w:pPr>
              <w:spacing w:after="20"/>
              <w:ind w:left="20"/>
              <w:jc w:val="both"/>
            </w:pPr>
            <w:r>
              <w:rPr>
                <w:rFonts w:ascii="Times New Roman"/>
                <w:b w:val="false"/>
                <w:i w:val="false"/>
                <w:color w:val="000000"/>
                <w:sz w:val="20"/>
              </w:rPr>
              <w:t>
"Диагностика и профилактика заболевании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лечение заболевания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система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пульпы и периодонта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Терапевтическая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Ортопедическая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в стоматологической практике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p>
            <w:pPr>
              <w:spacing w:after="20"/>
              <w:ind w:left="20"/>
              <w:jc w:val="both"/>
            </w:pPr>
            <w:r>
              <w:rPr>
                <w:rFonts w:ascii="Times New Roman"/>
                <w:b w:val="false"/>
                <w:i w:val="false"/>
                <w:color w:val="000000"/>
                <w:sz w:val="20"/>
              </w:rPr>
              <w:t>
"Терапевтическая и хирургическая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общеобразовательных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общеобразовательными дисциплинами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Факультативы (не более 4 часов в неделю)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(не более 100 часов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 по медицинским</w:t>
            </w:r>
            <w:r>
              <w:br/>
            </w:r>
            <w:r>
              <w:rPr>
                <w:rFonts w:ascii="Times New Roman"/>
                <w:b w:val="false"/>
                <w:i w:val="false"/>
                <w:color w:val="000000"/>
                <w:sz w:val="20"/>
              </w:rPr>
              <w:t>и фармацевтическим специальностям</w:t>
            </w:r>
          </w:p>
        </w:tc>
      </w:tr>
    </w:tbl>
    <w:bookmarkStart w:name="z58" w:id="35"/>
    <w:p>
      <w:pPr>
        <w:spacing w:after="0"/>
        <w:ind w:left="0"/>
        <w:jc w:val="left"/>
      </w:pPr>
      <w:r>
        <w:rPr>
          <w:rFonts w:ascii="Times New Roman"/>
          <w:b/>
          <w:i w:val="false"/>
          <w:color w:val="000000"/>
        </w:rPr>
        <w:t xml:space="preserve"> Структура типовой учебной программы специальности 09110200 – "Стоматология ортопедическая" Квалификация: 4S09110201 – "Зубной техник" Форма обучения: очная</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(час/кредиты)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занятия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симуляция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(Казахский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и проектирование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(Казахская литература)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и литература (Русский язык и литература)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 и культурологии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этика, деонтология и психология общения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медицинская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стоматологических заболеваний и инфекционная безопасность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и биомеханика зубочелюстной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Зуботехническое материаловедение с курсом охраны труда и техники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обеспечение профессиональной деятельности и основы экономики в здравоохранении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Социобиологические аспекты здоровья человека и политология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зубов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частичных съемных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искусственных коронок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"Техника изготовления съемных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"Техника изготовления несъемных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полных съемных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мостовидных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бюгельных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ортодонтических конструкций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челюстно-лицевых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p>
            <w:pPr>
              <w:spacing w:after="20"/>
              <w:ind w:left="20"/>
              <w:jc w:val="both"/>
            </w:pPr>
            <w:r>
              <w:rPr>
                <w:rFonts w:ascii="Times New Roman"/>
                <w:b w:val="false"/>
                <w:i w:val="false"/>
                <w:color w:val="000000"/>
                <w:sz w:val="20"/>
              </w:rPr>
              <w:t>
"Техника изготовления несъемных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p>
            <w:pPr>
              <w:spacing w:after="20"/>
              <w:ind w:left="20"/>
              <w:jc w:val="both"/>
            </w:pPr>
            <w:r>
              <w:rPr>
                <w:rFonts w:ascii="Times New Roman"/>
                <w:b w:val="false"/>
                <w:i w:val="false"/>
                <w:color w:val="000000"/>
                <w:sz w:val="20"/>
              </w:rPr>
              <w:t>
"Техника изготовления съемных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p>
            <w:pPr>
              <w:spacing w:after="20"/>
              <w:ind w:left="20"/>
              <w:jc w:val="both"/>
            </w:pPr>
            <w:r>
              <w:rPr>
                <w:rFonts w:ascii="Times New Roman"/>
                <w:b w:val="false"/>
                <w:i w:val="false"/>
                <w:color w:val="000000"/>
                <w:sz w:val="20"/>
              </w:rPr>
              <w:t>
"Техника изготовления бюгельных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изготовления съемных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изготовления несъемных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изготовления бюгельных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 "Техника изготовления съемных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 "Техника изготовления несъемных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 "Техника изготовления бюгельных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(Техника изготовления съемных протезов,</w:t>
            </w:r>
          </w:p>
          <w:p>
            <w:pPr>
              <w:spacing w:after="20"/>
              <w:ind w:left="20"/>
              <w:jc w:val="both"/>
            </w:pPr>
            <w:r>
              <w:rPr>
                <w:rFonts w:ascii="Times New Roman"/>
                <w:b w:val="false"/>
                <w:i w:val="false"/>
                <w:color w:val="000000"/>
                <w:sz w:val="20"/>
              </w:rPr>
              <w:t>
Техника изготовления несъемных протезов,</w:t>
            </w:r>
          </w:p>
          <w:p>
            <w:pPr>
              <w:spacing w:after="20"/>
              <w:ind w:left="20"/>
              <w:jc w:val="both"/>
            </w:pPr>
            <w:r>
              <w:rPr>
                <w:rFonts w:ascii="Times New Roman"/>
                <w:b w:val="false"/>
                <w:i w:val="false"/>
                <w:color w:val="000000"/>
                <w:sz w:val="20"/>
              </w:rPr>
              <w:t>
Техника изготовления бюгельных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общеобразовательных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общеобразовательными дисциплинами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Факультативы (не более 4 часов в неделю)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(не более 100 часов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 по медицинским</w:t>
            </w:r>
            <w:r>
              <w:br/>
            </w:r>
            <w:r>
              <w:rPr>
                <w:rFonts w:ascii="Times New Roman"/>
                <w:b w:val="false"/>
                <w:i w:val="false"/>
                <w:color w:val="000000"/>
                <w:sz w:val="20"/>
              </w:rPr>
              <w:t>и фармацевтическим специальностям</w:t>
            </w:r>
          </w:p>
        </w:tc>
      </w:tr>
    </w:tbl>
    <w:bookmarkStart w:name="z65" w:id="36"/>
    <w:p>
      <w:pPr>
        <w:spacing w:after="0"/>
        <w:ind w:left="0"/>
        <w:jc w:val="left"/>
      </w:pPr>
      <w:r>
        <w:rPr>
          <w:rFonts w:ascii="Times New Roman"/>
          <w:b/>
          <w:i w:val="false"/>
          <w:color w:val="000000"/>
        </w:rPr>
        <w:t xml:space="preserve"> Структура типовой учебной программы специальности 09120100 – "Лечебное дело" Квалификация: 4S09120101 – "Фельдшер" Форма обучения: очная</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(час/кредиты)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w:t>
            </w:r>
          </w:p>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занятия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симуляция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(Казахский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и проектирование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(Казахская литература)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и литература (Русский язык и литература)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и экономики в здравоохранении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и вирусология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биология и основы медицинской генетики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 и безопасность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 с основами общей гигиены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 в оказании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 и культурологии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"Сестринский уход за пациентами"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лечение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фармакотерапия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Пропедевтика внутренних болезней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хирургия, анестезиология и реанимация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эпидемиологии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p>
            <w:pPr>
              <w:spacing w:after="20"/>
              <w:ind w:left="20"/>
              <w:jc w:val="both"/>
            </w:pPr>
            <w:r>
              <w:rPr>
                <w:rFonts w:ascii="Times New Roman"/>
                <w:b w:val="false"/>
                <w:i w:val="false"/>
                <w:color w:val="000000"/>
                <w:sz w:val="20"/>
              </w:rPr>
              <w:t>
"Общая хирургия, анестезиология и реанимация"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"Пропедевтика внутренних болезней"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"Инфекционные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лечение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Акушерство и гинекология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p>
            <w:pPr>
              <w:spacing w:after="20"/>
              <w:ind w:left="20"/>
              <w:jc w:val="both"/>
            </w:pPr>
            <w:r>
              <w:rPr>
                <w:rFonts w:ascii="Times New Roman"/>
                <w:b w:val="false"/>
                <w:i w:val="false"/>
                <w:color w:val="000000"/>
                <w:sz w:val="20"/>
              </w:rPr>
              <w:t>
"Практика по терапевтическому профилю"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p>
            <w:pPr>
              <w:spacing w:after="20"/>
              <w:ind w:left="20"/>
              <w:jc w:val="both"/>
            </w:pPr>
            <w:r>
              <w:rPr>
                <w:rFonts w:ascii="Times New Roman"/>
                <w:b w:val="false"/>
                <w:i w:val="false"/>
                <w:color w:val="000000"/>
                <w:sz w:val="20"/>
              </w:rPr>
              <w:t>
"Практика по педиатрическому профилю"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p>
            <w:pPr>
              <w:spacing w:after="20"/>
              <w:ind w:left="20"/>
              <w:jc w:val="both"/>
            </w:pPr>
            <w:r>
              <w:rPr>
                <w:rFonts w:ascii="Times New Roman"/>
                <w:b w:val="false"/>
                <w:i w:val="false"/>
                <w:color w:val="000000"/>
                <w:sz w:val="20"/>
              </w:rPr>
              <w:t>
"Акушерства и гинекология"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лечение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Геронтология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помощь и онкология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болезни с курсом наркологии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болезни с курсом офтальмологии, оториноларингологии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система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медицина и управление здравоохранением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Медико–социальная реабилитация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"Оказание паллиативной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"Оказание психо-неврологической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медицинская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неотложная помощь в терапии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неотложная помощь в хирургии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неотложная помощь в педиатрии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неотложная помощь в акушерстве и гинекологии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p>
            <w:pPr>
              <w:spacing w:after="20"/>
              <w:ind w:left="20"/>
              <w:jc w:val="both"/>
            </w:pPr>
            <w:r>
              <w:rPr>
                <w:rFonts w:ascii="Times New Roman"/>
                <w:b w:val="false"/>
                <w:i w:val="false"/>
                <w:color w:val="000000"/>
                <w:sz w:val="20"/>
              </w:rPr>
              <w:t>
"Неотложная медицинская помощь и реанимация"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общеобразовательных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общеобразовательными дисциплинами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Факультативы (не более 4 часов в неделю)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(не более 100 часов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 по медицинским</w:t>
            </w:r>
            <w:r>
              <w:br/>
            </w:r>
            <w:r>
              <w:rPr>
                <w:rFonts w:ascii="Times New Roman"/>
                <w:b w:val="false"/>
                <w:i w:val="false"/>
                <w:color w:val="000000"/>
                <w:sz w:val="20"/>
              </w:rPr>
              <w:t>и фармацевтическим специальностям</w:t>
            </w:r>
          </w:p>
        </w:tc>
      </w:tr>
    </w:tbl>
    <w:bookmarkStart w:name="z73" w:id="37"/>
    <w:p>
      <w:pPr>
        <w:spacing w:after="0"/>
        <w:ind w:left="0"/>
        <w:jc w:val="left"/>
      </w:pPr>
      <w:r>
        <w:rPr>
          <w:rFonts w:ascii="Times New Roman"/>
          <w:b/>
          <w:i w:val="false"/>
          <w:color w:val="000000"/>
        </w:rPr>
        <w:t xml:space="preserve"> Структура типовой учебной программы специальности 09130100 – "Сестринское дело" Квалификация: 3W09130101 – "Младшая медицинская сестра по уходу" Форма обучения: очная</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(час/кредиты)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занятия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симуляция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и экономики в здравоохранении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 и культурологии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и вирусология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гигиена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и патология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биология с генетикой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ухода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 в сестринском деле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 и коммуникативные навыки в сестринском деле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 "Основы сестринского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Факультативы (не более 4 часов в неделю)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(не более 100 часов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 по медицинским</w:t>
            </w:r>
            <w:r>
              <w:br/>
            </w:r>
            <w:r>
              <w:rPr>
                <w:rFonts w:ascii="Times New Roman"/>
                <w:b w:val="false"/>
                <w:i w:val="false"/>
                <w:color w:val="000000"/>
                <w:sz w:val="20"/>
              </w:rPr>
              <w:t>и фармацевтическим специальностям</w:t>
            </w:r>
          </w:p>
        </w:tc>
      </w:tr>
    </w:tbl>
    <w:bookmarkStart w:name="z75" w:id="38"/>
    <w:p>
      <w:pPr>
        <w:spacing w:after="0"/>
        <w:ind w:left="0"/>
        <w:jc w:val="left"/>
      </w:pPr>
      <w:r>
        <w:rPr>
          <w:rFonts w:ascii="Times New Roman"/>
          <w:b/>
          <w:i w:val="false"/>
          <w:color w:val="000000"/>
        </w:rPr>
        <w:t xml:space="preserve"> Структура типовой учебной программы специальности 09130100 – "Сестринское дело" Квалификация: 3W09130102 – "Массажист" Форма обучения: очная</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(час/кредиты)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занятия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симуляция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и экономики в здравоохранении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 и культурологии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и вирусология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гигиена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биология с генетикой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и патология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Топографическая анатомия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 и безопасность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 и коммуникативные навыки в сестринском деле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фармакотерапия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Пропедевтика внутренних болезней и сестринское дело в терапии, неврологии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педиатрии с курсом здорового ребенка и пропедевтика детских болезней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Классический массаж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"Классический массаж"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Пациент-центрированный сестринский уход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Лечебная физкультура и медицинский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хирургии с основами офтальмологии и оториноларингологии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инфекционных болезнях с основой дерматовенерологии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Сегментарно-рефлекторный массаж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Самомассаж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массаж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массаж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"Сегментарно-рефлекторный массаж"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Лечебный массаж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массаж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Точечный массаж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 "Детский массаж", "Лечебный массаж", "Точечный массаж", "Сегментарно-рефлекторный массаж"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Факультативы (не более 4 часов в неделю)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(не более 100 часов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 по медицинским</w:t>
            </w:r>
            <w:r>
              <w:br/>
            </w:r>
            <w:r>
              <w:rPr>
                <w:rFonts w:ascii="Times New Roman"/>
                <w:b w:val="false"/>
                <w:i w:val="false"/>
                <w:color w:val="000000"/>
                <w:sz w:val="20"/>
              </w:rPr>
              <w:t>и фармацевтическим специальностям</w:t>
            </w:r>
          </w:p>
        </w:tc>
      </w:tr>
    </w:tbl>
    <w:bookmarkStart w:name="z77" w:id="39"/>
    <w:p>
      <w:pPr>
        <w:spacing w:after="0"/>
        <w:ind w:left="0"/>
        <w:jc w:val="left"/>
      </w:pPr>
      <w:r>
        <w:rPr>
          <w:rFonts w:ascii="Times New Roman"/>
          <w:b/>
          <w:i w:val="false"/>
          <w:color w:val="000000"/>
        </w:rPr>
        <w:t xml:space="preserve"> Структура типовой учебной программы специальности 09130100 – "Сестринское дело" Квалификация: 4S09130103 – "Медицинская сестра общей практики" Форма обучения: очная</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(час/кредиты)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занятия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симуляция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(Казахский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и проектирование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(Казахская литература)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и литература (Русский язык и литература)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и экономики в здравоохранении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и вирусология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гигиена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и физиология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 и коммуникативные навыки в сестринском деле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биология с генетикой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ухода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 и культурологии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 в сестринском деле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"Основы сестринского ухода"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Пациент-центрированный сестринский уход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фармакотерапия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терапии и неврологии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хирургии (с курсом офтальмологии и отоларингологии)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оценка состояния пациента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"Сестринское дело в терапии и неврологии"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"Сестринское дело в хирургии"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больными разных возрастов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педиатрии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акушерстве и гинекологии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Геронтологический сестринский уход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помощь и уход за больными онкологического профиля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"Сестринское дело в педиатрии"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"Сестринское дело в акушерстве и гинекологии"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"Паллиативная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 в сестринском деле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реабилитации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Психическое здоровье и сестринский уход в наркологии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инфекционных болезнях (с курсом дерматовенерологии)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 в сестринском деле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система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"Сестринский уход в сфере первичной медико-санитарной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Интенсивный сестринский уход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Интенсивный сестринский уход в терапии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Интенсивный сестринский уход в хирургии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Интенсивный сестринский уход в педиатрии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Интенсивный сестринский уход в акушерстве и гинекологии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работа в сестринском деле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 "Интенсивный сестринский уход в терапии, хирургии и педиатрии, акушерстве и гинекологии"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общеобразовательных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общеобразовательными дисциплинами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Факультативы (не более 4 часов в неделю)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(не более 100 часов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 по медицинским</w:t>
            </w:r>
            <w:r>
              <w:br/>
            </w:r>
            <w:r>
              <w:rPr>
                <w:rFonts w:ascii="Times New Roman"/>
                <w:b w:val="false"/>
                <w:i w:val="false"/>
                <w:color w:val="000000"/>
                <w:sz w:val="20"/>
              </w:rPr>
              <w:t>и фармацевтическим специальностям</w:t>
            </w:r>
          </w:p>
        </w:tc>
      </w:tr>
    </w:tbl>
    <w:bookmarkStart w:name="z79" w:id="40"/>
    <w:p>
      <w:pPr>
        <w:spacing w:after="0"/>
        <w:ind w:left="0"/>
        <w:jc w:val="left"/>
      </w:pPr>
      <w:r>
        <w:rPr>
          <w:rFonts w:ascii="Times New Roman"/>
          <w:b/>
          <w:i w:val="false"/>
          <w:color w:val="000000"/>
        </w:rPr>
        <w:t xml:space="preserve"> Структура типовой учебной программы специальности 09130200 – "Акушерское дело" Квалификации: 4S09130201 – "Акушер" Форма обучения: очная</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(час/кредиты)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занятия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симуляция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и экономики в здравоохранении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биология и основы медицинской генетики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и вирусология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 и безопасность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 с основами общей гигиены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 в оказании неотложной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 и культурологии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"Сестринский уход за пациентами"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лечение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фармакотерапия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Пропедевтика внутренних болезней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эпидемиологии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терапевтического профиля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хирургического профиля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"Инфекционные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лечение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Репродуктивное здоровье и безопасное материнство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Физиологическое акушерство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болезни с курсом офтальмологии, оториноларингологии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"Физиологическое акушерство"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лечение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Патологическое акушерство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Геронтология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помощь и онкология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болезни с курсом наркологии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система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Медико–социальная реабилитация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медицина и управление здравоохранением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p>
            <w:pPr>
              <w:spacing w:after="20"/>
              <w:ind w:left="20"/>
              <w:jc w:val="both"/>
            </w:pPr>
            <w:r>
              <w:rPr>
                <w:rFonts w:ascii="Times New Roman"/>
                <w:b w:val="false"/>
                <w:i w:val="false"/>
                <w:color w:val="000000"/>
                <w:sz w:val="20"/>
              </w:rPr>
              <w:t>
"Патологическое акушерство"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p>
            <w:pPr>
              <w:spacing w:after="20"/>
              <w:ind w:left="20"/>
              <w:jc w:val="both"/>
            </w:pPr>
            <w:r>
              <w:rPr>
                <w:rFonts w:ascii="Times New Roman"/>
                <w:b w:val="false"/>
                <w:i w:val="false"/>
                <w:color w:val="000000"/>
                <w:sz w:val="20"/>
              </w:rPr>
              <w:t>
"Оказание паллиативной и психо - неврологической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Специализированная и неотложная медицинская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неотложная помощь в терапии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неотложная помощь в хирургии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неотложная помощь в педиатрии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неотложная помощь в акушерстве и гинекологии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 "Неотложная медицинская и акушерско-гинекологическая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(Неотложная медицинская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Факультативы (не более 4 часов в неделю)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(не более 100 часов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 по медицинским</w:t>
            </w:r>
            <w:r>
              <w:br/>
            </w:r>
            <w:r>
              <w:rPr>
                <w:rFonts w:ascii="Times New Roman"/>
                <w:b w:val="false"/>
                <w:i w:val="false"/>
                <w:color w:val="000000"/>
                <w:sz w:val="20"/>
              </w:rPr>
              <w:t>и фармацевтическим специальностям</w:t>
            </w:r>
          </w:p>
        </w:tc>
      </w:tr>
    </w:tbl>
    <w:bookmarkStart w:name="z83" w:id="41"/>
    <w:p>
      <w:pPr>
        <w:spacing w:after="0"/>
        <w:ind w:left="0"/>
        <w:jc w:val="left"/>
      </w:pPr>
      <w:r>
        <w:rPr>
          <w:rFonts w:ascii="Times New Roman"/>
          <w:b/>
          <w:i w:val="false"/>
          <w:color w:val="000000"/>
        </w:rPr>
        <w:t xml:space="preserve"> Структура типовой учебной программы специальности 09140100 – "Лабораторная диагностика" Квалификация: 4S09140101 – "Медицинский лаборант" Форма обучения: очная</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(час/кредиты 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занятия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Лабораторно-практические</w:t>
            </w:r>
          </w:p>
          <w:p>
            <w:pPr>
              <w:spacing w:after="20"/>
              <w:ind w:left="20"/>
              <w:jc w:val="both"/>
            </w:pPr>
            <w:r>
              <w:rPr>
                <w:rFonts w:ascii="Times New Roman"/>
                <w:b w:val="false"/>
                <w:i w:val="false"/>
                <w:color w:val="000000"/>
                <w:sz w:val="20"/>
              </w:rPr>
              <w:t>
занятия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(Казахский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и проектирование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(Казахская литература)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и литература (Русский язык и литература)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основы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и экономики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биофизика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биология, генетика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основы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и физиология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анатомия и физиология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фармакологии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гистологических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Электронное здравоохранение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медицинской паразитологий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лабораторных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"Техника лабораторных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клинической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сбора биоматериалов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внутренних болезней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хирургических болезней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детских болезней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акушерства и гинекологии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p>
            <w:pPr>
              <w:spacing w:after="20"/>
              <w:ind w:left="20"/>
              <w:jc w:val="both"/>
            </w:pPr>
            <w:r>
              <w:rPr>
                <w:rFonts w:ascii="Times New Roman"/>
                <w:b w:val="false"/>
                <w:i w:val="false"/>
                <w:color w:val="000000"/>
                <w:sz w:val="20"/>
              </w:rPr>
              <w:t>
"Основы клинической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лабораторных исследований с курсом эпидемиологии и инфекционных болезней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эпидемиологии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гигиены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микробиологии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биохимии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клинических лабораторных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"Помощник медицинского лаборанта"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медицина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 с техникой биохимических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с техникой микробиологических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клинических лабораторных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с техникой гигиенических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p>
            <w:pPr>
              <w:spacing w:after="20"/>
              <w:ind w:left="20"/>
              <w:jc w:val="both"/>
            </w:pPr>
            <w:r>
              <w:rPr>
                <w:rFonts w:ascii="Times New Roman"/>
                <w:b w:val="false"/>
                <w:i w:val="false"/>
                <w:color w:val="000000"/>
                <w:sz w:val="20"/>
              </w:rPr>
              <w:t>
"Медицинский лаборант"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медицина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 с техникой биохимических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с техникой микробиологических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клинических лабораторных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с техникой гигиенических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 "Медицинский лаборант"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общеобразовательных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общеобразовательными дисциплинами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Факультативы (не более 4 ч. в неделю)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(не более 100 ч.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 по медицинским</w:t>
            </w:r>
            <w:r>
              <w:br/>
            </w:r>
            <w:r>
              <w:rPr>
                <w:rFonts w:ascii="Times New Roman"/>
                <w:b w:val="false"/>
                <w:i w:val="false"/>
                <w:color w:val="000000"/>
                <w:sz w:val="20"/>
              </w:rPr>
              <w:t>и фармацевтическим специальностям</w:t>
            </w:r>
          </w:p>
        </w:tc>
      </w:tr>
    </w:tbl>
    <w:bookmarkStart w:name="z88" w:id="42"/>
    <w:p>
      <w:pPr>
        <w:spacing w:after="0"/>
        <w:ind w:left="0"/>
        <w:jc w:val="left"/>
      </w:pPr>
      <w:r>
        <w:rPr>
          <w:rFonts w:ascii="Times New Roman"/>
          <w:b/>
          <w:i w:val="false"/>
          <w:color w:val="000000"/>
        </w:rPr>
        <w:t xml:space="preserve"> Структура типовой учебной программы специальности 09140200 – "Медицинская оптика" Квалификация: 4S09140201 – "Оптик медицинский" Форма обучения: очная</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(час/кредиты)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занятия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симуляция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(Казахский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и проектирование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(Казахская литература)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и литература (Русский язык и литература)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Общепрофессиональное обучение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 и политология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 и культурологии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обеспечение профессиональной деятельности и основы экономики в здравоохранении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и физиология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патология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электроники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и расчет оптических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основы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Офтальмологические приборы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Офтальмологическая диагностика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Физиологическая оптика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Оптическая коррекция зрения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офтальмология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w:t>
            </w:r>
          </w:p>
          <w:p>
            <w:pPr>
              <w:spacing w:after="20"/>
              <w:ind w:left="20"/>
              <w:jc w:val="both"/>
            </w:pPr>
            <w:r>
              <w:rPr>
                <w:rFonts w:ascii="Times New Roman"/>
                <w:b w:val="false"/>
                <w:i w:val="false"/>
                <w:color w:val="000000"/>
                <w:sz w:val="20"/>
              </w:rPr>
              <w:t>
"Офтальмологическая диагностика"</w:t>
            </w:r>
          </w:p>
          <w:p>
            <w:pPr>
              <w:spacing w:after="20"/>
              <w:ind w:left="20"/>
              <w:jc w:val="both"/>
            </w:pPr>
            <w:r>
              <w:rPr>
                <w:rFonts w:ascii="Times New Roman"/>
                <w:b w:val="false"/>
                <w:i w:val="false"/>
                <w:color w:val="000000"/>
                <w:sz w:val="20"/>
              </w:rPr>
              <w:t>
"Офтальмологические приборы"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оптической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контактных интраокулярных линз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и ремонт очков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изготовление очков и средств сложной коррекций зрения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p>
            <w:pPr>
              <w:spacing w:after="20"/>
              <w:ind w:left="20"/>
              <w:jc w:val="both"/>
            </w:pPr>
            <w:r>
              <w:rPr>
                <w:rFonts w:ascii="Times New Roman"/>
                <w:b w:val="false"/>
                <w:i w:val="false"/>
                <w:color w:val="000000"/>
                <w:sz w:val="20"/>
              </w:rPr>
              <w:t>
"Технология изготовления контактных интраокулярных линз"</w:t>
            </w:r>
          </w:p>
          <w:p>
            <w:pPr>
              <w:spacing w:after="20"/>
              <w:ind w:left="20"/>
              <w:jc w:val="both"/>
            </w:pPr>
            <w:r>
              <w:rPr>
                <w:rFonts w:ascii="Times New Roman"/>
                <w:b w:val="false"/>
                <w:i w:val="false"/>
                <w:color w:val="000000"/>
                <w:sz w:val="20"/>
              </w:rPr>
              <w:t>
"Технология изготовления и ремонт очков"</w:t>
            </w:r>
          </w:p>
          <w:p>
            <w:pPr>
              <w:spacing w:after="20"/>
              <w:ind w:left="20"/>
              <w:jc w:val="both"/>
            </w:pPr>
            <w:r>
              <w:rPr>
                <w:rFonts w:ascii="Times New Roman"/>
                <w:b w:val="false"/>
                <w:i w:val="false"/>
                <w:color w:val="000000"/>
                <w:sz w:val="20"/>
              </w:rPr>
              <w:t>
"Технология изготовление очков и средств сложной коррекций зрения"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линз и оправ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линз и оправ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технологии изготовления линз и оправ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технологии изготовление очков и средств сложной коррекций зрения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общеобразовательных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общеобразовательными дисциплинами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Факультативы (не более 4 часов в неделю)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(не более 100 часов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 по медицинским</w:t>
            </w:r>
            <w:r>
              <w:br/>
            </w:r>
            <w:r>
              <w:rPr>
                <w:rFonts w:ascii="Times New Roman"/>
                <w:b w:val="false"/>
                <w:i w:val="false"/>
                <w:color w:val="000000"/>
                <w:sz w:val="20"/>
              </w:rPr>
              <w:t>и фармацевтическим специальностям</w:t>
            </w:r>
          </w:p>
        </w:tc>
      </w:tr>
    </w:tbl>
    <w:bookmarkStart w:name="z95" w:id="43"/>
    <w:p>
      <w:pPr>
        <w:spacing w:after="0"/>
        <w:ind w:left="0"/>
        <w:jc w:val="left"/>
      </w:pPr>
      <w:r>
        <w:rPr>
          <w:rFonts w:ascii="Times New Roman"/>
          <w:b/>
          <w:i w:val="false"/>
          <w:color w:val="000000"/>
        </w:rPr>
        <w:t xml:space="preserve"> Структура типовой учебной программы специальности 09140200 – "Медицинская оптика" Квалификация: 4S09140202 – "Оптикометрист" Форма обучения: очная</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(час/кредиты)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занятия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симуляция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(Казахский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и проектирование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(Казахская литература)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и литература (Русский язык и литература)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 и управление информацией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 и политология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обеспечение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и патология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гигиена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Общепрофессиональное обучение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 и культурологии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оптического салона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Фармакотерапия в офтальмологии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Физиологическая оптика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клинику с основами сестринского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и расчет оптических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и ремонт очков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Геометрическая оптика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линз и оправ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контактных и интроакулярных линз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2 Средства коррекции зрения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офтальмология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Офтальмологическая диагностика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Офтальмологические приборы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Коммуникационно-маркетинговая деятельность при подборе и реализации средств коррекции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оптической коррекций зрения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технологии изготовление очков и средств сложной коррекций зрения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Глазные болезни и их диагностика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рынок средств коррекций зрения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общеобразовательных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общеобразовательными дисциплинами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Факультативы (не более 4 часов в неделю)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(не более 100 часов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 по медицинским</w:t>
            </w:r>
            <w:r>
              <w:br/>
            </w:r>
            <w:r>
              <w:rPr>
                <w:rFonts w:ascii="Times New Roman"/>
                <w:b w:val="false"/>
                <w:i w:val="false"/>
                <w:color w:val="000000"/>
                <w:sz w:val="20"/>
              </w:rPr>
              <w:t>и фармацевтическим специальностям</w:t>
            </w:r>
          </w:p>
        </w:tc>
      </w:tr>
    </w:tbl>
    <w:bookmarkStart w:name="z97" w:id="44"/>
    <w:p>
      <w:pPr>
        <w:spacing w:after="0"/>
        <w:ind w:left="0"/>
        <w:jc w:val="left"/>
      </w:pPr>
      <w:r>
        <w:rPr>
          <w:rFonts w:ascii="Times New Roman"/>
          <w:b/>
          <w:i w:val="false"/>
          <w:color w:val="000000"/>
        </w:rPr>
        <w:t xml:space="preserve"> Структура типовой учебной программы специальности 09160100 – "Фармация" Квалификация: 4S09160101 – "Фармацевт" Форма обучения: очная</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(час/кредиты)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занятия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симуляция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Политология, социология и культурология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фармации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Молекулярная биология с основами медицинской генетики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Неорганическая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Органическая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естественно-научных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 и права в фармации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 с основами анатомии и патологии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вирусология с основами эпидемиологии и общей гигиены в фармации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по ботанике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 стандартизация лекарственных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 в фармации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 и коммуникативные навыки в фармации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лекарственных форм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"Технология лекарственных форм"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 контроль качества лекарственных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доврачебная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фармации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лекарственных форм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"Фармакогнозия"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"Фармацевтический анализ лекарственных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Лекарствоведение и реализация лекарственных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экономика фармации с основами менеджмента и маркетинга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Фармацевтическое и медицинское товароведение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"Организация и экономика фармации"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деятельности аптек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экономика фармации с основами менеджмента и маркетинга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 "Консультирование и информирование потребителей фармацевтических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 "Управление и экономика фармации"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p>
            <w:pPr>
              <w:spacing w:after="20"/>
              <w:ind w:left="20"/>
              <w:jc w:val="both"/>
            </w:pPr>
            <w:r>
              <w:rPr>
                <w:rFonts w:ascii="Times New Roman"/>
                <w:b w:val="false"/>
                <w:i w:val="false"/>
                <w:color w:val="000000"/>
                <w:sz w:val="20"/>
              </w:rPr>
              <w:t>(фармакология, фармакогнозия, технология лекарственных форм, организация и экономика фармации с основами менеджмента и маркетинга)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Факультативы (не более 4 часов в неделю)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(не более 100 часов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 по медицинским</w:t>
            </w:r>
            <w:r>
              <w:br/>
            </w:r>
            <w:r>
              <w:rPr>
                <w:rFonts w:ascii="Times New Roman"/>
                <w:b w:val="false"/>
                <w:i w:val="false"/>
                <w:color w:val="000000"/>
                <w:sz w:val="20"/>
              </w:rPr>
              <w:t>и фармацевтическим специальностям</w:t>
            </w:r>
          </w:p>
        </w:tc>
      </w:tr>
    </w:tbl>
    <w:bookmarkStart w:name="z99" w:id="45"/>
    <w:p>
      <w:pPr>
        <w:spacing w:after="0"/>
        <w:ind w:left="0"/>
        <w:jc w:val="left"/>
      </w:pPr>
      <w:r>
        <w:rPr>
          <w:rFonts w:ascii="Times New Roman"/>
          <w:b/>
          <w:i w:val="false"/>
          <w:color w:val="000000"/>
        </w:rPr>
        <w:t xml:space="preserve"> Структура типовой учебной программы специальности 09880100 – "Гигиена и эпидемиология" Квалификация: 4S09880101 – "Гигиенист - эпидемиолог" Форма обучения: очная</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(час/кредиты)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занятия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симуляция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Медбиофизика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биология, генетика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основы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Правовые основы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и физиология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анатомия и физиология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фармакологии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гистологических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лабораторных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Электронное здравоохранение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медицина и организация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Гигиеническое воспитание и промоутирование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медицина и организация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и менеджмент в здравоохранении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"Медицинская статистика"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клинической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внутренних болезней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хирургических болезней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детских болезней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акушерства и гинекологии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дерматовенерологии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Коммунальная гигиена с основами санитарного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и техника микробиологических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"Коммунальная гигиена"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"Лаборант микробиологической лаборатории"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эпидемиологического надзора и инфекционный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Госпитальная эпидемиология и инфекционный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паразитология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дезинфекционного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Коммунальная гигиена с основами санитарного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труда и профессиональные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детей и подростков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p>
            <w:pPr>
              <w:spacing w:after="20"/>
              <w:ind w:left="20"/>
              <w:jc w:val="both"/>
            </w:pPr>
            <w:r>
              <w:rPr>
                <w:rFonts w:ascii="Times New Roman"/>
                <w:b w:val="false"/>
                <w:i w:val="false"/>
                <w:color w:val="000000"/>
                <w:sz w:val="20"/>
              </w:rPr>
              <w:t>
"Госпитальная эпидемиология и инфекционный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"Гигиена детей и подпостков"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p>
            <w:pPr>
              <w:spacing w:after="20"/>
              <w:ind w:left="20"/>
              <w:jc w:val="both"/>
            </w:pPr>
            <w:r>
              <w:rPr>
                <w:rFonts w:ascii="Times New Roman"/>
                <w:b w:val="false"/>
                <w:i w:val="false"/>
                <w:color w:val="000000"/>
                <w:sz w:val="20"/>
              </w:rPr>
              <w:t>
"Основы дезинфекционного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окружающей среды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Коммунальная гигиена с основами санитарного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труда и профессиональные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p>
            <w:pPr>
              <w:spacing w:after="20"/>
              <w:ind w:left="20"/>
              <w:jc w:val="both"/>
            </w:pPr>
            <w:r>
              <w:rPr>
                <w:rFonts w:ascii="Times New Roman"/>
                <w:b w:val="false"/>
                <w:i w:val="false"/>
                <w:color w:val="000000"/>
                <w:sz w:val="20"/>
              </w:rPr>
              <w:t>
"Гигиенист-эпидемиолог"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Факультативы (не более 4 часов в неделю)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(не более 100 часов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9 января 2023 года № 4</w:t>
            </w:r>
          </w:p>
        </w:tc>
      </w:tr>
    </w:tbl>
    <w:bookmarkStart w:name="z104" w:id="46"/>
    <w:p>
      <w:pPr>
        <w:spacing w:after="0"/>
        <w:ind w:left="0"/>
        <w:jc w:val="left"/>
      </w:pPr>
      <w:r>
        <w:rPr>
          <w:rFonts w:ascii="Times New Roman"/>
          <w:b/>
          <w:i w:val="false"/>
          <w:color w:val="000000"/>
        </w:rPr>
        <w:t xml:space="preserve"> Типовые учебные программы послесреднего образования по медицинским и фармацевтическим специальностям</w:t>
      </w:r>
    </w:p>
    <w:bookmarkEnd w:id="46"/>
    <w:bookmarkStart w:name="z105" w:id="47"/>
    <w:p>
      <w:pPr>
        <w:spacing w:after="0"/>
        <w:ind w:left="0"/>
        <w:jc w:val="both"/>
      </w:pPr>
      <w:r>
        <w:rPr>
          <w:rFonts w:ascii="Times New Roman"/>
          <w:b w:val="false"/>
          <w:i w:val="false"/>
          <w:color w:val="000000"/>
          <w:sz w:val="28"/>
        </w:rPr>
        <w:t xml:space="preserve">
      1. Типовые учебные программы послесреднего образования по медицинским и фармацевтическим специальностям разработана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14 Закона Республики Казахстан "Об образовании", государственным общеобязательным стандартом технического и профессионального образования,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 и государственным общеобязательным стандартом технического и профессионального образования в области здравоохранения,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4 июля 2022 года № ҚР ДСМ-63 "Об утверждении государственных общеобязательных стандартов по уровням образования в области здравоохранения" (далее - Приказ № ҚР ДСМ-63) (зарегистрирован в Реестре государственной регистрации нормативных правовых актов под № 28716).</w:t>
      </w:r>
    </w:p>
    <w:bookmarkEnd w:id="47"/>
    <w:bookmarkStart w:name="z106" w:id="48"/>
    <w:p>
      <w:pPr>
        <w:spacing w:after="0"/>
        <w:ind w:left="0"/>
        <w:jc w:val="both"/>
      </w:pPr>
      <w:r>
        <w:rPr>
          <w:rFonts w:ascii="Times New Roman"/>
          <w:b w:val="false"/>
          <w:i w:val="false"/>
          <w:color w:val="000000"/>
          <w:sz w:val="28"/>
        </w:rPr>
        <w:t>
      2. Подготовка специалистов в организациях послесреднего образования осуществляется с целью обеспечения медицинской отрасли квалифицированными кадрами.</w:t>
      </w:r>
    </w:p>
    <w:bookmarkEnd w:id="48"/>
    <w:bookmarkStart w:name="z107" w:id="49"/>
    <w:p>
      <w:pPr>
        <w:spacing w:after="0"/>
        <w:ind w:left="0"/>
        <w:jc w:val="both"/>
      </w:pPr>
      <w:r>
        <w:rPr>
          <w:rFonts w:ascii="Times New Roman"/>
          <w:b w:val="false"/>
          <w:i w:val="false"/>
          <w:color w:val="000000"/>
          <w:sz w:val="28"/>
        </w:rPr>
        <w:t>
      3. Образовательная программа содержит:</w:t>
      </w:r>
    </w:p>
    <w:bookmarkEnd w:id="49"/>
    <w:bookmarkStart w:name="z108" w:id="50"/>
    <w:p>
      <w:pPr>
        <w:spacing w:after="0"/>
        <w:ind w:left="0"/>
        <w:jc w:val="both"/>
      </w:pPr>
      <w:r>
        <w:rPr>
          <w:rFonts w:ascii="Times New Roman"/>
          <w:b w:val="false"/>
          <w:i w:val="false"/>
          <w:color w:val="000000"/>
          <w:sz w:val="28"/>
        </w:rPr>
        <w:t>
      1) теоретическое и практическое обучение, включающее изучение дисциплин обязательного компонента и дисциплины, определяемые организацией образования, факультативные занятия и консультации;</w:t>
      </w:r>
    </w:p>
    <w:bookmarkEnd w:id="50"/>
    <w:bookmarkStart w:name="z109" w:id="51"/>
    <w:p>
      <w:pPr>
        <w:spacing w:after="0"/>
        <w:ind w:left="0"/>
        <w:jc w:val="both"/>
      </w:pPr>
      <w:r>
        <w:rPr>
          <w:rFonts w:ascii="Times New Roman"/>
          <w:b w:val="false"/>
          <w:i w:val="false"/>
          <w:color w:val="000000"/>
          <w:sz w:val="28"/>
        </w:rPr>
        <w:t>
      2) производственное обучение и профессиональную практику;</w:t>
      </w:r>
    </w:p>
    <w:bookmarkEnd w:id="51"/>
    <w:bookmarkStart w:name="z110" w:id="52"/>
    <w:p>
      <w:pPr>
        <w:spacing w:after="0"/>
        <w:ind w:left="0"/>
        <w:jc w:val="both"/>
      </w:pPr>
      <w:r>
        <w:rPr>
          <w:rFonts w:ascii="Times New Roman"/>
          <w:b w:val="false"/>
          <w:i w:val="false"/>
          <w:color w:val="000000"/>
          <w:sz w:val="28"/>
        </w:rPr>
        <w:t>
      3) промежуточные и итоговую аттестации.</w:t>
      </w:r>
    </w:p>
    <w:bookmarkEnd w:id="52"/>
    <w:bookmarkStart w:name="z111" w:id="53"/>
    <w:p>
      <w:pPr>
        <w:spacing w:after="0"/>
        <w:ind w:left="0"/>
        <w:jc w:val="both"/>
      </w:pPr>
      <w:r>
        <w:rPr>
          <w:rFonts w:ascii="Times New Roman"/>
          <w:b w:val="false"/>
          <w:i w:val="false"/>
          <w:color w:val="000000"/>
          <w:sz w:val="28"/>
        </w:rPr>
        <w:t xml:space="preserve">
      Планирование и организация образовательной деятельности осуществляются на основе типовых учебных планов по соответствующей специальности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 xml:space="preserve"> к настоящей типовой учебной программе послесреднего образования по медицинским и фармацевтическим специальностям.</w:t>
      </w:r>
    </w:p>
    <w:bookmarkEnd w:id="53"/>
    <w:bookmarkStart w:name="z112" w:id="54"/>
    <w:p>
      <w:pPr>
        <w:spacing w:after="0"/>
        <w:ind w:left="0"/>
        <w:jc w:val="both"/>
      </w:pPr>
      <w:r>
        <w:rPr>
          <w:rFonts w:ascii="Times New Roman"/>
          <w:b w:val="false"/>
          <w:i w:val="false"/>
          <w:color w:val="000000"/>
          <w:sz w:val="28"/>
        </w:rPr>
        <w:t>
      Порядок изучения циклов и дисциплин определяется организацией послесреднего образования самостоятельно.</w:t>
      </w:r>
    </w:p>
    <w:bookmarkEnd w:id="54"/>
    <w:bookmarkStart w:name="z113" w:id="55"/>
    <w:p>
      <w:pPr>
        <w:spacing w:after="0"/>
        <w:ind w:left="0"/>
        <w:jc w:val="both"/>
      </w:pPr>
      <w:r>
        <w:rPr>
          <w:rFonts w:ascii="Times New Roman"/>
          <w:b w:val="false"/>
          <w:i w:val="false"/>
          <w:color w:val="000000"/>
          <w:sz w:val="28"/>
        </w:rPr>
        <w:t>
      4. Оценка учебных достижений, обучающихся осуществляется путем текущего контроля успеваемости, промежуточной и итоговой аттестации. Форма текущего контроля успеваемости и промежуточной аттестации определяются типовым учебным планом по соответствующей специальности.</w:t>
      </w:r>
    </w:p>
    <w:bookmarkEnd w:id="55"/>
    <w:bookmarkStart w:name="z114" w:id="56"/>
    <w:p>
      <w:pPr>
        <w:spacing w:after="0"/>
        <w:ind w:left="0"/>
        <w:jc w:val="both"/>
      </w:pPr>
      <w:r>
        <w:rPr>
          <w:rFonts w:ascii="Times New Roman"/>
          <w:b w:val="false"/>
          <w:i w:val="false"/>
          <w:color w:val="000000"/>
          <w:sz w:val="28"/>
        </w:rPr>
        <w:t>
      5. Промежуточная аттестация обучающихся осуществляется в соответствии с рабочим учебным планом и академическим календарем, утвержденным руководителем организации послесреднего образования на основании решения методического (учебно-методического, научно-методического) совета.</w:t>
      </w:r>
    </w:p>
    <w:bookmarkEnd w:id="56"/>
    <w:bookmarkStart w:name="z115" w:id="57"/>
    <w:p>
      <w:pPr>
        <w:spacing w:after="0"/>
        <w:ind w:left="0"/>
        <w:jc w:val="both"/>
      </w:pPr>
      <w:r>
        <w:rPr>
          <w:rFonts w:ascii="Times New Roman"/>
          <w:b w:val="false"/>
          <w:i w:val="false"/>
          <w:color w:val="000000"/>
          <w:sz w:val="28"/>
        </w:rPr>
        <w:t>
      6. По завершении учебного года на основании итогов промежуточной аттестации приказом руководителя организации послесреднего образования осуществляется перевод обучающихся на следующий курс.</w:t>
      </w:r>
    </w:p>
    <w:bookmarkEnd w:id="57"/>
    <w:bookmarkStart w:name="z116" w:id="58"/>
    <w:p>
      <w:pPr>
        <w:spacing w:after="0"/>
        <w:ind w:left="0"/>
        <w:jc w:val="both"/>
      </w:pPr>
      <w:r>
        <w:rPr>
          <w:rFonts w:ascii="Times New Roman"/>
          <w:b w:val="false"/>
          <w:i w:val="false"/>
          <w:color w:val="000000"/>
          <w:sz w:val="28"/>
        </w:rPr>
        <w:t xml:space="preserve">
      7. Итоговая аттестация обучающихся проводится согласно правилам оценки профессиональной подготовленности выпускников образовательных программ в области здравоохранения,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декабря 2020 года № ҚР ДСМ-249/2020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(зарегистрирован в Реестре государственной регистрации нормативных правовых актов под № 21763) в сроки, предусмотренные рабочим учебным планом и академическим календарем.</w:t>
      </w:r>
    </w:p>
    <w:bookmarkEnd w:id="58"/>
    <w:bookmarkStart w:name="z117" w:id="59"/>
    <w:p>
      <w:pPr>
        <w:spacing w:after="0"/>
        <w:ind w:left="0"/>
        <w:jc w:val="both"/>
      </w:pPr>
      <w:r>
        <w:rPr>
          <w:rFonts w:ascii="Times New Roman"/>
          <w:b w:val="false"/>
          <w:i w:val="false"/>
          <w:color w:val="000000"/>
          <w:sz w:val="28"/>
        </w:rPr>
        <w:t>
      К итоговой аттестации допускаются обучающиеся, завершившие освоение образовательной программы в соответствии с требованиями типового учебного плана.</w:t>
      </w:r>
    </w:p>
    <w:bookmarkEnd w:id="59"/>
    <w:bookmarkStart w:name="z118" w:id="60"/>
    <w:p>
      <w:pPr>
        <w:spacing w:after="0"/>
        <w:ind w:left="0"/>
        <w:jc w:val="both"/>
      </w:pPr>
      <w:r>
        <w:rPr>
          <w:rFonts w:ascii="Times New Roman"/>
          <w:b w:val="false"/>
          <w:i w:val="false"/>
          <w:color w:val="000000"/>
          <w:sz w:val="28"/>
        </w:rPr>
        <w:t>
      8. Уровень подготовки обучающихся при кредитной технологии обучения предусматривает освоение базовых и профессиональных модулей для формирования базовых и профессиональных компетенций.</w:t>
      </w:r>
    </w:p>
    <w:bookmarkEnd w:id="60"/>
    <w:bookmarkStart w:name="z119" w:id="61"/>
    <w:p>
      <w:pPr>
        <w:spacing w:after="0"/>
        <w:ind w:left="0"/>
        <w:jc w:val="both"/>
      </w:pPr>
      <w:r>
        <w:rPr>
          <w:rFonts w:ascii="Times New Roman"/>
          <w:b w:val="false"/>
          <w:i w:val="false"/>
          <w:color w:val="000000"/>
          <w:sz w:val="28"/>
        </w:rPr>
        <w:t>
      Базовые компетенции разрабатываются для специальности и затрагивают вопросы социальной ответственности, организации работы, взаимоотношений с людьми на рабочем месте.</w:t>
      </w:r>
    </w:p>
    <w:bookmarkEnd w:id="61"/>
    <w:bookmarkStart w:name="z120" w:id="62"/>
    <w:p>
      <w:pPr>
        <w:spacing w:after="0"/>
        <w:ind w:left="0"/>
        <w:jc w:val="both"/>
      </w:pPr>
      <w:r>
        <w:rPr>
          <w:rFonts w:ascii="Times New Roman"/>
          <w:b w:val="false"/>
          <w:i w:val="false"/>
          <w:color w:val="000000"/>
          <w:sz w:val="28"/>
        </w:rPr>
        <w:t>
      Профессиональные компетенции разрабатываются по каждой квалификации на основе профессиональных стандартов (при их наличии) и (или) функционального анализа рынка труда, с учетом требований работодателей и социального запроса общества.</w:t>
      </w:r>
    </w:p>
    <w:bookmarkEnd w:id="62"/>
    <w:bookmarkStart w:name="z121" w:id="63"/>
    <w:p>
      <w:pPr>
        <w:spacing w:after="0"/>
        <w:ind w:left="0"/>
        <w:jc w:val="both"/>
      </w:pPr>
      <w:r>
        <w:rPr>
          <w:rFonts w:ascii="Times New Roman"/>
          <w:b w:val="false"/>
          <w:i w:val="false"/>
          <w:color w:val="000000"/>
          <w:sz w:val="28"/>
        </w:rPr>
        <w:t xml:space="preserve">
      Базовые и профессиональные компетенции выпускника программ послесреднего образования приведены в </w:t>
      </w:r>
      <w:r>
        <w:rPr>
          <w:rFonts w:ascii="Times New Roman"/>
          <w:b w:val="false"/>
          <w:i w:val="false"/>
          <w:color w:val="000000"/>
          <w:sz w:val="28"/>
        </w:rPr>
        <w:t>Приказе № ҚР ДСМ-63</w:t>
      </w:r>
      <w:r>
        <w:rPr>
          <w:rFonts w:ascii="Times New Roman"/>
          <w:b w:val="false"/>
          <w:i w:val="false"/>
          <w:color w:val="000000"/>
          <w:sz w:val="28"/>
        </w:rPr>
        <w:t>.</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послесреднего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123" w:id="64"/>
    <w:p>
      <w:pPr>
        <w:spacing w:after="0"/>
        <w:ind w:left="0"/>
        <w:jc w:val="left"/>
      </w:pPr>
      <w:r>
        <w:rPr>
          <w:rFonts w:ascii="Times New Roman"/>
          <w:b/>
          <w:i w:val="false"/>
          <w:color w:val="000000"/>
        </w:rPr>
        <w:t xml:space="preserve"> Структура типовой учебной программы специальности 09130100 – "Сестринское дело" Квалификация: 5AB09130101 – "Прикладной бакалавр сестринского дела" (3 года 6 месяцев) Форма обучения: очная</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(час/кредиты)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занятия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p>
            <w:pPr>
              <w:spacing w:after="20"/>
              <w:ind w:left="20"/>
              <w:jc w:val="both"/>
            </w:pPr>
            <w:r>
              <w:rPr>
                <w:rFonts w:ascii="Times New Roman"/>
                <w:b w:val="false"/>
                <w:i w:val="false"/>
                <w:color w:val="000000"/>
                <w:sz w:val="20"/>
              </w:rPr>
              <w:t>
симуляции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клинике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сестринской профессии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и патология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Сестринская профессия в системе здравоохранения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 сестринском деле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сестринский уход для безопасности пациента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"Инфекционный контроль в сестринском деле"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"Клинический сестринский уход для безопасности пациента"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Пациент-центрированный сестринский уход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фармакотерапия и медицинские калькуляции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оценка состояния пациента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Объективный структурированный клинический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 уход при хронических заболеваниях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 уход при острых заболеваниях (хирургическое и периоперативное сестринство)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"Сестринское дело в терапии"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"Сестринское дело в 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разных возрастных категориях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 аспект репродуктивного здоровья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педиатрии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Объективный структурированный клинический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Геронтологическое сестринское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акушерстве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"Сестринский уход за детьми"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"Сестринский уход за пожилыми людьми и людьми старческого возраста"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"Сестринское дело в акушерстве"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при социально-значимых заболеваниях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 и культурологии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Социально-значимые заболевания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Психическое здоровье и аддикция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помощь и уход за пациентами онкологического профиля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 уход на дому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"Сестринский уход в психиатрии"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"Сестринский уход за пациентами онкологического профиля"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"Сестринский уход на дому"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ориентированное на улучшение качества популяционного здоровья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при инфекционных заболеваниях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помощь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Объективный структурированный клинический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планирования и проведения исследований в сестринском деле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"Укрепление здоровья и обучение пациентов"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"Неотложная помощь"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"Сестринское дело в первичной медико-санитарной помощи"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Специализированный сестринский уход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функциональных возможностей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Специализированный сестринский уход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 и оформление результатов исследовательской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система здравоохранения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курсовой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Экзамен/защита курсовой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"Улучшение функциональных возможностей"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"Специализированный сестринский уход"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сестринского дела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в сестринском деле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работа в сестринском деле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сестринская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"Менеджмент в сестринском деле"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"Доказательная сестринская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 "Развитие навыков сестринского дела по элективным специальностям"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Факультативы (не более 4 часов в неделю)</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(не более 100 часов в год)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послесреднего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127" w:id="65"/>
    <w:p>
      <w:pPr>
        <w:spacing w:after="0"/>
        <w:ind w:left="0"/>
        <w:jc w:val="left"/>
      </w:pPr>
      <w:r>
        <w:rPr>
          <w:rFonts w:ascii="Times New Roman"/>
          <w:b/>
          <w:i w:val="false"/>
          <w:color w:val="000000"/>
        </w:rPr>
        <w:t xml:space="preserve"> Структура типовой учебной программы специальности 09130100 – "Сестринское дело" Квалификация: 5AB09130101 – "Прикладной бакалавр сестринского дела" (1 год 6 месяцев) Форма обучения: очная</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 кредиты)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занятия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симуляции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клинике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пациент-центрированный уход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Сестринская профессия в системе здравоохранения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 уход и безопасность пациента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Неотложный сестринский уход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Семейный уход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планирования и проведения исследований в сестринском деле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"Неотложный сестринский уход"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"Семейный уход"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"Первичная медико-санитарная помощь"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сестринского ухода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Ментальное здоровье в сестринском деле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и сестринский уход за пожилыми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Объективный структурированный клинический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 и оформление результатов исследовательской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система здравоохранения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"Сестринский уход за пациентами с нарушениями психического здоровья"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"Сестринский уход за пожилыми пациентами"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семестр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и сестринский уход, основанный на доказательствах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Специализированный сестринский уход и доказательная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персоналом в сестринском деле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курсовой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Экзамен/защита курсовой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"Управление персоналом в сестринском деле"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 "Развитие навыков сестринского дела по элективным специальностям"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Факультативы (не более 4 часов в неделю)</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(не более 100 часов в год)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9 января 2023 года № 4</w:t>
            </w:r>
          </w:p>
        </w:tc>
      </w:tr>
    </w:tbl>
    <w:bookmarkStart w:name="z129" w:id="66"/>
    <w:p>
      <w:pPr>
        <w:spacing w:after="0"/>
        <w:ind w:left="0"/>
        <w:jc w:val="left"/>
      </w:pPr>
      <w:r>
        <w:rPr>
          <w:rFonts w:ascii="Times New Roman"/>
          <w:b/>
          <w:i w:val="false"/>
          <w:color w:val="000000"/>
        </w:rPr>
        <w:t xml:space="preserve"> Типовые учебные программы высшего образования по медицинским и фармацевтическим специальностям</w:t>
      </w:r>
    </w:p>
    <w:bookmarkEnd w:id="66"/>
    <w:bookmarkStart w:name="z130" w:id="67"/>
    <w:p>
      <w:pPr>
        <w:spacing w:after="0"/>
        <w:ind w:left="0"/>
        <w:jc w:val="left"/>
      </w:pPr>
      <w:r>
        <w:rPr>
          <w:rFonts w:ascii="Times New Roman"/>
          <w:b/>
          <w:i w:val="false"/>
          <w:color w:val="000000"/>
        </w:rPr>
        <w:t xml:space="preserve"> Глава 1. Типовая учебная программа по специальности "Фармация"</w:t>
      </w:r>
    </w:p>
    <w:bookmarkEnd w:id="67"/>
    <w:bookmarkStart w:name="z131" w:id="68"/>
    <w:p>
      <w:pPr>
        <w:spacing w:after="0"/>
        <w:ind w:left="0"/>
        <w:jc w:val="both"/>
      </w:pPr>
      <w:r>
        <w:rPr>
          <w:rFonts w:ascii="Times New Roman"/>
          <w:b w:val="false"/>
          <w:i w:val="false"/>
          <w:color w:val="000000"/>
          <w:sz w:val="28"/>
        </w:rPr>
        <w:t xml:space="preserve">
      1. Типовая учебная программа по специальности "Фармация" разработана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14 Закона Республики Казахстан "Об образовании" для медицинских и фармацевтических специальностей, </w:t>
      </w:r>
      <w:r>
        <w:rPr>
          <w:rFonts w:ascii="Times New Roman"/>
          <w:b w:val="false"/>
          <w:i w:val="false"/>
          <w:color w:val="000000"/>
          <w:sz w:val="28"/>
        </w:rPr>
        <w:t>приказом</w:t>
      </w:r>
      <w:r>
        <w:rPr>
          <w:rFonts w:ascii="Times New Roman"/>
          <w:b w:val="false"/>
          <w:i w:val="false"/>
          <w:color w:val="000000"/>
          <w:sz w:val="28"/>
        </w:rPr>
        <w:t xml:space="preserve"> Министра науки и высшего образования Республики Казахстан от 20 июля 2022 года № 2 "Об утверждении государственных общеобязательных стандартов высшего и послевузовского образования" (зарегистрирован в Реестре государственной регистрации нормативных правовых актов под № 28916) (далее - Приказ № 2) и государственным общеобязательным стандартом технического и профессионального образования в области здравоохранения,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4 июля 2022 года № ҚР ДСМ-63 "Об утверждении государственных общеобязательных стандартов по уровням образования в области здравоохранения" (зарегистрирован в Реестре государственной регистрации нормативных правовых актов под № 28716) (далее – Приказ №ҚР ДСМ-63).</w:t>
      </w:r>
    </w:p>
    <w:bookmarkEnd w:id="68"/>
    <w:bookmarkStart w:name="z132" w:id="69"/>
    <w:p>
      <w:pPr>
        <w:spacing w:after="0"/>
        <w:ind w:left="0"/>
        <w:jc w:val="both"/>
      </w:pPr>
      <w:r>
        <w:rPr>
          <w:rFonts w:ascii="Times New Roman"/>
          <w:b w:val="false"/>
          <w:i w:val="false"/>
          <w:color w:val="000000"/>
          <w:sz w:val="28"/>
        </w:rPr>
        <w:t>
      2. Подготовка кадров по типовой учебной программе по специальности "Фармация" осуществляется с целью обеспечения отрасли здравоохранения квалифицированными кадрами в области фармации.</w:t>
      </w:r>
    </w:p>
    <w:bookmarkEnd w:id="69"/>
    <w:bookmarkStart w:name="z133" w:id="70"/>
    <w:p>
      <w:pPr>
        <w:spacing w:after="0"/>
        <w:ind w:left="0"/>
        <w:jc w:val="both"/>
      </w:pPr>
      <w:r>
        <w:rPr>
          <w:rFonts w:ascii="Times New Roman"/>
          <w:b w:val="false"/>
          <w:i w:val="false"/>
          <w:color w:val="000000"/>
          <w:sz w:val="28"/>
        </w:rPr>
        <w:t>
      3. Подготовка кадров по типовой учебной программе по специальности "Фармация" осуществляется на базе общеобразовательных учебных программ общего среднего образования, технического и профессионального образования, послесреднего образования, а также высшего образования.</w:t>
      </w:r>
    </w:p>
    <w:bookmarkEnd w:id="70"/>
    <w:bookmarkStart w:name="z134" w:id="71"/>
    <w:p>
      <w:pPr>
        <w:spacing w:after="0"/>
        <w:ind w:left="0"/>
        <w:jc w:val="both"/>
      </w:pPr>
      <w:r>
        <w:rPr>
          <w:rFonts w:ascii="Times New Roman"/>
          <w:b w:val="false"/>
          <w:i w:val="false"/>
          <w:color w:val="000000"/>
          <w:sz w:val="28"/>
        </w:rPr>
        <w:t>
      4. Основным критерием завершенности обучения по программам бакалавриата является освоение обучающимся не менее 300 академических кредитов.</w:t>
      </w:r>
    </w:p>
    <w:bookmarkEnd w:id="71"/>
    <w:bookmarkStart w:name="z135" w:id="72"/>
    <w:p>
      <w:pPr>
        <w:spacing w:after="0"/>
        <w:ind w:left="0"/>
        <w:jc w:val="both"/>
      </w:pPr>
      <w:r>
        <w:rPr>
          <w:rFonts w:ascii="Times New Roman"/>
          <w:b w:val="false"/>
          <w:i w:val="false"/>
          <w:color w:val="000000"/>
          <w:sz w:val="28"/>
        </w:rPr>
        <w:t xml:space="preserve">
      5. Планирование и организация образовательной деятельности осуществляются на основе типовых учебных планов и результатов обучения по соответствующей образовательной программе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 xml:space="preserve"> к настоящей Типовой учебной программе.</w:t>
      </w:r>
    </w:p>
    <w:bookmarkEnd w:id="72"/>
    <w:bookmarkStart w:name="z136" w:id="73"/>
    <w:p>
      <w:pPr>
        <w:spacing w:after="0"/>
        <w:ind w:left="0"/>
        <w:jc w:val="both"/>
      </w:pPr>
      <w:r>
        <w:rPr>
          <w:rFonts w:ascii="Times New Roman"/>
          <w:b w:val="false"/>
          <w:i w:val="false"/>
          <w:color w:val="000000"/>
          <w:sz w:val="28"/>
        </w:rPr>
        <w:t>
      6. Типовая учебная программа по специальности "Фармация" включает в себя теоретическое обучение, профессиональные практики, дополнительные виды обучения, промежуточную и итоговую аттестацию.</w:t>
      </w:r>
    </w:p>
    <w:bookmarkEnd w:id="73"/>
    <w:bookmarkStart w:name="z137" w:id="74"/>
    <w:p>
      <w:pPr>
        <w:spacing w:after="0"/>
        <w:ind w:left="0"/>
        <w:jc w:val="both"/>
      </w:pPr>
      <w:r>
        <w:rPr>
          <w:rFonts w:ascii="Times New Roman"/>
          <w:b w:val="false"/>
          <w:i w:val="false"/>
          <w:color w:val="000000"/>
          <w:sz w:val="28"/>
        </w:rPr>
        <w:t>
      7. Содержание типовой учебной программы по специальности "Фармация" состоит из дисциплин трех циклов – общеобразовательные дисциплины, базовые дисциплины и профилирующие дисциплины.</w:t>
      </w:r>
    </w:p>
    <w:bookmarkEnd w:id="74"/>
    <w:bookmarkStart w:name="z138" w:id="75"/>
    <w:p>
      <w:pPr>
        <w:spacing w:after="0"/>
        <w:ind w:left="0"/>
        <w:jc w:val="both"/>
      </w:pPr>
      <w:r>
        <w:rPr>
          <w:rFonts w:ascii="Times New Roman"/>
          <w:b w:val="false"/>
          <w:i w:val="false"/>
          <w:color w:val="000000"/>
          <w:sz w:val="28"/>
        </w:rPr>
        <w:t xml:space="preserve">
      8. По типовой учебной программе по специальности "Фармация" итоговая аттестация проводится в форме подготовки и сдачи комплексного экзамена и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декабря 2020 года № ҚР ДСМ-249/2020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(зарегистрирован в Реестре государственной регистрации нормативных-правовых актов под № 21763) (далее-Приказ № ҚР ДСМ-249/2020).</w:t>
      </w:r>
    </w:p>
    <w:bookmarkEnd w:id="75"/>
    <w:bookmarkStart w:name="z139" w:id="76"/>
    <w:p>
      <w:pPr>
        <w:spacing w:after="0"/>
        <w:ind w:left="0"/>
        <w:jc w:val="both"/>
      </w:pPr>
      <w:r>
        <w:rPr>
          <w:rFonts w:ascii="Times New Roman"/>
          <w:b w:val="false"/>
          <w:i w:val="false"/>
          <w:color w:val="000000"/>
          <w:sz w:val="28"/>
        </w:rPr>
        <w:t>
      Программа комплексного экзамена отражает интегрированные знания и ключевые компетенции, отвечающие требованиям рынка труда в соответствии с образовательной программой высшего образования.</w:t>
      </w:r>
    </w:p>
    <w:bookmarkEnd w:id="76"/>
    <w:bookmarkStart w:name="z140" w:id="77"/>
    <w:p>
      <w:pPr>
        <w:spacing w:after="0"/>
        <w:ind w:left="0"/>
        <w:jc w:val="left"/>
      </w:pPr>
      <w:r>
        <w:rPr>
          <w:rFonts w:ascii="Times New Roman"/>
          <w:b/>
          <w:i w:val="false"/>
          <w:color w:val="000000"/>
        </w:rPr>
        <w:t xml:space="preserve"> Глава 2. Типовая учебная программа по специальности "Общественное здоровье"</w:t>
      </w:r>
    </w:p>
    <w:bookmarkEnd w:id="77"/>
    <w:bookmarkStart w:name="z141" w:id="78"/>
    <w:p>
      <w:pPr>
        <w:spacing w:after="0"/>
        <w:ind w:left="0"/>
        <w:jc w:val="both"/>
      </w:pPr>
      <w:r>
        <w:rPr>
          <w:rFonts w:ascii="Times New Roman"/>
          <w:b w:val="false"/>
          <w:i w:val="false"/>
          <w:color w:val="000000"/>
          <w:sz w:val="28"/>
        </w:rPr>
        <w:t xml:space="preserve">
      9. Типовая учебная программа по специальности "Общественное здоровье" разработана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14 Закона Республики Казахстан "Об образовании" для медицинских и фармацевтических специальностей, Приказом № 2 и государственным общеобязательным стандартом технического и профессионального образования в области здравоохранения, утвержденным </w:t>
      </w:r>
      <w:r>
        <w:rPr>
          <w:rFonts w:ascii="Times New Roman"/>
          <w:b w:val="false"/>
          <w:i w:val="false"/>
          <w:color w:val="000000"/>
          <w:sz w:val="28"/>
        </w:rPr>
        <w:t>Приказом № ҚР ДСМ-63</w:t>
      </w:r>
      <w:r>
        <w:rPr>
          <w:rFonts w:ascii="Times New Roman"/>
          <w:b w:val="false"/>
          <w:i w:val="false"/>
          <w:color w:val="000000"/>
          <w:sz w:val="28"/>
        </w:rPr>
        <w:t>.</w:t>
      </w:r>
    </w:p>
    <w:bookmarkEnd w:id="78"/>
    <w:bookmarkStart w:name="z142" w:id="79"/>
    <w:p>
      <w:pPr>
        <w:spacing w:after="0"/>
        <w:ind w:left="0"/>
        <w:jc w:val="both"/>
      </w:pPr>
      <w:r>
        <w:rPr>
          <w:rFonts w:ascii="Times New Roman"/>
          <w:b w:val="false"/>
          <w:i w:val="false"/>
          <w:color w:val="000000"/>
          <w:sz w:val="28"/>
        </w:rPr>
        <w:t>
      10. Подготовка специалистов по типовой учебной программе по специальности "Общественное здоровье" осуществляется с целью обеспечения отрасли квалифицированными кадрами, готовыми к осуществлению профессиональной деятельности в области общественного здравоохранения и санитарно-эпидемиологического благополучия населения.</w:t>
      </w:r>
    </w:p>
    <w:bookmarkEnd w:id="79"/>
    <w:bookmarkStart w:name="z143" w:id="80"/>
    <w:p>
      <w:pPr>
        <w:spacing w:after="0"/>
        <w:ind w:left="0"/>
        <w:jc w:val="both"/>
      </w:pPr>
      <w:r>
        <w:rPr>
          <w:rFonts w:ascii="Times New Roman"/>
          <w:b w:val="false"/>
          <w:i w:val="false"/>
          <w:color w:val="000000"/>
          <w:sz w:val="28"/>
        </w:rPr>
        <w:t>
      11. Основным критерием завершенности обучения программы бакалавриата является освоение обучающимся не менее 300 академических кредитов.</w:t>
      </w:r>
    </w:p>
    <w:bookmarkEnd w:id="80"/>
    <w:bookmarkStart w:name="z144" w:id="81"/>
    <w:p>
      <w:pPr>
        <w:spacing w:after="0"/>
        <w:ind w:left="0"/>
        <w:jc w:val="both"/>
      </w:pPr>
      <w:r>
        <w:rPr>
          <w:rFonts w:ascii="Times New Roman"/>
          <w:b w:val="false"/>
          <w:i w:val="false"/>
          <w:color w:val="000000"/>
          <w:sz w:val="28"/>
        </w:rPr>
        <w:t xml:space="preserve">
      12. Планирование и организация образовательной деятельности осуществляются на основе типовых учебных планов и результатов обучения по соответствующей образовательной программе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настоящей Типовой учебной программе по специальности "Общественное здоровье".</w:t>
      </w:r>
    </w:p>
    <w:bookmarkEnd w:id="81"/>
    <w:bookmarkStart w:name="z145" w:id="82"/>
    <w:p>
      <w:pPr>
        <w:spacing w:after="0"/>
        <w:ind w:left="0"/>
        <w:jc w:val="both"/>
      </w:pPr>
      <w:r>
        <w:rPr>
          <w:rFonts w:ascii="Times New Roman"/>
          <w:b w:val="false"/>
          <w:i w:val="false"/>
          <w:color w:val="000000"/>
          <w:sz w:val="28"/>
        </w:rPr>
        <w:t>
      13. Типовая учебная программа по специальности "Общественное здоровье" включает в себя теоретическое обучение, профессиональную практику, дополнительные виды обучения, промежуточную и итоговую аттестации.</w:t>
      </w:r>
    </w:p>
    <w:bookmarkEnd w:id="82"/>
    <w:bookmarkStart w:name="z146" w:id="83"/>
    <w:p>
      <w:pPr>
        <w:spacing w:after="0"/>
        <w:ind w:left="0"/>
        <w:jc w:val="both"/>
      </w:pPr>
      <w:r>
        <w:rPr>
          <w:rFonts w:ascii="Times New Roman"/>
          <w:b w:val="false"/>
          <w:i w:val="false"/>
          <w:color w:val="000000"/>
          <w:sz w:val="28"/>
        </w:rPr>
        <w:t>
      14. Содержание типовая учебной программы по специальности "Общественное здоровье" состоит из дисциплин трех циклов – общеобразовательных дисциплин, базовых дисциплин и профилирующих дисциплин.</w:t>
      </w:r>
    </w:p>
    <w:bookmarkEnd w:id="83"/>
    <w:bookmarkStart w:name="z147" w:id="84"/>
    <w:p>
      <w:pPr>
        <w:spacing w:after="0"/>
        <w:ind w:left="0"/>
        <w:jc w:val="both"/>
      </w:pPr>
      <w:r>
        <w:rPr>
          <w:rFonts w:ascii="Times New Roman"/>
          <w:b w:val="false"/>
          <w:i w:val="false"/>
          <w:color w:val="000000"/>
          <w:sz w:val="28"/>
        </w:rPr>
        <w:t xml:space="preserve">
      15. По типовой учебной программе по специальности "Общественное здоровье" итоговая аттестация проводится в форме подготовки и сдачи комплексного экзамена и осуществляется в соответствии с </w:t>
      </w:r>
      <w:r>
        <w:rPr>
          <w:rFonts w:ascii="Times New Roman"/>
          <w:b w:val="false"/>
          <w:i w:val="false"/>
          <w:color w:val="000000"/>
          <w:sz w:val="28"/>
        </w:rPr>
        <w:t>Приказом № ҚР ДСМ-249/2020</w:t>
      </w:r>
      <w:r>
        <w:rPr>
          <w:rFonts w:ascii="Times New Roman"/>
          <w:b w:val="false"/>
          <w:i w:val="false"/>
          <w:color w:val="000000"/>
          <w:sz w:val="28"/>
        </w:rPr>
        <w:t>.</w:t>
      </w:r>
    </w:p>
    <w:bookmarkEnd w:id="84"/>
    <w:bookmarkStart w:name="z148" w:id="85"/>
    <w:p>
      <w:pPr>
        <w:spacing w:after="0"/>
        <w:ind w:left="0"/>
        <w:jc w:val="both"/>
      </w:pPr>
      <w:r>
        <w:rPr>
          <w:rFonts w:ascii="Times New Roman"/>
          <w:b w:val="false"/>
          <w:i w:val="false"/>
          <w:color w:val="000000"/>
          <w:sz w:val="28"/>
        </w:rPr>
        <w:t>
      Программа комплексного экзамена отражает интегрированные знания и ключевые компетенции, отвечающим требованиям рынка труда в соответствии с образовательной программой высшего образования.</w:t>
      </w:r>
    </w:p>
    <w:bookmarkEnd w:id="85"/>
    <w:bookmarkStart w:name="z149" w:id="86"/>
    <w:p>
      <w:pPr>
        <w:spacing w:after="0"/>
        <w:ind w:left="0"/>
        <w:jc w:val="left"/>
      </w:pPr>
      <w:r>
        <w:rPr>
          <w:rFonts w:ascii="Times New Roman"/>
          <w:b/>
          <w:i w:val="false"/>
          <w:color w:val="000000"/>
        </w:rPr>
        <w:t xml:space="preserve"> Глава 3. Типовая учебная программа по специальности "Сестринское дело"</w:t>
      </w:r>
    </w:p>
    <w:bookmarkEnd w:id="86"/>
    <w:bookmarkStart w:name="z150" w:id="87"/>
    <w:p>
      <w:pPr>
        <w:spacing w:after="0"/>
        <w:ind w:left="0"/>
        <w:jc w:val="both"/>
      </w:pPr>
      <w:r>
        <w:rPr>
          <w:rFonts w:ascii="Times New Roman"/>
          <w:b w:val="false"/>
          <w:i w:val="false"/>
          <w:color w:val="000000"/>
          <w:sz w:val="28"/>
        </w:rPr>
        <w:t xml:space="preserve">
      16. Типовая учебная программа по специальности "Сестринское дело" разработана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14 Закона Республики Казахстан "Об образовании" для медицинских и фармацевтических специальностей, </w:t>
      </w:r>
      <w:r>
        <w:rPr>
          <w:rFonts w:ascii="Times New Roman"/>
          <w:b w:val="false"/>
          <w:i w:val="false"/>
          <w:color w:val="000000"/>
          <w:sz w:val="28"/>
        </w:rPr>
        <w:t>Приказом № 2</w:t>
      </w:r>
      <w:r>
        <w:rPr>
          <w:rFonts w:ascii="Times New Roman"/>
          <w:b w:val="false"/>
          <w:i w:val="false"/>
          <w:color w:val="000000"/>
          <w:sz w:val="28"/>
        </w:rPr>
        <w:t xml:space="preserve"> и государственным общеобязательным стандартом технического и профессионального образования в области здравоохранения, утвержденным </w:t>
      </w:r>
      <w:r>
        <w:rPr>
          <w:rFonts w:ascii="Times New Roman"/>
          <w:b w:val="false"/>
          <w:i w:val="false"/>
          <w:color w:val="000000"/>
          <w:sz w:val="28"/>
        </w:rPr>
        <w:t>Приказом № ҚР ДСМ-63</w:t>
      </w:r>
      <w:r>
        <w:rPr>
          <w:rFonts w:ascii="Times New Roman"/>
          <w:b w:val="false"/>
          <w:i w:val="false"/>
          <w:color w:val="000000"/>
          <w:sz w:val="28"/>
        </w:rPr>
        <w:t>.</w:t>
      </w:r>
    </w:p>
    <w:bookmarkEnd w:id="87"/>
    <w:bookmarkStart w:name="z151" w:id="88"/>
    <w:p>
      <w:pPr>
        <w:spacing w:after="0"/>
        <w:ind w:left="0"/>
        <w:jc w:val="both"/>
      </w:pPr>
      <w:r>
        <w:rPr>
          <w:rFonts w:ascii="Times New Roman"/>
          <w:b w:val="false"/>
          <w:i w:val="false"/>
          <w:color w:val="000000"/>
          <w:sz w:val="28"/>
        </w:rPr>
        <w:t>
      17. Подготовка кадров по типовой учебной программе по специальности "Сестринское дело" осуществляется с целью обеспечения системы здравоохранения высококвалифицированными медицинскими сестрами.</w:t>
      </w:r>
    </w:p>
    <w:bookmarkEnd w:id="88"/>
    <w:bookmarkStart w:name="z152" w:id="89"/>
    <w:p>
      <w:pPr>
        <w:spacing w:after="0"/>
        <w:ind w:left="0"/>
        <w:jc w:val="both"/>
      </w:pPr>
      <w:r>
        <w:rPr>
          <w:rFonts w:ascii="Times New Roman"/>
          <w:b w:val="false"/>
          <w:i w:val="false"/>
          <w:color w:val="000000"/>
          <w:sz w:val="28"/>
        </w:rPr>
        <w:t>
      18. Подготовка кадров по типовой учебной программе по специальности "Сестринское дело" осуществляется на базе общеобразовательных учебных программ общего среднего образования, технического и профессионального образования, послесреднего образования, а также высшего образования.</w:t>
      </w:r>
    </w:p>
    <w:bookmarkEnd w:id="89"/>
    <w:bookmarkStart w:name="z153" w:id="90"/>
    <w:p>
      <w:pPr>
        <w:spacing w:after="0"/>
        <w:ind w:left="0"/>
        <w:jc w:val="both"/>
      </w:pPr>
      <w:r>
        <w:rPr>
          <w:rFonts w:ascii="Times New Roman"/>
          <w:b w:val="false"/>
          <w:i w:val="false"/>
          <w:color w:val="000000"/>
          <w:sz w:val="28"/>
        </w:rPr>
        <w:t>
      19. Основным критерием завершенности обучения программы бакалавриата является освоение обучающимся не менее 240 академических кредитов.</w:t>
      </w:r>
    </w:p>
    <w:bookmarkEnd w:id="90"/>
    <w:bookmarkStart w:name="z154" w:id="91"/>
    <w:p>
      <w:pPr>
        <w:spacing w:after="0"/>
        <w:ind w:left="0"/>
        <w:jc w:val="both"/>
      </w:pPr>
      <w:r>
        <w:rPr>
          <w:rFonts w:ascii="Times New Roman"/>
          <w:b w:val="false"/>
          <w:i w:val="false"/>
          <w:color w:val="000000"/>
          <w:sz w:val="28"/>
        </w:rPr>
        <w:t xml:space="preserve">
      20. Планирование и организация образовательной деятельности осуществляются на основе типовых учебных планов и результатов обучения по соответствующей образовательной программе согласно </w:t>
      </w:r>
      <w:r>
        <w:rPr>
          <w:rFonts w:ascii="Times New Roman"/>
          <w:b w:val="false"/>
          <w:i w:val="false"/>
          <w:color w:val="000000"/>
          <w:sz w:val="28"/>
        </w:rPr>
        <w:t>приложениям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настоящей Программе.</w:t>
      </w:r>
    </w:p>
    <w:bookmarkEnd w:id="91"/>
    <w:bookmarkStart w:name="z155" w:id="92"/>
    <w:p>
      <w:pPr>
        <w:spacing w:after="0"/>
        <w:ind w:left="0"/>
        <w:jc w:val="both"/>
      </w:pPr>
      <w:r>
        <w:rPr>
          <w:rFonts w:ascii="Times New Roman"/>
          <w:b w:val="false"/>
          <w:i w:val="false"/>
          <w:color w:val="000000"/>
          <w:sz w:val="28"/>
        </w:rPr>
        <w:t>
      21. Типовая учебная программа по специальности "Сестринское дело" включает в себя теоретическое обучение, профессиональные практики, дополнительные виды обучения, промежуточную и итоговую аттестации.</w:t>
      </w:r>
    </w:p>
    <w:bookmarkEnd w:id="92"/>
    <w:bookmarkStart w:name="z156" w:id="93"/>
    <w:p>
      <w:pPr>
        <w:spacing w:after="0"/>
        <w:ind w:left="0"/>
        <w:jc w:val="both"/>
      </w:pPr>
      <w:r>
        <w:rPr>
          <w:rFonts w:ascii="Times New Roman"/>
          <w:b w:val="false"/>
          <w:i w:val="false"/>
          <w:color w:val="000000"/>
          <w:sz w:val="28"/>
        </w:rPr>
        <w:t>
      22. Содержание программ бакалавриата состоит из дисциплин трех циклов – общеобразовательных дисциплин, базовых дисциплин и профилирующих дисциплин.</w:t>
      </w:r>
    </w:p>
    <w:bookmarkEnd w:id="93"/>
    <w:bookmarkStart w:name="z157" w:id="94"/>
    <w:p>
      <w:pPr>
        <w:spacing w:after="0"/>
        <w:ind w:left="0"/>
        <w:jc w:val="both"/>
      </w:pPr>
      <w:r>
        <w:rPr>
          <w:rFonts w:ascii="Times New Roman"/>
          <w:b w:val="false"/>
          <w:i w:val="false"/>
          <w:color w:val="000000"/>
          <w:sz w:val="28"/>
        </w:rPr>
        <w:t xml:space="preserve">
      23. По типовой учебной программе по специальности "Сестринское дело" итоговая аттестация проводится в форме подготовки и сдачи комплексного экзамена и осуществляется в соответствии с </w:t>
      </w:r>
      <w:r>
        <w:rPr>
          <w:rFonts w:ascii="Times New Roman"/>
          <w:b w:val="false"/>
          <w:i w:val="false"/>
          <w:color w:val="000000"/>
          <w:sz w:val="28"/>
        </w:rPr>
        <w:t>Приказом № ҚР ДСМ-249/2020</w:t>
      </w:r>
      <w:r>
        <w:rPr>
          <w:rFonts w:ascii="Times New Roman"/>
          <w:b w:val="false"/>
          <w:i w:val="false"/>
          <w:color w:val="000000"/>
          <w:sz w:val="28"/>
        </w:rPr>
        <w:t>.</w:t>
      </w:r>
    </w:p>
    <w:bookmarkEnd w:id="94"/>
    <w:bookmarkStart w:name="z158" w:id="95"/>
    <w:p>
      <w:pPr>
        <w:spacing w:after="0"/>
        <w:ind w:left="0"/>
        <w:jc w:val="both"/>
      </w:pPr>
      <w:r>
        <w:rPr>
          <w:rFonts w:ascii="Times New Roman"/>
          <w:b w:val="false"/>
          <w:i w:val="false"/>
          <w:color w:val="000000"/>
          <w:sz w:val="28"/>
        </w:rPr>
        <w:t>
      Программа комплексного экзамена отражает интегрированные знания и ключевые компетенции, отвечающим требованиям рынка труда в соответствии с образовательной программой высшего образования</w:t>
      </w:r>
    </w:p>
    <w:bookmarkEnd w:id="95"/>
    <w:bookmarkStart w:name="z159" w:id="96"/>
    <w:p>
      <w:pPr>
        <w:spacing w:after="0"/>
        <w:ind w:left="0"/>
        <w:jc w:val="left"/>
      </w:pPr>
      <w:r>
        <w:rPr>
          <w:rFonts w:ascii="Times New Roman"/>
          <w:b/>
          <w:i w:val="false"/>
          <w:color w:val="000000"/>
        </w:rPr>
        <w:t xml:space="preserve"> Глава 4. Типовая учебная программа непрерывного интегрированного медицинского образования</w:t>
      </w:r>
    </w:p>
    <w:bookmarkEnd w:id="96"/>
    <w:bookmarkStart w:name="z160" w:id="97"/>
    <w:p>
      <w:pPr>
        <w:spacing w:after="0"/>
        <w:ind w:left="0"/>
        <w:jc w:val="both"/>
      </w:pPr>
      <w:r>
        <w:rPr>
          <w:rFonts w:ascii="Times New Roman"/>
          <w:b w:val="false"/>
          <w:i w:val="false"/>
          <w:color w:val="000000"/>
          <w:sz w:val="28"/>
        </w:rPr>
        <w:t xml:space="preserve">
      24. Типовая учебная программа непрерывного интегрированного медицинского образования разработана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14 Закона Республики Казахстан "Об образовании" для медицинских и фармацевтических специальностей, </w:t>
      </w:r>
      <w:r>
        <w:rPr>
          <w:rFonts w:ascii="Times New Roman"/>
          <w:b w:val="false"/>
          <w:i w:val="false"/>
          <w:color w:val="000000"/>
          <w:sz w:val="28"/>
        </w:rPr>
        <w:t>Приказом № 2</w:t>
      </w:r>
      <w:r>
        <w:rPr>
          <w:rFonts w:ascii="Times New Roman"/>
          <w:b w:val="false"/>
          <w:i w:val="false"/>
          <w:color w:val="000000"/>
          <w:sz w:val="28"/>
        </w:rPr>
        <w:t xml:space="preserve"> и государственным общеобязательным стандартом технического и профессионального образования в области здравоохранения, утвержденным </w:t>
      </w:r>
      <w:r>
        <w:rPr>
          <w:rFonts w:ascii="Times New Roman"/>
          <w:b w:val="false"/>
          <w:i w:val="false"/>
          <w:color w:val="000000"/>
          <w:sz w:val="28"/>
        </w:rPr>
        <w:t>Приказом № ҚР ДСМ-63</w:t>
      </w:r>
      <w:r>
        <w:rPr>
          <w:rFonts w:ascii="Times New Roman"/>
          <w:b w:val="false"/>
          <w:i w:val="false"/>
          <w:color w:val="000000"/>
          <w:sz w:val="28"/>
        </w:rPr>
        <w:t>.</w:t>
      </w:r>
    </w:p>
    <w:bookmarkEnd w:id="97"/>
    <w:bookmarkStart w:name="z161" w:id="98"/>
    <w:p>
      <w:pPr>
        <w:spacing w:after="0"/>
        <w:ind w:left="0"/>
        <w:jc w:val="both"/>
      </w:pPr>
      <w:r>
        <w:rPr>
          <w:rFonts w:ascii="Times New Roman"/>
          <w:b w:val="false"/>
          <w:i w:val="false"/>
          <w:color w:val="000000"/>
          <w:sz w:val="28"/>
        </w:rPr>
        <w:t>
      25. Подготовка кадров по типовой учебной программе непрерывного интегрированного медицинского образования осуществляется с целью обеспечения отрасли здравоохранения квалифицированными врачебными кадрами.</w:t>
      </w:r>
    </w:p>
    <w:bookmarkEnd w:id="98"/>
    <w:bookmarkStart w:name="z162" w:id="99"/>
    <w:p>
      <w:pPr>
        <w:spacing w:after="0"/>
        <w:ind w:left="0"/>
        <w:jc w:val="both"/>
      </w:pPr>
      <w:r>
        <w:rPr>
          <w:rFonts w:ascii="Times New Roman"/>
          <w:b w:val="false"/>
          <w:i w:val="false"/>
          <w:color w:val="000000"/>
          <w:sz w:val="28"/>
        </w:rPr>
        <w:t>
      26. Подготовка кадров по типовой учебной программе непрерывного интегрированного медицинского образования осуществляется на базе общеобразовательных учебных программ общего среднего образования, технического и профессионального образования, послесреднего образования, а также высшего образования.</w:t>
      </w:r>
    </w:p>
    <w:bookmarkEnd w:id="99"/>
    <w:bookmarkStart w:name="z163" w:id="100"/>
    <w:p>
      <w:pPr>
        <w:spacing w:after="0"/>
        <w:ind w:left="0"/>
        <w:jc w:val="both"/>
      </w:pPr>
      <w:r>
        <w:rPr>
          <w:rFonts w:ascii="Times New Roman"/>
          <w:b w:val="false"/>
          <w:i w:val="false"/>
          <w:color w:val="000000"/>
          <w:sz w:val="28"/>
        </w:rPr>
        <w:t xml:space="preserve">
      27. Планирование и организация образовательной деятельности осуществляются на основе типовых учебных планов и результатов обучения по соответствующей специальности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к настоящей Программе.</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и.о. Министра здравоохранения РК от 24.05.2023 </w:t>
      </w:r>
      <w:r>
        <w:rPr>
          <w:rFonts w:ascii="Times New Roman"/>
          <w:b w:val="false"/>
          <w:i w:val="false"/>
          <w:color w:val="000000"/>
          <w:sz w:val="28"/>
        </w:rPr>
        <w:t>№ 86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64" w:id="101"/>
    <w:p>
      <w:pPr>
        <w:spacing w:after="0"/>
        <w:ind w:left="0"/>
        <w:jc w:val="both"/>
      </w:pPr>
      <w:r>
        <w:rPr>
          <w:rFonts w:ascii="Times New Roman"/>
          <w:b w:val="false"/>
          <w:i w:val="false"/>
          <w:color w:val="000000"/>
          <w:sz w:val="28"/>
        </w:rPr>
        <w:t>
      28. Образовательная типовая учебная программа непрерывного интегрированного медицинского образования включает в себя теоретическое обучение, профессиональные практики, экспериментально-исследовательскую работу магистранта, дополнительные виды обучения, интернатуру, промежуточную и итоговую аттестации.</w:t>
      </w:r>
    </w:p>
    <w:bookmarkEnd w:id="101"/>
    <w:bookmarkStart w:name="z165" w:id="102"/>
    <w:p>
      <w:pPr>
        <w:spacing w:after="0"/>
        <w:ind w:left="0"/>
        <w:jc w:val="both"/>
      </w:pPr>
      <w:r>
        <w:rPr>
          <w:rFonts w:ascii="Times New Roman"/>
          <w:b w:val="false"/>
          <w:i w:val="false"/>
          <w:color w:val="000000"/>
          <w:sz w:val="28"/>
        </w:rPr>
        <w:t>
      29. Содержание образовательной типовой учебной программы непрерывного интегрированного медицинского образования состоит из дисциплин трех циклов – общеобразовательные дисциплины, базовые дисциплины и профилирующие дисциплины. При этом объем цикла общеобразовательных дисциплин составляет 56 академических кредитов, результаты обучения, предусмотренные для дисциплин цикла общеобразовательных дисциплин формируются в течение всей образовательной программы, в том числе в рамках дисциплин вузовский компонент и (или) компонент по выбору базовых дисциплин и профилирующих дисциплин.</w:t>
      </w:r>
    </w:p>
    <w:bookmarkEnd w:id="102"/>
    <w:bookmarkStart w:name="z166" w:id="103"/>
    <w:p>
      <w:pPr>
        <w:spacing w:after="0"/>
        <w:ind w:left="0"/>
        <w:jc w:val="both"/>
      </w:pPr>
      <w:r>
        <w:rPr>
          <w:rFonts w:ascii="Times New Roman"/>
          <w:b w:val="false"/>
          <w:i w:val="false"/>
          <w:color w:val="000000"/>
          <w:sz w:val="28"/>
        </w:rPr>
        <w:t xml:space="preserve">
      30. По типовым учебным программам непрерывного интегрированного медицинского образования проводится независимая оценка уровня подготовки студентов по результатам обучения базовых дисциплин. Оценки знаний и навыков обучающихся осуществляется в соответствии с "Правилами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утвержденные </w:t>
      </w:r>
      <w:r>
        <w:rPr>
          <w:rFonts w:ascii="Times New Roman"/>
          <w:b w:val="false"/>
          <w:i w:val="false"/>
          <w:color w:val="000000"/>
          <w:sz w:val="28"/>
        </w:rPr>
        <w:t>Приказом № ҚР ДСМ-249/2020</w:t>
      </w:r>
      <w:r>
        <w:rPr>
          <w:rFonts w:ascii="Times New Roman"/>
          <w:b w:val="false"/>
          <w:i w:val="false"/>
          <w:color w:val="000000"/>
          <w:sz w:val="28"/>
        </w:rPr>
        <w:t>.</w:t>
      </w:r>
    </w:p>
    <w:bookmarkEnd w:id="103"/>
    <w:bookmarkStart w:name="z167" w:id="104"/>
    <w:p>
      <w:pPr>
        <w:spacing w:after="0"/>
        <w:ind w:left="0"/>
        <w:jc w:val="both"/>
      </w:pPr>
      <w:r>
        <w:rPr>
          <w:rFonts w:ascii="Times New Roman"/>
          <w:b w:val="false"/>
          <w:i w:val="false"/>
          <w:color w:val="000000"/>
          <w:sz w:val="28"/>
        </w:rPr>
        <w:t>
      31. В рамках типовой учебной программы непрерывного интегрированного медицинского образования осуществляется подготовка в интернатуре в объҰме не менее 30 кредитов.</w:t>
      </w:r>
    </w:p>
    <w:bookmarkEnd w:id="104"/>
    <w:bookmarkStart w:name="z168" w:id="105"/>
    <w:p>
      <w:pPr>
        <w:spacing w:after="0"/>
        <w:ind w:left="0"/>
        <w:jc w:val="both"/>
      </w:pPr>
      <w:r>
        <w:rPr>
          <w:rFonts w:ascii="Times New Roman"/>
          <w:b w:val="false"/>
          <w:i w:val="false"/>
          <w:color w:val="000000"/>
          <w:sz w:val="28"/>
        </w:rPr>
        <w:t>
      32. Для подготовки в интернатуре привлекаются клинические наставники в порядке, устанавливаемом организацией.</w:t>
      </w:r>
    </w:p>
    <w:bookmarkEnd w:id="105"/>
    <w:bookmarkStart w:name="z169" w:id="106"/>
    <w:p>
      <w:pPr>
        <w:spacing w:after="0"/>
        <w:ind w:left="0"/>
        <w:jc w:val="both"/>
      </w:pPr>
      <w:r>
        <w:rPr>
          <w:rFonts w:ascii="Times New Roman"/>
          <w:b w:val="false"/>
          <w:i w:val="false"/>
          <w:color w:val="000000"/>
          <w:sz w:val="28"/>
        </w:rPr>
        <w:t>
      33. Для реализации экспериментально-исследовательской работы магистранта в рамках непрерывной интегрированной подготовки предусматривается ознакомление с новейшими теоретическими, методологическими и технологическими достижениями отечественной и зарубежной науки, современными методами научных исследований, обработки и интерпретации экспериментальных данных в здравоохранении на базе аккредитованных клинических баз, клиник организаций образования в области здравоохранения, университетских больниц, баз резидентуры.</w:t>
      </w:r>
    </w:p>
    <w:bookmarkEnd w:id="106"/>
    <w:bookmarkStart w:name="z170" w:id="107"/>
    <w:p>
      <w:pPr>
        <w:spacing w:after="0"/>
        <w:ind w:left="0"/>
        <w:jc w:val="both"/>
      </w:pPr>
      <w:r>
        <w:rPr>
          <w:rFonts w:ascii="Times New Roman"/>
          <w:b w:val="false"/>
          <w:i w:val="false"/>
          <w:color w:val="000000"/>
          <w:sz w:val="28"/>
        </w:rPr>
        <w:t xml:space="preserve">
      34. Итоговая аттестация проводится в виде защиты магистерского проекта и подготовки и сдачи комплексного экзамена в соответствии с </w:t>
      </w:r>
      <w:r>
        <w:rPr>
          <w:rFonts w:ascii="Times New Roman"/>
          <w:b w:val="false"/>
          <w:i w:val="false"/>
          <w:color w:val="000000"/>
          <w:sz w:val="28"/>
        </w:rPr>
        <w:t>Приказом № ҚР ДСМ-249/2020</w:t>
      </w:r>
      <w:r>
        <w:rPr>
          <w:rFonts w:ascii="Times New Roman"/>
          <w:b w:val="false"/>
          <w:i w:val="false"/>
          <w:color w:val="000000"/>
          <w:sz w:val="28"/>
        </w:rPr>
        <w:t>.</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высшего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172" w:id="108"/>
    <w:p>
      <w:pPr>
        <w:spacing w:after="0"/>
        <w:ind w:left="0"/>
        <w:jc w:val="left"/>
      </w:pPr>
      <w:r>
        <w:rPr>
          <w:rFonts w:ascii="Times New Roman"/>
          <w:b/>
          <w:i w:val="false"/>
          <w:color w:val="000000"/>
        </w:rPr>
        <w:t xml:space="preserve"> Структура типовой учебной программы по специальности "Фармация"</w:t>
      </w:r>
      <w:r>
        <w:br/>
      </w:r>
      <w:r>
        <w:rPr>
          <w:rFonts w:ascii="Times New Roman"/>
          <w:b/>
          <w:i w:val="false"/>
          <w:color w:val="000000"/>
        </w:rPr>
        <w:t>Академическая степень: бакалавр здравоохранения по образовательной программе "Фармация"</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общеобразовательные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 (социология, политология, культурология,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4200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2850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сдача комплексного экзамена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высшего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178" w:id="109"/>
    <w:p>
      <w:pPr>
        <w:spacing w:after="0"/>
        <w:ind w:left="0"/>
        <w:jc w:val="left"/>
      </w:pPr>
      <w:r>
        <w:rPr>
          <w:rFonts w:ascii="Times New Roman"/>
          <w:b/>
          <w:i w:val="false"/>
          <w:color w:val="000000"/>
        </w:rPr>
        <w:t xml:space="preserve"> Перечень компетенций и результатов обучения по программе по специальности "Фармация"</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Демонстрировать знания и умения в организации фармацевтической помощи населению Казахстана.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оптовую и розничную реализацию лекарственных средств и медицинских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Изготавливать лекарственные средства в аптечных условиях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Организовывать промышленное производство лекарственных средств и медицинских изделий, осуществлять управление процессами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контроль качества лекарственных средств, фармацевтических субстанций, вспомогательных веществ, химико-токсикологический анализ токсикологически важных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надлежащее использование лекарственных средств: назначение лекарственных средств, профессиональное консультирование, предоставление критически важной информации о преимуществах, рисках и возможных противопоказаниях лекарственных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Организовывать фармацевтическую деятельность и эффективно управлять процессами по обеспечению лекарственными средствами и медицинскими изделиями.</w:t>
            </w:r>
          </w:p>
          <w:p>
            <w:pPr>
              <w:spacing w:after="20"/>
              <w:ind w:left="20"/>
              <w:jc w:val="both"/>
            </w:pPr>
            <w:r>
              <w:rPr>
                <w:rFonts w:ascii="Times New Roman"/>
                <w:b w:val="false"/>
                <w:i w:val="false"/>
                <w:color w:val="000000"/>
                <w:sz w:val="20"/>
              </w:rPr>
              <w:t>
Оказывать влияние субъектов в сфере обращения лекарственных средств и медицинских изделий на улучшение качества здоровья и результаты деятельности системы здравоохранения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Эффективные коммуникации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Демонстрировать эффективные коммуникации между стейкхолдерами здравоохранения, развивать междисциплинарные связи, мотивацию к непрерывному профессиональному развитию, иметь культурную толерантность.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Лидерство и командообразование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Демонстрировать лидерские качества (с ранних этапов карьеры) и умение работать в команде.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в области непрерывного профессионального развития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Быть приверженным к обучению на протяжении всей жизни, выбирать траектории развития индивидуального плана непрерывного профессионального развития на основе постоянных изменений в науке, фармации и здравоохранении для развития профессиональных компетенций.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Исследовательские способности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поиск, исследования и разработку лекарственных средств и медицинских изделий</w:t>
            </w:r>
          </w:p>
        </w:tc>
      </w:tr>
    </w:tbl>
    <w:bookmarkStart w:name="z180" w:id="110"/>
    <w:p>
      <w:pPr>
        <w:spacing w:after="0"/>
        <w:ind w:left="0"/>
        <w:jc w:val="left"/>
      </w:pPr>
      <w:r>
        <w:rPr>
          <w:rFonts w:ascii="Times New Roman"/>
          <w:b/>
          <w:i w:val="false"/>
          <w:color w:val="000000"/>
        </w:rPr>
        <w:t xml:space="preserve"> Содержание типовой учебной программы по специальности "Фармация"</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Циклы и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Базовое содержание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базовых химических наук направлено на изучение строения и химических свойств биологически активных соединений, возможности их идентификации, закономерности протекания физико-химических процессов.</w:t>
            </w:r>
          </w:p>
          <w:p>
            <w:pPr>
              <w:spacing w:after="20"/>
              <w:ind w:left="20"/>
              <w:jc w:val="both"/>
            </w:pPr>
            <w:r>
              <w:rPr>
                <w:rFonts w:ascii="Times New Roman"/>
                <w:b w:val="false"/>
                <w:i w:val="false"/>
                <w:color w:val="000000"/>
                <w:sz w:val="20"/>
              </w:rPr>
              <w:t>
Базовые фармацевтические науки изучаются в контексте основ технологий изготовления лекарственных форм, методов изучения растительного сырья, основ анализа лекарственных средств, организации фармацевтической и предпринимательской деятельности.</w:t>
            </w:r>
          </w:p>
          <w:p>
            <w:pPr>
              <w:spacing w:after="20"/>
              <w:ind w:left="20"/>
              <w:jc w:val="both"/>
            </w:pPr>
            <w:r>
              <w:rPr>
                <w:rFonts w:ascii="Times New Roman"/>
                <w:b w:val="false"/>
                <w:i w:val="false"/>
                <w:color w:val="000000"/>
                <w:sz w:val="20"/>
              </w:rPr>
              <w:t>
Содержание базовых биомедицинских и клинических наук направлено на изучение физиологических процессов и функций организма, основных проявлений патологических процессов и болезней, терапии лекарственными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 формируют профессиональные знания и понимание современных тенденций развития отрасли по направлениям фармацевтической деятельности с учетом постоянных изменений в науке, фармации и здравоохранении.</w:t>
            </w:r>
          </w:p>
          <w:p>
            <w:pPr>
              <w:spacing w:after="20"/>
              <w:ind w:left="20"/>
              <w:jc w:val="both"/>
            </w:pPr>
            <w:r>
              <w:rPr>
                <w:rFonts w:ascii="Times New Roman"/>
                <w:b w:val="false"/>
                <w:i w:val="false"/>
                <w:color w:val="000000"/>
                <w:sz w:val="20"/>
              </w:rPr>
              <w:t>
Контент направлен на изучение вопросов разработки лекарственных средств; разработка лекарственных форм, совершенствование их состава и технологических схем получения на основе биофармацевтических исследований с использованием современного оборудования для их производства; обнаружения, идентификации, обеспечения качества и безопасности лекарственных средств; фармацевтического менеджмента, принципов и методов организации и управления предприятием, планирования деятельности, методологии ценообразования на лекарственные средства, экономической эффективности фармацевтического производства; надлежащего использования лекарственных средств на основе доказательств в соответствии с действующим законодательством Республики Казахстан и требованиями Надлежащих фармацевтических практик.</w:t>
            </w:r>
          </w:p>
        </w:tc>
      </w:tr>
    </w:tbl>
    <w:bookmarkStart w:name="z184" w:id="111"/>
    <w:p>
      <w:pPr>
        <w:spacing w:after="0"/>
        <w:ind w:left="0"/>
        <w:jc w:val="left"/>
      </w:pPr>
      <w:r>
        <w:rPr>
          <w:rFonts w:ascii="Times New Roman"/>
          <w:b/>
          <w:i w:val="false"/>
          <w:color w:val="000000"/>
        </w:rPr>
        <w:t xml:space="preserve"> Практические навыки по специальности "Фармация"</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освоения**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Фармакогностический анализа лекарственного сырья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проводит самостоятельно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приготовления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проводит самостоятельно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проводит самостоятельно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приема, учета, хранения и реализация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проводит самостоятельно</w:t>
            </w:r>
          </w:p>
        </w:tc>
      </w:tr>
    </w:tbl>
    <w:p>
      <w:pPr>
        <w:spacing w:after="0"/>
        <w:ind w:left="0"/>
        <w:jc w:val="both"/>
      </w:pPr>
      <w:bookmarkStart w:name="z185" w:id="112"/>
      <w:r>
        <w:rPr>
          <w:rFonts w:ascii="Times New Roman"/>
          <w:b w:val="false"/>
          <w:i w:val="false"/>
          <w:color w:val="000000"/>
          <w:sz w:val="28"/>
        </w:rPr>
        <w:t>
      Примечание:</w:t>
      </w:r>
    </w:p>
    <w:bookmarkEnd w:id="112"/>
    <w:p>
      <w:pPr>
        <w:spacing w:after="0"/>
        <w:ind w:left="0"/>
        <w:jc w:val="both"/>
      </w:pPr>
      <w:r>
        <w:rPr>
          <w:rFonts w:ascii="Times New Roman"/>
          <w:b w:val="false"/>
          <w:i w:val="false"/>
          <w:color w:val="000000"/>
          <w:sz w:val="28"/>
        </w:rPr>
        <w:t>**Уровни освоения практических навыков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освоения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Обучающийся проводит самостоятельно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и понимание, применение знаний и пониманий, формирование суждений, коммуникативные способности: самостоятельная работа на лабораторном оборудовании, работа с нормативной и фармацевтической документацией, обоснование методов и технологий, получение, интерпретация и анализ результатов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высшего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187" w:id="113"/>
    <w:p>
      <w:pPr>
        <w:spacing w:after="0"/>
        <w:ind w:left="0"/>
        <w:jc w:val="left"/>
      </w:pPr>
      <w:r>
        <w:rPr>
          <w:rFonts w:ascii="Times New Roman"/>
          <w:b/>
          <w:i w:val="false"/>
          <w:color w:val="000000"/>
        </w:rPr>
        <w:t xml:space="preserve"> Структура типовой учебной программы специальности "Общественное здоровье"</w:t>
      </w:r>
      <w:r>
        <w:br/>
      </w:r>
      <w:r>
        <w:rPr>
          <w:rFonts w:ascii="Times New Roman"/>
          <w:b/>
          <w:i w:val="false"/>
          <w:color w:val="000000"/>
        </w:rPr>
        <w:t>Академическая степень: Бакалавр здравоохранения по образовательной программе "Общественное здоровье"</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общеобразовательные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 (социология, политология, культурология,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4200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сдача комплексного экзамена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высшего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193" w:id="114"/>
    <w:p>
      <w:pPr>
        <w:spacing w:after="0"/>
        <w:ind w:left="0"/>
        <w:jc w:val="left"/>
      </w:pPr>
      <w:r>
        <w:rPr>
          <w:rFonts w:ascii="Times New Roman"/>
          <w:b/>
          <w:i w:val="false"/>
          <w:color w:val="000000"/>
        </w:rPr>
        <w:t xml:space="preserve"> Перечень компетенций и результатов обучения программы по специальности "Общественное здоровье"</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Выстраивает эффективное межсекторальное взаимодействие с органами власти, организациями, населением, членами сообществ, средства массовой информации для эффективного решения проблем общественного здоровья, в том числе с использованием современных информационных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организации работы трудового коллектива, управления человеческими ресурсами, постановки целей и формулирования задач, определения приоритетов деятельности.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Непрерывное профессиональное 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обучаться в течение всей профессиональной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содействовать созданию и распространению знаний и практических навыков, применимых к здоровью. Мыслить критически и эффективно представлять информацию: применять навыки критического мышления при анализе и решении проблем и принятии научно-обоснованных решений для улучшения результатов и качество работы.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Нормативно-правовые акты и учетно-отчетная документация.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использует в практической деятельности нормативно-правовые акты Республики Казахстан об охране здоровья граждан; санитарное и природоохранное законодательство, правовые основы деятельности специалистов государственной санитарно-эпидемиологической службы.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вести учетно-отчетную документацию, предусмотренную в организациях здравоохранения.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качества среды обитания и состояния здоровья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мониторинг, анализ и оценку данных о качестве среды обитания, состоянии здоровья, степени санитарно-эпидемиологического благополучия населения, показателей деятельности организаций здравоохранения, а также дает оценку информации об удовлетворенности полученной медицинской помощи (доступность, объем и качество).</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разработки, организации и проведения санитарно-противоэпидемических и санитарно-профилактических мероприятий по продвижению и охране здоровья населения, профилактике инфекционных, паразитарных и неинфекционных заболеваний, оценки их эффективности.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исследовать, анализировать и оценивать показатели качества различных объектов окружающей среды и формулировать собственные выводы в виде рекомендаций по предотвращению неблагоприятного воздействия на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оценить эпидемиологическую обстановку, расследовать эпидемические вспышки, поставить эпидемиологический диагноз и выдать предписания о проведении работ по дезинфекции, дезинсекции и дератизации в очагах инфекционных заболеваний, оценить эффективность иммунопрофилактики среди населения.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определять риски завоза инфекционных заболеваний из-за рубежа на территорию Республики Казахстан и (или) возникновения случаев инфекционных заболеваний.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Санитарно-эпидемиологический контроль и надзор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организовать санитарно-эпидемиологический контроль состояния окружающей среды, питьевой воды, продуктов питания, надзор за объектами жизнедеятельности, охрану границ от завоза и распространения особо опасных инфекций с целью разработки мер по обеспечению санитарно-эпидемиологического благополучия населения, в том числе в условиях чрезвычайных ситуаций.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осуществлять эпидемиологический надзор и контроль за реализацией профилактических и противоэпидемических мероприятий при инфекционных и паразитарных заболеваниях.</w:t>
            </w:r>
          </w:p>
        </w:tc>
      </w:tr>
    </w:tbl>
    <w:bookmarkStart w:name="z194" w:id="115"/>
    <w:p>
      <w:pPr>
        <w:spacing w:after="0"/>
        <w:ind w:left="0"/>
        <w:jc w:val="left"/>
      </w:pPr>
      <w:r>
        <w:rPr>
          <w:rFonts w:ascii="Times New Roman"/>
          <w:b/>
          <w:i w:val="false"/>
          <w:color w:val="000000"/>
        </w:rPr>
        <w:t xml:space="preserve"> Содержание типовой учебной программы по специальности "Общественное здоровье"</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Циклы и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Базовое содержание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Анатомо-физиологические особенности организма, биохимические и клеточные механизмы развития, основные принципы качественного и количественного анализа, применяемые при диагностике и лечении некоторых заболеваний, микробиология, биостатистические расчеты, основы эпидемиологии. Основы коммуникации при общении с населением, коллегами. Основы здоровья и здравоохранения. Современные теории, концепции в понимании общественного здоровья и здравоохранения. Нормативно-правовые акты в деятельности медицинских работников Республики Казахстан. Физиологические основы клинико-физиологических методов исследования организма человека. Навыки критического мышления. Нарушение генетического гомеостаза и его проявление в патологии человека, как фактор риска здоровья. Общие закономерности фармакоэкономики и фармакоэпидемиологии. Факторы, определяющие здоровье. Природные и антропогенные факторы в формировании здоровья населения. Основные задачи оказания первой доврачебной помощи.</w:t>
            </w:r>
          </w:p>
          <w:p>
            <w:pPr>
              <w:spacing w:after="20"/>
              <w:ind w:left="20"/>
              <w:jc w:val="both"/>
            </w:pPr>
            <w:r>
              <w:rPr>
                <w:rFonts w:ascii="Times New Roman"/>
                <w:b w:val="false"/>
                <w:i w:val="false"/>
                <w:color w:val="000000"/>
                <w:sz w:val="20"/>
              </w:rPr>
              <w:t>
Медицинская статистика, ее значение в оценке здоровья населения и деятельности органов и учреждений здравоохранения. Основные принципы и правила биомедицинской этики. Санитарно-эпидемиологический мониторинг за состоянием воздуха, почвы, воды. Факторы производственной среды Санитарно-противоэпидемические и санитарно-профилактические мероприятия. Медико-социальные аспекты здоровья и основы демографии. Факторы, влияющие на здоровье населения. Проблемы здоровья декретированных слоев населения. Физическое развитие, медико-социальные аспекты здоровья отдельных групп населения (женщин, детей и подростков, старшего поколения).</w:t>
            </w:r>
          </w:p>
          <w:p>
            <w:pPr>
              <w:spacing w:after="20"/>
              <w:ind w:left="20"/>
              <w:jc w:val="both"/>
            </w:pPr>
            <w:r>
              <w:rPr>
                <w:rFonts w:ascii="Times New Roman"/>
                <w:b w:val="false"/>
                <w:i w:val="false"/>
                <w:color w:val="000000"/>
                <w:sz w:val="20"/>
              </w:rPr>
              <w:t>
Микробиологические основы дезинфекции, асептики, антисептики. Принципы микробиологической диагностики важнейших бактериальных, вирусных заболеваний. Эпидемиологический надзор, эпидемиологическая диагностика, эпидемиологический анализ. Исследования в области здоровья населения. Терминология и инструментарий доказательной медицины. Нормы Радиационной Безопасности. Радиационная безопасность населения. Основы пропаганды здорового образа жизни. Образ жизни: определение, категории. Качество жизни, здоровье и долголетие. Планирование качества. Управление качеством. Обеспечение качества. Основы экономики и финансирования здравоохранения. Учетно-отчетная документация. Глобализация здравоохранения - существующие реалии в системе охраны здоровья граждан. Внутренняя организация и функция управления. Цель и задачи менеджмента. Действующие нормативно-правовые акты в области гигиены труда, гигиены детей и подростков, нутрициологии и коммунальной гигиены. Политика в области охраны здоровья населения. Международная классификация болезней и проблем, связанных со здоровьем. Роль и законодательство государственного санитарно-эпидемиологического надзора в охране и укреплении здоровья населения. Схема санитарно-эпидемиологического обследования пищевых предприятий. Контроль санитарного состояния пищевых предприятий. Стандартизация пищевых продуктов, ее гигиеническое и правовое значение. Объекты, виды, методы и задачи гигиенических исследований. Ознакомление с работой по составлению периодической статистической отчетности и единовременных отчетов медицинских организаций по формам и в сроки, установленные уполномоченными органами. Методы и формы организации медико-социальной помощи декретированному слою населения. Нетрудоспособность как социально-правовая категория.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охрана труда. Особенности регулирования труда отдельных категорий населения. Нормативно-правовые акты в области медицины труда. Оценка данных санитарно-лабораторного контроля объектов окружающей среды. Методы изучения, оценки состояния здоровья, физического развития населения. Гигиена образовательной деятельности, физического воспитания детей и подростков Актуальные вопросы военной гигиены. Порядок организации экспертизы качества медицинской помощи в Казахстане. Организация качества медицинских услуг и доступность качественной медицинской помощи. Актуальные вопросы укрепления здоровье и профилактики заболеваний. Государственный контроль и надзор в области здравоохранения. Санитарно-профилактические, противоэпидемические мероприятия, в том числе формы и методы эпидемиологических расследований. Алгоритм расследования увеличения случаев инфекционных и неинфекционных заболеваний. Демографическая политика в Казахстане и мире. Демографический кризис и прирост. Отрицательное и положительное сальдо миграции. Структура населения. Цифровые технологии в здравоохранении. Информационные технологии в научных исследованиях системы здравоохранения, медицинском образовании. Управление персоналом, современные технологии HR-менеджмента. Медицинское страхование. Пакет медицинских услуг. Закуп медицинских услуг. Лекарственное обеспечение. Социально-значимые заболевания. Организация работы в управлении санитарно-эпидемиологического контроля. Проведение анализа проблем в области санитарно-эпидемиологического благополучия населения. Схема санитарно-эпидемиологического обследования пищевых предприятий. Контроль санитарного состояния пищевых предприятий. Гигиена труда. Оценка профессионального риска. Средства индивидуальной защиты. Аттестация рабочих мест по условиям труда. Гигиенические основы проектирования, строительства и требования к благоустройству, оборудованию учреждений. Санитарно-эпидемиологические требования, предъявляемые к коммунальным объектам. Аккредитация в здравоохранении Республики Казахстан. Законодательная и нормативно-правовая база процесса аккредитации в Республики Казахстан. Стандарты аккредитации. Управление качеством медицинских услуг, SWOT-анализ. Единая государственная информационная система здравоохранения. Система информационной обработки данных. Основные требования к системам управления базами данных. Основные методы социальной защиты и охраны здоровья населения. Концепция организации первичной медико-санитарной помощи. Организация школ здоровья, мероприятий по профилактике, предупреждению заболеваний.</w:t>
            </w:r>
          </w:p>
        </w:tc>
      </w:tr>
    </w:tbl>
    <w:bookmarkStart w:name="z197" w:id="116"/>
    <w:p>
      <w:pPr>
        <w:spacing w:after="0"/>
        <w:ind w:left="0"/>
        <w:jc w:val="left"/>
      </w:pPr>
      <w:r>
        <w:rPr>
          <w:rFonts w:ascii="Times New Roman"/>
          <w:b/>
          <w:i w:val="false"/>
          <w:color w:val="000000"/>
        </w:rPr>
        <w:t xml:space="preserve"> Практические навыки по специальности "Общественное здоровье"</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освоения**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 заполнения учетно-отчетной документации, работа со статистическими данными.</w:t>
            </w:r>
          </w:p>
          <w:p>
            <w:pPr>
              <w:spacing w:after="20"/>
              <w:ind w:left="20"/>
              <w:jc w:val="both"/>
            </w:pPr>
            <w:r>
              <w:rPr>
                <w:rFonts w:ascii="Times New Roman"/>
                <w:b w:val="false"/>
                <w:i w:val="false"/>
                <w:color w:val="000000"/>
                <w:sz w:val="20"/>
              </w:rPr>
              <w:t>
Знать основы национальной международной политики организации и управления в области общественного здоровья и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Знать и понимать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организации скрининговых мероприятий. Навыки эпидемиологического обследования очага инфекционного заболевания. Навыки планирования противоэпидемических и профилактических мероприятий, направленных на локализацию (ликвидацию) эпидемического очага. Владеть методами оценки здоровья населения и его материально-физических, радиологических, химических и биолого-экологических детерминантов.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под руководством наставника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организации школ здоровья, программ по управлению заболеванием, популяризация здорового образа жизни, профилактических программ по сохранению и укреплению здоровья населения. Анализ учетно-отчетной документации. Навыки проведения анализа проблем в области санитарно- эпидемиологического благополучия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Организовывать и проводить под контролем наставника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нормативно-правовых актов в своей работе. Владеть методами оценки качества воды, почвы, воздуха, параметров микроклимата, освещения, отопления и вентиляции в жилых, общественных и промышленных помещениях, рекомендовать меры по их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применять и владеть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организации работы в управлении здравоохранением. Навыки организации работы в управлении санитарно-эпидемиологического контроля. Навыки проведения анализа проблем в области общественного здоровья и здравоохранения. Организовать эпидемиологический надзор за инфекционными и неинфекционными заболеваниями.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организовывать и анализировать</w:t>
            </w:r>
          </w:p>
        </w:tc>
      </w:tr>
    </w:tbl>
    <w:bookmarkStart w:name="z199" w:id="117"/>
    <w:p>
      <w:pPr>
        <w:spacing w:after="0"/>
        <w:ind w:left="0"/>
        <w:jc w:val="both"/>
      </w:pPr>
      <w:r>
        <w:rPr>
          <w:rFonts w:ascii="Times New Roman"/>
          <w:b w:val="false"/>
          <w:i w:val="false"/>
          <w:color w:val="000000"/>
          <w:sz w:val="28"/>
        </w:rPr>
        <w:t>
      Примечание:</w:t>
      </w:r>
    </w:p>
    <w:bookmarkEnd w:id="117"/>
    <w:bookmarkStart w:name="z200" w:id="118"/>
    <w:p>
      <w:pPr>
        <w:spacing w:after="0"/>
        <w:ind w:left="0"/>
        <w:jc w:val="both"/>
      </w:pPr>
      <w:r>
        <w:rPr>
          <w:rFonts w:ascii="Times New Roman"/>
          <w:b w:val="false"/>
          <w:i w:val="false"/>
          <w:color w:val="000000"/>
          <w:sz w:val="28"/>
        </w:rPr>
        <w:t>
      **Уровни освоения практических навыков</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освоения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Знать и понимать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Знакомство с организацией статистической работы медицинского учреждения. Понимает правильность полученных данных, их сопоставимость по отдельным подразделениям с данными за предшествующие периоды. Систематизирует и обрабатывает цифровые данные.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под руководством наставника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специфической и неспецифической профилактики. Порядок расследования поствакцинальных осложнений. Организация и проведение дезинфекции, стерилизации, дератизации. Эпидемиологическая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Организовывать и проводить под контролем наставника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в управлении санитарно-эпидемиологического контроля. Задачи, структура, формы и методы работы. Функциональные обязанности главных специалистов. Особенности характера и содержания выполняемых работ различных отделов управления. Стандарты, основная учетно-отчетная документация. Организация школ здоровья по социально-значимым заболеваниям.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организовывать и анализировать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структура, методы и формы работы, должностные обязанности главных специалистов, характер и содержание их работы. Стандарты, основная учетно-отчетная документация. Текущий санитарно-эпидемиологический надзор. Организовать эпидемиологический надзор за инфекционными и неинфекционными заболеваниями.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высшего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202" w:id="119"/>
    <w:p>
      <w:pPr>
        <w:spacing w:after="0"/>
        <w:ind w:left="0"/>
        <w:jc w:val="left"/>
      </w:pPr>
      <w:r>
        <w:rPr>
          <w:rFonts w:ascii="Times New Roman"/>
          <w:b/>
          <w:i w:val="false"/>
          <w:color w:val="000000"/>
        </w:rPr>
        <w:t xml:space="preserve"> Структура типовой учебной программы специальности "Сестринское дело"</w:t>
      </w:r>
      <w:r>
        <w:br/>
      </w:r>
      <w:r>
        <w:rPr>
          <w:rFonts w:ascii="Times New Roman"/>
          <w:b/>
          <w:i w:val="false"/>
          <w:color w:val="000000"/>
        </w:rPr>
        <w:t>Академическая степень: Бакалавр здравоохранения по образовательной программе "Сестринское дело"</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общеобразовательных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 (социология, политология, культурология,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сдача комплексного экзамена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7200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240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высшего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212" w:id="120"/>
    <w:p>
      <w:pPr>
        <w:spacing w:after="0"/>
        <w:ind w:left="0"/>
        <w:jc w:val="left"/>
      </w:pPr>
      <w:r>
        <w:rPr>
          <w:rFonts w:ascii="Times New Roman"/>
          <w:b/>
          <w:i w:val="false"/>
          <w:color w:val="000000"/>
        </w:rPr>
        <w:t xml:space="preserve"> Перечень компетенций и результатов обучения программы по специальности "Сестринское дело"</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 программы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Непрерывное профессиональное развитие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планировать непрерывное совершенствование своего профессионального развития, учитывая последние достижения науки и технологии, для оказания сестринских услуг лицам/пациентам, семьям и группам.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 принципы профессиональной этики с целью защиты прав и интересов пациентов/клиентов, семей и групп, поддерживая атмосферу рабочей обстановки и, улучшая культуру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Анализирует критически и использует надежную, современную, научно-обоснованную информацию по разным дисциплинам.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четкую, эффективную и профессиональную коммуникацию и взаимодействие с отдельными лицами/пациентами, семьями и группами, коллегами и другими специалистами в разных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разнообразие информационных и коммуникационных технологий при выполнении профессиональных задач, используя единую сеть безопасной медицинской информации.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и наставничество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Обучает и мотивирует отдельных лиц/пациентов, семей и групп, используя пациент-центрированные методы обучения для содействия здоровому образу жизни, расширению функциональных возможностей, самостоятельности и уходу за собой в повседневной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обучать специалистов по разным видам деятельности, направленной на улучшение качества, эффективности и безопасности сестринского ухода.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сестринский уход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 научные знания, технологические достижения и профессиональные навыки, чтобы обеспечить и содействовать безопасности отдельных лиц/пациентов, семей, групп, персонала и окружающей среды.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самостоятельно ставить сестринский диагноз, используя современные теоретические и клинические знания, основанные на принципах доказательной медицины.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в сестринском деле и качество сестринских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Признает высокую ценность профессионального развития, потенциал сотрудников и команды, ключевые принципы в руководстве, необходимые для координации командной работы, эффективно использует методы управления конфликтами.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обеспечивает и оценивает качество сестринского ухода и услуг, предоставляемых в соответствии с нормативно-правовыми актами.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анализировать состояние здоровья населения, внедряя программы укрепления здоровья при социально-значимых заболеваниях и оценивая их эффективность на индивидуальном уровне, уровне семьи и населения.</w:t>
            </w:r>
          </w:p>
        </w:tc>
      </w:tr>
    </w:tbl>
    <w:bookmarkStart w:name="z213" w:id="121"/>
    <w:p>
      <w:pPr>
        <w:spacing w:after="0"/>
        <w:ind w:left="0"/>
        <w:jc w:val="left"/>
      </w:pPr>
      <w:r>
        <w:rPr>
          <w:rFonts w:ascii="Times New Roman"/>
          <w:b/>
          <w:i w:val="false"/>
          <w:color w:val="000000"/>
        </w:rPr>
        <w:t xml:space="preserve"> Содержание типовой учебной программы по специальности "Сестринское дело"</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Циклы и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Базовое содержание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теоретических дисциплин, изучающих анатомию, физиологию человека- строение, топографию и развитие клеток, тканей, органов и систем организма во взаимодействии с их функцией в норме и патологии, динамику физиологических процессов в различные возрастные периоды человека – становление и старение организма.</w:t>
            </w:r>
          </w:p>
          <w:p>
            <w:pPr>
              <w:spacing w:after="20"/>
              <w:ind w:left="20"/>
              <w:jc w:val="both"/>
            </w:pPr>
            <w:r>
              <w:rPr>
                <w:rFonts w:ascii="Times New Roman"/>
                <w:b w:val="false"/>
                <w:i w:val="false"/>
                <w:color w:val="000000"/>
                <w:sz w:val="20"/>
              </w:rPr>
              <w:t>
Эпидемиологию и инфекционный контроль: особенности возникновения и распространения инфекционных болезней в условиях медицинской организации; эпидемиологический надзор и основы профилактики инфекций, связанных с оказанием медицинской помощи.</w:t>
            </w:r>
          </w:p>
          <w:p>
            <w:pPr>
              <w:spacing w:after="20"/>
              <w:ind w:left="20"/>
              <w:jc w:val="both"/>
            </w:pPr>
            <w:r>
              <w:rPr>
                <w:rFonts w:ascii="Times New Roman"/>
                <w:b w:val="false"/>
                <w:i w:val="false"/>
                <w:color w:val="000000"/>
                <w:sz w:val="20"/>
              </w:rPr>
              <w:t>
Группа дисциплин включающих организацию сестринского дела и клиническую практику: этапы сестринского процесса, первичная сестринская оценка, выявление проблем пациента, планирование и осуществление сестринского ухода. Сестринские манипуляции (оказание медицинских услуг) при оказании помощи больным с заболеваниями внутренних органов; поддержание безопасной среды для пациента; взаимодействие в лечебной бригаде. Основные лекарственные группы и фармакотерапевтическое действие лекарств по группам. Побочные эффекты, виды реакций и осложнений лекарственной терапии. Изучение и оценка здоровья населения, факторы его обуславливающие. Организация работы в соответствии с порядками оказания медицинской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и практические аспекты современной парадигмы медицинской помощи, основанной на сочетании научных доказательств, клинического опыта и предпочтений пациента; Научно-исследовательской работа в сфере сестринской деятельности: обучение навыкам поиска медицинской информации в национальных и международных базах данных медицинской литературы, а также в ведущих рецензируемых журналах.</w:t>
            </w:r>
          </w:p>
          <w:p>
            <w:pPr>
              <w:spacing w:after="20"/>
              <w:ind w:left="20"/>
              <w:jc w:val="both"/>
            </w:pPr>
            <w:r>
              <w:rPr>
                <w:rFonts w:ascii="Times New Roman"/>
                <w:b w:val="false"/>
                <w:i w:val="false"/>
                <w:color w:val="000000"/>
                <w:sz w:val="20"/>
              </w:rPr>
              <w:t>
Теоретико-методологические основы инноваций в области сестринского дела. Разработка и внедрение системы управления качеством сестринской помощи. Количественные и качественные методы исследования (основы биостатистики). Разработка и внедрение стандартов качества оказания сестринской помощи, повышение культуры обслуживания пациентов, Организация внедрения сестринских инноваций в медицинском учреждении.</w:t>
            </w:r>
          </w:p>
          <w:p>
            <w:pPr>
              <w:spacing w:after="20"/>
              <w:ind w:left="20"/>
              <w:jc w:val="both"/>
            </w:pPr>
            <w:r>
              <w:rPr>
                <w:rFonts w:ascii="Times New Roman"/>
                <w:b w:val="false"/>
                <w:i w:val="false"/>
                <w:color w:val="000000"/>
                <w:sz w:val="20"/>
              </w:rPr>
              <w:t>
Лидерство и власть в системе управления сестринским персоналом. Организация труда и управление переменами сестринской деятельности в медицинской организации. Управление качеством медицинской (сестринской) помощи и сестринскими ресурсами в системе здравоохранения. Самоуправление, адаптация и мотивация в системе управления сестринской службой. Планирование карьерного роста в сестринском деле.</w:t>
            </w:r>
          </w:p>
        </w:tc>
      </w:tr>
    </w:tbl>
    <w:bookmarkStart w:name="z218" w:id="122"/>
    <w:p>
      <w:pPr>
        <w:spacing w:after="0"/>
        <w:ind w:left="0"/>
        <w:jc w:val="left"/>
      </w:pPr>
      <w:r>
        <w:rPr>
          <w:rFonts w:ascii="Times New Roman"/>
          <w:b/>
          <w:i w:val="false"/>
          <w:color w:val="000000"/>
        </w:rPr>
        <w:t xml:space="preserve"> Практические навыки по специальности "Сестринское дело"</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освоения**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Организационные - диагностические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сестринский осмотр и ставить сестринский диагноз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Составлять план сестринских вмешательств, при различных заболеваниях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Владеть коммуникативными навыками в работе с пациентами и врачами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сестринскую историю болезни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Оценивать результаты действия лекарственных средств, при субъективном и объективном обследовании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Организовать уход за пациентами в зависимости от диагностированных проблем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Выписывать рецепты: общие, льготные, наркотические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Анализировать статистические показатели здоровья населения и деятельности организаций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Применять принципы организации медико-социальной помощи и гериатрии, в медицинских организациях и на дому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Применять основы организации медицинской и социальной реабилитации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Организовать систему мероприятий по обеспечению безопасной больничной среды и осуществлять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взаимодействие со специалистами лечебных учреждений по вопросам организации лекарственного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Организовать систему делопроизводства в медицинском учреждении, учетно-отчетную деятельность с использованием современных информационных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Организовать работу сестринского персонала по реализации государственных программ, формированию здорового образа жизни, применять методы и средства гигиенического воспитания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Применять правила техники безопасности и охраны труда в медицинских учреждениях и контролировать их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Организовать доврачебную помощь в условиях чрезвычайных ситуации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Владеть основами первой медицинской и доврачебной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Интерпретировать результаты лабораторных и инструментальных методов обследования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методы социально-экономических наук, для анализа социально-значимых проблем и процессов, в различных видах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Организовать на научной основе свой труд, пользоваться компьютерными методами сбора, хранения и обработки информации, в пределах компетенции медицинской сестры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Организовывать работу исполнителей, принять управленческие решения, связанные с трудовыми ресурсами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Оценивать уровень профессиональной готовности исполнителей в области сестринского дела, проводить обучение медицинского персонала по решению профессиональных задач;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преемственность терапевтических мероприятий в стационарной и диспансерной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Разрабатывать индивидуальную программу по уходу за больным в рамках общих программ реабилитации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Выявлять признаки временной или стойкой, частичной или полной утраты трудоспособности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Оказать медицинскую помощь при неотложных и угрожающих жизни состояниях внутренних болезней: клиническая смерть; шок (анафилактический, токсический, травматический, геморрагический, кардиогенный); обморок, коллапс, кома (анемическая, гипогликемическая, диабетическая, мозговая, печеночная, неясной этиологии); острая дыхательная недостаточность, отек легкого; отек гортани, ложный круп, астматический статус, отек Квинке, острая сердечная недостаточность; гипертонический криз; стенокардия, инфаркт миокарда; печеночная колика; кровотечение (артериальное, венозное, желудочно-кишечное, носовое, легочное); почечная колика; острая задержка мочи; острая почечная недостаточность; острая печеночная недостаточность; острая надпочечниковая недостаточность; тиреотоксический криз; преэклампсия, эклампсия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Оказать медицинскую помощь при неотложных и угрожающих жизни состояниях неотложных состояниях неврологических заболеваний: сотрясение, ушиб, сдавление головного мозга; мозговой инсульт;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Оказать медицинскую помощь при неотложных и угрожающих жизни состояниях неотложных состояниях хирургических и травматологических заболеваний: острый живот; переломы костей, вывихи, ушибы, раны, растяжения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Оказать медицинскую помощь при неотложных и угрожающих жизни состояниях неотложных состояниях психических заболеваний: судорожные состояния, эпилептический статус; алкогольный делирий, абстинентный синдром; психомоторное возбуждение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Оказать медицинскую помощь при неотложных и угрожающих жизни состояниях неотложных состояниях офтальмологических заболеваний: острый приступ глаукомы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Оказать медицинскую помощь при неотложных и угрожающих жизни состояниях неотложных состояниях отоларингологических заболеваний: отит, ринит, фарингит, синусит, осмотр инородного тела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Оказать медицинскую помощь при неотложных и угрожающих жизни состояниях неотложных состояниях в акушерстве и гинекологии: в предродовой и послеродовой деятельницы женщин и в неонатологии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Оказать медицинскую помощь при неотложных и угрожающих жизни состояниях неотложных состояниях детских заболеваний: рахит, гипотрофия, недоношенность, анемия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Оказать медицинскую помощь при неотложных и угрожающих жизни состояниях неотложных состояниях инфекционных заболеваний и работа в очагах особо опасных инфекций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Оказать медицинскую помощь при прочих неотложных состояниях: химические и термические ожоги, обморожения; поражение электрическим током, молнией, тепловой и солнечный удары; отравления; утопление, удушение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Уметь оказать многопрофильную квалифицированную помощь детскому, взрослому населению, лицам пожилого и старческого возраста (уход за глазами, ушами и кожей, промывание желудка, клизмы, инъекции, антропометрические измерение тела, измерение артериального давления, частоту сердечных сокращений, частоту дыхательных движений, техника проведения электрокардиограммы)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санитарно-просветительную работу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Организовать проведение комплекса профилактических мероприятий для улучшения здоровья населения и уменьшения риска на участке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Применять научные представления о здоровом образе жизни для пропаганды здорового образа жизни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Применять знание в области семейной медицины, анализировать ресурсы медицинской и социальной помощи семье и помогать в их использовании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 документацию по иммунопрофилактике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BPU</w:t>
            </w:r>
          </w:p>
        </w:tc>
      </w:tr>
    </w:tbl>
    <w:p>
      <w:pPr>
        <w:spacing w:after="0"/>
        <w:ind w:left="0"/>
        <w:jc w:val="both"/>
      </w:pPr>
      <w:bookmarkStart w:name="z220" w:id="123"/>
      <w:r>
        <w:rPr>
          <w:rFonts w:ascii="Times New Roman"/>
          <w:b w:val="false"/>
          <w:i w:val="false"/>
          <w:color w:val="000000"/>
          <w:sz w:val="28"/>
        </w:rPr>
        <w:t>
      Примечание:</w:t>
      </w:r>
    </w:p>
    <w:bookmarkEnd w:id="123"/>
    <w:p>
      <w:pPr>
        <w:spacing w:after="0"/>
        <w:ind w:left="0"/>
        <w:jc w:val="both"/>
      </w:pPr>
      <w:r>
        <w:rPr>
          <w:rFonts w:ascii="Times New Roman"/>
          <w:b w:val="false"/>
          <w:i w:val="false"/>
          <w:color w:val="000000"/>
          <w:sz w:val="28"/>
        </w:rPr>
        <w:t>**Уровни освоения практических навыков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освоения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уровень (осуществляет доврачебную медицинскую и медико-социальную помощь, при этом предоставляет медицинскую помощь)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продвинутый уровень (практико-ориентированные специалисты сестринского дела с навыками критического и аналитического мышления, способных эффективно использовать полученные знания в практической деятельности, расширение профессиональных навыков, сестринская оценка, сестринский диагноз, сестринские технологии и вмешательства)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BPU</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продвинутый уровень (развитие профессиональной сестринской деятельности; развитие сестринского образования и исследований)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высшего образования</w:t>
            </w:r>
            <w:r>
              <w:br/>
            </w:r>
            <w:r>
              <w:rPr>
                <w:rFonts w:ascii="Times New Roman"/>
                <w:b w:val="false"/>
                <w:i w:val="false"/>
                <w:color w:val="000000"/>
                <w:sz w:val="20"/>
              </w:rPr>
              <w:t>по медицинским и фармацевтическим</w:t>
            </w:r>
            <w:r>
              <w:br/>
            </w:r>
            <w:r>
              <w:rPr>
                <w:rFonts w:ascii="Times New Roman"/>
                <w:b w:val="false"/>
                <w:i w:val="false"/>
                <w:color w:val="000000"/>
                <w:sz w:val="20"/>
              </w:rPr>
              <w:t>специальностям</w:t>
            </w:r>
          </w:p>
        </w:tc>
      </w:tr>
    </w:tbl>
    <w:bookmarkStart w:name="z538" w:id="124"/>
    <w:p>
      <w:pPr>
        <w:spacing w:after="0"/>
        <w:ind w:left="0"/>
        <w:jc w:val="left"/>
      </w:pPr>
      <w:r>
        <w:rPr>
          <w:rFonts w:ascii="Times New Roman"/>
          <w:b/>
          <w:i w:val="false"/>
          <w:color w:val="000000"/>
        </w:rPr>
        <w:t xml:space="preserve"> Структура типовой учебной программы непрерывного интегрированного медицинского образования</w:t>
      </w:r>
    </w:p>
    <w:bookmarkEnd w:id="124"/>
    <w:p>
      <w:pPr>
        <w:spacing w:after="0"/>
        <w:ind w:left="0"/>
        <w:jc w:val="both"/>
      </w:pPr>
      <w:r>
        <w:rPr>
          <w:rFonts w:ascii="Times New Roman"/>
          <w:b w:val="false"/>
          <w:i w:val="false"/>
          <w:color w:val="ff0000"/>
          <w:sz w:val="28"/>
        </w:rPr>
        <w:t xml:space="preserve">
      Сноска. Приложение 7 - в редакции приказа и.о. Министра здравоохранения РК от 24.05.2023 </w:t>
      </w:r>
      <w:r>
        <w:rPr>
          <w:rFonts w:ascii="Times New Roman"/>
          <w:b w:val="false"/>
          <w:i w:val="false"/>
          <w:color w:val="ff0000"/>
          <w:sz w:val="28"/>
        </w:rPr>
        <w:t>№ 86</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both"/>
      </w:pPr>
      <w:r>
        <w:rPr>
          <w:rFonts w:ascii="Times New Roman"/>
          <w:b w:val="false"/>
          <w:i w:val="false"/>
          <w:color w:val="000000"/>
          <w:sz w:val="28"/>
        </w:rPr>
        <w:t>
      Присваиваемая степень по завершению обучения по образовательным программам</w:t>
      </w:r>
    </w:p>
    <w:p>
      <w:pPr>
        <w:spacing w:after="0"/>
        <w:ind w:left="0"/>
        <w:jc w:val="both"/>
      </w:pPr>
      <w:r>
        <w:rPr>
          <w:rFonts w:ascii="Times New Roman"/>
          <w:b w:val="false"/>
          <w:i w:val="false"/>
          <w:color w:val="000000"/>
          <w:sz w:val="28"/>
        </w:rPr>
        <w:t>"Медицина", "Педиатрия", "Стоматология" – магистр медицины.</w:t>
      </w:r>
    </w:p>
    <w:p>
      <w:pPr>
        <w:spacing w:after="0"/>
        <w:ind w:left="0"/>
        <w:jc w:val="both"/>
      </w:pPr>
      <w:r>
        <w:rPr>
          <w:rFonts w:ascii="Times New Roman"/>
          <w:b w:val="false"/>
          <w:i w:val="false"/>
          <w:color w:val="000000"/>
          <w:sz w:val="28"/>
        </w:rPr>
        <w:t>Присваиваемая степень по завершению обучения по образовательной программе</w:t>
      </w:r>
    </w:p>
    <w:p>
      <w:pPr>
        <w:spacing w:after="0"/>
        <w:ind w:left="0"/>
        <w:jc w:val="both"/>
      </w:pPr>
      <w:r>
        <w:rPr>
          <w:rFonts w:ascii="Times New Roman"/>
          <w:b w:val="false"/>
          <w:i w:val="false"/>
          <w:color w:val="000000"/>
          <w:sz w:val="28"/>
        </w:rPr>
        <w:t>"Медико-профилактическое дело" – магистр здравоохранения.</w:t>
      </w:r>
    </w:p>
    <w:p>
      <w:pPr>
        <w:spacing w:after="0"/>
        <w:ind w:left="0"/>
        <w:jc w:val="both"/>
      </w:pPr>
      <w:r>
        <w:rPr>
          <w:rFonts w:ascii="Times New Roman"/>
          <w:b w:val="false"/>
          <w:i w:val="false"/>
          <w:color w:val="000000"/>
          <w:sz w:val="28"/>
        </w:rPr>
        <w:t>Присваиваемая квалификация по завершению обучения:</w:t>
      </w:r>
    </w:p>
    <w:p>
      <w:pPr>
        <w:spacing w:after="0"/>
        <w:ind w:left="0"/>
        <w:jc w:val="both"/>
      </w:pPr>
      <w:r>
        <w:rPr>
          <w:rFonts w:ascii="Times New Roman"/>
          <w:b w:val="false"/>
          <w:i w:val="false"/>
          <w:color w:val="000000"/>
          <w:sz w:val="28"/>
        </w:rPr>
        <w:t>по образовательным программам "Медицина", "Педиатрия", "Стоматология" – "Врач";</w:t>
      </w:r>
    </w:p>
    <w:p>
      <w:pPr>
        <w:spacing w:after="0"/>
        <w:ind w:left="0"/>
        <w:jc w:val="both"/>
      </w:pPr>
      <w:r>
        <w:rPr>
          <w:rFonts w:ascii="Times New Roman"/>
          <w:b w:val="false"/>
          <w:i w:val="false"/>
          <w:color w:val="000000"/>
          <w:sz w:val="28"/>
        </w:rPr>
        <w:t>по образовательной программе "Медико-профилактическое дело" – "Врач-гигиенист, эпидемиолог"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"Медико-профилактическое дело"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"Педиатрия",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кредитах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кредитах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общеобразовательные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 (социология, политология, культурология, психология)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Иностранный язык (профессиональный)</w:t>
            </w:r>
          </w:p>
          <w:p>
            <w:pPr>
              <w:spacing w:after="20"/>
              <w:ind w:left="20"/>
              <w:jc w:val="both"/>
            </w:pPr>
            <w:r>
              <w:rPr>
                <w:rFonts w:ascii="Times New Roman"/>
                <w:b w:val="false"/>
                <w:i w:val="false"/>
                <w:color w:val="000000"/>
                <w:sz w:val="20"/>
              </w:rPr>
              <w:t>Менеджмент</w:t>
            </w:r>
          </w:p>
          <w:p>
            <w:pPr>
              <w:spacing w:after="20"/>
              <w:ind w:left="20"/>
              <w:jc w:val="both"/>
            </w:pPr>
            <w:r>
              <w:rPr>
                <w:rFonts w:ascii="Times New Roman"/>
                <w:b w:val="false"/>
                <w:i w:val="false"/>
                <w:color w:val="000000"/>
                <w:sz w:val="20"/>
              </w:rPr>
              <w:t>Психология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 -исследовательская работа магистранта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 -исследовательская работа магистранта, включая прохождение стажировки и выполнение магистерского проекта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магистерского проекта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сдача комплексного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высшего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240" w:id="125"/>
    <w:p>
      <w:pPr>
        <w:spacing w:after="0"/>
        <w:ind w:left="0"/>
        <w:jc w:val="left"/>
      </w:pPr>
      <w:r>
        <w:rPr>
          <w:rFonts w:ascii="Times New Roman"/>
          <w:b/>
          <w:i w:val="false"/>
          <w:color w:val="000000"/>
        </w:rPr>
        <w:t xml:space="preserve"> Перечень компетенций и результатов обучения по специальностям "Медицина", "Педиатрия"</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 программы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знания: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демонстрировать и применять на практике знания в области биомедицинских, клинических, эпидемиологических и социально-поведенческих наук, включая общепринятые, развивающиеся и постоянно обновляемые знания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демонстрировать межличностные и коммуникативные навыки, приводящие к эффективному обмену информацией и сотрудничеству с пациентами, их семьями и медицинскими работниками, в том числе с использованием информационных технологий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обеспечивать эффективный пациент-центрированный уход, включающий в себя соответствующие и эффективные мероприятия, направленные на диагностику, лечение и профилактику заболеваний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Профессионализм: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демонстрировать приверженность к выполнению профессиональных обязанностей и соблюдению этических принципов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Личностное и профессиональное развитие: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демонстрировать качества, необходимые для поддержания непрерывного личностного и профессионального роста, постоянного улучшения качества медицинского обслуживания на основе постоянной самооценки и обучения на протяжении всей жизни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Нормативно-правовые знания: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осознавать и демонстрировать ответственность за свои действия в рамках действующих нормативно-правовых основ системы здравоохранения и руководствоваться ими в своей практической деятельности для обеспечения оптимального медицинского обслуживания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демонстрировать способность к исследованию и оцениванию результатов лечения своих пациентов, оценивать и внедрять принципы лечения, основанные на научных данных</w:t>
            </w:r>
          </w:p>
        </w:tc>
      </w:tr>
    </w:tbl>
    <w:bookmarkStart w:name="z241" w:id="126"/>
    <w:p>
      <w:pPr>
        <w:spacing w:after="0"/>
        <w:ind w:left="0"/>
        <w:jc w:val="left"/>
      </w:pPr>
      <w:r>
        <w:rPr>
          <w:rFonts w:ascii="Times New Roman"/>
          <w:b/>
          <w:i w:val="false"/>
          <w:color w:val="000000"/>
        </w:rPr>
        <w:t xml:space="preserve"> Содержание типовой программы по специальностям "Медицина", "Педиатрия"</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органов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Авитаминоз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Риносинуситы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парапроктит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Анафилактический шок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 расслоение аорты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почки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рефракции (миопия, гиперметропия), пресбиопия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Гематопоэтическая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аппендицит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Бронхиальная астма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Асфиксия новорожденного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портальной гипертензии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артериальная недостаточность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Аффективно-респираторный приступ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сопровождающиеся нарушением пассажа пищи по пищеводу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Бешенство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расстройство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и опухоли молочной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васкулиты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Кушинга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Меньера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Паркинсона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Рейно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Бронхиолит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венозная недостаточность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ОбъҰмное образование мошонки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Верхнее желудочно-кишечное кровотечение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Вестибулярный неврит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Витилиго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 мягкие ткани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смерть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Внематочная беременность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Внутрибольничная 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Внутриутробные инфекции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Внутричерепные объемные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Воспалительное заболевание кишечника (язвенный колит, болезнь Крона)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надпочечников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сердца и крупных сосудов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гипертензия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Гангрены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Гастроэзофагеальный рефлюксная болезнь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Гемоглобинопатии и гемолитические анемии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Гематопоэтическая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и геморрагический диатез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Гематопоэтическая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Генерализованное тревожное расстройство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Гестационный диабет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щитовидной и паращитовидных желез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аденоидов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 эписпадия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Головная боль напряжения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спине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Грыжи передней брюшной стенки/паховые грыжи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(атопический, контактный, себорейный)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 мягкие ткани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(контактный) пеленочный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 мягкие ткани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Нейрокожные заболевания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 мягкие ткани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Паразитарные заболевания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 мягкие ткани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Папулосквамозные дерматозы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 мягкие ткани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Алопеция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 мягкие ткани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Вирусные заболевания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 мягкие ткани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Бактериальные заболевания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 мягкие ткани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Грибковые заболевания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 мягкие ткани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Пузырные дерматозы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 мягкие ткани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 мягкие ткани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Деструктивные психологические зависимости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нервной трубки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внимания и гиперактивность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Деформации позвоночника и грудной клетки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фетопатия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Диафрагмальная грыжа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красная волчанка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тазобедренного сустава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Диссоциативные расстройства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Доброкачественная гиперплазия предстательной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пароксизмальное позиционное головокружение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Гематопоэтическая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Желтуха новорожденных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клапанов сердца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сопровождающиеся сыпью инфекционного генеза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внутриутробного развития плода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области головы и шеи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Кишечная непроходимость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тромбоцитопеническая пурпура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Гематопоэтическая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дыхательных путей / аспирация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и преходящие нарушения мозгового кровообращения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Интерстициальные заболевания легких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кожи и мягких тканей, абсцессы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 мягкие ткани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мочевыводящих путей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передающиеся половым путем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гастроэнтериты и гастроэнтероколиты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мононуклеоз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Иппохондрии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Истинная полицитемия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Гематопоэтическая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Кистозные заболевания почек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(муковисцидоз)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Когнитивные расстройства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Коклюш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Конверсионные расстройства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Кривошея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нижних отделов желудочно-кишечного тракта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Тромбоэмболия легочной артерии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Тропические инфекции (малярия, лейшманиоз)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Лимфопролиферативные заболевания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Гематопоэтическая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Мегалобластная анемия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Гематопоэтическая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Менингококковая 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Метаболический синдром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Метаболические нарушения новорожденных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Миелопролиферативные заболевания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Гематопоэтическая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 кардиомиопатия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Мочекаменная болезнь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всасывания (Мальабсорбция)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функции органов выделения (энурез, энкопрез)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сердечного ритма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Неврастения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Менингиты и энцефалиты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Нейропатия лицевого нерва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Гипофункция и другие нарушения гипофиза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Образования малого таза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Обсессивно-компульсивное расстройство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Обструктивная уропатия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Ожирение (эндогенно-экзогенное)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Ожоги и электротравма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 мягкие ткани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Оптический неврит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 мягкие ткани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костей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мочевыделительной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репродуктивной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пищеварительной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бронхов, легкого и средостения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эндокринных желез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Остеоартроз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Остеомиелит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дыхательная недостаточность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реакция на стресс, расстройства адаптации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ревматическая лихорадка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и преходящие психотические расстройства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респираторные заболевания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ларингит, стеноз гортани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фарингит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ринит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синуситы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Гломерулонефриты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коронарный синдром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Гематопоэтическая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головного мозга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легких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переохлаждение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Панические расстройства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Паразитарные заболевания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Патологические роды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артериальная гипертензия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Гипертонический криз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Перекрут яичка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верхней конечности (плечевого пояса, плеча, предплечья, запястья и кисти)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позвоночника и таза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нижней конечности (бедра, коленного, тазобедренного сустава, голени и голеностопного сустава)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грудной клетки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Остеохондропатии и остеохондродисплазии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Перикардиальный выпот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Мононейропатии и радикулопатии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Полинейропатии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Пищевое отравление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химическими веществами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Плевральный выпот, эмпиема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Поликистоз яичников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Полимиозит и дерматомиозит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Вакциноуправляемые инфекции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Посттравматическое стрессовое расстройство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Предменструальный синдром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 употреблением психоактивных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сексуальной ориентации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заболевания легких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Пурпура Шенлейн-Геноха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Гестозы и токсикозы беременных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Демиелинизирующие заболевания центральной нервной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личности (психопатии)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моторики желудочно-кишечного тракта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пищевого поведения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поведения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психического развития, аутизм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верхнего неба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Реактивный артрит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артрит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Респираторный дистресс синдром взрослых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Родовая травма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Сальмонеллезные инфекции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Сексуальные дисфункции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и менингит у новорожденных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Сибирская язва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вялого ребенка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Гийена-Барре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повышения внутричерепного давления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Шегрена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Склеродермия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Созависимость в семьях наркологических больных.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Соматоформные расстройства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Сосудистая мальформация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Специфические расстройства развития учебных навыков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иммунодефицита человека и синдром приобретенного иммунодефицита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Спондилоартропатии (анкилозирующий спондилит)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гортани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Столбняк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Судороги у новорожденного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самоповреждение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удар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Тикозные расстройства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Черепно-мозговая травма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мочеполового тракта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брюшной полости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Позвоночно-спинномозговая травма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Утопление / удушье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Фебрильные судороги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Фимоз и парафимоз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Фобические расстройства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Желчнокаменная болезнь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холецистит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Частые хромосомные заболевания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дыхательная недостаточность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болезнь легких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почечная недостаточность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сердечная недостаточность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гастрит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паралич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Цирроз печени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и другие психотические расстройства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Шоковые состояния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 преэклампсия, синдром HELLP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Энтеровирусная 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Эпидемический паротит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Язвенная болезнь желудка и двенадцатиперстной кишки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абсцесс 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 и органы чувств</w:t>
            </w:r>
          </w:p>
        </w:tc>
      </w:tr>
    </w:tbl>
    <w:p>
      <w:pPr>
        <w:spacing w:after="0"/>
        <w:ind w:left="0"/>
        <w:jc w:val="both"/>
      </w:pPr>
      <w:bookmarkStart w:name="z242" w:id="127"/>
      <w:r>
        <w:rPr>
          <w:rFonts w:ascii="Times New Roman"/>
          <w:b w:val="false"/>
          <w:i w:val="false"/>
          <w:color w:val="000000"/>
          <w:sz w:val="28"/>
        </w:rPr>
        <w:t>
      Примечание:</w:t>
      </w:r>
    </w:p>
    <w:bookmarkEnd w:id="127"/>
    <w:p>
      <w:pPr>
        <w:spacing w:after="0"/>
        <w:ind w:left="0"/>
        <w:jc w:val="both"/>
      </w:pPr>
      <w:r>
        <w:rPr>
          <w:rFonts w:ascii="Times New Roman"/>
          <w:b w:val="false"/>
          <w:i w:val="false"/>
          <w:color w:val="000000"/>
          <w:sz w:val="28"/>
        </w:rPr>
        <w:t>*Уровни освоения заболеваний и состояний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освоения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Кодировка уровня освоения (производительности):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распознать жизнеугрожающее состояние, оказать неотложную помощь и направить к профильному специалисту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выставить предварительный диагноз с последующим направлением к профильному специалисту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выставить диагноз и спланировать принципы лечения наиболее распространенных заболеваний, выполнив необходимые предварительные действия, направляет пациента к профильному специалисту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самостоятельно управлять процессами постановки диагноза и лечения больного</w:t>
            </w:r>
          </w:p>
        </w:tc>
      </w:tr>
    </w:tbl>
    <w:bookmarkStart w:name="z243" w:id="128"/>
    <w:p>
      <w:pPr>
        <w:spacing w:after="0"/>
        <w:ind w:left="0"/>
        <w:jc w:val="left"/>
      </w:pPr>
      <w:r>
        <w:rPr>
          <w:rFonts w:ascii="Times New Roman"/>
          <w:b/>
          <w:i w:val="false"/>
          <w:color w:val="000000"/>
        </w:rPr>
        <w:t xml:space="preserve"> Практические навыки, манипуляции, процедуры по специальности "Медицина", "Педиатрия"</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освоения**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Пациент-ориентированный сбор жалоб, анамнеза заболевания и жизни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жалоб, анамнеза заболевания и жизни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информированного согласия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плохих новостей для пациента и семьи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о медицинской ошибке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осмотр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и пальпация щитовидной железы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Физикальное обследование мужских пoловых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антропометрических данных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 кожи, ее придатков и слизистых оболочек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и пальпация периферических лимфатических узлов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Физикальное обследование дыхательной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Физикальное обследование детей с тяжелой дыхательной недостаточностью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Физикальное обследование сердечно-сосудистой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Физикальное обследование пищеварительной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Физикальное обследование молочных желез и регионарных лимфоузлов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Физикальное обследование живота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Физикальное обследование мочевыделительной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капиллярного наполнения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Хирургический осмотр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Ректальное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функциональных проб для оценки функциональности артерий нижних конечностей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функциональных проб для оценки функциональности вен нижних конечностей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записей в медицинской информационной системе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плана обследования (лечения) в медицинской информационной системе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амбулаторной карты пациента в медицинской информационной системе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документов для перевода или выписки пациента в медицинской информационной системе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рецептурных бланков в медицинской информационной системе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смерти с оформлением свидетельства в медицинской информационной системе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и функциональная диагностика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и расшифровка электрокардиография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глюкозы крови с помощью глюкометра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интерпретация результатов пикфлуометрии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интерпретация результатов спирометрии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артериального давление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родословной и определение необходимости консультации генетика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группы крови и резус-фактора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Инвазивные процедуры и неотложная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антисептических мероприятий (обеззараживание, дезинфекция и стерилизация)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транспортной иммобилизации верхней конечности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транспортной иммобилизации нижней конечности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передней тампонады носа и ее удаление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периферического венозного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дефибрилляции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абсцесса кожи и мягких тканей.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Мытье и антисептическая обработка рук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сознания по шкале Глазго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ребенка по шкале АГБО (А-активный, Г-голос, Б-боль, О-отсутствие сознания, интегрированное ведение болезней детского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неотложной помощи при аспирации инородного тела или жидкости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мочевого катетера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Переливание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клизмы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Люмбальная пункция у взрослых и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желудка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назогастрального зонда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кислородной и ингаляционной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лекарственных средств (ректально, вагинально)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Плевральная пункция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пульсовой оксиметрии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шейного воротника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сердечно-легочная реанимация новорожденных (PALS)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сердечно-легочная реанимация (BLS)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сердечно-легочная реанимация (ACLS)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Обследование и ведение пациента по алгоритму - расширенная поддержка витальных функций пациента с травмой - ATLS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наружного кровотечения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Подкожные инъекции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Внутримышечные инъекции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Внутрикожные инъекции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Предоперационная подготовка операционного поля для малых хирургических вмешательств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Инфильтрационная анестезия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раны, в том числе ожоговой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Закапывание глазных капель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Закладывание глазной мази за веко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глаз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уха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хирургическая обработка 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и снятие швов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нормальных 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пролежнями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и общественное здоровье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степени утраты трудоспособности и активности повседневной жизни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по планированию семьи и вопросам контрацепции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индивидуального здоровья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показателей здоровья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показателей деятельности медицинской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Эпидемиологическое обследование очага внутрибольничных инфекций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мед персонала в случае риска заражения инфекционными заболеваниями (инфекция вирус иммунодефицита человека, синдром приобретенного иммунодефицита, гепатиты) при аварийных ситуациях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и противоэпидемические мероприятия в очаге внутрибольничной инфекций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Судебная медицина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освидетельствования живых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трупа на месте его обнаружения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 и ревматология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Физикальное обследование позвоночника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Физикальное обследование плечевого сустава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Физикальное обследование предплечья, запястья и кисти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Физикальное обследование тазобедренного сустава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Физикальное обследование коленного сустава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Физикальное обследование голеностопного сустава и стопы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Физикальное обследование уха, включая отоскопию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и пальпация носа, лица и придаточных пазух носа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Слуховые тесты шепотной и громкой речью и камертоном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Психосфера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психического состояния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суицидального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Неврологический осмотр верхней конечности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Неврологический осмотр нижней конечности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функций черепно-мозговых нервов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координации движений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менингеальных симптомов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шейных и поясничных корешковых симптомов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нервно-психического развития у детей разного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памяти, тест "рисования часов", краткая шкала оценки психического статуса (Mini Mental State Exam)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глаз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верхнего века после выворота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глазного дна (офтальмоскопия)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полей зрения (контрольным методом)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остроты зрения и подбор очков (субъективная рефрактометрия)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внутриглазного давления при пальпации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Наружное гинекологическое обследование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шейки матки и влагалища на зеркалах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Двуручное влагалищное брюшностеночное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Двуручное ректальное брюшностеночное исследование у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беременной женщины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беременности и 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помощи при физиологических родах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детей и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антропометрических данных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 новорожденного по шкале Апгар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по первичному уходу за новорожденным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рефлексов врожденного автоматизма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Физикальное обследование новорожденных и грудных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нервно-психического развития детей раннего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классификация и определение тактики ведения больного ребенка по программе "интегрированное ведение болезней детского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по вопросам вскармливания грудного ребенка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bookmarkStart w:name="z244" w:id="129"/>
      <w:r>
        <w:rPr>
          <w:rFonts w:ascii="Times New Roman"/>
          <w:b w:val="false"/>
          <w:i w:val="false"/>
          <w:color w:val="000000"/>
          <w:sz w:val="28"/>
        </w:rPr>
        <w:t>
      Примечание:</w:t>
      </w:r>
    </w:p>
    <w:bookmarkEnd w:id="129"/>
    <w:p>
      <w:pPr>
        <w:spacing w:after="0"/>
        <w:ind w:left="0"/>
        <w:jc w:val="both"/>
      </w:pPr>
      <w:r>
        <w:rPr>
          <w:rFonts w:ascii="Times New Roman"/>
          <w:b w:val="false"/>
          <w:i w:val="false"/>
          <w:color w:val="000000"/>
          <w:sz w:val="28"/>
        </w:rPr>
        <w:t>**Уровни освоения практических навыков, манипуляций, процедур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освоения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понимает, как выполняется навык/процедура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навык (процедуру) под руководством преподавателя, в технической части в симуляционном центре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навык (процедур) под руководством преподавателя в организации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выполняет навык (процедур) под руководством преподавателя наставника в организации здравоохранения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высшего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246" w:id="130"/>
    <w:p>
      <w:pPr>
        <w:spacing w:after="0"/>
        <w:ind w:left="0"/>
        <w:jc w:val="left"/>
      </w:pPr>
      <w:r>
        <w:rPr>
          <w:rFonts w:ascii="Times New Roman"/>
          <w:b/>
          <w:i w:val="false"/>
          <w:color w:val="000000"/>
        </w:rPr>
        <w:t xml:space="preserve"> Перечень результатов обучения по специальности "Стоматология"</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 программы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знания: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демонстрировать и применять на практике знания в области биомедицинских, клинических, эпидемиологических и социально-поведенческих наук, включая общепринятые, развивающиеся и постоянно обновляемые знания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демонстрировать межличностные и коммуникативные навыки, приводящие к эффективному обмену информацией и сотрудничеству с пациентами, их семьями и медицинскими работниками, в том числе с использованием информационных технологий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обеспечивать эффективный пациент-центрированный уход, включающий в себя соответствующие и эффективные мероприятия, направленные на диагностику, лечение и профилактику заболеваний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Профессионализм: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демонстрировать приверженность к выполнению профессиональных обязанностей и соблюдению этических принципов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Личностное и профессиональное развитие: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демонстрировать качества, необходимые для поддержания непрерывного личностного и профессионального роста, постоянного улучшения качества медицинского обслуживания на основе постоянной самооценки и обучения на протяжении всей жизни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Нормативно-правовые знания: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осознавать и демонстрировать ответственность за свои действия в рамках действующих нормативно-правовых основ системы здравоохранения и руководствоваться ими в своей практической деятельности для обеспечения оптимального медицинского обслуживания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демонстрировать способность к исследованию и оцениванию результатов лечения своих пациентов, оценивать и внедрять принципы лечения, основанные на научных данных</w:t>
            </w:r>
          </w:p>
        </w:tc>
      </w:tr>
    </w:tbl>
    <w:bookmarkStart w:name="z247" w:id="131"/>
    <w:p>
      <w:pPr>
        <w:spacing w:after="0"/>
        <w:ind w:left="0"/>
        <w:jc w:val="left"/>
      </w:pPr>
      <w:r>
        <w:rPr>
          <w:rFonts w:ascii="Times New Roman"/>
          <w:b/>
          <w:i w:val="false"/>
          <w:color w:val="000000"/>
        </w:rPr>
        <w:t xml:space="preserve"> Содержание типовой учебной программы по специальности "Стоматология"</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обучения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челюстно-язычного желобка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Абсцессы клетчаточных пространств, прилегающих к верхней и нижней челюсти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твердого неба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ретромолярного пространства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Анафилактический 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зубов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зубных рядов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окклюзии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мягких тканей полости рта (короткая уздечка губы и языка, мелкое преддверие полости 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Болевая дисфункция височно-нижнечелюстного сустава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D-TF-P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Бронхиальная астма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дефекты и деформации челюстно-лицевой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D-F-TF-P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нижней челюсти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Гематогенный остеомиелит челюстных 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D-F-TF-P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Гипертонический криз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зубов, осложненные деформацией зубных рядов, травматической артикуляцией и заболеваниями височно-нижнечелюстного сустава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DT-TF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и деформации челюстно-лицевой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D-TF-P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Дистопия нижнего третьего моляра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Доброкачественные опухоли и опухолеподобные заболевания слизистой оболочки полости 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DT-F- TF- 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губ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DT-F- TF- 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височно-нижнечелюстного сустава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D-TF-P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красной каймы губ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пародонта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DT-F- TF- 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DT-F- TF- 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слизистой оболочки полости 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DT-F- TF- 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слюнных желез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D-TF-P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Затрудненное прорезывание нижнего третьего моляра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Кисты выводных протоков слюнных желез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смерть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Коллапс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пороки развития твердых тканей зубов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D-DT-TF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 тройничного нерва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 языкоглоточного нерва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 крылонебного узла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Неврит тройничного нерва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Неврит лицевого нерва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Нейростоматологические заболевания челюстно-лицевой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D-TF-P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Некариозные поражения твердых тканей зубов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Одонтогенный гайморит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Одонтогенные кисты челюстей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Одонтогенный очаговый остеомиелит челюстных 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Одонтогенный диффузный остеомиелит челюстных 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коронарный синдром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остеомиелит челюстных 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и опухолеподобные процессы челюстно-лицевой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Периодонтит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Периостит челюстных 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 гайморовой пазухи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Повышенная стираемость зубов со снижением и без снижения высоты нижнего отдела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DT-TF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Предраковые поражения кожи лица, слизистой оболочки полости 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DT-TF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дефекты и деформации челюстно-лицевой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Пульпит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Ретенция нижнего третьего моляра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Свищевой ход гайморовой пазухи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Слюнокаменная болезнь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Специфические поражения лица и полости 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иммунодефицита человека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альвеолярного отростка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зубов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мягких тканей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Травматические повреждения костей лицевого скелета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Флегмоны клетчаточных пространств, прилегающих к верхней и нижней челюсти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Фурункул и карбункул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bl>
    <w:p>
      <w:pPr>
        <w:spacing w:after="0"/>
        <w:ind w:left="0"/>
        <w:jc w:val="both"/>
      </w:pPr>
      <w:bookmarkStart w:name="z248" w:id="132"/>
      <w:r>
        <w:rPr>
          <w:rFonts w:ascii="Times New Roman"/>
          <w:b w:val="false"/>
          <w:i w:val="false"/>
          <w:color w:val="000000"/>
          <w:sz w:val="28"/>
        </w:rPr>
        <w:t>
      Примечание:</w:t>
      </w:r>
    </w:p>
    <w:bookmarkEnd w:id="132"/>
    <w:p>
      <w:pPr>
        <w:spacing w:after="0"/>
        <w:ind w:left="0"/>
        <w:jc w:val="both"/>
      </w:pPr>
      <w:r>
        <w:rPr>
          <w:rFonts w:ascii="Times New Roman"/>
          <w:b w:val="false"/>
          <w:i w:val="false"/>
          <w:color w:val="000000"/>
          <w:sz w:val="28"/>
        </w:rPr>
        <w:t>*Уровни освоения заболеваний и состояний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освоения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Кодировка уровня освоения (производительности):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Способен определить неотложную ситуацию и оказать неотложную помощь, направить к нужному специалисту.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выполнить необходимые действия для постановки предварительного диагноза, направить пациента к профильному специалисту.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поставить диагноз и знает принципы лечения, выполнив необходимые предварительные действия, направляет пациента профильному специалисту.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Выставляет диагноз, проводит лечение самостоятельно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осуществлять долгосрочное наблюдение (мониторинг) в условиях первичной медико-санитарной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осуществлять долгосрочное наблюдение (мониторинг) в условиях первичной медико-санитарной помощи в коллаборации с необходимыми специалистами.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применять профилактические меры (первичной / вторичной / третичной профилактики).</w:t>
            </w:r>
          </w:p>
        </w:tc>
      </w:tr>
    </w:tbl>
    <w:bookmarkStart w:name="z249" w:id="133"/>
    <w:p>
      <w:pPr>
        <w:spacing w:after="0"/>
        <w:ind w:left="0"/>
        <w:jc w:val="left"/>
      </w:pPr>
      <w:r>
        <w:rPr>
          <w:rFonts w:ascii="Times New Roman"/>
          <w:b/>
          <w:i w:val="false"/>
          <w:color w:val="000000"/>
        </w:rPr>
        <w:t xml:space="preserve"> Практические навыки, манипуляции, процедуры по специальности "Стоматология"</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освоения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История/Сбор анамнеза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жалоб и анамнеза заболевания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Разъяснение ожиданий пациента и просьбы о встрече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анамнеза у третьего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анамнеза и общение с пациентами, имеющими тяжелые заболевания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анамнеза у пациентов с особенностями в общении, например, с проблемами языка или речи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генеалогического древа (родословная)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анамнеза, включающий проблемы со здоровьем, связанные с путешествиями (эпидемиологический анамнез)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анамнеза о работе, рабочем месте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опасного поведения, опасного образа жизни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пациента и его семьи, коллег и других специалистов о результатах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плохих новостей для пациента и семьи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Разъяснение прав и получение согласия на процедуру/вмешательство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этических проблем в медицинской практике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Общий осмотр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Детализация местного статуса (status localis)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общего состояния (выражение лица и положение пациента, симметрия и подвижность тела, состояние питания, настроение и психическое состояние)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 челюстно-лицевой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 преддверия полости рта, полости рта, зубных рядов, зубов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жизненно важных функций (температура тела, частота пульса, частота дыхательных движений, артериальное давление)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и оценка пациентов с неотложными состояниями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и оценка пациентов после травмы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антропометрических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 кожи, ее придатков и слизистых оболочек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артериального пульса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и пальпация периферических лимфатических узлов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дермографизм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пальпация шеи: гортань, щитовидная железа, лимфоузлы, сонные артерии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стоматологического статуса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и пальпацию челюстно-лицевой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пробы Шиллера-Писарева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оценка индексов: папиллярно маргинально альвеолярный индекс (РМА), коммунальный пародонтальный индекс (CPI), пародонтальный индекс (PI)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гигиены полости 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оценка индексов интенсивности кариеса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Витальное окрашивание зубов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Зондирование зубов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Перкуссия зубов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подвижности зубов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глубины десневой борозды и патологических карманов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степени атрофии слизистой оболочки полости 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и оценивать функциональные жевательные пробы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Определять прикус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формы зубной дуги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типа глотания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Определять класс Энгля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конструктивного прикуса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диагностических гипсовых моделей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температурные пробы (термотест)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электроодонтометрию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рабочей длины корневого канала электрометрическим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показаний и противопоказаний к хирургическому вмешательству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Ведение записей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информированного согласия от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Оформлять первичную учетно-отчетную документацию на стоматологическом приеме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отчетов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работать с медицинскими информационными системами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плана обследования (лечения)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амбулаторной карты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листа временной нетрудоспособности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рецептурных бланков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Кодирование диагноза по действующей классификации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Рациональное использование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Лабораторная и функциональная диагностика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работать с биологическими материалами (взятие отпечатков, смывов, соскобов со слизистой оболочки полости 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 оценка результатов лучевых методов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электрокардиография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глюкозы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общего анализа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биохимического анализа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коагулограммы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общего анализа мочи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лабораторного образца в соответствующих условиях и его транспортировка в лабораторию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скрининговых и диагностических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пациента к проведению диагностических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артериального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Инвазивные процедуры и неотложная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Обеззараживание, дезинфекция, стерилизация, антисептики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наложение 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повязок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Сосудистый доступ (венозный периферический)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Дефибрилляция (на тренажере)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абсцесса челюстно-лицевой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Мытье рук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степени тяжести заболевания (травмы)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Придание позы больному в коме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верхних дыхательных путей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местное применение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и оценка пульсовой оксиметрии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Правильная подготовка применяемых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ожогами и ранами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поддержка витальных функций взрослых и детей (обследование, искусственное дыхание, массаж сердца, дефибрилляция (Автоматическая наружная дефибрилляция) до прибытия профессиональной бригады скорой помощи (в симуляционных условиях)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сердечно-легочная реанимация взрослых и детей (основные алгоритмы помощи при основных видах нарушения сердечного ритма, на симуляторе)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первичная помощь при наружных повреждениях (раны, кровотечения, ожоги, растяжения связок, вывихи, переломы)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пациента с травмой по алгоритму ABCDE (расширенная поддержка витальных функций пациента с травмой (ATLS))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пострадавших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кровотечения (пальцевое прижатие, давящая повязка, наложение жгута)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соответствующей обработки рук на рабочем месте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Внутривенные инъекции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Подкожные и внутримышечные инъекции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Предоперационная подготовка операционного поля для малых хирургических вмешательств, асептика и антисептика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Аппликационная анестезия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Инфильтрационная анестезия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Проводниковая анестезия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повязок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хирургическая обработка 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и снятие швов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осмотру пациента (переодевание, надевание стерильных перчаток)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организовать экстренную помощь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реминерализующей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Препарирование зубов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Эндодонтическая обработка корневых каналов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Пломбирование корневых каналов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Распломбирование корневых каналов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лечебных, изолирующих прокладок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обработка корневых каналов, пародонтальных карманов, слизистой оболочки полости 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Герметизация фиссур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зубных отложений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оттисков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Пломбирование зубов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Диатермокоагуляцию пульпы, слизистой оболочки, мягких тканей полости 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Припасовка и фиксация зубных протезов, ортодонтических аппаратов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центральной окклюзии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зубов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абсцессов полости 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Френулопластика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Френулотомия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гемисекция корня зуба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Реплантация зуба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Шинирование зубов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 зубов (прямая, непрямая)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Профилактика и общественное здоровье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степени утраты трудоспособности и активности повседневной жизни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пациентов по вопросам здорового образа жизни (диета, физическая активность, питание, курение, алкоголь)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навыкам гигиенического ухода за полостью рта, зубными протезами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 меры для управления болью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психо-социальной, экономической и гигиенической ситуации, включая факторы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Семейное консультирование по вопросам профилактики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Санитарно-гигиенический контроль рабочего места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в чрезвычайных ситуациях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мероприятия при заболеваниях челюстно-лицевой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инфекционных заболеваний в общественных местах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Санитарно-просветительная работа для общества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инфекционных заболеваний в обществе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и решение проблемы в общественном здравоохранении с использованием эпидемиологических методов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Обучение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 клинический вопрос и занимается поиском его решения в литературе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клиническими руководствами и протоколами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 учебные лекции для студентов и других медицинских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bookmarkStart w:name="z250" w:id="134"/>
      <w:r>
        <w:rPr>
          <w:rFonts w:ascii="Times New Roman"/>
          <w:b w:val="false"/>
          <w:i w:val="false"/>
          <w:color w:val="000000"/>
          <w:sz w:val="28"/>
        </w:rPr>
        <w:t>
      Примечание:</w:t>
      </w:r>
    </w:p>
    <w:bookmarkEnd w:id="134"/>
    <w:p>
      <w:pPr>
        <w:spacing w:after="0"/>
        <w:ind w:left="0"/>
        <w:jc w:val="both"/>
      </w:pPr>
      <w:r>
        <w:rPr>
          <w:rFonts w:ascii="Times New Roman"/>
          <w:b w:val="false"/>
          <w:i w:val="false"/>
          <w:color w:val="000000"/>
          <w:sz w:val="28"/>
        </w:rPr>
        <w:t>**Уровни освоения практических навыков, манипуляций, процедур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освоения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понимает, как выполняется навык (процедура)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навык (процедуру) под руководством преподавателя, в технической части в симуляционном центре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навык (процедур) под руководством преподавателя в организации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выполняет навык (процедур) под руководством преподавателя наставника в организации здравоохранения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высшего образования</w:t>
            </w:r>
            <w:r>
              <w:br/>
            </w:r>
            <w:r>
              <w:rPr>
                <w:rFonts w:ascii="Times New Roman"/>
                <w:b w:val="false"/>
                <w:i w:val="false"/>
                <w:color w:val="000000"/>
                <w:sz w:val="20"/>
              </w:rPr>
              <w:t>по медицинским и фармацевтическим</w:t>
            </w:r>
            <w:r>
              <w:br/>
            </w:r>
            <w:r>
              <w:rPr>
                <w:rFonts w:ascii="Times New Roman"/>
                <w:b w:val="false"/>
                <w:i w:val="false"/>
                <w:color w:val="000000"/>
                <w:sz w:val="20"/>
              </w:rPr>
              <w:t>специальностям</w:t>
            </w:r>
          </w:p>
        </w:tc>
      </w:tr>
    </w:tbl>
    <w:bookmarkStart w:name="z540" w:id="135"/>
    <w:p>
      <w:pPr>
        <w:spacing w:after="0"/>
        <w:ind w:left="0"/>
        <w:jc w:val="left"/>
      </w:pPr>
      <w:r>
        <w:rPr>
          <w:rFonts w:ascii="Times New Roman"/>
          <w:b/>
          <w:i w:val="false"/>
          <w:color w:val="000000"/>
        </w:rPr>
        <w:t xml:space="preserve"> Перечень компетенций и результатов обучения программы "Медико-профилактическое дело"</w:t>
      </w:r>
    </w:p>
    <w:bookmarkEnd w:id="135"/>
    <w:p>
      <w:pPr>
        <w:spacing w:after="0"/>
        <w:ind w:left="0"/>
        <w:jc w:val="both"/>
      </w:pPr>
      <w:r>
        <w:rPr>
          <w:rFonts w:ascii="Times New Roman"/>
          <w:b w:val="false"/>
          <w:i w:val="false"/>
          <w:color w:val="ff0000"/>
          <w:sz w:val="28"/>
        </w:rPr>
        <w:t xml:space="preserve">
      Сноска. Программа дополнена приложением 10 в соответствии с приказом и.о. Министра здравоохранения РК от 24.05.2023 </w:t>
      </w:r>
      <w:r>
        <w:rPr>
          <w:rFonts w:ascii="Times New Roman"/>
          <w:b w:val="false"/>
          <w:i w:val="false"/>
          <w:color w:val="ff0000"/>
          <w:sz w:val="28"/>
        </w:rPr>
        <w:t>№ 86</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анализ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Выявлять проблемы, угрожающие санитарно-эпидемиологическому благополучию населения:</w:t>
            </w:r>
          </w:p>
          <w:p>
            <w:pPr>
              <w:spacing w:after="20"/>
              <w:ind w:left="20"/>
              <w:jc w:val="both"/>
            </w:pPr>
            <w:r>
              <w:rPr>
                <w:rFonts w:ascii="Times New Roman"/>
                <w:b w:val="false"/>
                <w:i w:val="false"/>
                <w:color w:val="000000"/>
                <w:sz w:val="20"/>
              </w:rPr>
              <w:t>
1. Использовать критическое мышление для определения проблемы/угрозы общественного здравоохранения;</w:t>
            </w:r>
          </w:p>
          <w:p>
            <w:pPr>
              <w:spacing w:after="20"/>
              <w:ind w:left="20"/>
              <w:jc w:val="both"/>
            </w:pPr>
            <w:r>
              <w:rPr>
                <w:rFonts w:ascii="Times New Roman"/>
                <w:b w:val="false"/>
                <w:i w:val="false"/>
                <w:color w:val="000000"/>
                <w:sz w:val="20"/>
              </w:rPr>
              <w:t>
2. Оценить масштаб проблемы и определить дальнейшие необходимые действия, их алгоритм на основе научно-обоснованных данных и особенностей текущей ситуации;</w:t>
            </w:r>
          </w:p>
          <w:p>
            <w:pPr>
              <w:spacing w:after="20"/>
              <w:ind w:left="20"/>
              <w:jc w:val="both"/>
            </w:pPr>
            <w:r>
              <w:rPr>
                <w:rFonts w:ascii="Times New Roman"/>
                <w:b w:val="false"/>
                <w:i w:val="false"/>
                <w:color w:val="000000"/>
                <w:sz w:val="20"/>
              </w:rPr>
              <w:t>
3. Сотрудничать с коллегами внутри организации и за ее пределами, для оценки или выявления проблемы.</w:t>
            </w:r>
          </w:p>
          <w:p>
            <w:pPr>
              <w:spacing w:after="20"/>
              <w:ind w:left="20"/>
              <w:jc w:val="both"/>
            </w:pPr>
            <w:r>
              <w:rPr>
                <w:rFonts w:ascii="Times New Roman"/>
                <w:b w:val="false"/>
                <w:i w:val="false"/>
                <w:color w:val="000000"/>
                <w:sz w:val="20"/>
              </w:rPr>
              <w:t>
В. Проводить мероприятия по наблюдению:</w:t>
            </w:r>
          </w:p>
          <w:p>
            <w:pPr>
              <w:spacing w:after="20"/>
              <w:ind w:left="20"/>
              <w:jc w:val="both"/>
            </w:pPr>
            <w:r>
              <w:rPr>
                <w:rFonts w:ascii="Times New Roman"/>
                <w:b w:val="false"/>
                <w:i w:val="false"/>
                <w:color w:val="000000"/>
                <w:sz w:val="20"/>
              </w:rPr>
              <w:t>
1. Разрабатывать мероприятия для эпиднадзора за конкретными случаями, рисками и угрозами общественного здравоохранения;</w:t>
            </w:r>
          </w:p>
          <w:p>
            <w:pPr>
              <w:spacing w:after="20"/>
              <w:ind w:left="20"/>
              <w:jc w:val="both"/>
            </w:pPr>
            <w:r>
              <w:rPr>
                <w:rFonts w:ascii="Times New Roman"/>
                <w:b w:val="false"/>
                <w:i w:val="false"/>
                <w:color w:val="000000"/>
                <w:sz w:val="20"/>
              </w:rPr>
              <w:t>
2. Определять потребность в необходимых данных для эпиднадзора;</w:t>
            </w:r>
          </w:p>
          <w:p>
            <w:pPr>
              <w:spacing w:after="20"/>
              <w:ind w:left="20"/>
              <w:jc w:val="both"/>
            </w:pPr>
            <w:r>
              <w:rPr>
                <w:rFonts w:ascii="Times New Roman"/>
                <w:b w:val="false"/>
                <w:i w:val="false"/>
                <w:color w:val="000000"/>
                <w:sz w:val="20"/>
              </w:rPr>
              <w:t>
3. Уметь делать выводы на основе полученных данных и проделанной работе;</w:t>
            </w:r>
          </w:p>
          <w:p>
            <w:pPr>
              <w:spacing w:after="20"/>
              <w:ind w:left="20"/>
              <w:jc w:val="both"/>
            </w:pPr>
            <w:r>
              <w:rPr>
                <w:rFonts w:ascii="Times New Roman"/>
                <w:b w:val="false"/>
                <w:i w:val="false"/>
                <w:color w:val="000000"/>
                <w:sz w:val="20"/>
              </w:rPr>
              <w:t>
5. Оценивать эффективность эпиднадзора (или отдельных мероприятий в рамках эпиднадзора);</w:t>
            </w:r>
          </w:p>
          <w:p>
            <w:pPr>
              <w:spacing w:after="20"/>
              <w:ind w:left="20"/>
              <w:jc w:val="both"/>
            </w:pPr>
            <w:r>
              <w:rPr>
                <w:rFonts w:ascii="Times New Roman"/>
                <w:b w:val="false"/>
                <w:i w:val="false"/>
                <w:color w:val="000000"/>
                <w:sz w:val="20"/>
              </w:rPr>
              <w:t>
C. Исследовать острые и хронические состояния или другие неблагоприятные исходы среди населения:</w:t>
            </w:r>
          </w:p>
          <w:p>
            <w:pPr>
              <w:spacing w:after="20"/>
              <w:ind w:left="20"/>
              <w:jc w:val="both"/>
            </w:pPr>
            <w:r>
              <w:rPr>
                <w:rFonts w:ascii="Times New Roman"/>
                <w:b w:val="false"/>
                <w:i w:val="false"/>
                <w:color w:val="000000"/>
                <w:sz w:val="20"/>
              </w:rPr>
              <w:t>
1. Проводить оценку состояния здоровья населения;</w:t>
            </w:r>
          </w:p>
          <w:p>
            <w:pPr>
              <w:spacing w:after="20"/>
              <w:ind w:left="20"/>
              <w:jc w:val="both"/>
            </w:pPr>
            <w:r>
              <w:rPr>
                <w:rFonts w:ascii="Times New Roman"/>
                <w:b w:val="false"/>
                <w:i w:val="false"/>
                <w:color w:val="000000"/>
                <w:sz w:val="20"/>
              </w:rPr>
              <w:t>
2. Расставлять приоритеты в решении имеющихся угроз;</w:t>
            </w:r>
          </w:p>
          <w:p>
            <w:pPr>
              <w:spacing w:after="20"/>
              <w:ind w:left="20"/>
              <w:jc w:val="both"/>
            </w:pPr>
            <w:r>
              <w:rPr>
                <w:rFonts w:ascii="Times New Roman"/>
                <w:b w:val="false"/>
                <w:i w:val="false"/>
                <w:color w:val="000000"/>
                <w:sz w:val="20"/>
              </w:rPr>
              <w:t>
3. Подбирать и применять адекватные методы изучения, расследования состояния здоровья населения;</w:t>
            </w:r>
          </w:p>
          <w:p>
            <w:pPr>
              <w:spacing w:after="20"/>
              <w:ind w:left="20"/>
              <w:jc w:val="both"/>
            </w:pPr>
            <w:r>
              <w:rPr>
                <w:rFonts w:ascii="Times New Roman"/>
                <w:b w:val="false"/>
                <w:i w:val="false"/>
                <w:color w:val="000000"/>
                <w:sz w:val="20"/>
              </w:rPr>
              <w:t>
4. Выдвигать гипотезы;</w:t>
            </w:r>
          </w:p>
          <w:p>
            <w:pPr>
              <w:spacing w:after="20"/>
              <w:ind w:left="20"/>
              <w:jc w:val="both"/>
            </w:pPr>
            <w:r>
              <w:rPr>
                <w:rFonts w:ascii="Times New Roman"/>
                <w:b w:val="false"/>
                <w:i w:val="false"/>
                <w:color w:val="000000"/>
                <w:sz w:val="20"/>
              </w:rPr>
              <w:t>
5. Оказывать помощь в разработке расследования (например, расследования заболеваний, исследования или программы скрининга).</w:t>
            </w:r>
          </w:p>
          <w:p>
            <w:pPr>
              <w:spacing w:after="20"/>
              <w:ind w:left="20"/>
              <w:jc w:val="both"/>
            </w:pPr>
            <w:r>
              <w:rPr>
                <w:rFonts w:ascii="Times New Roman"/>
                <w:b w:val="false"/>
                <w:i w:val="false"/>
                <w:color w:val="000000"/>
                <w:sz w:val="20"/>
              </w:rPr>
              <w:t>
D. Применять принципы надлежащей этической практики, касающихся исследования, сбора, распространения и использования данных:</w:t>
            </w:r>
          </w:p>
          <w:p>
            <w:pPr>
              <w:spacing w:after="20"/>
              <w:ind w:left="20"/>
              <w:jc w:val="both"/>
            </w:pPr>
            <w:r>
              <w:rPr>
                <w:rFonts w:ascii="Times New Roman"/>
                <w:b w:val="false"/>
                <w:i w:val="false"/>
                <w:color w:val="000000"/>
                <w:sz w:val="20"/>
              </w:rPr>
              <w:t>
1. Следовать этическим нормам и принципам при планировании, проведении, сборе, распространении и использовании данных;</w:t>
            </w:r>
          </w:p>
          <w:p>
            <w:pPr>
              <w:spacing w:after="20"/>
              <w:ind w:left="20"/>
              <w:jc w:val="both"/>
            </w:pPr>
            <w:r>
              <w:rPr>
                <w:rFonts w:ascii="Times New Roman"/>
                <w:b w:val="false"/>
                <w:i w:val="false"/>
                <w:color w:val="000000"/>
                <w:sz w:val="20"/>
              </w:rPr>
              <w:t>
2. Применять соответствующие нормы законодательства при сборе данных и управлении ими;</w:t>
            </w:r>
          </w:p>
          <w:p>
            <w:pPr>
              <w:spacing w:after="20"/>
              <w:ind w:left="20"/>
              <w:jc w:val="both"/>
            </w:pPr>
            <w:r>
              <w:rPr>
                <w:rFonts w:ascii="Times New Roman"/>
                <w:b w:val="false"/>
                <w:i w:val="false"/>
                <w:color w:val="000000"/>
                <w:sz w:val="20"/>
              </w:rPr>
              <w:t>
3. Применять этические нормы в исследованиях в области общественного здоровья;</w:t>
            </w:r>
          </w:p>
          <w:p>
            <w:pPr>
              <w:spacing w:after="20"/>
              <w:ind w:left="20"/>
              <w:jc w:val="both"/>
            </w:pPr>
            <w:r>
              <w:rPr>
                <w:rFonts w:ascii="Times New Roman"/>
                <w:b w:val="false"/>
                <w:i w:val="false"/>
                <w:color w:val="000000"/>
                <w:sz w:val="20"/>
              </w:rPr>
              <w:t>
4. Взаимодействовать с местной, национальной Комиссией по Биоэтике;</w:t>
            </w:r>
          </w:p>
          <w:p>
            <w:pPr>
              <w:spacing w:after="20"/>
              <w:ind w:left="20"/>
              <w:jc w:val="both"/>
            </w:pPr>
            <w:r>
              <w:rPr>
                <w:rFonts w:ascii="Times New Roman"/>
                <w:b w:val="false"/>
                <w:i w:val="false"/>
                <w:color w:val="000000"/>
                <w:sz w:val="20"/>
              </w:rPr>
              <w:t>
5. Понимать и уметь разрешать конфликт интересов;</w:t>
            </w:r>
          </w:p>
          <w:p>
            <w:pPr>
              <w:spacing w:after="20"/>
              <w:ind w:left="20"/>
              <w:jc w:val="both"/>
            </w:pPr>
            <w:r>
              <w:rPr>
                <w:rFonts w:ascii="Times New Roman"/>
                <w:b w:val="false"/>
                <w:i w:val="false"/>
                <w:color w:val="000000"/>
                <w:sz w:val="20"/>
              </w:rPr>
              <w:t>
6. Применять нормативные правовые акты, касающиеся неприкосновенности частной жизни, ее конфиденциальности, права на здоровье, ответственности сторон.</w:t>
            </w:r>
          </w:p>
          <w:p>
            <w:pPr>
              <w:spacing w:after="20"/>
              <w:ind w:left="20"/>
              <w:jc w:val="both"/>
            </w:pPr>
            <w:r>
              <w:rPr>
                <w:rFonts w:ascii="Times New Roman"/>
                <w:b w:val="false"/>
                <w:i w:val="false"/>
                <w:color w:val="000000"/>
                <w:sz w:val="20"/>
              </w:rPr>
              <w:t>
E. Управление данными, полученными в результате наблюдения, расследований или из других источников:</w:t>
            </w:r>
          </w:p>
          <w:p>
            <w:pPr>
              <w:spacing w:after="20"/>
              <w:ind w:left="20"/>
              <w:jc w:val="both"/>
            </w:pPr>
            <w:r>
              <w:rPr>
                <w:rFonts w:ascii="Times New Roman"/>
                <w:b w:val="false"/>
                <w:i w:val="false"/>
                <w:color w:val="000000"/>
                <w:sz w:val="20"/>
              </w:rPr>
              <w:t>
1. Разрабатывать требования к базам данных;</w:t>
            </w:r>
          </w:p>
          <w:p>
            <w:pPr>
              <w:spacing w:after="20"/>
              <w:ind w:left="20"/>
              <w:jc w:val="both"/>
            </w:pPr>
            <w:r>
              <w:rPr>
                <w:rFonts w:ascii="Times New Roman"/>
                <w:b w:val="false"/>
                <w:i w:val="false"/>
                <w:color w:val="000000"/>
                <w:sz w:val="20"/>
              </w:rPr>
              <w:t>
2. Работать с базами данных.</w:t>
            </w:r>
          </w:p>
          <w:p>
            <w:pPr>
              <w:spacing w:after="20"/>
              <w:ind w:left="20"/>
              <w:jc w:val="both"/>
            </w:pPr>
            <w:r>
              <w:rPr>
                <w:rFonts w:ascii="Times New Roman"/>
                <w:b w:val="false"/>
                <w:i w:val="false"/>
                <w:color w:val="000000"/>
                <w:sz w:val="20"/>
              </w:rPr>
              <w:t>
F. Анализ данных эпидемиологического расследования:</w:t>
            </w:r>
          </w:p>
          <w:p>
            <w:pPr>
              <w:spacing w:after="20"/>
              <w:ind w:left="20"/>
              <w:jc w:val="both"/>
            </w:pPr>
            <w:r>
              <w:rPr>
                <w:rFonts w:ascii="Times New Roman"/>
                <w:b w:val="false"/>
                <w:i w:val="false"/>
                <w:color w:val="000000"/>
                <w:sz w:val="20"/>
              </w:rPr>
              <w:t>
1. Создавать план анализа данных;</w:t>
            </w:r>
          </w:p>
          <w:p>
            <w:pPr>
              <w:spacing w:after="20"/>
              <w:ind w:left="20"/>
              <w:jc w:val="both"/>
            </w:pPr>
            <w:r>
              <w:rPr>
                <w:rFonts w:ascii="Times New Roman"/>
                <w:b w:val="false"/>
                <w:i w:val="false"/>
                <w:color w:val="000000"/>
                <w:sz w:val="20"/>
              </w:rPr>
              <w:t>
2. Проводить анализ данных.</w:t>
            </w:r>
          </w:p>
          <w:p>
            <w:pPr>
              <w:spacing w:after="20"/>
              <w:ind w:left="20"/>
              <w:jc w:val="both"/>
            </w:pPr>
            <w:r>
              <w:rPr>
                <w:rFonts w:ascii="Times New Roman"/>
                <w:b w:val="false"/>
                <w:i w:val="false"/>
                <w:color w:val="000000"/>
                <w:sz w:val="20"/>
              </w:rPr>
              <w:t>
G. Обобщать результаты анализа и делать выводы:</w:t>
            </w:r>
          </w:p>
          <w:p>
            <w:pPr>
              <w:spacing w:after="20"/>
              <w:ind w:left="20"/>
              <w:jc w:val="both"/>
            </w:pPr>
            <w:r>
              <w:rPr>
                <w:rFonts w:ascii="Times New Roman"/>
                <w:b w:val="false"/>
                <w:i w:val="false"/>
                <w:color w:val="000000"/>
                <w:sz w:val="20"/>
              </w:rPr>
              <w:t>
1. Применять знания эпидемиологических принципов и методов для выработки рекомендаций;</w:t>
            </w:r>
          </w:p>
          <w:p>
            <w:pPr>
              <w:spacing w:after="20"/>
              <w:ind w:left="20"/>
              <w:jc w:val="both"/>
            </w:pPr>
            <w:r>
              <w:rPr>
                <w:rFonts w:ascii="Times New Roman"/>
                <w:b w:val="false"/>
                <w:i w:val="false"/>
                <w:color w:val="000000"/>
                <w:sz w:val="20"/>
              </w:rPr>
              <w:t>
2. Определять потребность в специальном анализе, включая анализ выживаемости, анализ экономической эффективности/экономической выгоды/экономической полезности;</w:t>
            </w:r>
          </w:p>
          <w:p>
            <w:pPr>
              <w:spacing w:after="20"/>
              <w:ind w:left="20"/>
              <w:jc w:val="both"/>
            </w:pPr>
            <w:r>
              <w:rPr>
                <w:rFonts w:ascii="Times New Roman"/>
                <w:b w:val="false"/>
                <w:i w:val="false"/>
                <w:color w:val="000000"/>
                <w:sz w:val="20"/>
              </w:rPr>
              <w:t>
3. Делать выводы о проведенной работе, в том числе уметь выделять ключевые моменты.</w:t>
            </w:r>
          </w:p>
          <w:p>
            <w:pPr>
              <w:spacing w:after="20"/>
              <w:ind w:left="20"/>
              <w:jc w:val="both"/>
            </w:pPr>
            <w:r>
              <w:rPr>
                <w:rFonts w:ascii="Times New Roman"/>
                <w:b w:val="false"/>
                <w:i w:val="false"/>
                <w:color w:val="000000"/>
                <w:sz w:val="20"/>
              </w:rPr>
              <w:t>
H. Рекомендовать конкретные вмешательства и меры контроля, основанные на доказательствах, исходя из эпидемиологических данных и обстановки:</w:t>
            </w:r>
          </w:p>
          <w:p>
            <w:pPr>
              <w:spacing w:after="20"/>
              <w:ind w:left="20"/>
              <w:jc w:val="both"/>
            </w:pPr>
            <w:r>
              <w:rPr>
                <w:rFonts w:ascii="Times New Roman"/>
                <w:b w:val="false"/>
                <w:i w:val="false"/>
                <w:color w:val="000000"/>
                <w:sz w:val="20"/>
              </w:rPr>
              <w:t>
1. Учитывать культурный/социальный/политический контекст для разрабатываемых рекомендаций или вмешательств;</w:t>
            </w:r>
          </w:p>
          <w:p>
            <w:pPr>
              <w:spacing w:after="20"/>
              <w:ind w:left="20"/>
              <w:jc w:val="both"/>
            </w:pPr>
            <w:r>
              <w:rPr>
                <w:rFonts w:ascii="Times New Roman"/>
                <w:b w:val="false"/>
                <w:i w:val="false"/>
                <w:color w:val="000000"/>
                <w:sz w:val="20"/>
              </w:rPr>
              <w:t>
2. Использовать научные данные при подготовке рекомендаций по действиям или вмешательствам.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и практическая основа общественного здоровья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Использовать современные знания о причинах заболеваний для практики и управления эпидпроцессом:</w:t>
            </w:r>
          </w:p>
          <w:p>
            <w:pPr>
              <w:spacing w:after="20"/>
              <w:ind w:left="20"/>
              <w:jc w:val="both"/>
            </w:pPr>
            <w:r>
              <w:rPr>
                <w:rFonts w:ascii="Times New Roman"/>
                <w:b w:val="false"/>
                <w:i w:val="false"/>
                <w:color w:val="000000"/>
                <w:sz w:val="20"/>
              </w:rPr>
              <w:t>
1. Соотносить основные этиологические процессы заболеваний человека с предметными областями, представляющими интерес (например, инфекционные заболевания, хронические заболевания);</w:t>
            </w:r>
          </w:p>
          <w:p>
            <w:pPr>
              <w:spacing w:after="20"/>
              <w:ind w:left="20"/>
              <w:jc w:val="both"/>
            </w:pPr>
            <w:r>
              <w:rPr>
                <w:rFonts w:ascii="Times New Roman"/>
                <w:b w:val="false"/>
                <w:i w:val="false"/>
                <w:color w:val="000000"/>
                <w:sz w:val="20"/>
              </w:rPr>
              <w:t>
2. Применять знания о биологии человека и окружающей среды, а также поведенческих наук и принципов для определения потенциальных механизмов заболеваний;</w:t>
            </w:r>
          </w:p>
          <w:p>
            <w:pPr>
              <w:spacing w:after="20"/>
              <w:ind w:left="20"/>
              <w:jc w:val="both"/>
            </w:pPr>
            <w:r>
              <w:rPr>
                <w:rFonts w:ascii="Times New Roman"/>
                <w:b w:val="false"/>
                <w:i w:val="false"/>
                <w:color w:val="000000"/>
                <w:sz w:val="20"/>
              </w:rPr>
              <w:t>
3. Применять принципы модели "хозяин/агент/окружающая среда" к причинно-следственным связям, профилактике и контролю заболеваний;</w:t>
            </w:r>
          </w:p>
          <w:p>
            <w:pPr>
              <w:spacing w:after="20"/>
              <w:ind w:left="20"/>
              <w:jc w:val="both"/>
            </w:pPr>
            <w:r>
              <w:rPr>
                <w:rFonts w:ascii="Times New Roman"/>
                <w:b w:val="false"/>
                <w:i w:val="false"/>
                <w:color w:val="000000"/>
                <w:sz w:val="20"/>
              </w:rPr>
              <w:t>
4. Описывать роль и влияние социально-поведенческих детерминант (включая общественные, политические, социальные, семейные и индивидуальные) здоровья и его сохранения;</w:t>
            </w:r>
          </w:p>
          <w:p>
            <w:pPr>
              <w:spacing w:after="20"/>
              <w:ind w:left="20"/>
              <w:jc w:val="both"/>
            </w:pPr>
            <w:r>
              <w:rPr>
                <w:rFonts w:ascii="Times New Roman"/>
                <w:b w:val="false"/>
                <w:i w:val="false"/>
                <w:color w:val="000000"/>
                <w:sz w:val="20"/>
              </w:rPr>
              <w:t>
5. Включать этиологические принципы при разработке стратегий профилактики заболеваний и борьбы с ними.</w:t>
            </w:r>
          </w:p>
          <w:p>
            <w:pPr>
              <w:spacing w:after="20"/>
              <w:ind w:left="20"/>
              <w:jc w:val="both"/>
            </w:pPr>
            <w:r>
              <w:rPr>
                <w:rFonts w:ascii="Times New Roman"/>
                <w:b w:val="false"/>
                <w:i w:val="false"/>
                <w:color w:val="000000"/>
                <w:sz w:val="20"/>
              </w:rPr>
              <w:t>
B. Использовать лабораторные методы и ресурсы для эпидемиологических мероприятий:</w:t>
            </w:r>
          </w:p>
          <w:p>
            <w:pPr>
              <w:spacing w:after="20"/>
              <w:ind w:left="20"/>
              <w:jc w:val="both"/>
            </w:pPr>
            <w:r>
              <w:rPr>
                <w:rFonts w:ascii="Times New Roman"/>
                <w:b w:val="false"/>
                <w:i w:val="false"/>
                <w:color w:val="000000"/>
                <w:sz w:val="20"/>
              </w:rPr>
              <w:t>
1. Интерпретировать лабораторные данные с учетом факторов, влияющих на результаты скрининга и диагностических тестов;</w:t>
            </w:r>
          </w:p>
          <w:p>
            <w:pPr>
              <w:spacing w:after="20"/>
              <w:ind w:left="20"/>
              <w:jc w:val="both"/>
            </w:pPr>
            <w:r>
              <w:rPr>
                <w:rFonts w:ascii="Times New Roman"/>
                <w:b w:val="false"/>
                <w:i w:val="false"/>
                <w:color w:val="000000"/>
                <w:sz w:val="20"/>
              </w:rPr>
              <w:t>
2. Определять роли и возможности лабораторий, касающиеся санитарно-эпидемиологического благополучия населения, как они используются в эпидемиологических исследованиях;</w:t>
            </w:r>
          </w:p>
          <w:p>
            <w:pPr>
              <w:spacing w:after="20"/>
              <w:ind w:left="20"/>
              <w:jc w:val="both"/>
            </w:pPr>
            <w:r>
              <w:rPr>
                <w:rFonts w:ascii="Times New Roman"/>
                <w:b w:val="false"/>
                <w:i w:val="false"/>
                <w:color w:val="000000"/>
                <w:sz w:val="20"/>
              </w:rPr>
              <w:t>
3. Планировать и координировать лабораторную и эпидемиологическую деятельность, включая отбор проб, коммуникацию;</w:t>
            </w:r>
          </w:p>
          <w:p>
            <w:pPr>
              <w:spacing w:after="20"/>
              <w:ind w:left="20"/>
              <w:jc w:val="both"/>
            </w:pPr>
            <w:r>
              <w:rPr>
                <w:rFonts w:ascii="Times New Roman"/>
                <w:b w:val="false"/>
                <w:i w:val="false"/>
                <w:color w:val="000000"/>
                <w:sz w:val="20"/>
              </w:rPr>
              <w:t>
4. Принимать необходимые меры по сбору, хранению и транспортировке проб.</w:t>
            </w:r>
          </w:p>
          <w:p>
            <w:pPr>
              <w:spacing w:after="20"/>
              <w:ind w:left="20"/>
              <w:jc w:val="both"/>
            </w:pPr>
            <w:r>
              <w:rPr>
                <w:rFonts w:ascii="Times New Roman"/>
                <w:b w:val="false"/>
                <w:i w:val="false"/>
                <w:color w:val="000000"/>
                <w:sz w:val="20"/>
              </w:rPr>
              <w:t>
C. Оценивать показатели санитарно-эпидемиологического благополучия объектов среды обитания и профессиональной деятельности:</w:t>
            </w:r>
          </w:p>
          <w:p>
            <w:pPr>
              <w:spacing w:after="20"/>
              <w:ind w:left="20"/>
              <w:jc w:val="both"/>
            </w:pPr>
            <w:r>
              <w:rPr>
                <w:rFonts w:ascii="Times New Roman"/>
                <w:b w:val="false"/>
                <w:i w:val="false"/>
                <w:color w:val="000000"/>
                <w:sz w:val="20"/>
              </w:rPr>
              <w:t>
1. Оценивать гигиено-эпидемиологическое состояние среды обитания, рабочих мест, атмосферного воздуха, почвы, воды и пищевых продуктов;</w:t>
            </w:r>
          </w:p>
          <w:p>
            <w:pPr>
              <w:spacing w:after="20"/>
              <w:ind w:left="20"/>
              <w:jc w:val="both"/>
            </w:pPr>
            <w:r>
              <w:rPr>
                <w:rFonts w:ascii="Times New Roman"/>
                <w:b w:val="false"/>
                <w:i w:val="false"/>
                <w:color w:val="000000"/>
                <w:sz w:val="20"/>
              </w:rPr>
              <w:t>
2. Оценивать показатели физического развития детей и подростков, разрабатывать и проводить оздоровительные мероприятия;</w:t>
            </w:r>
          </w:p>
          <w:p>
            <w:pPr>
              <w:spacing w:after="20"/>
              <w:ind w:left="20"/>
              <w:jc w:val="both"/>
            </w:pPr>
            <w:r>
              <w:rPr>
                <w:rFonts w:ascii="Times New Roman"/>
                <w:b w:val="false"/>
                <w:i w:val="false"/>
                <w:color w:val="000000"/>
                <w:sz w:val="20"/>
              </w:rPr>
              <w:t>
3. Осуществлять дозиметрический контроль и основной комплекс мероприятий по организации радиационной безопасности населения.</w:t>
            </w:r>
          </w:p>
          <w:p>
            <w:pPr>
              <w:spacing w:after="20"/>
              <w:ind w:left="20"/>
              <w:jc w:val="both"/>
            </w:pPr>
            <w:r>
              <w:rPr>
                <w:rFonts w:ascii="Times New Roman"/>
                <w:b w:val="false"/>
                <w:i w:val="false"/>
                <w:color w:val="000000"/>
                <w:sz w:val="20"/>
              </w:rPr>
              <w:t>
D. Применять информационные технологии, включая сбор, обработку и анализ данных для эпидемиологической практики:</w:t>
            </w:r>
          </w:p>
          <w:p>
            <w:pPr>
              <w:spacing w:after="20"/>
              <w:ind w:left="20"/>
              <w:jc w:val="both"/>
            </w:pPr>
            <w:r>
              <w:rPr>
                <w:rFonts w:ascii="Times New Roman"/>
                <w:b w:val="false"/>
                <w:i w:val="false"/>
                <w:color w:val="000000"/>
                <w:sz w:val="20"/>
              </w:rPr>
              <w:t>
1. Использовать программные средства, которые поддерживают поиск, сбор данных, ввод, абстракцию, управление, анализ, планирование, визуализацию и отчетность;</w:t>
            </w:r>
          </w:p>
          <w:p>
            <w:pPr>
              <w:spacing w:after="20"/>
              <w:ind w:left="20"/>
              <w:jc w:val="both"/>
            </w:pPr>
            <w:r>
              <w:rPr>
                <w:rFonts w:ascii="Times New Roman"/>
                <w:b w:val="false"/>
                <w:i w:val="false"/>
                <w:color w:val="000000"/>
                <w:sz w:val="20"/>
              </w:rPr>
              <w:t>
2. Применять процедуры и технические средства (безопасность) для обеспечения целостности и защиты конфиденциальной информации в электронных системах;</w:t>
            </w:r>
          </w:p>
          <w:p>
            <w:pPr>
              <w:spacing w:after="20"/>
              <w:ind w:left="20"/>
              <w:jc w:val="both"/>
            </w:pPr>
            <w:r>
              <w:rPr>
                <w:rFonts w:ascii="Times New Roman"/>
                <w:b w:val="false"/>
                <w:i w:val="false"/>
                <w:color w:val="000000"/>
                <w:sz w:val="20"/>
              </w:rPr>
              <w:t>
3. Компилировать данные из различных источников при создании новой информации для принятия решений в области общественного здравоохранения;</w:t>
            </w:r>
          </w:p>
          <w:p>
            <w:pPr>
              <w:spacing w:after="20"/>
              <w:ind w:left="20"/>
              <w:jc w:val="both"/>
            </w:pPr>
            <w:r>
              <w:rPr>
                <w:rFonts w:ascii="Times New Roman"/>
                <w:b w:val="false"/>
                <w:i w:val="false"/>
                <w:color w:val="000000"/>
                <w:sz w:val="20"/>
              </w:rPr>
              <w:t>
4. Понимать принципы моделирования эпидемических и других процессов с использованием современных технологий.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Уметь доносить, передавать и представлять необходимую информацию до целевой аудитории:</w:t>
            </w:r>
          </w:p>
          <w:p>
            <w:pPr>
              <w:spacing w:after="20"/>
              <w:ind w:left="20"/>
              <w:jc w:val="both"/>
            </w:pPr>
            <w:r>
              <w:rPr>
                <w:rFonts w:ascii="Times New Roman"/>
                <w:b w:val="false"/>
                <w:i w:val="false"/>
                <w:color w:val="000000"/>
                <w:sz w:val="20"/>
              </w:rPr>
              <w:t>
1. Определять целевую аудиторию, методы и контент для информирования о проведенной или планируемой работе;</w:t>
            </w:r>
          </w:p>
          <w:p>
            <w:pPr>
              <w:spacing w:after="20"/>
              <w:ind w:left="20"/>
              <w:jc w:val="both"/>
            </w:pPr>
            <w:r>
              <w:rPr>
                <w:rFonts w:ascii="Times New Roman"/>
                <w:b w:val="false"/>
                <w:i w:val="false"/>
                <w:color w:val="000000"/>
                <w:sz w:val="20"/>
              </w:rPr>
              <w:t>
2. Доводить информацию о проведенных мероприятиях до профессиональной аудитории посредством письменных и устных инструментов коммуникации;</w:t>
            </w:r>
          </w:p>
          <w:p>
            <w:pPr>
              <w:spacing w:after="20"/>
              <w:ind w:left="20"/>
              <w:jc w:val="both"/>
            </w:pPr>
            <w:r>
              <w:rPr>
                <w:rFonts w:ascii="Times New Roman"/>
                <w:b w:val="false"/>
                <w:i w:val="false"/>
                <w:color w:val="000000"/>
                <w:sz w:val="20"/>
              </w:rPr>
              <w:t>
3. Доводить эпидемиологическую информацию до сведения широкой общественности, средств массовой информации и/или лиц, определяющих политику, посредством письменных и устных инструментов коммуникации;</w:t>
            </w:r>
          </w:p>
          <w:p>
            <w:pPr>
              <w:spacing w:after="20"/>
              <w:ind w:left="20"/>
              <w:jc w:val="both"/>
            </w:pPr>
            <w:r>
              <w:rPr>
                <w:rFonts w:ascii="Times New Roman"/>
                <w:b w:val="false"/>
                <w:i w:val="false"/>
                <w:color w:val="000000"/>
                <w:sz w:val="20"/>
              </w:rPr>
              <w:t>
4. Адаптировать содержание распространяемой информации, ее объеме, периодичности распространения в зависимости от ситуации;</w:t>
            </w:r>
          </w:p>
          <w:p>
            <w:pPr>
              <w:spacing w:after="20"/>
              <w:ind w:left="20"/>
              <w:jc w:val="both"/>
            </w:pPr>
            <w:r>
              <w:rPr>
                <w:rFonts w:ascii="Times New Roman"/>
                <w:b w:val="false"/>
                <w:i w:val="false"/>
                <w:color w:val="000000"/>
                <w:sz w:val="20"/>
              </w:rPr>
              <w:t>
5. Участвовать в разработке сообщений о рисках, которые представляют угрозу общественному здоровью;</w:t>
            </w:r>
          </w:p>
          <w:p>
            <w:pPr>
              <w:spacing w:after="20"/>
              <w:ind w:left="20"/>
              <w:jc w:val="both"/>
            </w:pPr>
            <w:r>
              <w:rPr>
                <w:rFonts w:ascii="Times New Roman"/>
                <w:b w:val="false"/>
                <w:i w:val="false"/>
                <w:color w:val="000000"/>
                <w:sz w:val="20"/>
              </w:rPr>
              <w:t>
6. Отвечать на запросы общественности об эпидемиологических данных или обстановке;</w:t>
            </w:r>
          </w:p>
          <w:p>
            <w:pPr>
              <w:spacing w:after="20"/>
              <w:ind w:left="20"/>
              <w:jc w:val="both"/>
            </w:pPr>
            <w:r>
              <w:rPr>
                <w:rFonts w:ascii="Times New Roman"/>
                <w:b w:val="false"/>
                <w:i w:val="false"/>
                <w:color w:val="000000"/>
                <w:sz w:val="20"/>
              </w:rPr>
              <w:t>
7. Уметь объяснять или обучать основным принципам санитарно-эпидемиологического благополучия не эпидемиологов или коллег из звена ниже по уровню;</w:t>
            </w:r>
          </w:p>
          <w:p>
            <w:pPr>
              <w:spacing w:after="20"/>
              <w:ind w:left="20"/>
              <w:jc w:val="both"/>
            </w:pPr>
            <w:r>
              <w:rPr>
                <w:rFonts w:ascii="Times New Roman"/>
                <w:b w:val="false"/>
                <w:i w:val="false"/>
                <w:color w:val="000000"/>
                <w:sz w:val="20"/>
              </w:rPr>
              <w:t>
8. Уметь определять риски в коммуникации с коллегами и общественностью.</w:t>
            </w:r>
          </w:p>
          <w:p>
            <w:pPr>
              <w:spacing w:after="20"/>
              <w:ind w:left="20"/>
              <w:jc w:val="both"/>
            </w:pPr>
            <w:r>
              <w:rPr>
                <w:rFonts w:ascii="Times New Roman"/>
                <w:b w:val="false"/>
                <w:i w:val="false"/>
                <w:color w:val="000000"/>
                <w:sz w:val="20"/>
              </w:rPr>
              <w:t>
В. Использовать навыки межличностного общения с коллегами и общественностью:</w:t>
            </w:r>
          </w:p>
          <w:p>
            <w:pPr>
              <w:spacing w:after="20"/>
              <w:ind w:left="20"/>
              <w:jc w:val="both"/>
            </w:pPr>
            <w:r>
              <w:rPr>
                <w:rFonts w:ascii="Times New Roman"/>
                <w:b w:val="false"/>
                <w:i w:val="false"/>
                <w:color w:val="000000"/>
                <w:sz w:val="20"/>
              </w:rPr>
              <w:t>
1. Демонстрировать способность эффективно слушать, особенно при представлении данных касающихся общественного здоровья;</w:t>
            </w:r>
          </w:p>
          <w:p>
            <w:pPr>
              <w:spacing w:after="20"/>
              <w:ind w:left="20"/>
              <w:jc w:val="both"/>
            </w:pPr>
            <w:r>
              <w:rPr>
                <w:rFonts w:ascii="Times New Roman"/>
                <w:b w:val="false"/>
                <w:i w:val="false"/>
                <w:color w:val="000000"/>
                <w:sz w:val="20"/>
              </w:rPr>
              <w:t>
2. Демонстрировать профессиональную межличностную, междисциплинарную, трансдисциплинарную и многодисциплинарный коммуникацию.</w:t>
            </w:r>
          </w:p>
          <w:p>
            <w:pPr>
              <w:spacing w:after="20"/>
              <w:ind w:left="20"/>
              <w:jc w:val="both"/>
            </w:pPr>
            <w:r>
              <w:rPr>
                <w:rFonts w:ascii="Times New Roman"/>
                <w:b w:val="false"/>
                <w:i w:val="false"/>
                <w:color w:val="000000"/>
                <w:sz w:val="20"/>
              </w:rPr>
              <w:t>
C. Использовать эффективные коммуникационные технологии:</w:t>
            </w:r>
          </w:p>
          <w:p>
            <w:pPr>
              <w:spacing w:after="20"/>
              <w:ind w:left="20"/>
              <w:jc w:val="both"/>
            </w:pPr>
            <w:r>
              <w:rPr>
                <w:rFonts w:ascii="Times New Roman"/>
                <w:b w:val="false"/>
                <w:i w:val="false"/>
                <w:color w:val="000000"/>
                <w:sz w:val="20"/>
              </w:rPr>
              <w:t>
1. Участвовать в выборе каналов коммуникации и определять их интерфейс;</w:t>
            </w:r>
          </w:p>
          <w:p>
            <w:pPr>
              <w:spacing w:after="20"/>
              <w:ind w:left="20"/>
              <w:jc w:val="both"/>
            </w:pPr>
            <w:r>
              <w:rPr>
                <w:rFonts w:ascii="Times New Roman"/>
                <w:b w:val="false"/>
                <w:i w:val="false"/>
                <w:color w:val="000000"/>
                <w:sz w:val="20"/>
              </w:rPr>
              <w:t>
2. Применять политику, учитывающую безопасность, конфиденциальность и юридические соображения при передаче информации по электронной почте, сетям оповещения, базам данным и др.;</w:t>
            </w:r>
          </w:p>
          <w:p>
            <w:pPr>
              <w:spacing w:after="20"/>
              <w:ind w:left="20"/>
              <w:jc w:val="both"/>
            </w:pPr>
            <w:r>
              <w:rPr>
                <w:rFonts w:ascii="Times New Roman"/>
                <w:b w:val="false"/>
                <w:i w:val="false"/>
                <w:color w:val="000000"/>
                <w:sz w:val="20"/>
              </w:rPr>
              <w:t>
3. Использовать эффективные образовательные, поведенческие методы и инструменты для укрепления общественного здоровья (например, посредством просвещения сообщества, модификации поведения, совместной разработки политики, продвижения идей и мобилизации сообщества).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Социально-общественная значимость и взаимодействие для практики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Представлять вклад в эпидемиологические исследования, программы общественного здоровья и процессы планирования общественного здравоохранения на национальном, региональном и популяционном уровнях:</w:t>
            </w:r>
          </w:p>
          <w:p>
            <w:pPr>
              <w:spacing w:after="20"/>
              <w:ind w:left="20"/>
              <w:jc w:val="both"/>
            </w:pPr>
            <w:r>
              <w:rPr>
                <w:rFonts w:ascii="Times New Roman"/>
                <w:b w:val="false"/>
                <w:i w:val="false"/>
                <w:color w:val="000000"/>
                <w:sz w:val="20"/>
              </w:rPr>
              <w:t>
1. Использовать информацию о населении при разработке, интерпретации и проведении эпидемиологических исследований;</w:t>
            </w:r>
          </w:p>
          <w:p>
            <w:pPr>
              <w:spacing w:after="20"/>
              <w:ind w:left="20"/>
              <w:jc w:val="both"/>
            </w:pPr>
            <w:r>
              <w:rPr>
                <w:rFonts w:ascii="Times New Roman"/>
                <w:b w:val="false"/>
                <w:i w:val="false"/>
                <w:color w:val="000000"/>
                <w:sz w:val="20"/>
              </w:rPr>
              <w:t>
2. Вносить вклад в оценке местной системы общественного здоровья с позиции санитарно-эпидемиологического благополучия, чтобы помочь в планировании системы здравоохранения на национальном, региональном уровнях.</w:t>
            </w:r>
          </w:p>
          <w:p>
            <w:pPr>
              <w:spacing w:after="20"/>
              <w:ind w:left="20"/>
              <w:jc w:val="both"/>
            </w:pPr>
            <w:r>
              <w:rPr>
                <w:rFonts w:ascii="Times New Roman"/>
                <w:b w:val="false"/>
                <w:i w:val="false"/>
                <w:color w:val="000000"/>
                <w:sz w:val="20"/>
              </w:rPr>
              <w:t>
B. Участвовать в развитии партнерских отношений с сообществом для поддержки эпидемиологических исследований:</w:t>
            </w:r>
          </w:p>
          <w:p>
            <w:pPr>
              <w:spacing w:after="20"/>
              <w:ind w:left="20"/>
              <w:jc w:val="both"/>
            </w:pPr>
            <w:r>
              <w:rPr>
                <w:rFonts w:ascii="Times New Roman"/>
                <w:b w:val="false"/>
                <w:i w:val="false"/>
                <w:color w:val="000000"/>
                <w:sz w:val="20"/>
              </w:rPr>
              <w:t>
1. Определять партнеров и заинтересованные стороны, необходимые для эпидемиологического расследования;</w:t>
            </w:r>
          </w:p>
          <w:p>
            <w:pPr>
              <w:spacing w:after="20"/>
              <w:ind w:left="20"/>
              <w:jc w:val="both"/>
            </w:pPr>
            <w:r>
              <w:rPr>
                <w:rFonts w:ascii="Times New Roman"/>
                <w:b w:val="false"/>
                <w:i w:val="false"/>
                <w:color w:val="000000"/>
                <w:sz w:val="20"/>
              </w:rPr>
              <w:t>
2. Использовать стратегии участия, задействования для достижения общественно значимых результатов, при планировании, проведении и оценке эпидемиологических исследований;</w:t>
            </w:r>
          </w:p>
          <w:p>
            <w:pPr>
              <w:spacing w:after="20"/>
              <w:ind w:left="20"/>
              <w:jc w:val="both"/>
            </w:pPr>
            <w:r>
              <w:rPr>
                <w:rFonts w:ascii="Times New Roman"/>
                <w:b w:val="false"/>
                <w:i w:val="false"/>
                <w:color w:val="000000"/>
                <w:sz w:val="20"/>
              </w:rPr>
              <w:t>
3. Разъяснять роли партнеров и заинтересованных сторон в эпидемиологическом расследовании;</w:t>
            </w:r>
          </w:p>
          <w:p>
            <w:pPr>
              <w:spacing w:after="20"/>
              <w:ind w:left="20"/>
              <w:jc w:val="both"/>
            </w:pPr>
            <w:r>
              <w:rPr>
                <w:rFonts w:ascii="Times New Roman"/>
                <w:b w:val="false"/>
                <w:i w:val="false"/>
                <w:color w:val="000000"/>
                <w:sz w:val="20"/>
              </w:rPr>
              <w:t>
4. Участвовать в разработке эпидемиологических исследований, учитывая мнения целевых групп.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профессиональной деятельностью (текущее, стратегическое планирование и руководство)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Управлять мероприятиями в профессиональной деятельности:</w:t>
            </w:r>
          </w:p>
          <w:p>
            <w:pPr>
              <w:spacing w:after="20"/>
              <w:ind w:left="20"/>
              <w:jc w:val="both"/>
            </w:pPr>
            <w:r>
              <w:rPr>
                <w:rFonts w:ascii="Times New Roman"/>
                <w:b w:val="false"/>
                <w:i w:val="false"/>
                <w:color w:val="000000"/>
                <w:sz w:val="20"/>
              </w:rPr>
              <w:t>
1. Устанавливать цели и задачи;</w:t>
            </w:r>
          </w:p>
          <w:p>
            <w:pPr>
              <w:spacing w:after="20"/>
              <w:ind w:left="20"/>
              <w:jc w:val="both"/>
            </w:pPr>
            <w:r>
              <w:rPr>
                <w:rFonts w:ascii="Times New Roman"/>
                <w:b w:val="false"/>
                <w:i w:val="false"/>
                <w:color w:val="000000"/>
                <w:sz w:val="20"/>
              </w:rPr>
              <w:t>
2. Четко доводить требования до исполнителей;</w:t>
            </w:r>
          </w:p>
          <w:p>
            <w:pPr>
              <w:spacing w:after="20"/>
              <w:ind w:left="20"/>
              <w:jc w:val="both"/>
            </w:pPr>
            <w:r>
              <w:rPr>
                <w:rFonts w:ascii="Times New Roman"/>
                <w:b w:val="false"/>
                <w:i w:val="false"/>
                <w:color w:val="000000"/>
                <w:sz w:val="20"/>
              </w:rPr>
              <w:t>
3. Составлять график выполнения задач;</w:t>
            </w:r>
          </w:p>
          <w:p>
            <w:pPr>
              <w:spacing w:after="20"/>
              <w:ind w:left="20"/>
              <w:jc w:val="both"/>
            </w:pPr>
            <w:r>
              <w:rPr>
                <w:rFonts w:ascii="Times New Roman"/>
                <w:b w:val="false"/>
                <w:i w:val="false"/>
                <w:color w:val="000000"/>
                <w:sz w:val="20"/>
              </w:rPr>
              <w:t>
4. Формировать команду, анализировать потребность в человеческих и других ресурсах для достижения целей;</w:t>
            </w:r>
          </w:p>
          <w:p>
            <w:pPr>
              <w:spacing w:after="20"/>
              <w:ind w:left="20"/>
              <w:jc w:val="both"/>
            </w:pPr>
            <w:r>
              <w:rPr>
                <w:rFonts w:ascii="Times New Roman"/>
                <w:b w:val="false"/>
                <w:i w:val="false"/>
                <w:color w:val="000000"/>
                <w:sz w:val="20"/>
              </w:rPr>
              <w:t>
5. Оценивать эффективность работы членов команды по мере выполнения ими своих обязанностей;</w:t>
            </w:r>
          </w:p>
          <w:p>
            <w:pPr>
              <w:spacing w:after="20"/>
              <w:ind w:left="20"/>
              <w:jc w:val="both"/>
            </w:pPr>
            <w:r>
              <w:rPr>
                <w:rFonts w:ascii="Times New Roman"/>
                <w:b w:val="false"/>
                <w:i w:val="false"/>
                <w:color w:val="000000"/>
                <w:sz w:val="20"/>
              </w:rPr>
              <w:t>
6. Вести точные записи.</w:t>
            </w:r>
          </w:p>
          <w:p>
            <w:pPr>
              <w:spacing w:after="20"/>
              <w:ind w:left="20"/>
              <w:jc w:val="both"/>
            </w:pPr>
            <w:r>
              <w:rPr>
                <w:rFonts w:ascii="Times New Roman"/>
                <w:b w:val="false"/>
                <w:i w:val="false"/>
                <w:color w:val="000000"/>
                <w:sz w:val="20"/>
              </w:rPr>
              <w:t>
B. Понимать и учитывать финансовые аспекты при планировании мероприятий и объемов работы:</w:t>
            </w:r>
          </w:p>
          <w:p>
            <w:pPr>
              <w:spacing w:after="20"/>
              <w:ind w:left="20"/>
              <w:jc w:val="both"/>
            </w:pPr>
            <w:r>
              <w:rPr>
                <w:rFonts w:ascii="Times New Roman"/>
                <w:b w:val="false"/>
                <w:i w:val="false"/>
                <w:color w:val="000000"/>
                <w:sz w:val="20"/>
              </w:rPr>
              <w:t>
1. Знать финансовые правила деятельности организации и формирования бюджета;</w:t>
            </w:r>
          </w:p>
          <w:p>
            <w:pPr>
              <w:spacing w:after="20"/>
              <w:ind w:left="20"/>
              <w:jc w:val="both"/>
            </w:pPr>
            <w:r>
              <w:rPr>
                <w:rFonts w:ascii="Times New Roman"/>
                <w:b w:val="false"/>
                <w:i w:val="false"/>
                <w:color w:val="000000"/>
                <w:sz w:val="20"/>
              </w:rPr>
              <w:t>
2. Оценивать ресурсы, необходимые для выполнения задач оперативного плана, включая персонал, оборудование, расходные материалы и командировочные расходы;</w:t>
            </w:r>
          </w:p>
          <w:p>
            <w:pPr>
              <w:spacing w:after="20"/>
              <w:ind w:left="20"/>
              <w:jc w:val="both"/>
            </w:pPr>
            <w:r>
              <w:rPr>
                <w:rFonts w:ascii="Times New Roman"/>
                <w:b w:val="false"/>
                <w:i w:val="false"/>
                <w:color w:val="000000"/>
                <w:sz w:val="20"/>
              </w:rPr>
              <w:t>
3. Отслеживать и оценивать расходы, которые могут возникнуть в результате неожиданных эпидемиологических мероприятий, таких как оперативные расследования и реагирование на чрезвычайные ситуации;</w:t>
            </w:r>
          </w:p>
          <w:p>
            <w:pPr>
              <w:spacing w:after="20"/>
              <w:ind w:left="20"/>
              <w:jc w:val="both"/>
            </w:pPr>
            <w:r>
              <w:rPr>
                <w:rFonts w:ascii="Times New Roman"/>
                <w:b w:val="false"/>
                <w:i w:val="false"/>
                <w:color w:val="000000"/>
                <w:sz w:val="20"/>
              </w:rPr>
              <w:t>
4. Корректировать мероприятия по мере необходимости, чтобы оставаться в рамках определенного бюджета;</w:t>
            </w:r>
          </w:p>
          <w:p>
            <w:pPr>
              <w:spacing w:after="20"/>
              <w:ind w:left="20"/>
              <w:jc w:val="both"/>
            </w:pPr>
            <w:r>
              <w:rPr>
                <w:rFonts w:ascii="Times New Roman"/>
                <w:b w:val="false"/>
                <w:i w:val="false"/>
                <w:color w:val="000000"/>
                <w:sz w:val="20"/>
              </w:rPr>
              <w:t>
5. Обучать членов команды по мере необходимости при выполнении их обязанностей.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Лидерство и системное мышление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Поддерживать и продвигать значимость санитарно-эпидемиологического благополучия населения в сфере здравоохранения:</w:t>
            </w:r>
          </w:p>
          <w:p>
            <w:pPr>
              <w:spacing w:after="20"/>
              <w:ind w:left="20"/>
              <w:jc w:val="both"/>
            </w:pPr>
            <w:r>
              <w:rPr>
                <w:rFonts w:ascii="Times New Roman"/>
                <w:b w:val="false"/>
                <w:i w:val="false"/>
                <w:color w:val="000000"/>
                <w:sz w:val="20"/>
              </w:rPr>
              <w:t>
1. Продвигать видение организации во всех программах и мероприятиях;</w:t>
            </w:r>
          </w:p>
          <w:p>
            <w:pPr>
              <w:spacing w:after="20"/>
              <w:ind w:left="20"/>
              <w:jc w:val="both"/>
            </w:pPr>
            <w:r>
              <w:rPr>
                <w:rFonts w:ascii="Times New Roman"/>
                <w:b w:val="false"/>
                <w:i w:val="false"/>
                <w:color w:val="000000"/>
                <w:sz w:val="20"/>
              </w:rPr>
              <w:t>
2. Оказывать помощь в стратегическом планировании;</w:t>
            </w:r>
          </w:p>
          <w:p>
            <w:pPr>
              <w:spacing w:after="20"/>
              <w:ind w:left="20"/>
              <w:jc w:val="both"/>
            </w:pPr>
            <w:r>
              <w:rPr>
                <w:rFonts w:ascii="Times New Roman"/>
                <w:b w:val="false"/>
                <w:i w:val="false"/>
                <w:color w:val="000000"/>
                <w:sz w:val="20"/>
              </w:rPr>
              <w:t>
3. Предлагать и внедрять изменения;</w:t>
            </w:r>
          </w:p>
          <w:p>
            <w:pPr>
              <w:spacing w:after="20"/>
              <w:ind w:left="20"/>
              <w:jc w:val="both"/>
            </w:pPr>
            <w:r>
              <w:rPr>
                <w:rFonts w:ascii="Times New Roman"/>
                <w:b w:val="false"/>
                <w:i w:val="false"/>
                <w:color w:val="000000"/>
                <w:sz w:val="20"/>
              </w:rPr>
              <w:t>
4. Использовать показатели эффективности для оценки и улучшения качества эпидемиологической службы;</w:t>
            </w:r>
          </w:p>
          <w:p>
            <w:pPr>
              <w:spacing w:after="20"/>
              <w:ind w:left="20"/>
              <w:jc w:val="both"/>
            </w:pPr>
            <w:r>
              <w:rPr>
                <w:rFonts w:ascii="Times New Roman"/>
                <w:b w:val="false"/>
                <w:i w:val="false"/>
                <w:color w:val="000000"/>
                <w:sz w:val="20"/>
              </w:rPr>
              <w:t>
5. Демонстрировать этичное поведение в повседневной жизни и профессиональной деятельности.</w:t>
            </w:r>
          </w:p>
          <w:p>
            <w:pPr>
              <w:spacing w:after="20"/>
              <w:ind w:left="20"/>
              <w:jc w:val="both"/>
            </w:pPr>
            <w:r>
              <w:rPr>
                <w:rFonts w:ascii="Times New Roman"/>
                <w:b w:val="false"/>
                <w:i w:val="false"/>
                <w:color w:val="000000"/>
                <w:sz w:val="20"/>
              </w:rPr>
              <w:t>
В. Содействовать развитию трудовых ресурсов:</w:t>
            </w:r>
          </w:p>
          <w:p>
            <w:pPr>
              <w:spacing w:after="20"/>
              <w:ind w:left="20"/>
              <w:jc w:val="both"/>
            </w:pPr>
            <w:r>
              <w:rPr>
                <w:rFonts w:ascii="Times New Roman"/>
                <w:b w:val="false"/>
                <w:i w:val="false"/>
                <w:color w:val="000000"/>
                <w:sz w:val="20"/>
              </w:rPr>
              <w:t>
1. Организовывать команду, обладающую навыками, необходимыми для проведения эпидемиологических мероприятий на должном уровне;</w:t>
            </w:r>
          </w:p>
          <w:p>
            <w:pPr>
              <w:spacing w:after="20"/>
              <w:ind w:left="20"/>
              <w:jc w:val="both"/>
            </w:pPr>
            <w:r>
              <w:rPr>
                <w:rFonts w:ascii="Times New Roman"/>
                <w:b w:val="false"/>
                <w:i w:val="false"/>
                <w:color w:val="000000"/>
                <w:sz w:val="20"/>
              </w:rPr>
              <w:t>
2. Поощрять непрерывное образование;</w:t>
            </w:r>
          </w:p>
          <w:p>
            <w:pPr>
              <w:spacing w:after="20"/>
              <w:ind w:left="20"/>
              <w:jc w:val="both"/>
            </w:pPr>
            <w:r>
              <w:rPr>
                <w:rFonts w:ascii="Times New Roman"/>
                <w:b w:val="false"/>
                <w:i w:val="false"/>
                <w:color w:val="000000"/>
                <w:sz w:val="20"/>
              </w:rPr>
              <w:t>
3. Мотивировать команду на качественное выполнение своих обязанностей и профессиональное развитие.</w:t>
            </w:r>
          </w:p>
          <w:p>
            <w:pPr>
              <w:spacing w:after="20"/>
              <w:ind w:left="20"/>
              <w:jc w:val="both"/>
            </w:pPr>
            <w:r>
              <w:rPr>
                <w:rFonts w:ascii="Times New Roman"/>
                <w:b w:val="false"/>
                <w:i w:val="false"/>
                <w:color w:val="000000"/>
                <w:sz w:val="20"/>
              </w:rPr>
              <w:t>
С. Подготовка к реагированию на чрезвычайных ситуациях:</w:t>
            </w:r>
          </w:p>
          <w:p>
            <w:pPr>
              <w:spacing w:after="20"/>
              <w:ind w:left="20"/>
              <w:jc w:val="both"/>
            </w:pPr>
            <w:r>
              <w:rPr>
                <w:rFonts w:ascii="Times New Roman"/>
                <w:b w:val="false"/>
                <w:i w:val="false"/>
                <w:color w:val="000000"/>
                <w:sz w:val="20"/>
              </w:rPr>
              <w:t>
1. Учитывать эпидемиологическую перспективу при разработке плана реагирования на чрезвычайные ситуации;</w:t>
            </w:r>
          </w:p>
          <w:p>
            <w:pPr>
              <w:spacing w:after="20"/>
              <w:ind w:left="20"/>
              <w:jc w:val="both"/>
            </w:pPr>
            <w:r>
              <w:rPr>
                <w:rFonts w:ascii="Times New Roman"/>
                <w:b w:val="false"/>
                <w:i w:val="false"/>
                <w:color w:val="000000"/>
                <w:sz w:val="20"/>
              </w:rPr>
              <w:t>
2. Участвовать в планировании реагирования на чрезвычайные ситуации для эпидемиологического подразделения;</w:t>
            </w:r>
          </w:p>
          <w:p>
            <w:pPr>
              <w:spacing w:after="20"/>
              <w:ind w:left="20"/>
              <w:jc w:val="both"/>
            </w:pPr>
            <w:r>
              <w:rPr>
                <w:rFonts w:ascii="Times New Roman"/>
                <w:b w:val="false"/>
                <w:i w:val="false"/>
                <w:color w:val="000000"/>
                <w:sz w:val="20"/>
              </w:rPr>
              <w:t>
3. Реагировать на чрезвычайные ситуации в области общественного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политику в здравоохранении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Привносить эпидемиологическую перспективу в разработку и анализ политики обеспечения санитарно-эпидемиологического благополучия:</w:t>
            </w:r>
          </w:p>
          <w:p>
            <w:pPr>
              <w:spacing w:after="20"/>
              <w:ind w:left="20"/>
              <w:jc w:val="both"/>
            </w:pPr>
            <w:r>
              <w:rPr>
                <w:rFonts w:ascii="Times New Roman"/>
                <w:b w:val="false"/>
                <w:i w:val="false"/>
                <w:color w:val="000000"/>
                <w:sz w:val="20"/>
              </w:rPr>
              <w:t>
1. Демонстрировать понимание политики общественного здравоохранения;</w:t>
            </w:r>
          </w:p>
          <w:p>
            <w:pPr>
              <w:spacing w:after="20"/>
              <w:ind w:left="20"/>
              <w:jc w:val="both"/>
            </w:pPr>
            <w:r>
              <w:rPr>
                <w:rFonts w:ascii="Times New Roman"/>
                <w:b w:val="false"/>
                <w:i w:val="false"/>
                <w:color w:val="000000"/>
                <w:sz w:val="20"/>
              </w:rPr>
              <w:t>
2. Принимать участие в разработке политики, касающейся санитарно-эпидемиологического благополучия;</w:t>
            </w:r>
          </w:p>
          <w:p>
            <w:pPr>
              <w:spacing w:after="20"/>
              <w:ind w:left="20"/>
              <w:jc w:val="both"/>
            </w:pPr>
            <w:r>
              <w:rPr>
                <w:rFonts w:ascii="Times New Roman"/>
                <w:b w:val="false"/>
                <w:i w:val="false"/>
                <w:color w:val="000000"/>
                <w:sz w:val="20"/>
              </w:rPr>
              <w:t>
3. Влиять на преобразование политики общественного здравоохранения с помощью профессиональной деятельности и научных исследований;</w:t>
            </w:r>
          </w:p>
          <w:p>
            <w:pPr>
              <w:spacing w:after="20"/>
              <w:ind w:left="20"/>
              <w:jc w:val="both"/>
            </w:pPr>
            <w:r>
              <w:rPr>
                <w:rFonts w:ascii="Times New Roman"/>
                <w:b w:val="false"/>
                <w:i w:val="false"/>
                <w:color w:val="000000"/>
                <w:sz w:val="20"/>
              </w:rPr>
              <w:t>
4. Придерживаться правил и законов, применимых к государственным служащим и источникам финансирования, в том числе по проблеме лоббирования определенных интересов.</w:t>
            </w:r>
          </w:p>
        </w:tc>
      </w:tr>
    </w:tbl>
    <w:p>
      <w:pPr>
        <w:spacing w:after="0"/>
        <w:ind w:left="0"/>
        <w:jc w:val="left"/>
      </w:pPr>
      <w:r>
        <w:rPr>
          <w:rFonts w:ascii="Times New Roman"/>
          <w:b/>
          <w:i w:val="false"/>
          <w:color w:val="000000"/>
        </w:rPr>
        <w:t xml:space="preserve"> Содержание типовой учебной программы по специальности "Медико-профилактическое дело"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Циклы и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Базовое содержание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Анатомо-физиологические особенности организма, клеточные механизмы развития, биохимия, микробиология, биостатистические расчеты, основы эпидемиологии. Основы коммуникации при общении с населением, коллегами. Нормативно-правовые акты в деятельности санитарно–эпидемиологического благополучия населения Республики Казахстан. Физиологические основы клинико-физиологических методов исследования организма человека. Навыки критического мышления. Общие закономерности фармакоэкономики и фармакоэпидемиологии. Факторы, определяющие здоровье. Природные и антропогенные факторы в формировании здоровья населения. Биостатистика, ее значение в оценке здоровья населения и деятельности органов санитарно – эпидемиологического благополучия населения. Основные принципы и правила биомедицинской этики. Санитарно-эпидемиологический мониторинг за состоянием воздуха, почвы, воды. Факторы производственной среды Санитарно-противоэпидемические и санитарно-профилактические мероприятия. Микробиологические основы дезинфекции, асептики, антисептики. Принципы микробиологической диагностики важнейших бактериальных, вирусных заболеваний. Эпидемиологический надзор, эпидемиологическая диагностика, эпидемиологический анализ. Исследования в области здоровья населения. Нормы радиационной и биологической безопасности. Радиационная безопасность населения. Учетно-отчетная документация. Внутренняя организация и функция управления. Цель и задачи менеджмента. Действующие нормативно-правовые акты в области гигиены труда, гигиены детей и подростков, гигиены питания и коммунальной гигиены.</w:t>
            </w:r>
          </w:p>
          <w:p>
            <w:pPr>
              <w:spacing w:after="20"/>
              <w:ind w:left="20"/>
              <w:jc w:val="both"/>
            </w:pPr>
            <w:r>
              <w:rPr>
                <w:rFonts w:ascii="Times New Roman"/>
                <w:b w:val="false"/>
                <w:i w:val="false"/>
                <w:color w:val="000000"/>
                <w:sz w:val="20"/>
              </w:rPr>
              <w:t>
Роль и законодательство государственного санитарно-эпидемиологического надзора в охране и укреплении здоровья населения. Схема санитарно-эпидемиологического обследования пищевых предприятий. Контроль санитарного состояния пищевых предприятий. Стандартизация пищевых продуктов, ее гигиеническое и правовое значение. Объекты, виды, методы и задачи гигиенических исследований. Нетрудоспособность как социально-правовая категория.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охрана труда. Особенности регулирования труда отдельных категорий населения. Нормативно-правовые акты в области медицины труда. Оценка данных санитарно-лабораторного контроля объектов окружающей среды. Методы изучения, оценки состояния здоровья, физического развития населения. Гигиена образовательной деятельности, физического воспитания детей и подростков. Государственный контроль и надзор в области здравоохранения.</w:t>
            </w:r>
          </w:p>
          <w:p>
            <w:pPr>
              <w:spacing w:after="20"/>
              <w:ind w:left="20"/>
              <w:jc w:val="both"/>
            </w:pPr>
            <w:r>
              <w:rPr>
                <w:rFonts w:ascii="Times New Roman"/>
                <w:b w:val="false"/>
                <w:i w:val="false"/>
                <w:color w:val="000000"/>
                <w:sz w:val="20"/>
              </w:rPr>
              <w:t>
Санитарно-профилактические, противоэпидемические мероприятия, в том числе формы и методы эпидемиологических расследований. Алгоритм расследования увеличения случаев инфекционных и неинфекционных заболеваний. Организация работы в управлении санитарно-эпидемиологического контроля. Проведение анализа проблем в области санитарно-эпидемиологического благополучия населения. Схема санитарно-эпидемиологического обследования пищевых предприятий. Контроль санитарного состояния пищевых предприятий. Гигиена труда. Оценка профессионального риска. Средства индивидуальной защиты. Аттестация рабочих мест по условиям труда. Гигиенические основы проектирования, строительства и требования к благоустройству, оборудованию учреждений. Санитарно-эпидемиологические требования, предъявляемые к коммунальным объектам. Демонстрировать и применять на практике знания в области основы биомедицинских, клинических и социально-поведенческих наук, включая общепринятые, развивающиеся и постоянно обновляемые знания.</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**Уровни освоения практических навыков</w:t>
      </w:r>
    </w:p>
    <w:p>
      <w:pPr>
        <w:spacing w:after="0"/>
        <w:ind w:left="0"/>
        <w:jc w:val="left"/>
      </w:pPr>
      <w:r>
        <w:rPr>
          <w:rFonts w:ascii="Times New Roman"/>
          <w:b/>
          <w:i w:val="false"/>
          <w:color w:val="000000"/>
        </w:rPr>
        <w:t xml:space="preserve"> Практические навыки по программе "Медико- профилактическое дело"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освоения**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Определять детерминанты здоровья индивидуума и популяции, проблемы и угрозы санитарно-эпидемиологического благополучия.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Владеть методами оценки и изучения здоровья населения. Организовывать и проводить противоэпидемические и профилактические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под руководством наставника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Управлять данными, полученными в результате разработанных и проведенных мероприятий, использовать их для научных и практических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Организовывать и проводить под контролем наставника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Владеть методами оценки качества воды, почвы, воздуха, параметров микроклимата, освещения, отопления и вентиляции в жилых, общественных и промышленных помещениях, рекомендовать меры по их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применять и владеть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Организовать эпидемиологический контроль и надзор за инфекционными и неинфекционными заболеваниями, состоянием объектов окружающей среды. Поддерживать и продвигать значимость санитарно-эпидемиологического благополучия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организовывать и анализировать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9 января 2023 года № 4</w:t>
            </w:r>
          </w:p>
        </w:tc>
      </w:tr>
    </w:tbl>
    <w:bookmarkStart w:name="z252" w:id="136"/>
    <w:p>
      <w:pPr>
        <w:spacing w:after="0"/>
        <w:ind w:left="0"/>
        <w:jc w:val="left"/>
      </w:pPr>
      <w:r>
        <w:rPr>
          <w:rFonts w:ascii="Times New Roman"/>
          <w:b/>
          <w:i w:val="false"/>
          <w:color w:val="000000"/>
        </w:rPr>
        <w:t xml:space="preserve"> Типовые учебные программы послевузовского образования по медицинским и фармацевтическим специальностям</w:t>
      </w:r>
    </w:p>
    <w:bookmarkEnd w:id="136"/>
    <w:bookmarkStart w:name="z253" w:id="137"/>
    <w:p>
      <w:pPr>
        <w:spacing w:after="0"/>
        <w:ind w:left="0"/>
        <w:jc w:val="left"/>
      </w:pPr>
      <w:r>
        <w:rPr>
          <w:rFonts w:ascii="Times New Roman"/>
          <w:b/>
          <w:i w:val="false"/>
          <w:color w:val="000000"/>
        </w:rPr>
        <w:t xml:space="preserve"> Глава 1. Паспорт образовательной программы резидентуры</w:t>
      </w:r>
    </w:p>
    <w:bookmarkEnd w:id="137"/>
    <w:bookmarkStart w:name="z254" w:id="138"/>
    <w:p>
      <w:pPr>
        <w:spacing w:after="0"/>
        <w:ind w:left="0"/>
        <w:jc w:val="both"/>
      </w:pPr>
      <w:r>
        <w:rPr>
          <w:rFonts w:ascii="Times New Roman"/>
          <w:b w:val="false"/>
          <w:i w:val="false"/>
          <w:color w:val="000000"/>
          <w:sz w:val="28"/>
        </w:rPr>
        <w:t xml:space="preserve">
      1. Типовая учебная программа резидентуры разработана в соответствии с пунктом 8 статьи 14 Закона Республики Казахстан "Об образовании" для медицинских и фармацевтических специальностей, </w:t>
      </w:r>
      <w:r>
        <w:rPr>
          <w:rFonts w:ascii="Times New Roman"/>
          <w:b w:val="false"/>
          <w:i w:val="false"/>
          <w:color w:val="000000"/>
          <w:sz w:val="28"/>
        </w:rPr>
        <w:t>приказом</w:t>
      </w:r>
      <w:r>
        <w:rPr>
          <w:rFonts w:ascii="Times New Roman"/>
          <w:b w:val="false"/>
          <w:i w:val="false"/>
          <w:color w:val="000000"/>
          <w:sz w:val="28"/>
        </w:rPr>
        <w:t xml:space="preserve"> Министра науки и высшего образования Республики Казахстан от 20 июля 2022 года № 2 "Об утверждении государственных общеобязательных стандартов высшего и послевузовского образования" (зарегистрирован в Реестре государственной регистрации нормативных правовых актов под № 28916) и государственным общеобязательным стандартом технического и профессионального образования в области здравоохранения,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4 июля 2022 года № ҚР ДСМ-63 "Об утверждении государственных общеобязательных стандартов по уровням образования в области здравоохранения" (зарегистрирован в Реестре государственной регистрации нормативных правовых актов под № 28716).</w:t>
      </w:r>
    </w:p>
    <w:bookmarkEnd w:id="138"/>
    <w:bookmarkStart w:name="z255" w:id="139"/>
    <w:p>
      <w:pPr>
        <w:spacing w:after="0"/>
        <w:ind w:left="0"/>
        <w:jc w:val="both"/>
      </w:pPr>
      <w:r>
        <w:rPr>
          <w:rFonts w:ascii="Times New Roman"/>
          <w:b w:val="false"/>
          <w:i w:val="false"/>
          <w:color w:val="000000"/>
          <w:sz w:val="28"/>
        </w:rPr>
        <w:t>
      2. Подготовка медицинских кадров в резидентуре осуществляется с целью обеспечения отрасли здравоохранения квалифицированными кадрами.</w:t>
      </w:r>
    </w:p>
    <w:bookmarkEnd w:id="139"/>
    <w:bookmarkStart w:name="z256" w:id="140"/>
    <w:p>
      <w:pPr>
        <w:spacing w:after="0"/>
        <w:ind w:left="0"/>
        <w:jc w:val="both"/>
      </w:pPr>
      <w:r>
        <w:rPr>
          <w:rFonts w:ascii="Times New Roman"/>
          <w:b w:val="false"/>
          <w:i w:val="false"/>
          <w:color w:val="000000"/>
          <w:sz w:val="28"/>
        </w:rPr>
        <w:t>
      3. Предшествующий уровень образования лиц, желающих освоить образовательные типовые учебные программы резидентуры – базовое медицинское образование, высшее медицинское образование, наличие интернатуры или документа, подтверждающего квалификацию "Врач".</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здравоохранения РК от 10.11.2023 </w:t>
      </w:r>
      <w:r>
        <w:rPr>
          <w:rFonts w:ascii="Times New Roman"/>
          <w:b w:val="false"/>
          <w:i w:val="false"/>
          <w:color w:val="00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7" w:id="141"/>
    <w:p>
      <w:pPr>
        <w:spacing w:after="0"/>
        <w:ind w:left="0"/>
        <w:jc w:val="both"/>
      </w:pPr>
      <w:r>
        <w:rPr>
          <w:rFonts w:ascii="Times New Roman"/>
          <w:b w:val="false"/>
          <w:i w:val="false"/>
          <w:color w:val="000000"/>
          <w:sz w:val="28"/>
        </w:rPr>
        <w:t>
      4. Типовые учебные программы резидентуры включают теоретическую и клиническую подготовку, промежуточные и итоговую аттестации.</w:t>
      </w:r>
    </w:p>
    <w:bookmarkEnd w:id="141"/>
    <w:p>
      <w:pPr>
        <w:spacing w:after="0"/>
        <w:ind w:left="0"/>
        <w:jc w:val="both"/>
      </w:pPr>
      <w:r>
        <w:rPr>
          <w:rFonts w:ascii="Times New Roman"/>
          <w:b w:val="false"/>
          <w:i w:val="false"/>
          <w:color w:val="000000"/>
          <w:sz w:val="28"/>
        </w:rPr>
        <w:t>
      Планирование и организация образовательной деятельности осуществляются на основе типовых учебных планов и результатов обучения по соответствующей специальности согласно приложениям 1-49 к настоящей типовой учебной программе.</w:t>
      </w:r>
    </w:p>
    <w:p>
      <w:pPr>
        <w:spacing w:after="0"/>
        <w:ind w:left="0"/>
        <w:jc w:val="both"/>
      </w:pPr>
      <w:r>
        <w:rPr>
          <w:rFonts w:ascii="Times New Roman"/>
          <w:b w:val="false"/>
          <w:i w:val="false"/>
          <w:color w:val="000000"/>
          <w:sz w:val="28"/>
        </w:rPr>
        <w:t xml:space="preserve">
      Клиническая практика врачей-резидентов планируется и организуется в сельских, городских, областных и республиканских организациях здравоохранения по соответствующей специальности общей продолжительностью не менее сроков, указанных в </w:t>
      </w:r>
      <w:r>
        <w:rPr>
          <w:rFonts w:ascii="Times New Roman"/>
          <w:b w:val="false"/>
          <w:i w:val="false"/>
          <w:color w:val="000000"/>
          <w:sz w:val="28"/>
        </w:rPr>
        <w:t>приложении 50</w:t>
      </w:r>
      <w:r>
        <w:rPr>
          <w:rFonts w:ascii="Times New Roman"/>
          <w:b w:val="false"/>
          <w:i w:val="false"/>
          <w:color w:val="000000"/>
          <w:sz w:val="28"/>
        </w:rPr>
        <w:t xml:space="preserve"> к настоящей типовой учебной программе.</w:t>
      </w:r>
    </w:p>
    <w:p>
      <w:pPr>
        <w:spacing w:after="0"/>
        <w:ind w:left="0"/>
        <w:jc w:val="both"/>
      </w:pPr>
      <w:r>
        <w:rPr>
          <w:rFonts w:ascii="Times New Roman"/>
          <w:b w:val="false"/>
          <w:i w:val="false"/>
          <w:color w:val="000000"/>
          <w:sz w:val="28"/>
        </w:rPr>
        <w:t>
      Организации медицинского и фармацевтического образования, научные организации в области здравоохранения самостоятельно определяют периодичность клинической практики врача-резидента в зависимости от дисциплин (модулей), при этом клиническая практика врача-резидента осуществляется в рамках освоения дисциплин (модулей).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здравоохранения РК от 10.11.2023 </w:t>
      </w:r>
      <w:r>
        <w:rPr>
          <w:rFonts w:ascii="Times New Roman"/>
          <w:b w:val="false"/>
          <w:i w:val="false"/>
          <w:color w:val="00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9" w:id="142"/>
    <w:p>
      <w:pPr>
        <w:spacing w:after="0"/>
        <w:ind w:left="0"/>
        <w:jc w:val="both"/>
      </w:pPr>
      <w:r>
        <w:rPr>
          <w:rFonts w:ascii="Times New Roman"/>
          <w:b w:val="false"/>
          <w:i w:val="false"/>
          <w:color w:val="000000"/>
          <w:sz w:val="28"/>
        </w:rPr>
        <w:t>
      5. Для руководства клинической подготовкой привлекаются клинические наставники в порядке, устанавливаемом организацией.</w:t>
      </w:r>
    </w:p>
    <w:bookmarkEnd w:id="142"/>
    <w:bookmarkStart w:name="z260" w:id="143"/>
    <w:p>
      <w:pPr>
        <w:spacing w:after="0"/>
        <w:ind w:left="0"/>
        <w:jc w:val="both"/>
      </w:pPr>
      <w:r>
        <w:rPr>
          <w:rFonts w:ascii="Times New Roman"/>
          <w:b w:val="false"/>
          <w:i w:val="false"/>
          <w:color w:val="000000"/>
          <w:sz w:val="28"/>
        </w:rPr>
        <w:t>
      6. Оценка учебных достижений резидентов осуществляется формами контроля и аттестаций, которые определяются организацией самостоятельно.</w:t>
      </w:r>
    </w:p>
    <w:bookmarkEnd w:id="143"/>
    <w:bookmarkStart w:name="z261" w:id="144"/>
    <w:p>
      <w:pPr>
        <w:spacing w:after="0"/>
        <w:ind w:left="0"/>
        <w:jc w:val="both"/>
      </w:pPr>
      <w:r>
        <w:rPr>
          <w:rFonts w:ascii="Times New Roman"/>
          <w:b w:val="false"/>
          <w:i w:val="false"/>
          <w:color w:val="000000"/>
          <w:sz w:val="28"/>
        </w:rPr>
        <w:t>
      7. Промежуточная аттестация врачей-резидентов осуществляется в соответствии с рабочим учебным планом и академическим календарем в форме, утвержденной ученым (методическим) советом в организациях медицинского образования и науки Республики Казахстан.</w:t>
      </w:r>
    </w:p>
    <w:bookmarkEnd w:id="144"/>
    <w:bookmarkStart w:name="z262" w:id="145"/>
    <w:p>
      <w:pPr>
        <w:spacing w:after="0"/>
        <w:ind w:left="0"/>
        <w:jc w:val="both"/>
      </w:pPr>
      <w:r>
        <w:rPr>
          <w:rFonts w:ascii="Times New Roman"/>
          <w:b w:val="false"/>
          <w:i w:val="false"/>
          <w:color w:val="000000"/>
          <w:sz w:val="28"/>
        </w:rPr>
        <w:t>
      По завершении учебного года на основании итогов промежуточной аттестации приказом руководителя организации осуществляется перевод врачей-резидентов с курса на курс. С этой целью определяется переводной балл.</w:t>
      </w:r>
    </w:p>
    <w:bookmarkEnd w:id="145"/>
    <w:bookmarkStart w:name="z263" w:id="146"/>
    <w:p>
      <w:pPr>
        <w:spacing w:after="0"/>
        <w:ind w:left="0"/>
        <w:jc w:val="both"/>
      </w:pPr>
      <w:r>
        <w:rPr>
          <w:rFonts w:ascii="Times New Roman"/>
          <w:b w:val="false"/>
          <w:i w:val="false"/>
          <w:color w:val="000000"/>
          <w:sz w:val="28"/>
        </w:rPr>
        <w:t xml:space="preserve">
      8. Итоговая аттестация врачей-резидентов проводится согласно правилам оценки профессиональной подготовленности выпускников образовательных программ в области здравоохранения,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декабря 2020 года № ҚР ДСМ-249/2020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(зарегистрирован в Реестре государственной регистрации нормативно-правовых актов под № 21763) в сроки, предусмотренные рабочим учебным планом и академическим календарем.</w:t>
      </w:r>
    </w:p>
    <w:bookmarkEnd w:id="146"/>
    <w:bookmarkStart w:name="z264" w:id="147"/>
    <w:p>
      <w:pPr>
        <w:spacing w:after="0"/>
        <w:ind w:left="0"/>
        <w:jc w:val="both"/>
      </w:pPr>
      <w:r>
        <w:rPr>
          <w:rFonts w:ascii="Times New Roman"/>
          <w:b w:val="false"/>
          <w:i w:val="false"/>
          <w:color w:val="000000"/>
          <w:sz w:val="28"/>
        </w:rPr>
        <w:t>
      К итоговой аттестации допускаются врачи-резиденты завершившие образовательный процесс в соответствии с требованиями индивидуального учебного плана.</w:t>
      </w:r>
    </w:p>
    <w:bookmarkEnd w:id="147"/>
    <w:bookmarkStart w:name="z265" w:id="148"/>
    <w:p>
      <w:pPr>
        <w:spacing w:after="0"/>
        <w:ind w:left="0"/>
        <w:jc w:val="both"/>
      </w:pPr>
      <w:r>
        <w:rPr>
          <w:rFonts w:ascii="Times New Roman"/>
          <w:b w:val="false"/>
          <w:i w:val="false"/>
          <w:color w:val="000000"/>
          <w:sz w:val="28"/>
        </w:rPr>
        <w:t>
      9. Врачи-резиденты, не выполнившие требования индивидуального учебного плана, не набравшие установленный переводной балл, остаются на повторный год обучения без прохождения летнего семестра. Повторный год обучения организуется на платной основе.</w:t>
      </w:r>
    </w:p>
    <w:bookmarkEnd w:id="148"/>
    <w:bookmarkStart w:name="z266" w:id="149"/>
    <w:p>
      <w:pPr>
        <w:spacing w:after="0"/>
        <w:ind w:left="0"/>
        <w:jc w:val="both"/>
      </w:pPr>
      <w:r>
        <w:rPr>
          <w:rFonts w:ascii="Times New Roman"/>
          <w:b w:val="false"/>
          <w:i w:val="false"/>
          <w:color w:val="000000"/>
          <w:sz w:val="28"/>
        </w:rPr>
        <w:t>
      10. Уровень подготовки обучающихся при кредитной технологии обучения предусматривает формирование базовых компетенций.</w:t>
      </w:r>
    </w:p>
    <w:bookmarkEnd w:id="149"/>
    <w:bookmarkStart w:name="z267" w:id="150"/>
    <w:p>
      <w:pPr>
        <w:spacing w:after="0"/>
        <w:ind w:left="0"/>
        <w:jc w:val="both"/>
      </w:pPr>
      <w:r>
        <w:rPr>
          <w:rFonts w:ascii="Times New Roman"/>
          <w:b w:val="false"/>
          <w:i w:val="false"/>
          <w:color w:val="000000"/>
          <w:sz w:val="28"/>
        </w:rPr>
        <w:t>
      Базовые компетенции программ резидентуры характеризуют способности обучающихся:</w:t>
      </w:r>
    </w:p>
    <w:bookmarkEnd w:id="150"/>
    <w:bookmarkStart w:name="z268" w:id="151"/>
    <w:p>
      <w:pPr>
        <w:spacing w:after="0"/>
        <w:ind w:left="0"/>
        <w:jc w:val="both"/>
      </w:pPr>
      <w:r>
        <w:rPr>
          <w:rFonts w:ascii="Times New Roman"/>
          <w:b w:val="false"/>
          <w:i w:val="false"/>
          <w:color w:val="000000"/>
          <w:sz w:val="28"/>
        </w:rPr>
        <w:t>
      1) курация пациента: способен сформулировать клинический диагноз, назначить план лечения и оценить его эффективность на основе доказательной практики на всех уровнях оказания медицинской помощи;</w:t>
      </w:r>
    </w:p>
    <w:bookmarkEnd w:id="151"/>
    <w:bookmarkStart w:name="z269" w:id="152"/>
    <w:p>
      <w:pPr>
        <w:spacing w:after="0"/>
        <w:ind w:left="0"/>
        <w:jc w:val="both"/>
      </w:pPr>
      <w:r>
        <w:rPr>
          <w:rFonts w:ascii="Times New Roman"/>
          <w:b w:val="false"/>
          <w:i w:val="false"/>
          <w:color w:val="000000"/>
          <w:sz w:val="28"/>
        </w:rPr>
        <w:t>
      2) коммуникация и коллаборация: способен эффективно взаимодействовать с пациентом, его окружением, специалистами здравоохранения с целью достижения лучших для пациента результатов;</w:t>
      </w:r>
    </w:p>
    <w:bookmarkEnd w:id="152"/>
    <w:bookmarkStart w:name="z270" w:id="153"/>
    <w:p>
      <w:pPr>
        <w:spacing w:after="0"/>
        <w:ind w:left="0"/>
        <w:jc w:val="both"/>
      </w:pPr>
      <w:r>
        <w:rPr>
          <w:rFonts w:ascii="Times New Roman"/>
          <w:b w:val="false"/>
          <w:i w:val="false"/>
          <w:color w:val="000000"/>
          <w:sz w:val="28"/>
        </w:rPr>
        <w:t>
      3) безопасность и качество: способен оценивать риски и использовать наиболее эффективные методы для обеспечения высокого уровня безопасности и качества медицинской помощи;</w:t>
      </w:r>
    </w:p>
    <w:bookmarkEnd w:id="153"/>
    <w:bookmarkStart w:name="z271" w:id="154"/>
    <w:p>
      <w:pPr>
        <w:spacing w:after="0"/>
        <w:ind w:left="0"/>
        <w:jc w:val="both"/>
      </w:pPr>
      <w:r>
        <w:rPr>
          <w:rFonts w:ascii="Times New Roman"/>
          <w:b w:val="false"/>
          <w:i w:val="false"/>
          <w:color w:val="000000"/>
          <w:sz w:val="28"/>
        </w:rPr>
        <w:t>
      4) общественное здравоохранение: способен действовать в рамках правового и организационного поля системы здравоохранения Республики Казахстан по своей специальности, оказывать базовую помощь в чрезвычайных ситуациях, работать в составе межпрофессиональных команд для осуществления политики укрепления здоровья нации;</w:t>
      </w:r>
    </w:p>
    <w:bookmarkEnd w:id="154"/>
    <w:bookmarkStart w:name="z272" w:id="155"/>
    <w:p>
      <w:pPr>
        <w:spacing w:after="0"/>
        <w:ind w:left="0"/>
        <w:jc w:val="both"/>
      </w:pPr>
      <w:r>
        <w:rPr>
          <w:rFonts w:ascii="Times New Roman"/>
          <w:b w:val="false"/>
          <w:i w:val="false"/>
          <w:color w:val="000000"/>
          <w:sz w:val="28"/>
        </w:rPr>
        <w:t>
      5) исследования: способен формулировать адекватные исследовательские вопросы, критически оценить профессиональную литературу, эффективно использовать международные базы данных в своей повседневной деятельности, участвовать в работе исследовательской команды;</w:t>
      </w:r>
    </w:p>
    <w:bookmarkEnd w:id="155"/>
    <w:bookmarkStart w:name="z273" w:id="156"/>
    <w:p>
      <w:pPr>
        <w:spacing w:after="0"/>
        <w:ind w:left="0"/>
        <w:jc w:val="both"/>
      </w:pPr>
      <w:r>
        <w:rPr>
          <w:rFonts w:ascii="Times New Roman"/>
          <w:b w:val="false"/>
          <w:i w:val="false"/>
          <w:color w:val="000000"/>
          <w:sz w:val="28"/>
        </w:rPr>
        <w:t>
      6) обучение и развитие: способен обучаться самостоятельно и обучать других членов профессиональной команды, активно участвовать в дискуссиях, конференциях и других формах непрерывного профессионального развития.</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275" w:id="157"/>
    <w:p>
      <w:pPr>
        <w:spacing w:after="0"/>
        <w:ind w:left="0"/>
        <w:jc w:val="left"/>
      </w:pPr>
      <w:r>
        <w:rPr>
          <w:rFonts w:ascii="Times New Roman"/>
          <w:b/>
          <w:i w:val="false"/>
          <w:color w:val="000000"/>
        </w:rPr>
        <w:t xml:space="preserve"> Структура типовой учебной программы резидентуры по специальности "Акушерство и гинекология (взрослая, детская)"</w:t>
      </w:r>
    </w:p>
    <w:bookmarkEnd w:id="157"/>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76" w:id="158"/>
      <w:r>
        <w:rPr>
          <w:rFonts w:ascii="Times New Roman"/>
          <w:b w:val="false"/>
          <w:i w:val="false"/>
          <w:color w:val="000000"/>
          <w:sz w:val="28"/>
        </w:rPr>
        <w:t>
      Продолжительность программы в годах – 3 года</w:t>
      </w:r>
    </w:p>
    <w:bookmarkEnd w:id="158"/>
    <w:p>
      <w:pPr>
        <w:spacing w:after="0"/>
        <w:ind w:left="0"/>
        <w:jc w:val="both"/>
      </w:pPr>
      <w:r>
        <w:rPr>
          <w:rFonts w:ascii="Times New Roman"/>
          <w:b w:val="false"/>
          <w:i w:val="false"/>
          <w:color w:val="000000"/>
          <w:sz w:val="28"/>
        </w:rPr>
        <w:t>Присваиваемая квалификация по завершению обучения – врач акушер гинеколог взрослый, детский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Амбулаторное акушерство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Акушерство в стационаре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Амбулаторная гинекология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 в стационаре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гинекология и сексуальное здоровье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Репродуктивная медицина и бесплодие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Онкогинекология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bookmarkStart w:name="z277" w:id="159"/>
    <w:p>
      <w:pPr>
        <w:spacing w:after="0"/>
        <w:ind w:left="0"/>
        <w:jc w:val="left"/>
      </w:pPr>
      <w:r>
        <w:rPr>
          <w:rFonts w:ascii="Times New Roman"/>
          <w:b/>
          <w:i w:val="false"/>
          <w:color w:val="000000"/>
        </w:rPr>
        <w:t xml:space="preserve"> Содержание типовой учебной программы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беременности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Периоды родов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при переднем и заднем видах затылочного предлежания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Течение и ведение родов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третьего периода родов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послеродового периода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и роды при тазовых предлежаниях плода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Многоплодная беременность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Стадии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Септический аборт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Привычная потеря беременности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Преждевременные роды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Переношенная беременность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и роды с заболеванием сердечно-сосудистой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и роды с заболеванием органов дыхания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и роды с заболеванием почек и мочевыводящих путей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и беременность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и роды с заболеванием нервной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и роды с заболеванием органов зрения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и роды с заболеванием органов пищеварения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и роды с наследственной и врожденной тромбофилией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и роды с сахарным диабетом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и роды с заболеванием передаваемым половым путем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и роды у женщин с туберкулезом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и роды у женщин с миомой матки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и роды у женщин с новообразованиями яичников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и роды у женщин с врожденными аномалиями половых органов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и роды у женщин с инфантилизмом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и роды у женщин с раком шейки матки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Токсикозы беременных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Гестационная гипертензия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Преэклампсия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развития плода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Дистресс плода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Внутриутробная инфекция у плода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зачатия плода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Маловодие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Многоводие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пуповины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плод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Дистоция плечиков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пуповины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Асинклитические вставления головки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Поперечное и косое положение плода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Переднеголовное предлежание плода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Лобное предлежание плода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родовой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Кровотечения при поздних сроках беременности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 третьего периода рода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 послеродового периода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Родовой травматизм матери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Разрывы вульвы, влагалища и промежности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Разрывы шейки матки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Разрывы матки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беременности и родов при наличии рубца на матке после ранее перенесенного кесарева сечения и других операций на матке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Выворот матки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Послеродовые свищи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и разрыв лонного сочленения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дефекты системы гемостаза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Геморрагический шок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диссеминированного внутрисосудистого свертывания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околоплодными водами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состояния новорожденных в раннем неонатальном периоде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Пограничные состояния и заболевания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Транзиторные состояния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новорожденных в раннем неонатальном периоде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заболевания у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Гемолитическая болезнь у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дыхательных расстройств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Хорионамнионит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Послеродовая язва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Послеродовая депрессия у родильниц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Послеродовый эндометрит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операционной раны после кесарева сечения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Послеродовый мастит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септический шок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перитонит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Фоновые заболевания наружных половых органов: лейкоплакия вульвы, крауроз, эритроплакия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Фоновые заболевания шейки матки: эрозия, полипы, лейкоплакия, эритроплакия, эктропион, цервицит, рубцовая деформация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Предраковые заболевания шейки матки: дисплазия, атипическая лейкоплакия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Гиперпластические процессы и предрак эндометрия. Железистая и железисто-кистозная гиперплазия. Полипы эндометрия. Атипическая железистая гиперплазия эндометрия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Доброкачественные опухоли матки. Миома матки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Кистомы яичников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шейки матки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тела матки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матки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Хорионэпителиома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яичников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Воспаление наружных половых органов. Вульвит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Воспалительный процесс придатков матки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заболевания половых органов специфической этиологии. Туберкулез половых органов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заболевания половых органов, передающиеся половым путем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Эктопическая беременность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Апоплексия яичников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Перекрут ножки опухоли яичника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Перекрут и некроз фиброматозного узла матки</w:t>
            </w:r>
          </w:p>
        </w:tc>
      </w:tr>
    </w:tbl>
    <w:bookmarkStart w:name="z278" w:id="160"/>
    <w:p>
      <w:pPr>
        <w:spacing w:after="0"/>
        <w:ind w:left="0"/>
        <w:jc w:val="left"/>
      </w:pPr>
      <w:r>
        <w:rPr>
          <w:rFonts w:ascii="Times New Roman"/>
          <w:b/>
          <w:i w:val="false"/>
          <w:color w:val="000000"/>
        </w:rPr>
        <w:t xml:space="preserve"> Практические навыки, манипуляции, процедуры</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гинекологическое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Наружное акушерское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Внутреннее акушерское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гравидограммы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партограммы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степени зрелости шейки матки по шкале Бишоп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амниотомии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Акушерское пособие при приеме физиологических 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 новорожденного по шкале Апгар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реанимация новорожденного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индивидуальной карты при физиологической беременности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расположения головки в полости таза в родах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 ведение 3 периода 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объема кровопотери (гравиметрический, визуальный)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по грудному вскармливанию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Взятие влагалищного мазка на микроскопию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Взятие цервикального мазка на онкоцитологию (РАР- мазок / жидкостная)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истории физиологических 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разрывов влагалища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разрывов промежности 1, 2 степени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внутриматочной спирали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внутриматочной спирали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и пальпация молочных желез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кольпоскопии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Ассистенция на операции кесарева сечения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Ассистенция при вакуум-экстракции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Бимануальная компрессия матки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Баллонная тампонада матки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Кесарево сечение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чисто-ягодичном предлежании плода (второго плода при двойне)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2-периода родов при многоплодной беременности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Бимануальная компрессия матки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Баллонная тампонада матки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ручное пособие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Ручное обследование полости матки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Ручное отделение и выделение плаценты на фантоме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Приемы при дистоции плечиков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Вакуум-экстракции плода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Наложения выходных акушерских щипцов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Наложения полостных акушерских щипцов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реанимация новорожденного в первые минуты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влагалища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разрывов промежности 1,2 степени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 удаление внутриматочной спирали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выскабливание слизистой оболочки матки и цервикального канала на фантоме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кольпоскопии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(Punch-биопсия)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петлевая эксцизия патологической зоны шейки матки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диатермокоагуляция шейки матки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Гистеросальпингография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Ультразвуковое исследование трансвагинально и трансабдоминально: жизнеспособность эмбриона и плода, локализация беременности (маточная и внематочная), срок беременности, одиночная и многоплодная беременность, длина шейки матки, хориальность, фетальная биометрия, предлежание плода, локализация плаценты, объем амниотической жидкости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допплерография для определения кровотока в пуповинной артерии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Ультразвуковое исследование для диагностики патология матки и придатков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компрессионного шва на матку по B-Lynch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маточных и яичниковых артерий по О-Лири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промежности 3-й степени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Вправление выворота матки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POP-Q оценка (опущение матки, пролапс передней стенки влагалища, пролапс заднего отделения, ректовагинальный свищ)</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поддерживающего пессария (диафрагмы/колпачка), уход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 и кюретаж с помощью отсоса или тупой кюреткой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Вылущивание кисты бартолиниевой железы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Хирургическое вскрытие абсцесса вульвы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Передняя и задняя кольпорафия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гистероскопия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Гистероскопическая резекция полипа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Лапаротомнаясальпинго-овариоэктомия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Лапаротомная миомэктомия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Лапаротомная тотальная гистерэктомия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Лапаротомная надвлагалищная ампутация матки без придатков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лапароскопия с трубным тестом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Простой лапароскопический адгезиолизис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стерилизация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игольчатая аспирация простой кисты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электрокоагуляция яичника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простая цистовариоэктомия яичника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сальпинго-овариоэктомия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сальпингостомия, сальпингоэктомия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Внутриматочная инсеминация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оценки полового развития девочек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Ректоабдоминальное исследование у девочек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гистероскопия с трубным тестированием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пособия, применяемые при дистоции на фантоме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Ручное отделение и выделение плаценты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разрывов стенок влагалища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разрывов промежности 3 степени на фантоме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реанимация новорожденного в первые минуты после 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Бимануальная компрессия матки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Внутриматочная баллонная тампонада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Наложении швов B-Lynch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маточных и яичниковых артерий по О-Лири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наложения полостных акушерских щипцов на фантоме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вакуум-экстракции на фантоме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при тазовом предлежании плода на фантоме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Вправление выворота матки на фантоме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Кольпоскопия (с биопсией)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POP-Q оценка (опущение матки, пролапс передней стенки влагалища, пролапс заднего отделения, ректовагинальный свищ)</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диафрагмы / колпачка и постоянный уход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Трансвагинальное и трансабдоминальное ультразвуковое исследование (биофизический профиль плода, допплерография)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Трансвагинальное и трансабдоминальное ультразвуковое исследование (внутриматочная патология, аномалии развития матки, придатков и яичников)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коагуляции шейки матки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 и кюретаж с помощью отсоса или тупой кюреткой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Передняя и задняя кольпорафия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Гистеросальпингография, гистероскопия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стерилизация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внематочной беременности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Сальпингостомия или сальпингэктомия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Хирургическое удаление кисты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Хирургическое лечение абсцесса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игольная аспирация простой кисты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электрокоагуляция яичников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Простая лапароскопическая цистэктомия яичников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сальпинго-оофорэктомия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Сальпинго-оофорэктомия с помощью лапаротомии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Гистероскопическая резекция полипа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Гистероскопическая резекция миомы типа 0-1 (&lt;4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Миомэктомия субсерозной миомы с помощью лапаротомии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Простой лапароскопический адгезиолизис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с минимальными адгезиолизис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лапароскопия с трубным тестированием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Трансвагинальное ультразвуковое исследование с подсчетом фолликулов и измерение фолликулов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Трансвагинальное ультразвуковое исследование с оценкой фолликулов и внутрибрюшинной жидкости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гистероскопия с трубным тестированием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 крови и кровезаменителей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и гинекологическое обследование девочек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кардиотокографии плода с интерпретацией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280" w:id="161"/>
    <w:p>
      <w:pPr>
        <w:spacing w:after="0"/>
        <w:ind w:left="0"/>
        <w:jc w:val="left"/>
      </w:pPr>
      <w:r>
        <w:rPr>
          <w:rFonts w:ascii="Times New Roman"/>
          <w:b/>
          <w:i w:val="false"/>
          <w:color w:val="000000"/>
        </w:rPr>
        <w:t xml:space="preserve"> Структура типовой учебной программы резидентуры по специальности "Аллергология и иммунология (взрослая, детская)"</w:t>
      </w:r>
    </w:p>
    <w:bookmarkEnd w:id="161"/>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81" w:id="162"/>
      <w:r>
        <w:rPr>
          <w:rFonts w:ascii="Times New Roman"/>
          <w:b w:val="false"/>
          <w:i w:val="false"/>
          <w:color w:val="000000"/>
          <w:sz w:val="28"/>
        </w:rPr>
        <w:t>
      Продолжительность программы в годах – 2 года</w:t>
      </w:r>
    </w:p>
    <w:bookmarkEnd w:id="162"/>
    <w:p>
      <w:pPr>
        <w:spacing w:after="0"/>
        <w:ind w:left="0"/>
        <w:jc w:val="both"/>
      </w:pPr>
      <w:r>
        <w:rPr>
          <w:rFonts w:ascii="Times New Roman"/>
          <w:b w:val="false"/>
          <w:i w:val="false"/>
          <w:color w:val="000000"/>
          <w:sz w:val="28"/>
        </w:rPr>
        <w:t>Присваиваемая квалификация по завершению обучения – врач аллерголог иммунолог взрослый, детский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 профилирующих дисциплин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Обязательный компонент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иммунология и аллергология амбулаторно-поликлиническая, взрослая (Клиническая иммунология и аллергология в первично медико-санитарной помощи, Оценка состояния иммунной системы. Иммунотропная терапия, Лабораторная диагностика в иммунологии и аллергологии)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иммунология и аллергология в стационаре, взрослая (Основы иммунологии. Иммунодефицитные состояния. Клиническая иммунология и аллергология в стационаре. Аллергология, аутоиммунные болезни. Иммунопролиферативные болезни)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иммунология и аллергология амбулаторно-поликлиническая, детская (Вакцины, вакцинопрофилактика. Профилактика, диспансерное наблюдение, реабилитация детей с аллергической патологией. Неотложные состояния в аллергологии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иммунология и аллергология в стационаре, детская</w:t>
            </w:r>
          </w:p>
          <w:p>
            <w:pPr>
              <w:spacing w:after="20"/>
              <w:ind w:left="20"/>
              <w:jc w:val="both"/>
            </w:pPr>
            <w:r>
              <w:rPr>
                <w:rFonts w:ascii="Times New Roman"/>
                <w:b w:val="false"/>
                <w:i w:val="false"/>
                <w:color w:val="000000"/>
                <w:sz w:val="20"/>
              </w:rPr>
              <w:t>
(Актуальные вопросы детской иммунологии и аллергологии. Дифференциальная диагностика аллергических заболеваний у детей. Принципы диагностики аллергических заболеваний у детей. Современные методы лечения аллергических заболеваний)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Компонент по выбору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283" w:id="163"/>
    <w:p>
      <w:pPr>
        <w:spacing w:after="0"/>
        <w:ind w:left="0"/>
        <w:jc w:val="left"/>
      </w:pPr>
      <w:r>
        <w:rPr>
          <w:rFonts w:ascii="Times New Roman"/>
          <w:b/>
          <w:i w:val="false"/>
          <w:color w:val="000000"/>
        </w:rPr>
        <w:t xml:space="preserve"> Содержание типовой учебной программы</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Аллергический ринит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Бронхиальная астма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Астматический статус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Поллиноз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Экзогенный аллергический альвеолит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Крапивница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Ангиоотек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Атопический дерматит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аллергия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Инсектная аллергия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Латексная аллергия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аллергический дерматит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заболевания желудочно-кишечного тракта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Аллергический гастроэнтероколит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Неспецифический язвенный колит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аллергия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Артюсоподная реакция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Сывороточная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Стивенса-Джонса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эпидермальный некролиз (синдром Лайела)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Многоформная экссудативная эритема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Анафилактический шок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Ферментопатии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Аллергический бронхолегочный аспиргиллез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Легочные эозинофилии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Аллергический конъюктивит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и вторичные иммунодефициты</w:t>
            </w:r>
          </w:p>
        </w:tc>
      </w:tr>
    </w:tbl>
    <w:bookmarkStart w:name="z284" w:id="164"/>
    <w:p>
      <w:pPr>
        <w:spacing w:after="0"/>
        <w:ind w:left="0"/>
        <w:jc w:val="left"/>
      </w:pPr>
      <w:r>
        <w:rPr>
          <w:rFonts w:ascii="Times New Roman"/>
          <w:b/>
          <w:i w:val="false"/>
          <w:color w:val="000000"/>
        </w:rPr>
        <w:t xml:space="preserve"> Практические навыки, манипуляции, процедуры</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Интерпретирует специфичные лабораторные исследования в аллергологии и иммунологии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Интерпретирует данные инструментальных методов исследования и наблюдения в аллергологии и иммунологии (спирография, пикфлоуметрия)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Оказания неотложной аллергологической помощи при угрожающих жизни состояниях: анафилактический шок, отек гортани, острая токсическо-аллергическая реакция, астматический статус)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кожные, внутрикожные и провокационные, аппликационные, прик-тесты, капельные, специфические пробы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аллергенов для диагностики и лечения; разведение гистамина и других медиаторов аллергии для диагностик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аллергенспецифическую иммунотерапию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под руководством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кожных, внутрикожных и провокационных, аппликационных, прик-тестов, капельных, специфических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аллергенспецифической иммунотерапию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специфичных лабораторных исследования в аллергологии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данных инструментальных методов исследования и наблюдения в аллергологии (спирография, пикфлоуметрия)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286" w:id="165"/>
    <w:p>
      <w:pPr>
        <w:spacing w:after="0"/>
        <w:ind w:left="0"/>
        <w:jc w:val="left"/>
      </w:pPr>
      <w:r>
        <w:rPr>
          <w:rFonts w:ascii="Times New Roman"/>
          <w:b/>
          <w:i w:val="false"/>
          <w:color w:val="000000"/>
        </w:rPr>
        <w:t xml:space="preserve"> Структура типовой учебной программы резидентуры по специальности "Анестезиология и реаниматология (взрослая, детская)"</w:t>
      </w:r>
    </w:p>
    <w:bookmarkEnd w:id="165"/>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87" w:id="166"/>
      <w:r>
        <w:rPr>
          <w:rFonts w:ascii="Times New Roman"/>
          <w:b w:val="false"/>
          <w:i w:val="false"/>
          <w:color w:val="000000"/>
          <w:sz w:val="28"/>
        </w:rPr>
        <w:t>
      Продолжительность программы в годах – 3 года.</w:t>
      </w:r>
    </w:p>
    <w:bookmarkEnd w:id="166"/>
    <w:p>
      <w:pPr>
        <w:spacing w:after="0"/>
        <w:ind w:left="0"/>
        <w:jc w:val="both"/>
      </w:pPr>
      <w:r>
        <w:rPr>
          <w:rFonts w:ascii="Times New Roman"/>
          <w:b w:val="false"/>
          <w:i w:val="false"/>
          <w:color w:val="000000"/>
          <w:sz w:val="28"/>
        </w:rPr>
        <w:t>Присваиваемая квалификация по завершению обучения – врач анестезиолог и реаниматолог взрослый, детский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Анестезиологическое обеспечение у пациентов хирургического профиля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у пациентов хирургического и терапевтического профиля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Анестезиологическое обеспечение в педиатрии и неонатологии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в педиатрии и неонатологии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акушерстве и гинекологии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нейрохирургии и неврологии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кардиохирургии, перфузиология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в кардиологии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челюстно-лицевой хирургии, стоматологии и оториноларингологии, офтальмологии. Амбулаторная анестезиология.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инфекционных заболеваний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острых отравлениях, эфферентная медицина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bookmarkStart w:name="z288" w:id="167"/>
    <w:p>
      <w:pPr>
        <w:spacing w:after="0"/>
        <w:ind w:left="0"/>
        <w:jc w:val="left"/>
      </w:pPr>
      <w:r>
        <w:rPr>
          <w:rFonts w:ascii="Times New Roman"/>
          <w:b/>
          <w:i w:val="false"/>
          <w:color w:val="000000"/>
        </w:rPr>
        <w:t xml:space="preserve"> Содержание типовой учебной программы</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Судороги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Асфиксия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Апноэ</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Гипертонический криз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Анемии различного генеза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Бронхообструктивный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респираторный дистресс-синдром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трансфузий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заболевания и повреждения центральной нервной системы и позвоночника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заболевания или повреждения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коронарный синдром, инфаркт миокарда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нарушения ритма и проводимости, угрожающие жизни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сердечная недостаточность некоронарогенного генеза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системного воспалительного реакции, сепсис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печеночная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надпочечниковая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 и гипогликемия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эндокринные нарушения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аллергические реакции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отравления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нарушения питания, метаболизма, дисгидрии</w:t>
            </w:r>
          </w:p>
        </w:tc>
      </w:tr>
    </w:tbl>
    <w:bookmarkStart w:name="z289" w:id="168"/>
    <w:p>
      <w:pPr>
        <w:spacing w:after="0"/>
        <w:ind w:left="0"/>
        <w:jc w:val="left"/>
      </w:pPr>
      <w:r>
        <w:rPr>
          <w:rFonts w:ascii="Times New Roman"/>
          <w:b/>
          <w:i w:val="false"/>
          <w:color w:val="000000"/>
        </w:rPr>
        <w:t xml:space="preserve"> Практические навыки, манипуляции, процедуры</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Ингаляционная анестезия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Внутривенная анестезия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Спинномозговая пункция (диагностическая)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эпидурального пространства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Интубация трахеи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Принудительная вентиляция лицевой маской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ларингеальной маски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Экстубация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Респираторная терапия, искусственная вентиляция легких, режимы, проведение маневра рекрутмента)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Неинвазивная искусственная вентиляция легких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центральных вен (в том числе под ультразвуковым контролем)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периферических вен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артерий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центрального венозного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назогастрального зонда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мочевого катетера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группы крови, резус фактора, проведение пробы на совместимость крови донора и реципиента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электрокардиографии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сердечно-легочная реанимация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сердечно-легочная реанимация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кардиоверсии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Ингаляционная анестезия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Внутривенная анестезия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Спинномозговая пункция (диагностическая)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эпидурального пространства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Проводниковая анестезия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Интубация трахеи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Назотрахеальная интубация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Коникотомия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Принудительная вентиляция лицевой маской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ларингеальной маски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Экстубация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Респираторная терапия (искусственная вентиляция легких, режимы, проведение маневра рекрутмента)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Неинвазивная искусственная вентиляция легких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центральных вен у детей (в том числе под ультразвуковым контролем)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периферических вен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артерий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центрального венозного давления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назогастрального зонда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мочевого катетера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группы крови, резус фактора, проведение пробы на совместимость крови донора и реципиента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электрокардиографии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сердечно-легочная реанимация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сердечно-легочная реанимация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кардиоверсии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Проводниковая анестезия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Комбинированная(сочетанная) анестезия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Обезболивание 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при кесаревом сечении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Назотрахеальная интубация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Однолегочная и разнолегочная интубация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артерии и инвазивный мониторинг артериального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291" w:id="169"/>
    <w:p>
      <w:pPr>
        <w:spacing w:after="0"/>
        <w:ind w:left="0"/>
        <w:jc w:val="left"/>
      </w:pPr>
      <w:r>
        <w:rPr>
          <w:rFonts w:ascii="Times New Roman"/>
          <w:b/>
          <w:i w:val="false"/>
          <w:color w:val="000000"/>
        </w:rPr>
        <w:t xml:space="preserve"> Структура типовой учебной программы резидентуры по специальности "Ангиохирургия (взрослая, детская)"</w:t>
      </w:r>
    </w:p>
    <w:bookmarkEnd w:id="169"/>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92" w:id="170"/>
      <w:r>
        <w:rPr>
          <w:rFonts w:ascii="Times New Roman"/>
          <w:b w:val="false"/>
          <w:i w:val="false"/>
          <w:color w:val="000000"/>
          <w:sz w:val="28"/>
        </w:rPr>
        <w:t>
      Продолжительность программы в годах – 4 года</w:t>
      </w:r>
    </w:p>
    <w:bookmarkEnd w:id="170"/>
    <w:p>
      <w:pPr>
        <w:spacing w:after="0"/>
        <w:ind w:left="0"/>
        <w:jc w:val="both"/>
      </w:pPr>
      <w:r>
        <w:rPr>
          <w:rFonts w:ascii="Times New Roman"/>
          <w:b w:val="false"/>
          <w:i w:val="false"/>
          <w:color w:val="000000"/>
          <w:sz w:val="28"/>
        </w:rPr>
        <w:t>Присваиваемая квалификация по завершению обучения – врач ангиохирург взрослый, детский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кредитов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Торакальная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заболеваний сосудистой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вопросы хирургического лечения заболеваний сосудов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грудной аорты и ее ветвей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брюшного отдела аорты и ее ветвей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периферических артерий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венозной и лимфатической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Cимптоматическая артериальная гипертензия. Хемодектомы и опухоли сосудов. Врожденные заболевания сосудистой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патология сердца и сосудов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Рентгенэндоваскулярная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интенсивной терапии в сосудистой хирургии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bl>
    <w:bookmarkStart w:name="z293" w:id="171"/>
    <w:p>
      <w:pPr>
        <w:spacing w:after="0"/>
        <w:ind w:left="0"/>
        <w:jc w:val="left"/>
      </w:pPr>
      <w:r>
        <w:rPr>
          <w:rFonts w:ascii="Times New Roman"/>
          <w:b/>
          <w:i w:val="false"/>
          <w:color w:val="000000"/>
        </w:rPr>
        <w:t xml:space="preserve"> Содержание типовой учебной программы</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аорты и магистральных артерий, синдром Лериша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Аневризмы брюшной аорты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Вазоренальная гипертензия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Аневризмы висцеральных, почечных артерий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хронической абдоминальной ишемии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Парапротезная инфекция в сосудистой хирургии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Облитерирующий атеросклероз, облитерирующий тромбангиит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Критическая ишемия конечностей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Аневризмы периферических артерий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Артерииты, васкулиты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нейроваскулярные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Ангиодисплазии (мальформации, врожденные пороки сосудов)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пороки кровеносных сосудов (приобретенные артериовенозные свищи)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Коарктация аорты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Аневризмы грудного отдела аорты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Торакоабдоминальные аневризмы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сосудисто-мозговая недостаточность (окклюзионное поражение ветвей дуги аорты), Синдром Такаясу (атеросклероз брахиоцефальных артерий)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Хемодектомы и опухоли сосудов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Тромбозы и эмболии магистральных артерий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тромбофлебит подкожных вен конечностей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тромбозы глубоких вен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Тромбэмболия легочной артерии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Посттромботическая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Патологии лимфатической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магистральных сосудов</w:t>
            </w:r>
          </w:p>
        </w:tc>
      </w:tr>
    </w:tbl>
    <w:bookmarkStart w:name="z294" w:id="172"/>
    <w:p>
      <w:pPr>
        <w:spacing w:after="0"/>
        <w:ind w:left="0"/>
        <w:jc w:val="left"/>
      </w:pPr>
      <w:r>
        <w:rPr>
          <w:rFonts w:ascii="Times New Roman"/>
          <w:b/>
          <w:i w:val="false"/>
          <w:color w:val="000000"/>
        </w:rPr>
        <w:t xml:space="preserve"> Практические навыки, манипуляции, процедуры</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и интерпретация данных лучевых методов диагностики сосудов (ультразвуковое сканирование сосудов, компьютерная томография -ангиография)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Владение техникой проведения ангиографии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Владение техникой проведения чрескожной баллонной ангиопластики, стентирования периферических артерий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Пункционная склероэмболизация вроджденных мальформаций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Рентгенэндоваскулярная окклюзия врожденных и приобретенных мальформаций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Сонно-подключичное шунтирование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Эмболизация маточных артерий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Бедренно-бедренное перекрестное шунтирование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Аортобедренное бифуркационное шунтирование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периферических артерий при аневризмах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Поясничная симпатэктомия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грудная симпатэктомия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висцеральных ветвей аорты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склерозирующего препарата в вену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Минифлебэктомия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Эндовенозная лазерная коагуляция варикозно-расширенных вен нижних конечностей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Радиочастотная абляция варикозно-расширенных вен нижних конечностей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Профундопластика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Дистальное шунтирование (подколенно-переднебольшеберцовое, подколенно-заднебольшеберцовое)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Бедренно-подколенное шунтирование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Бедренно-бедренное шунтирование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Тромбэктомия, эмболэктомия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стент-графта в брюшной и грудной отделы аорты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кава-фильтра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вен нижних конечностей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аневризмы аорты с протезированием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сонных артерий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Каротидная эндартерэктомия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чревного ствола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коарктации аорты с линейным протезированием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Пликация периферических вен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конечностей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Экзартикуляция конечностей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Сафенэктомия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инородных тел из просвета сосудов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Катетерный тромболизис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сосудистого доступа (временного, постоянного) (установка портов, установка перманентного катетера, формирование артериовенозной фистулы)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Реконструктивные операции при повреждениях сосудов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кава-фильтра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Гибридные операции в ангиохирургии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Лазерная деструкция гемангиом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296" w:id="173"/>
    <w:p>
      <w:pPr>
        <w:spacing w:after="0"/>
        <w:ind w:left="0"/>
        <w:jc w:val="left"/>
      </w:pPr>
      <w:r>
        <w:rPr>
          <w:rFonts w:ascii="Times New Roman"/>
          <w:b/>
          <w:i w:val="false"/>
          <w:color w:val="000000"/>
        </w:rPr>
        <w:t xml:space="preserve"> Структура типовой учебной программы резидентуры по специальности "Стоматология детского возраста"</w:t>
      </w:r>
    </w:p>
    <w:bookmarkEnd w:id="173"/>
    <w:p>
      <w:pPr>
        <w:spacing w:after="0"/>
        <w:ind w:left="0"/>
        <w:jc w:val="both"/>
      </w:pPr>
      <w:r>
        <w:rPr>
          <w:rFonts w:ascii="Times New Roman"/>
          <w:b w:val="false"/>
          <w:i w:val="false"/>
          <w:color w:val="ff0000"/>
          <w:sz w:val="28"/>
        </w:rPr>
        <w:t xml:space="preserve">
      Сноска. Заголовок изложен в новой редакции на казахском языке, текст на русском языке не меняется приказом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97" w:id="174"/>
      <w:r>
        <w:rPr>
          <w:rFonts w:ascii="Times New Roman"/>
          <w:b w:val="false"/>
          <w:i w:val="false"/>
          <w:color w:val="000000"/>
          <w:sz w:val="28"/>
        </w:rPr>
        <w:t>
      Продолжительность программы в годах – 2 года</w:t>
      </w:r>
    </w:p>
    <w:bookmarkEnd w:id="174"/>
    <w:p>
      <w:pPr>
        <w:spacing w:after="0"/>
        <w:ind w:left="0"/>
        <w:jc w:val="both"/>
      </w:pPr>
      <w:r>
        <w:rPr>
          <w:rFonts w:ascii="Times New Roman"/>
          <w:b w:val="false"/>
          <w:i w:val="false"/>
          <w:color w:val="000000"/>
          <w:sz w:val="28"/>
        </w:rPr>
        <w:t>Присваиваемая квалификация по завершению обучения – врач стоматолог детский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Локальная анестезия при стоматологических вмешательствах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твердых тканей зубов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пульпы и периодонта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пародонта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слизистой оболочки полости рта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Гнойная хирургия полости рта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Восстановительная хирургия полости рта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298" w:id="175"/>
    <w:p>
      <w:pPr>
        <w:spacing w:after="0"/>
        <w:ind w:left="0"/>
        <w:jc w:val="left"/>
      </w:pPr>
      <w:r>
        <w:rPr>
          <w:rFonts w:ascii="Times New Roman"/>
          <w:b/>
          <w:i w:val="false"/>
          <w:color w:val="000000"/>
        </w:rPr>
        <w:t xml:space="preserve"> Содержание типовой учебной программы</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обезболивание в детской стоматологии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возникающие при локальной анестезии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Кариес эмали временных зубов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Кариес эмали постоянных зубов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Кариес дентина временных зубов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Кариес дентина постоянных зубов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Кариес цемента временных зубов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Кариес цемента постоянных зубов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Некариозные поражения до прорезывания зубов (гипоплазия эмали, гиперплазия эмали, флюороз, наследственные нарушения развития тканей зубов, медикаментозные и токсические нарушения развития тканей зубов)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Некариозные поражения, возникающие после прорезывания зубов (повышенная стираемость, клиновидные дефекты, эрозии, медикаментозные и токсические нарушения развития тканей зубов, некроз твердых тканей, гиперестезия зубов)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и хронические пульпиты временных зубов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и хронические пульпиты постоянных зубов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и хронические периодонтиты временных зубов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и хронические периодонтиты постоянных зубов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Зубные отложения. Методика оценки гигиенического состояния. Индексы гигиены. Методы удаления зубных отложений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Гингивиты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Пародонтиты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Травматические поражения органов полости рта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Проявления вирусных заболеваний на слизистой оболочке полости рта у детей и подростков (острая респираторная вирусная инфекция, корь, скарлатина, ветряная оспа)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Проявления инфекционных заболеваний на слизистой оболочке полости рта у детей и подростков (ящур, инфекционный мононуклеоз, сифилис, туберкулез, язвенно-некротический стоматит Венсана, гонорейный стоматит, кандидоз)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поражения слизистой оболочки полости рта у детей и подростков. Анафилактический шок. Ангионевротический отек Квинке. Крапивница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Многоформная экссудативная эритема. Синдром Стивенса-Джонсона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слизистой оболочки полости рта при системных заболеваниях и болезнях обмена веществ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Глоссалгия. Стомалгия. Нарушения вкуса. Изменения слизистой оболочки полости рта при экзогенных интоксикациях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и самостоятельные заболевания языка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Хейлиты у детей и подростков. Самостоятельные хейлиты. Симптоматические хейлиты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удаления зубов различной сложности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возникающие во время и после удаления зуба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Перикоронариты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Одонтогенные альвеолиты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Периоститы челюстных костей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Остеомиелит альвеолярного отростка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Абсцессы органов полости рта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одонтогенный верхнечелюстной синусит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Одонтогенный сепсис. Очаговообусловленные заболевания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 хронический сиалоденит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височно-нижнечелюстного сустава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височно-нижнечелюстного сустава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Травматические повреждения органов полости рта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Хирургическое лечение заболеваний пародонта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органов полости рта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и деформация альвеолярного отростка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Дентальная имплантация у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иммунодефицита человека, ее проявления в полости рта у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в детской стоматологии</w:t>
            </w:r>
          </w:p>
        </w:tc>
      </w:tr>
    </w:tbl>
    <w:bookmarkStart w:name="z299" w:id="176"/>
    <w:p>
      <w:pPr>
        <w:spacing w:after="0"/>
        <w:ind w:left="0"/>
        <w:jc w:val="left"/>
      </w:pPr>
      <w:r>
        <w:rPr>
          <w:rFonts w:ascii="Times New Roman"/>
          <w:b/>
          <w:i w:val="false"/>
          <w:color w:val="000000"/>
        </w:rPr>
        <w:t xml:space="preserve"> Практические навыки, манипуляции, процедуры</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истории болезни и другой учетно-отчетной медицинской документации (направления в другие подразделения, заключения) в детской стоматологии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рабочего места к приему пациентов с учетом эргономики, правил асептики и антисептики, профилактики социально опасных инфекций в детской стоматологии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воспалительных заболеваний твердых тканей зуба, пульпы, периодонта, пародонта и слизистой оболочки полости рта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местной аппликационной, инфильтрационной и проводниковой анестезии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коффердама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полостей различной локализации под различные виды пломбировочных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 твердых тканей зуба различными пломбировочными материалами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эндодонтического доступа для лечения осложненного кариеса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рабочей длины корневого канала (апекслокатор) у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Инструментальная обработка корневого канала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обработка корневого канала (пассивная ультразвуковая ирригация, эндодонтический шприц)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культевой части зуба с помощью стекловолоконного штифта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этапов профессиональной гигиены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Местная противовоспалительная терапия (наложение повязок)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Шинирование зубов при болезнях пародонта (лигатурное связывание, шины из композитов, стекловолокна) у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лечебных мероприятий по ликвидации осложнений, связанных с терапией кариеса, пульпита и периодонтита (закрытие перфораций, временное пломбирование корневого канала, назначение медикаментозных средств)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местной обработки слизистой оболочки полости рта у детей и подростков: удаление налетов, некротизированных тканей, промывание, орошение, аппликации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любыми видами пломбировочных материалов: стеклоиономерами, композитами, амальгамами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Эндодонтическое препарирование корневых каналов зубов ручными и машинными инструментами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Пломбирование корневых каналов зубов методом мастер-штифта, латеральной конденсации, термофилами у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детей и подростков с заболеванием пародонта, определять степень тяжести заболевания, измерять пародонтальные карманы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зубных отложений ручным и машинным способами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минимально-инвазивной терапии при заболеваниях пародонта (вектор-терапия) у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удаления временных и постоянных зубов различной сложности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удаления дистопированных и ретинированных зубов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пластика соустья верхнечелюстного синуса у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резекция верхушки корня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назубной шины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реплантация зуба у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гемисекция зуба у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ампутация корня зуба у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тампонады лунки зубов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первичная хирургическая обработка раны органов полости рта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периостотомия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альвеолопластика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френулопластика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вестибулопластика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дентальная имплантация у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Вправление вывиха височно-нижнечелюстного сустава у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дренирование абсцессов полости рта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остановка луночкового кровотечения у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экстренной помощи при неотложных состояниях в детской стоматологии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301" w:id="177"/>
    <w:p>
      <w:pPr>
        <w:spacing w:after="0"/>
        <w:ind w:left="0"/>
        <w:jc w:val="left"/>
      </w:pPr>
      <w:r>
        <w:rPr>
          <w:rFonts w:ascii="Times New Roman"/>
          <w:b/>
          <w:i w:val="false"/>
          <w:color w:val="000000"/>
        </w:rPr>
        <w:t xml:space="preserve"> Структура типовой учебной программы резидентуры по специальности "Детская хирургия"</w:t>
      </w:r>
    </w:p>
    <w:bookmarkEnd w:id="177"/>
    <w:p>
      <w:pPr>
        <w:spacing w:after="0"/>
        <w:ind w:left="0"/>
        <w:jc w:val="both"/>
      </w:pPr>
      <w:bookmarkStart w:name="z302" w:id="178"/>
      <w:r>
        <w:rPr>
          <w:rFonts w:ascii="Times New Roman"/>
          <w:b w:val="false"/>
          <w:i w:val="false"/>
          <w:color w:val="000000"/>
          <w:sz w:val="28"/>
        </w:rPr>
        <w:t>
      Продолжительность программы в годах – 3 года</w:t>
      </w:r>
    </w:p>
    <w:bookmarkEnd w:id="178"/>
    <w:p>
      <w:pPr>
        <w:spacing w:after="0"/>
        <w:ind w:left="0"/>
        <w:jc w:val="both"/>
      </w:pPr>
      <w:r>
        <w:rPr>
          <w:rFonts w:ascii="Times New Roman"/>
          <w:b w:val="false"/>
          <w:i w:val="false"/>
          <w:color w:val="000000"/>
          <w:sz w:val="28"/>
        </w:rPr>
        <w:t>Присваиваемая квалификация по завершению обучения – врач детский хирург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Плановая хирургия с урологией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Гнойная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Торакальная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ортопедия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bookmarkStart w:name="z303" w:id="179"/>
    <w:p>
      <w:pPr>
        <w:spacing w:after="0"/>
        <w:ind w:left="0"/>
        <w:jc w:val="left"/>
      </w:pPr>
      <w:r>
        <w:rPr>
          <w:rFonts w:ascii="Times New Roman"/>
          <w:b/>
          <w:i w:val="false"/>
          <w:color w:val="000000"/>
        </w:rPr>
        <w:t xml:space="preserve"> Содержание типовой учебной программы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Мегауретер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Пузырно-мочеточниковый рефлюкс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Крипторхизм, анорхизм, монорхизм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Варикоцеле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Водянка оболочек яичка и семенного канатика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 мочевого пузыря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Экстрофия мочевого пузыря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Эписпадия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Скрытый половой член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Фимоз, баланопостит, парафимоз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Перекрут яичка, некроз гидатиды яичка, травма яичка и мошонки, острый неспецифический орхоэпидидимит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почек, мочеточника, мочевого пузыря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мочевого протока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почек и мочеточников (количества, расположения, взаимоотношения, структуры, величины)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Нейрогенный мочевой пузырь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Мочекаменная болезнь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Паховая грыжа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Ущемленные грыжи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Опухали мягких тканей (атеромы, липомы, дермойдные кисты)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сосудистые мальформации (гемангиомы, лимфангиомы)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Гнойная хирургия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Гнойно-воспалительные заболевания кожи и подкожной клетчатки (пиодермия, стрептодермия, певдофрункулез, фурункул, карбункул, панариции, гнойный мастит, флегмона, абсцесс, некротическая флегмона новорожденного)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Лимфадениты и аденофлегмоны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парапроктит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парапроктит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Гнойные артриты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гематогенный остеомиелит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остеомиелиты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Первично-хронические формы остеомиелита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Абсцессы брюшной полости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Анаэробная инфекция у детей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Абдоминальная хирургия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Желудочно-кишечные кровотечения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полых органов брюшной полости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кишечная непроходимость (инвагинация, тромбоз мезентеральных сосудов, спаечная кишечная непроходимость)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Паразитарные заболевания органов брюшной полости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панкреатит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Гиршпрунга. Гиршпрунгассоциированный энтероколит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аппендицит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Перитониты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холецистит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Желчнокаменная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и ранение органов брюшной полости, забрюшинного пространства и органов таза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Язвенная болезнь желудка и двенадцатиперстной кишки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Портальная гипертензия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и объемные образования брюшной полости и забрюшинного пространства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Инородные тела желудочно-кишечного тракта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Полипы желудочно-кишечного тракта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Торакальная хирургия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Инородные тела дыхательных путей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 пищевода и дыхательных путей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Бронхоэктатическая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гнойно-воспалительные заболевания легких и плевры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и ранения органов грудной клетки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Паразитарные заболевания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Ахалазия, халазия пищевода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Гастроэзофагиальный рефлюкс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Гнойный медиастинит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Диафрагмальные грыжи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Боковая и срединная киста шей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и объемные образования органов грудной клетки и средостения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пищевода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диафрагмальная грыжа у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развития лицевого и мозгового скелета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развития позвоночника и спинного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развития бронхо-легочной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Тератомы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пилоростеноз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высокая кишечная непроходимость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низкая кишечная непроходимость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мальформация аноректальной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развития передней брюшной стенки. Эмбриональные грыжи (омфалоцеле), гастрошизис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развития желчевыводящих путей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Некротический энтероколит у новорожденного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Родовая травма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Эпифизарный остеомиелит у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 приобретенная окклюзионная гидроцефалия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спинномозговая грыжа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нарушение мозгового кровообращения у детей раннего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Внутрижелудочковые кровоизлияния у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головного и спинного мозга у детей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костей верхних конечностей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костей нижних конечностей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Внутрисуставные переломы и повреждения структур суставов (черезмышелковые переломы, апофизиолизы, повреждения менисков, крестообразных связок, голеностопых связок)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костей позвоночника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костей таза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Травматические вывихи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Травматические вывихи суставов конечностей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Патологические переломы Патологические переломы на фоне врожденной патологии костей у детей (кисты костей, фиброзная дисплазия, незавершенный остеогенез, энхондроматоз, остеопетроз, мета- и диафизарная дисплазия)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повреждения. (Ожоги. Ожоговый шок. Отморожения)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Электротравма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травма. Политравма. Сочетанная травма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шок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Огнестрельные ранения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Раны мягких тканей, сосудов, нервов и сухожилия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костей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Черепно-мозговая травма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спинного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нервных стволов периферической нервной системы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патологии опорно-двигательного аппарата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множественный артрогрипоз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орфанные заболевания опорно-двигательного аппарата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развития конечностей (амелия, агенезия, фокомелия, брахимелия). Деформации и укорочения конечностей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вывих бедра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мышечная кривошея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косолапость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пальцев кисти и стоп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Остеохондропатии конечностей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Рубцовые контрактуры суставов конечностей и келлоидные рубцы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и приобретенное заболевания позвоночника</w:t>
            </w:r>
          </w:p>
        </w:tc>
      </w:tr>
    </w:tbl>
    <w:bookmarkStart w:name="z304" w:id="180"/>
    <w:p>
      <w:pPr>
        <w:spacing w:after="0"/>
        <w:ind w:left="0"/>
        <w:jc w:val="left"/>
      </w:pPr>
      <w:r>
        <w:rPr>
          <w:rFonts w:ascii="Times New Roman"/>
          <w:b/>
          <w:i w:val="false"/>
          <w:color w:val="000000"/>
        </w:rPr>
        <w:t xml:space="preserve"> Практические навыки, манипуляции, процедуры</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хирургическая обработка 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Очистительные, сифонные клизмы у ребенка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Зондирование и промывание желудка у ребенка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мочевого пузыря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Венасекция, артериясекция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Сердечно-легочная реанимация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суставов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группы крови и резус фактора, принципы гемотрансфузии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гнойников мягких тканей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принципами формирования швов на кишечнике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Грыжесечение (паховая, пупочная)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герниорафия при паховых грыжах.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Гастростомия по Кадеру, Витцелю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аппендэктомия с дренированием брюшной полости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аппендэктомия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лапароскопия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Циркумцизио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низведения яичка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Росса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в желудочно-кишечном тракте и дыхательных путей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при варикоцеле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Эпицистостомия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диагностика (Рентгенологическое, ультразвуковое исследование, компьютерная томография, магнитно-резонансная томография) при врожденные пороки развития желудочно-кишечного тракта и мочевыделительной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Ассистенция на операциях при наиболее часто встречающихся заболеваниях при врожденных пороках развития желудочно-кишечного тракта и мочевыделительной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желудочно-кишечного кровотечения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доброкачественных образований мягких тканей и костей конечностей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Остеоперфорация и промывание костномозгового канала при остром гематогенном остеомиелите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Пальцевое ректальное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Реконструктивные операции на тонком кишечнике и толстой кишке (резекция, формирование стомы, анастомозов)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Эхинококкэктомия печени, легких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при диафрагмальных грыжах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перфоративной язвы желудка, 12-перстной кишки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Пилоромиотомия по Фреде-Рамштедту-Веберу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при травматических повреждениях органов брюшной полости и малого таза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при портальной гипертензии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 пиелолитотомия, цистолитотомия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при кривошее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Панцетти при врожденной косолапости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Оперaции при врожденной косолапости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переломов конечностей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переломов конечностей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Реконструктивная операция на пищеводе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низведения толстой кишки при болезни Гиршпрунга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резекция копчика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легких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сердечной 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Плевральная пункция, наложение дренажа по Бюлау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вмешательства при острых заболеваниях органов мошонки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подвывиха головки лучевой 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гипсовой иммобилизации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коленного сустава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Артродезирование, надмышелковая остеотомия, подготовка аутотрансплантантов, ампутации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Трепанация черепа, аутокраниопластика, удаление гематомы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компрессионно-дистракционного аппарата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Интрамедуллярный остеосинтез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Накостный остеосинтез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Репозиция чрезмыщелкового перелома под электронно -оптический преобразователь, металлоостеосинтез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Закрытое вправление врожденного вывиха бедра с наложением повязки по Тер-Егиазарову-Шептуну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аутодермопластика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Эндоскопические диагностические манипуляции при различных хирургических заболеваниях (фиброэзфагогастродуоденскопия, бронхоскопия, цистоскопия, ректомоноскопия, колоноскопия)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Консервативное устранение инвагинации кишечника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лечение при пороках развития передней брюшной стенки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местной, проводниковой и футлярной анестезии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Бужирование пищевода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306" w:id="181"/>
    <w:p>
      <w:pPr>
        <w:spacing w:after="0"/>
        <w:ind w:left="0"/>
        <w:jc w:val="left"/>
      </w:pPr>
      <w:r>
        <w:rPr>
          <w:rFonts w:ascii="Times New Roman"/>
          <w:b/>
          <w:i w:val="false"/>
          <w:color w:val="000000"/>
        </w:rPr>
        <w:t xml:space="preserve"> Структура типовой учебной программы резидентуры по специальности "Гастроэнтерология (взрослая, детская)"</w:t>
      </w:r>
    </w:p>
    <w:bookmarkEnd w:id="181"/>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07" w:id="182"/>
      <w:r>
        <w:rPr>
          <w:rFonts w:ascii="Times New Roman"/>
          <w:b w:val="false"/>
          <w:i w:val="false"/>
          <w:color w:val="000000"/>
          <w:sz w:val="28"/>
        </w:rPr>
        <w:t>
      Продолжительность программы в годах – 2 года</w:t>
      </w:r>
    </w:p>
    <w:bookmarkEnd w:id="182"/>
    <w:p>
      <w:pPr>
        <w:spacing w:after="0"/>
        <w:ind w:left="0"/>
        <w:jc w:val="both"/>
      </w:pPr>
      <w:r>
        <w:rPr>
          <w:rFonts w:ascii="Times New Roman"/>
          <w:b w:val="false"/>
          <w:i w:val="false"/>
          <w:color w:val="000000"/>
          <w:sz w:val="28"/>
        </w:rPr>
        <w:t>Присваиваемая квалификация по завершению обучения – врач гастроэнтеролог взрослый, детский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онкологии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Нутрициология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308" w:id="183"/>
    <w:p>
      <w:pPr>
        <w:spacing w:after="0"/>
        <w:ind w:left="0"/>
        <w:jc w:val="left"/>
      </w:pPr>
      <w:r>
        <w:rPr>
          <w:rFonts w:ascii="Times New Roman"/>
          <w:b/>
          <w:i w:val="false"/>
          <w:color w:val="000000"/>
        </w:rPr>
        <w:t xml:space="preserve"> Содержание типовой учебной программы</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Гастроэзофагеальная рефлюксная болезнь. Пищевод Баррета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гастрит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Нестероидные противоспалительные препараты-гастро и энтеропатия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Язвенная болезнь желудка и двенадцатиперстной кишки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нарушения органов желудочно-кишечного тракта (Функциональная диспепсия, билиарная боль, синдром раздраженного кишечника)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холецистит, желчекаменная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панкреатит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 врожденная патология поджелудочной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вирусные гепатиты В, С, 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Аутоиммунные поражения печени: аутоиммунный гепатит, первичный биллиарный холангит, первичный склерозирующий холангит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Лекарственное повреждение печени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Алкогольное поражение печени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Неалкогольное поражение печени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Обменные нарушения: болезнь Вильсона-Коновалова, Гемохроматоз, недостаточность альфа-1-антитрипсина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Цирроз печени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гипербилирубинемии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Внутрипеченочный холестаз беременных. Неукротимая рвота беременных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колит. Болезнь Крона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всасывания, обусловленные непереносимостью дисахаридов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Предопухолевые заболевания и онкопатология желудочно-кишечного тракта: полипоз и неоплазии, аденокарциномы, гепатоцеллюлярная и холангио-карцинома</w:t>
            </w:r>
          </w:p>
        </w:tc>
      </w:tr>
    </w:tbl>
    <w:bookmarkStart w:name="z309" w:id="184"/>
    <w:p>
      <w:pPr>
        <w:spacing w:after="0"/>
        <w:ind w:left="0"/>
        <w:jc w:val="left"/>
      </w:pPr>
      <w:r>
        <w:rPr>
          <w:rFonts w:ascii="Times New Roman"/>
          <w:b/>
          <w:i w:val="false"/>
          <w:color w:val="000000"/>
        </w:rPr>
        <w:t xml:space="preserve"> Практические навыки, манипуляции, процедуры</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выполнение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информированного согласия на инвазивное вмешательство (у детей 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нутритивной поддержки при циррозе печени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нутритивной поддержки при синдроме мальабсорбции (воспалительные заболевания кишечника, хронический панкреатит, целиакия и др)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индексов тяжести воспалительных заболеваний кишечника язвенный колит, болезнь Крона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рисков кровотечений из верхних отделов желудочно-кишечного тракта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прогностических индексов при циррозе печени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Пальцевое ректальное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удаление назогастрастрального, назо-еюнального зонда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под руководством клинического наставника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диагностика заболеваний гепатобилиарного тракта и поджелудочной железы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диагностика заболеваний гепатобилиарного тракта и поджелудочной железы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диагностика кишечника (у детей 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Непрямая эластография печени (у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Допплерография сосудов печени и селезенки (у детей 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Черезкожная биопсия печени под контролем ультразвукового исследования (у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инфузионной терапии ребенку с тяжелой формой синдрома рвоты и диареи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зофагогастродуоденоскопия (у детей 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Ассистирование врачу эндоскописту во время проведения диагностической и лечебной колоноскопии, интерпретация критериев качества колоноскопии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Ассистирование врачу-эндоскописту при осуществлении эндоскопического гемостаза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ректо/сигмоидоскопия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Диагностический парацентез под контролем ультразвука (у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плана подготовки пациента к трансплантации печени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плана подготовки к генно-инженерной терапии пациентов с воспалительными заболевания кишечника язвенный колит, болезнь Крона у детей 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медикаментозной остановки желудочно-кишечного кровотечения, включая кровотeчение из варикозно-расширенных вен пищевода (у детей 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компьютерной томографии, магниторезонансной томографии исследования печени, включая исследования на гепатоцеллюлярную карциному и холангиокарциному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компьютерной томографии, магниторезонансной томографии исследования поджелудочной железы (использование Кембриджских критериев); магнитно-резонансной энтерографии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магнитно-резонансной холангиопанкреатографии, использование критерий Розмонт при хроническом панкреатите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Капсульная эндоскопия (у взрослых): процедура подготовки пациента, интерпретация результатов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цитологической и гистологической картины при заболеваниях органов пищеварения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311" w:id="185"/>
    <w:p>
      <w:pPr>
        <w:spacing w:after="0"/>
        <w:ind w:left="0"/>
        <w:jc w:val="left"/>
      </w:pPr>
      <w:r>
        <w:rPr>
          <w:rFonts w:ascii="Times New Roman"/>
          <w:b/>
          <w:i w:val="false"/>
          <w:color w:val="000000"/>
        </w:rPr>
        <w:t xml:space="preserve"> Структура типовой учебной программы резидентуры по специальности "Гематология (взрослая)"</w:t>
      </w:r>
    </w:p>
    <w:bookmarkEnd w:id="185"/>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12" w:id="186"/>
      <w:r>
        <w:rPr>
          <w:rFonts w:ascii="Times New Roman"/>
          <w:b w:val="false"/>
          <w:i w:val="false"/>
          <w:color w:val="000000"/>
          <w:sz w:val="28"/>
        </w:rPr>
        <w:t>
      Продолжительность программы в годах – 2 года</w:t>
      </w:r>
    </w:p>
    <w:bookmarkEnd w:id="186"/>
    <w:p>
      <w:pPr>
        <w:spacing w:after="0"/>
        <w:ind w:left="0"/>
        <w:jc w:val="both"/>
      </w:pPr>
      <w:r>
        <w:rPr>
          <w:rFonts w:ascii="Times New Roman"/>
          <w:b w:val="false"/>
          <w:i w:val="false"/>
          <w:color w:val="000000"/>
          <w:sz w:val="28"/>
        </w:rPr>
        <w:t>Присваиваемая квалификация по завершению обучения – врач гематолог взрослый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в стационаре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амбулаторно-поликлиническая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313" w:id="187"/>
    <w:p>
      <w:pPr>
        <w:spacing w:after="0"/>
        <w:ind w:left="0"/>
        <w:jc w:val="left"/>
      </w:pPr>
      <w:r>
        <w:rPr>
          <w:rFonts w:ascii="Times New Roman"/>
          <w:b/>
          <w:i w:val="false"/>
          <w:color w:val="000000"/>
        </w:rPr>
        <w:t xml:space="preserve"> Содержание типовой учебной программы</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лейкозы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миелолейкоз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лимфолейкоз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миелома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Неходжкинские лимфомы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Вальденстрема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 Ходжкина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Истинная полицитемия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миелофиброз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Эсенциальная тромбоцитемия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синдром/хроническое миелопролиферативное заболевание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тромбоцитопеническая пурпура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Аутоимунная гемолитическая анемия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 дефицитная анемия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хронического заболевания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ночная гемоглобинурия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гемолитические анемии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Виллебранда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Тромбофилии</w:t>
            </w:r>
          </w:p>
        </w:tc>
      </w:tr>
    </w:tbl>
    <w:bookmarkStart w:name="z314" w:id="188"/>
    <w:p>
      <w:pPr>
        <w:spacing w:after="0"/>
        <w:ind w:left="0"/>
        <w:jc w:val="left"/>
      </w:pPr>
      <w:r>
        <w:rPr>
          <w:rFonts w:ascii="Times New Roman"/>
          <w:b/>
          <w:i w:val="false"/>
          <w:color w:val="000000"/>
        </w:rPr>
        <w:t xml:space="preserve"> Практические навыки, манипуляции, процедуры</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костного мозга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Трепанобиопсия костного мозга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Пальпация лимфатических узлов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Пальпация печени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Пальпация селезенки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морфологического исследования биопсийного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иммунофенотипирования крови, костного мозга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генетических методов исследования, включая FISH, полимеразная цепная реакция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иммунохимических методов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исследований при проведении трансплантации гемопоэтических стволовых клеток (определение HLA-совместимости реципиентов и потенциальных доноров, исследования на наличие реакции трансплантат против хозяина, определение донорского химеризма)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рентгенограмм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фиброгастродуоденоскопии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компьютерной томографии, магнитнорезонансной томогрфии, позитронно-эмиссионная томографии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и проведение химиотерапии с подбором препаратов, расчетом доз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электрокардиографии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общего анализа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биохимических анализов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коагулограммы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диагноза согласно существующих классификаций на основе данных анамнеза, объективного исследования и параклинического обследования пациентов с проведением дифференциальной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неотложная помощь при угрожающих жизни состояниях: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Анафилактический 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Внезапная сердечная смерть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дыхательная недостаточность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показаний и проведение трансфузии компонентов и препаратов крови в соответствии с требованиями действующих нормативно-правовых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316" w:id="189"/>
    <w:p>
      <w:pPr>
        <w:spacing w:after="0"/>
        <w:ind w:left="0"/>
        <w:jc w:val="left"/>
      </w:pPr>
      <w:r>
        <w:rPr>
          <w:rFonts w:ascii="Times New Roman"/>
          <w:b/>
          <w:i w:val="false"/>
          <w:color w:val="000000"/>
        </w:rPr>
        <w:t xml:space="preserve"> Структура типовой учебной программы резидентуры по специальности "Дерматовенерология (взрослая, детская)"</w:t>
      </w:r>
    </w:p>
    <w:bookmarkEnd w:id="189"/>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7" w:id="190"/>
    <w:p>
      <w:pPr>
        <w:spacing w:after="0"/>
        <w:ind w:left="0"/>
        <w:jc w:val="both"/>
      </w:pPr>
      <w:r>
        <w:rPr>
          <w:rFonts w:ascii="Times New Roman"/>
          <w:b w:val="false"/>
          <w:i w:val="false"/>
          <w:color w:val="000000"/>
          <w:sz w:val="28"/>
        </w:rPr>
        <w:t>
      Продолжительность программы в годах – 2 года</w:t>
      </w:r>
    </w:p>
    <w:bookmarkEnd w:id="190"/>
    <w:bookmarkStart w:name="z318" w:id="191"/>
    <w:p>
      <w:pPr>
        <w:spacing w:after="0"/>
        <w:ind w:left="0"/>
        <w:jc w:val="both"/>
      </w:pPr>
      <w:r>
        <w:rPr>
          <w:rFonts w:ascii="Times New Roman"/>
          <w:b w:val="false"/>
          <w:i w:val="false"/>
          <w:color w:val="000000"/>
          <w:sz w:val="28"/>
        </w:rPr>
        <w:t>
      Присваиваемая квалификация по завершению обучения – врач дерматовенеролог взрослый, детский</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Дерматовенерология в стационаре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Детская дерматовенерология в стационаре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Дерматовенерология амбулаторно-поликлиническая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Детская дерматовенерология амбулаторно-поликлиническая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Дерматокосметология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Клинико-лабораторная диагностика в дерматовенерологии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фармакология в дерматовенерологии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319" w:id="192"/>
    <w:p>
      <w:pPr>
        <w:spacing w:after="0"/>
        <w:ind w:left="0"/>
        <w:jc w:val="left"/>
      </w:pPr>
      <w:r>
        <w:rPr>
          <w:rFonts w:ascii="Times New Roman"/>
          <w:b/>
          <w:i w:val="false"/>
          <w:color w:val="000000"/>
        </w:rPr>
        <w:t xml:space="preserve"> Содержание типовой учебной программы</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Стрептодермии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Стафилодермии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пиодермии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Малассезиозы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Дерматомикозы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Глубокие микозы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Псевдомикозы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Герпевирусная инфекция: герпес простой, опоясывающий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Папилломавирусные 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Контагиозный моллюск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Чесотка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ПедикулҰз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Парапсориаз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плоский лишай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волосяной лишай Девержи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Кератоз фолликулярный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Хейли-Хейли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Буллезный пемфигоид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Герпетиформный дерматит Дюринга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Многоформная экссудативная эритема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Эпидермальный токсический некролиз Лайелла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Простой контактный дерматит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Контактно-аллергический дерматит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Токсикодермия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Стивенса-Джонсона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Атопический дерматит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Крапивница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Мастоцитоз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Пруриго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зуд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Розовый лишай Жибера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Себорея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Розацеа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Периоральный дерматит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Фотодерматозы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Гипергидроз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Дискоидная красная волчанка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Склеродермия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Склерема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Склередема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Дерматомиозит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Дисхромии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Алопеция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Гипертрихоз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Хейлиты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кожи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Лейшманиоз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Лайм-боррелиоз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Нейрофиброматоз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Кератодермии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Туберозный склероз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Буллезный эпидермолиз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Ксантомы, ксантелазмы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Кольцевидная гранулҰма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Липоидный некробиоз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Амилоидоз кожи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Псевдолимфомы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Предраковые заболевания кожи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Доброкачественные заболевания кожи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заболевания кожи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Гонорея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Трихомониаз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Уреаплазмоз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Микоплазмоз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Бактериальный вагиноз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иммунодефицита человека, синдром приобретенного иммунодефицита</w:t>
            </w:r>
          </w:p>
        </w:tc>
      </w:tr>
    </w:tbl>
    <w:bookmarkStart w:name="z320" w:id="193"/>
    <w:p>
      <w:pPr>
        <w:spacing w:after="0"/>
        <w:ind w:left="0"/>
        <w:jc w:val="left"/>
      </w:pPr>
      <w:r>
        <w:rPr>
          <w:rFonts w:ascii="Times New Roman"/>
          <w:b/>
          <w:i w:val="false"/>
          <w:color w:val="000000"/>
        </w:rPr>
        <w:t xml:space="preserve"> Практические навыки, манипуляции, процедуры</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Осмотра кожных покровов и слизистых оболочек (диаскопия, пальпации, поскабливание, воспроизведение и оценка дермографизма, мышечно-волоскового рефлекса). Проведение дерматоскопического осмотра морфологических элементов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пробы Минора. Определение триады псориатических симптомов, феномена Кебнера. Проведение пробы Уикхема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симптома Никольского, симптома Асбо-Ганзена, пробы Ядассона, симптома Поспелова, симптома Бенье-Мещерского, симптома Унны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пробы Бальцера, симптома медовых сот, люминесцентной диагностики лампой Вуда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биологического материала из уретры, влагалища для микроскопического и бактериологического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биопсийного материала для гистологического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Проведения диагностической кожной аллергопробы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остроконечных кондилом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Консервативное удаление ногтя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примочек, влажно-высыхающих повязок, дерматологического компресса, взбалтываемых взвесей, мазей, кремов, паст, аэрозолей, пудр, лаков, пластырей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контагиозного моллюска, папиллом и бородавок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Интерпретации результатов лабораторных и инструментальных методов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Проведения поверхностных пиллингов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Нанесения различных видов масок (подтягивающих, поросуживающих, питательные, грязевые, отбеливающие, подсушивающие, термоактивные, термодинамические, моделирующие)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физиотерапевтических косметологических процедур на лице и теле (вапоризация, дарсонвализация, ультразвук), чистка кожи (механическая, вакуумная)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Диагностики и неотложной помощи при угрожающих жизни состояниях: отек Квинке, острая крапивница, синдром Лайелла, многоформная экссудативная эритема, эритродермии, анафилактический 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322" w:id="194"/>
    <w:p>
      <w:pPr>
        <w:spacing w:after="0"/>
        <w:ind w:left="0"/>
        <w:jc w:val="left"/>
      </w:pPr>
      <w:r>
        <w:rPr>
          <w:rFonts w:ascii="Times New Roman"/>
          <w:b/>
          <w:i w:val="false"/>
          <w:color w:val="000000"/>
        </w:rPr>
        <w:t xml:space="preserve"> Структура типовой учебной программы резидентуры по специальности "Общая хирургия"</w:t>
      </w:r>
    </w:p>
    <w:bookmarkEnd w:id="194"/>
    <w:p>
      <w:pPr>
        <w:spacing w:after="0"/>
        <w:ind w:left="0"/>
        <w:jc w:val="both"/>
      </w:pPr>
      <w:bookmarkStart w:name="z323" w:id="195"/>
      <w:r>
        <w:rPr>
          <w:rFonts w:ascii="Times New Roman"/>
          <w:b w:val="false"/>
          <w:i w:val="false"/>
          <w:color w:val="000000"/>
          <w:sz w:val="28"/>
        </w:rPr>
        <w:t>
      Продолжительность программы в годах – 3 года</w:t>
      </w:r>
    </w:p>
    <w:bookmarkEnd w:id="195"/>
    <w:p>
      <w:pPr>
        <w:spacing w:after="0"/>
        <w:ind w:left="0"/>
        <w:jc w:val="both"/>
      </w:pPr>
      <w:r>
        <w:rPr>
          <w:rFonts w:ascii="Times New Roman"/>
          <w:b w:val="false"/>
          <w:i w:val="false"/>
          <w:color w:val="000000"/>
          <w:sz w:val="28"/>
        </w:rPr>
        <w:t>Присваиваемая квалификация по завершению обучения – врач хирург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в том числе:</w:t>
            </w:r>
          </w:p>
          <w:p>
            <w:pPr>
              <w:spacing w:after="20"/>
              <w:ind w:left="20"/>
              <w:jc w:val="both"/>
            </w:pPr>
            <w:r>
              <w:rPr>
                <w:rFonts w:ascii="Times New Roman"/>
                <w:b w:val="false"/>
                <w:i w:val="false"/>
                <w:color w:val="000000"/>
                <w:sz w:val="20"/>
              </w:rPr>
              <w:t>
- плановая хирургия</w:t>
            </w:r>
          </w:p>
          <w:p>
            <w:pPr>
              <w:spacing w:after="20"/>
              <w:ind w:left="20"/>
              <w:jc w:val="both"/>
            </w:pPr>
            <w:r>
              <w:rPr>
                <w:rFonts w:ascii="Times New Roman"/>
                <w:b w:val="false"/>
                <w:i w:val="false"/>
                <w:color w:val="000000"/>
                <w:sz w:val="20"/>
              </w:rPr>
              <w:t>
- экстренная хирургия</w:t>
            </w:r>
          </w:p>
          <w:p>
            <w:pPr>
              <w:spacing w:after="20"/>
              <w:ind w:left="20"/>
              <w:jc w:val="both"/>
            </w:pPr>
            <w:r>
              <w:rPr>
                <w:rFonts w:ascii="Times New Roman"/>
                <w:b w:val="false"/>
                <w:i w:val="false"/>
                <w:color w:val="000000"/>
                <w:sz w:val="20"/>
              </w:rPr>
              <w:t>
- гнойная хирургия</w:t>
            </w:r>
          </w:p>
          <w:p>
            <w:pPr>
              <w:spacing w:after="20"/>
              <w:ind w:left="20"/>
              <w:jc w:val="both"/>
            </w:pPr>
            <w:r>
              <w:rPr>
                <w:rFonts w:ascii="Times New Roman"/>
                <w:b w:val="false"/>
                <w:i w:val="false"/>
                <w:color w:val="000000"/>
                <w:sz w:val="20"/>
              </w:rPr>
              <w:t>
- хирургия в поликлинике</w:t>
            </w:r>
          </w:p>
          <w:p>
            <w:pPr>
              <w:spacing w:after="20"/>
              <w:ind w:left="20"/>
              <w:jc w:val="both"/>
            </w:pPr>
            <w:r>
              <w:rPr>
                <w:rFonts w:ascii="Times New Roman"/>
                <w:b w:val="false"/>
                <w:i w:val="false"/>
                <w:color w:val="000000"/>
                <w:sz w:val="20"/>
              </w:rPr>
              <w:t>
- торакальная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с эндоскопией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и реаниматология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bookmarkStart w:name="z333" w:id="196"/>
    <w:p>
      <w:pPr>
        <w:spacing w:after="0"/>
        <w:ind w:left="0"/>
        <w:jc w:val="left"/>
      </w:pPr>
      <w:r>
        <w:rPr>
          <w:rFonts w:ascii="Times New Roman"/>
          <w:b/>
          <w:i w:val="false"/>
          <w:color w:val="000000"/>
        </w:rPr>
        <w:t xml:space="preserve"> Содержание типовой учебной программы</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аппендицит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холецистит. Хирургические осложнения желчекаменной болезни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панкреатит. Хирургические осложнения заболеваний поджелудочной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Грыжи (паховая, бедренная, пупочная, передней брюшной стенки иной локализации)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Грыжи диафрагмальные. Грыжи брюшной полости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Рецидивирующие, послеоперационные грыжи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кишечная непроходимость (в том числе опухолевого генеза)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и хронические гастродуоденальные язвы, эрозии желудка и двенадцатиперстной кишки, осложненные кровотечением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и желудка, осложненные кровотечением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Меллори-Вейса (желудочно-пищеводный разрывно-геморрагический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 пищевода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Перфоративные язвы желудка и двенадцатиперстной кишки.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Пенетрирующие язвы, малигнизация язв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Пилородуоденальный стеноз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Ахалазия кардия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нарушение мезентериального кровообращения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Эмболии и тромбозы (артериальные, венозные)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Облитерующие заболевания сосудов нижних конечностей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вен нижних конечностей, гнойно-воспалительные осложнения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Некрозы, язвы, свищи, гангрены (внутренних органов)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грудной клетки, живота, конечностей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Политравма, повреждения внутренних органов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Торакоабдоминальные 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Плевриты, гемо- и пневмотораксы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заболевания легких, плевры, средостенья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 трахеи. Медиастенит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Мастит. Заболевания молочной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Флегмона. Рожа, эризипелоид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Фурункул. Фурункулез. Карбункул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Панариций, пандактилит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(перианальный венозный тромбоз). Парапроктит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Хирургический сепсис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Электротравма. Отморожения. Ожоги и ожоговая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Неспецифический язвенный колит, болезнь Крона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Дивертикулы пищевода, желудка, кишечника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Паразитарные и непаразитарные кисты лҰгких, печени (в том числе других органов брюшной полости)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осложнения болезней эндокринной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стопа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Образования мягких тканей и костно-мышечной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Образования пищевода, желудочно-кишечного тракта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Образования гепатопанкреатобилиарной зоны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Образования эндокринной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Образования органов грудной клетки</w:t>
            </w:r>
          </w:p>
        </w:tc>
      </w:tr>
    </w:tbl>
    <w:bookmarkStart w:name="z334" w:id="197"/>
    <w:p>
      <w:pPr>
        <w:spacing w:after="0"/>
        <w:ind w:left="0"/>
        <w:jc w:val="left"/>
      </w:pPr>
      <w:r>
        <w:rPr>
          <w:rFonts w:ascii="Times New Roman"/>
          <w:b/>
          <w:i w:val="false"/>
          <w:color w:val="000000"/>
        </w:rPr>
        <w:t xml:space="preserve"> Практические навыки, манипуляции, процедуры</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чистой и гнойной 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Санация гнойных ран и полостей во время перевязки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лечение трофических язв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хирургическая обработка 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хирургическая обработка 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первичных и вторичных швов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Взятие материала для микробиологического и цитологического исследования 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лечение гнойно-некротических заболеваний кожи, подкожно-жировой клетчатки, клетчаточных пространств (в том числе при химических и термических поражениях)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маститов с различной локализацией гнойно-некротического очага, санация и дренирование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панариция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ногтевой пластинки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тампонов, дренажей из брюшной полости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данных лабораторно инструментальных обследований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Малоинвазивные операции в амбулаторной хирургий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поверхностно расположенных доброкачественных новообразований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и окончательная остановка кровотечения при повреждении крупных сосудов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реанимационных мероприятий (искусственное дыхание "рот в рот" и "рот в нос", закрытый массаж сердца; остановка наружного кровотечения, восстановление объҰма циркулирующей крови, определение группы крови, гемотрансфузия, профилактика и лечение геморрагического шока)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конечности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Хирургическое (консервативное) лечение аппендикулярного инфильтрата, дренирование аппендикулярного абсцесса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при дивертикуле Меккеля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Грыжесечение, грыжепластика паховых грыж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Грыжепластика грыжи белой линии живота и пупочной грыжи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Грыжепластика бедренной грыжи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Грыжепластика рецидивной вентральной грыжи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при диафрагральных грыжах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при грыжах иной локализации (внутренние грыжи)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Эзофагогастродуоденофиброскопия, взятие биопсии, эндоскопический гемостаз при кровотечениях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Ректоскопия, колонофиброскопия, взятие биопсии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Холедохоскопия. Папиллосфинктеротомия, вирсунготомия, извлечение камней из протоков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Эндоскопическое удаление доброкачественных опухолей из пищевода и желудка, кишечника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Извлечение инородных тел из пищевода, желудка, двенадцитиперстной кишки, прямой и толстой кишки во время эндоскопического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и рассечение рубцовых и послеоперационных сужений пищевода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Бужирование пищевода при ожогах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зонда для энтерального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зонда Блекмора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Прошивание варикозных вен пищевода и желудка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 ревизия органов брюшной полости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перфортивной язвы желудка и двенадцатиперстной кишки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раны желудка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желудка (по Бильрот-1, Бильрот-2)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Субтотальная резекция желудка, гастрэктомия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пилоропластики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Ваготомия при язвенной болезни желудка и двенадцатиперстной кишки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лечение перитонита, лапароскопическая санация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Дренирования брюшной полости, забрюшинного пространства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тонкой кишки, наложение межкишечного анастамоза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жизнеспособности ущемленных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сальника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Интубация кишечника (назоинтестинальная, ретроградная)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устранения острой кишечной непроходимости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Новокаиновые блокады (паравертебральная, вагосимпатическая, паранефральная, межреберная, тазовая)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кишечной стомы (энтеростомы, колостомы)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эпицистостомы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при заболеваниях щитовидной железы (субтотальная и тотальная тиреоидэктомия)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раны печени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раны поджелудочной железы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Геморроидэктомия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свища при хроническом парапроктите.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эпителиально-копчиковой кисты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Плевральная пункция, дренирование плевральной полости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чреспеченочная холангиография, холедохостомия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Холедохотомия. Холедохолитотомия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формирования билиодигестивного анастамоза (холедоходуоденоанастомоз, холедохоеюноанастомоз)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при кистах поджелудочной железы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Панкреатодуоденальная резекция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при панкреонекрозе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при кистах 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Торакоскопия, ревизия превральной полости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Торакотомия, ушивание ранения легкого, бронхов, диафрагмы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раны сердца н перикарда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перикарда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336" w:id="198"/>
    <w:p>
      <w:pPr>
        <w:spacing w:after="0"/>
        <w:ind w:left="0"/>
        <w:jc w:val="left"/>
      </w:pPr>
      <w:r>
        <w:rPr>
          <w:rFonts w:ascii="Times New Roman"/>
          <w:b/>
          <w:i w:val="false"/>
          <w:color w:val="000000"/>
        </w:rPr>
        <w:t xml:space="preserve"> Структура типовой учебной программы резидентуры по специальности "Челюстно-лицевая хирургия (взрослая, детская)"</w:t>
      </w:r>
    </w:p>
    <w:bookmarkEnd w:id="198"/>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37" w:id="199"/>
      <w:r>
        <w:rPr>
          <w:rFonts w:ascii="Times New Roman"/>
          <w:b w:val="false"/>
          <w:i w:val="false"/>
          <w:color w:val="000000"/>
          <w:sz w:val="28"/>
        </w:rPr>
        <w:t>
      Продолжительность программы в годах – 3 года</w:t>
      </w:r>
    </w:p>
    <w:bookmarkEnd w:id="199"/>
    <w:p>
      <w:pPr>
        <w:spacing w:after="0"/>
        <w:ind w:left="0"/>
        <w:jc w:val="both"/>
      </w:pPr>
      <w:r>
        <w:rPr>
          <w:rFonts w:ascii="Times New Roman"/>
          <w:b w:val="false"/>
          <w:i w:val="false"/>
          <w:color w:val="000000"/>
          <w:sz w:val="28"/>
        </w:rPr>
        <w:t>Присваиваемая квалификация по завершению обучения – врач челюстно-лицевой хирург взрослый, детский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полости 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Гнойная хирургия челюстно-лицевой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челюстно-лицевой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и приобретенные деформации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Восстановительная и реконструктивная хирургия челюстно-лицевой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челюстно-лицевой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и реанимация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фармакология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bookmarkStart w:name="z338" w:id="200"/>
    <w:p>
      <w:pPr>
        <w:spacing w:after="0"/>
        <w:ind w:left="0"/>
        <w:jc w:val="left"/>
      </w:pPr>
      <w:r>
        <w:rPr>
          <w:rFonts w:ascii="Times New Roman"/>
          <w:b/>
          <w:i w:val="false"/>
          <w:color w:val="000000"/>
        </w:rPr>
        <w:t xml:space="preserve"> Содержание типовой учебной программы</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во время и после проведения локальной анестезии: обморок, коллапс, анафилактический шок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во время и после проведения операции удаление зуба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Периоститы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Абсцессы органов полости 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Травматические повреждения органов полости 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височно-нижнечелюстного сустава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и повреждения нервов лица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Одонтогенные абсцессы и флегмоны пространств, прилежащих верхней челюсти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Одонтогенные абсцессы и флегмоны пространств, прилежащих нижней челюсти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Лимфадениты челюстно-лицевой области. Аденофлегмона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Фурункулы челюстно-лицевой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Карбункулы челюстно-лицевой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Одонтогенный верхнечелюстной синусит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Остеомиелиты челюстных костей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Сиалодениты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Слюннокаменная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Проявления специфических инфекций в полости рта и челюстно-лицевой области: туберкулез, сифилис, актиномикоз, вирус иммунодефицита человека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Артриты височно-нижнечелюстных суставов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Артрозы височно-нижнечелюстных суставов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Анкилозы височно-нижнечелюстных суставов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гнойно-воспалительных заболеваний челюстно-лицевой области: сепсис, медиастинит, тромбоз кавернозного синуса, абсцесс головного мозга, гнойный менингит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Травматические повреждения мягких тканей челюстно-лицевой области: раны, ожоги, отморожения лица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Травматические повреждения челюстных костей: переломы, вывихи, комбинированные поражения челюстно-лицевой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черепно-мозговая травма: сотрясение, ушиб, гематома головного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травматических повреждений челюстно-лицевой области: шок, асфиксия, кровотечение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заболевания и травматические повреждения уха, горла, носа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и деформации мягких тканей челюстно-лицевой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и деформации развития черепно-челюстного скелета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и деформации височно-нижнечелюстных суставов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и деформации ушной раковины и носа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мягких тканей челюстно-лицевой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челюстных костей и височно-нижнечелюстных суставов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слюнных желез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Одонтогенные новообразования челюстно-лицевой области</w:t>
            </w:r>
          </w:p>
        </w:tc>
      </w:tr>
    </w:tbl>
    <w:bookmarkStart w:name="z339" w:id="201"/>
    <w:p>
      <w:pPr>
        <w:spacing w:after="0"/>
        <w:ind w:left="0"/>
        <w:jc w:val="left"/>
      </w:pPr>
      <w:r>
        <w:rPr>
          <w:rFonts w:ascii="Times New Roman"/>
          <w:b/>
          <w:i w:val="false"/>
          <w:color w:val="000000"/>
        </w:rPr>
        <w:t xml:space="preserve"> Практические навыки, манипуляции, процедуры</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Операция/процедура/техника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Локальная анестезия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удаление временных зубов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удаление постоянных зубов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френуллопластика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альвеолопластика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вестибуллопластика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дентальная имплантация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синус-лифтинг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соустья гайморовой пазухи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Периостотомия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Остеоперфорация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гнойного лимфаденита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абсцесса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флегмоны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карбункула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абсцедирующего фурункула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Гайморотомия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гнойного сиалоденита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височно-нижнечелюстного сустава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назубной 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двухчелюстной 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остеосинтез при переломах верхней челюсти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остеосинтез при переломах нижней челюсти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остеосинтез при переломах суставного отростка нижней челюсти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остеосинтез при неправильно сросшихся переломах челюстей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Костная 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компрессионно- дистракционного аппарата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местными тканями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лоскутом на питающей ножке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свободным кожным лоскутом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доброкачественных новообразований мягких тканей челюстно- лицевой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доброкачественных новообразований челюстных 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синус-лифтинг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отопластика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блефаропластика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341" w:id="202"/>
    <w:p>
      <w:pPr>
        <w:spacing w:after="0"/>
        <w:ind w:left="0"/>
        <w:jc w:val="left"/>
      </w:pPr>
      <w:r>
        <w:rPr>
          <w:rFonts w:ascii="Times New Roman"/>
          <w:b/>
          <w:i w:val="false"/>
          <w:color w:val="000000"/>
        </w:rPr>
        <w:t xml:space="preserve"> Структура типовой учебной программы резидентуры по специальности "Инфекционные болезни (взрослые, детские)"</w:t>
      </w:r>
    </w:p>
    <w:bookmarkEnd w:id="202"/>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42" w:id="203"/>
      <w:r>
        <w:rPr>
          <w:rFonts w:ascii="Times New Roman"/>
          <w:b w:val="false"/>
          <w:i w:val="false"/>
          <w:color w:val="000000"/>
          <w:sz w:val="28"/>
        </w:rPr>
        <w:t>
      Продолжительность программы в годах – 2 года</w:t>
      </w:r>
    </w:p>
    <w:bookmarkEnd w:id="203"/>
    <w:p>
      <w:pPr>
        <w:spacing w:after="0"/>
        <w:ind w:left="0"/>
        <w:jc w:val="both"/>
      </w:pPr>
      <w:r>
        <w:rPr>
          <w:rFonts w:ascii="Times New Roman"/>
          <w:b w:val="false"/>
          <w:i w:val="false"/>
          <w:color w:val="000000"/>
          <w:sz w:val="28"/>
        </w:rPr>
        <w:t>Присваиваемая квалификация по завершению обучения – врач инфекционист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 в стационаре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 в поликлинике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инфекционные болезни в стационаре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инфекционные болезни в поликлинике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343" w:id="204"/>
    <w:p>
      <w:pPr>
        <w:spacing w:after="0"/>
        <w:ind w:left="0"/>
        <w:jc w:val="left"/>
      </w:pPr>
      <w:r>
        <w:rPr>
          <w:rFonts w:ascii="Times New Roman"/>
          <w:b/>
          <w:i w:val="false"/>
          <w:color w:val="000000"/>
        </w:rPr>
        <w:t xml:space="preserve"> Содержание типовой учебной программы</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Брюшной тиф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Шигеллезы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Эшерихиозы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токсикоинфекции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Вирусные гастроэнтериты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Менингококковая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 и другие острые респираторные вирусные инфекции. Коронавирусная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Энтеровирусная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Ветряная оспа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Краснуха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Скарлатина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Коклюш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Паротитная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мононуклеоз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Герпесвирусные 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Цитомегаловирусная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Внутрибольничные 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Вирусные гепатиты А и 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Вирусные гепатиты В, С, 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вирусные гепатиты В, С, 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иммунодефицита человека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Псевдотуберкулез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Сибирская язва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лихорадки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Клещевой энцефалит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Клещевой боррелиоз (болезнь Лайма)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Клещевой сыпной тиф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Сыпной тиф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Лейшманиоз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Эризипелоид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Столбняк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Бешенство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Лямблиоз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Амебиаз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в клинике инфекционных болезней: инфекционно-токсическом шоке, гиповолемическом шоке, синдром диссеминированного внутрисосудистого свертывания, острой печеночной недостаточности, отеке головного мозга, острой дыхательной недостаточности, остром поражении почек, анафилактическом шоке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Вакцинопрофилактика инфекционных болезней</w:t>
            </w:r>
          </w:p>
        </w:tc>
      </w:tr>
    </w:tbl>
    <w:bookmarkStart w:name="z344" w:id="205"/>
    <w:p>
      <w:pPr>
        <w:spacing w:after="0"/>
        <w:ind w:left="0"/>
        <w:jc w:val="left"/>
      </w:pPr>
      <w:r>
        <w:rPr>
          <w:rFonts w:ascii="Times New Roman"/>
          <w:b/>
          <w:i w:val="false"/>
          <w:color w:val="000000"/>
        </w:rPr>
        <w:t xml:space="preserve"> Практические навыки, манипуляции, процедуры</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выполнять: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осмотр пациентов с инфекционными заболеваниями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специфических иммуноглобулинов, сывороток (человеческих, гетерогенных)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Взятие мазков из зева и носа, смывов из носоглотки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Приготовление и микроскопирование препаратов крови-мазка и толстой капли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Инфузионная терапия пациентов с инфекционными болезнями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Регидратация пероральным и внутривенным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проведения ингаляции при бронхообструкции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проведения спинномозговой пункции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оказание неотложной помощи при угрожающих жизни состояниях: инфекционно-токсическом шоке, гиповолемическом шоке, синдром диссеминированного внутрисосудистого свертывания, острой печеночной недостаточности, отеке головного мозга, острой дыхательной недостаточности, остром поражении почек, анафилактическом шоке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Интерпретировать: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лабораторных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инструментальных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346" w:id="206"/>
    <w:p>
      <w:pPr>
        <w:spacing w:after="0"/>
        <w:ind w:left="0"/>
        <w:jc w:val="left"/>
      </w:pPr>
      <w:r>
        <w:rPr>
          <w:rFonts w:ascii="Times New Roman"/>
          <w:b/>
          <w:i w:val="false"/>
          <w:color w:val="000000"/>
        </w:rPr>
        <w:t xml:space="preserve"> Структура типовой учебной программы резидентуры по специальности "Кардиология (взрослая, детская)"</w:t>
      </w:r>
    </w:p>
    <w:bookmarkEnd w:id="206"/>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47" w:id="207"/>
      <w:r>
        <w:rPr>
          <w:rFonts w:ascii="Times New Roman"/>
          <w:b w:val="false"/>
          <w:i w:val="false"/>
          <w:color w:val="000000"/>
          <w:sz w:val="28"/>
        </w:rPr>
        <w:t>
      Продолжительность программы в годах – 3 года</w:t>
      </w:r>
    </w:p>
    <w:bookmarkEnd w:id="207"/>
    <w:p>
      <w:pPr>
        <w:spacing w:after="0"/>
        <w:ind w:left="0"/>
        <w:jc w:val="both"/>
      </w:pPr>
      <w:r>
        <w:rPr>
          <w:rFonts w:ascii="Times New Roman"/>
          <w:b w:val="false"/>
          <w:i w:val="false"/>
          <w:color w:val="000000"/>
          <w:sz w:val="28"/>
        </w:rPr>
        <w:t>Присваиваемая квалификация по завершению обучения – врач кардиолог взрослый, детский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Электрофизиология сердца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Неинвазивная кардиоваскулярная визуализация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в стационаре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амбулаторно-поликлиническая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кардиология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Интервенционная кардиология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bookmarkStart w:name="z348" w:id="208"/>
    <w:p>
      <w:pPr>
        <w:spacing w:after="0"/>
        <w:ind w:left="0"/>
        <w:jc w:val="left"/>
      </w:pPr>
      <w:r>
        <w:rPr>
          <w:rFonts w:ascii="Times New Roman"/>
          <w:b/>
          <w:i w:val="false"/>
          <w:color w:val="000000"/>
        </w:rPr>
        <w:t xml:space="preserve"> Содержание типовой учебной программы</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и липидные нарушения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 экстренные гипертензивные состояния. Симптоматические артериальные гипертензии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Цереброваскулярные заболевания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ишемическая болезнь сердца (хронический коронарный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коронарный синдром. Инфаркт миокарда и его осложнения. Нестабильная стенокардия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сердечная недостаточность. Кардиогенный отек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сердечная недостаточность. Кардиогенный шок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Наджелудочковые нарушения ритма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проводимости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Желудочковые нарушения ритма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(трепетание) предсердий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Внезапная сердечная смерть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Синкопе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перикарда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эндокардит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Тромбоэмболия легочной артерии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гипертензия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аорты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Клапанные болезни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заболевания сердца и сосудов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периферических артерий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сердечная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как фактор риска сердечно-сосудистых заболеваний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как фактор риска сердечно-сосудистых заболеваний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Сердечно-сосудистые заболевания и онкология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Сердечно-сосудистые заболевания при беременности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Сердце и спорт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Сердечно-сосудистые заболевания при нейромышечных заболеваниях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с кардиоваскулярными заболеваниями ( после оперативных вмешательств, имплантаций девайсов и трансплантации сердца)</w:t>
            </w:r>
          </w:p>
        </w:tc>
      </w:tr>
    </w:tbl>
    <w:bookmarkStart w:name="z349" w:id="209"/>
    <w:p>
      <w:pPr>
        <w:spacing w:after="0"/>
        <w:ind w:left="0"/>
        <w:jc w:val="left"/>
      </w:pPr>
      <w:r>
        <w:rPr>
          <w:rFonts w:ascii="Times New Roman"/>
          <w:b/>
          <w:i w:val="false"/>
          <w:color w:val="000000"/>
        </w:rPr>
        <w:t xml:space="preserve"> Практические навыки, манипуляции, процедуры</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выполнять и интерпретировать: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Стандартную 12-ти канальную электрокардиографию и дополнительные электрокардиографические отведения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Суточный и домашний мониторинг артериального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6-ти минутной ходьбы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лодыжечно-плечевого индекса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Выполнять под присмотром наставника: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Холтеровское мониторирование электрокардиографии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Нагрузочное электрокардиографическое -тестирование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Трансторакальную эхокардиографию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Стресс-эхокардиографию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Сердечно-легочную реанимацию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Электрическую кардиоверсию и дефибриляцию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Пункцию венозных и артериальных сосудов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оценку вегетативных проб (ортостатическая проба, контролируемое дыхание, проба Вальсальвы, модифицированная проба Вальсальвы)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Интерпретировать, определять показания, противопоказания и организовать проведение: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Перикардиоцентеза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Чрескожных вмешательств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Компьютерной томографии, магнитнорезонансной томографии, мультиспиральной томографии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Допплерографического исследования сосудов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Имплантацию временного электрокардиостимулятора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351" w:id="210"/>
    <w:p>
      <w:pPr>
        <w:spacing w:after="0"/>
        <w:ind w:left="0"/>
        <w:jc w:val="left"/>
      </w:pPr>
      <w:r>
        <w:rPr>
          <w:rFonts w:ascii="Times New Roman"/>
          <w:b/>
          <w:i w:val="false"/>
          <w:color w:val="000000"/>
        </w:rPr>
        <w:t xml:space="preserve"> Структура типовой учебной программы резидентуры по специальности "Кардиохирургия (взрослая, детская)"</w:t>
      </w:r>
    </w:p>
    <w:bookmarkEnd w:id="210"/>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52" w:id="211"/>
      <w:r>
        <w:rPr>
          <w:rFonts w:ascii="Times New Roman"/>
          <w:b w:val="false"/>
          <w:i w:val="false"/>
          <w:color w:val="000000"/>
          <w:sz w:val="28"/>
        </w:rPr>
        <w:t>
      Продолжительность программы в годах – 4 года</w:t>
      </w:r>
    </w:p>
    <w:bookmarkEnd w:id="211"/>
    <w:p>
      <w:pPr>
        <w:spacing w:after="0"/>
        <w:ind w:left="0"/>
        <w:jc w:val="both"/>
      </w:pPr>
      <w:r>
        <w:rPr>
          <w:rFonts w:ascii="Times New Roman"/>
          <w:b w:val="false"/>
          <w:i w:val="false"/>
          <w:color w:val="000000"/>
          <w:sz w:val="28"/>
        </w:rPr>
        <w:t>Присваиваемая квалификация по завершению обучения – врач кардиохирург взрослый, детский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кредитов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амбулаторно-поликлиническая (взрослая, детская)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в стационаре (взрослая)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сердца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(интервенционная кардиология)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интенсивной терапии в кардиохирургии.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Аритмология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Перфузиология и вспомогательное кровообращение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bl>
    <w:bookmarkStart w:name="z353" w:id="212"/>
    <w:p>
      <w:pPr>
        <w:spacing w:after="0"/>
        <w:ind w:left="0"/>
        <w:jc w:val="left"/>
      </w:pPr>
      <w:r>
        <w:rPr>
          <w:rFonts w:ascii="Times New Roman"/>
          <w:b/>
          <w:i w:val="false"/>
          <w:color w:val="000000"/>
        </w:rPr>
        <w:t xml:space="preserve"> Содержание типовой учебной программы</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Коронарная (ишемическая) болезнь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восходящего отдела аорты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митрального клапана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митрального клапана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аортального клапана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аортального клапана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трикуспидального клапана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предсердий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Тампонада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Ранения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кардиомиопатия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гипертензия (при пороках клапанного аппарата хронической тромбоэмболической легочной гипертензии)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Кардиогенный шок</w:t>
            </w:r>
          </w:p>
        </w:tc>
      </w:tr>
    </w:tbl>
    <w:bookmarkStart w:name="z354" w:id="213"/>
    <w:p>
      <w:pPr>
        <w:spacing w:after="0"/>
        <w:ind w:left="0"/>
        <w:jc w:val="left"/>
      </w:pPr>
      <w:r>
        <w:rPr>
          <w:rFonts w:ascii="Times New Roman"/>
          <w:b/>
          <w:i w:val="false"/>
          <w:color w:val="000000"/>
        </w:rPr>
        <w:t xml:space="preserve"> Практические навыки, манипуляции, процедуры</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научных исследований в клинической практике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историй болезни, амбулаторных карт, выписывание направлений на исследования, рецепты, листы нетрудоспособности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физикального обследования, постановки клинического диагноза, дифференциального диагноза заболевания сердечно-сосудистой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коронарных анастомозов (линейный, бок в бок, секвенциальный, "jump")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инрааннулярной / супрааннулярной имплантации протеза в аортальную, митральную, трикуспидальную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протезирования восходящего отдела аорты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пункции и дренирования полости перикарда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коррекции врожденных пороков сердца. Вторичного дефекта межпредсердной перегородки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коррекции врожденных пороков сердца. Дефекта межпредсердной перегородки и частичного аномального дренажа легочных вен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ушивания раны сердца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экстренной стернотомии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переднебоковой торактомии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Сборка физиологического блока аппарата искусственного кровообращения, контура с заполнением и расчетом индивидуальных параметров перфузии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аварийных ситуаций при работе аппарата искусственного кровообращения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Сборка физиологического блока экстракорпоральной мембранной оксигенации, контура с заполнением и расчетом индивидуальных параметров перфузии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аварийных ситуаций при работе экстракорпоральной мембранной оксигенации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Сборка контура внутриаортальной баллонной контрпульсации (с и без фиброоптического датчика), выставление триггеров работы и тревог аппарата для различных клинических сценариев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аварийных ситуаций при работе внутриаортальной баллонной контрпульсации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356" w:id="214"/>
    <w:p>
      <w:pPr>
        <w:spacing w:after="0"/>
        <w:ind w:left="0"/>
        <w:jc w:val="left"/>
      </w:pPr>
      <w:r>
        <w:rPr>
          <w:rFonts w:ascii="Times New Roman"/>
          <w:b/>
          <w:i w:val="false"/>
          <w:color w:val="000000"/>
        </w:rPr>
        <w:t xml:space="preserve"> Структура типовой учебной программы резидентуры по специальности "Клиническая лабораторная диагностика"</w:t>
      </w:r>
    </w:p>
    <w:bookmarkEnd w:id="214"/>
    <w:p>
      <w:pPr>
        <w:spacing w:after="0"/>
        <w:ind w:left="0"/>
        <w:jc w:val="both"/>
      </w:pPr>
      <w:r>
        <w:rPr>
          <w:rFonts w:ascii="Times New Roman"/>
          <w:b w:val="false"/>
          <w:i w:val="false"/>
          <w:color w:val="ff0000"/>
          <w:sz w:val="28"/>
        </w:rPr>
        <w:t xml:space="preserve">
      Сноска. Заголовок изложен в новой редакции на казахском языке, текст на русском языке не меняется приказом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57" w:id="215"/>
      <w:r>
        <w:rPr>
          <w:rFonts w:ascii="Times New Roman"/>
          <w:b w:val="false"/>
          <w:i w:val="false"/>
          <w:color w:val="000000"/>
          <w:sz w:val="28"/>
        </w:rPr>
        <w:t>
      Продолжительность программы в годах – 2 года</w:t>
      </w:r>
    </w:p>
    <w:bookmarkEnd w:id="215"/>
    <w:p>
      <w:pPr>
        <w:spacing w:after="0"/>
        <w:ind w:left="0"/>
        <w:jc w:val="both"/>
      </w:pPr>
      <w:r>
        <w:rPr>
          <w:rFonts w:ascii="Times New Roman"/>
          <w:b w:val="false"/>
          <w:i w:val="false"/>
          <w:color w:val="000000"/>
          <w:sz w:val="28"/>
        </w:rPr>
        <w:t>Присваиваемая квалификация по завершению обучения – врач лабораторной диагностики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лабораторная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Биохимическая лабораторная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Коагуологическая лабораторная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Иммунологическая лабораторная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Микробиологическая лабораторная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Паразитологическая лабораторная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Молекулярно-биологическая и генетическая лабораторная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358" w:id="216"/>
    <w:p>
      <w:pPr>
        <w:spacing w:after="0"/>
        <w:ind w:left="0"/>
        <w:jc w:val="left"/>
      </w:pPr>
      <w:r>
        <w:rPr>
          <w:rFonts w:ascii="Times New Roman"/>
          <w:b/>
          <w:i w:val="false"/>
          <w:color w:val="000000"/>
        </w:rPr>
        <w:t xml:space="preserve"> Содержание типовой учебной программы</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Реактивные изменения крови Лейкоцитоз Лейкопения Нейтрофилез и нейтропения. Эозинофилия и эозинопения. Базофилия. Моноцитоз и моноцитопения. Лимфоцитоз и лимфоцитопения. Эритроцитоз. Эритроцитопения. Тромбоцитоз. Тромбоцитопения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системы кроветворения. Анемии. Гемобластозы. Острые лейкозы. Миелопролиферативные заболевания. Хронический миелолейкоз. Сублейкемический миелоз. Эритремия (истинная полицитемия). Хронический мегакариоцитарный лейкоз Лимфопролиферативные заболевания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бронхолегочной системы. Туберкулез легких. Бронхиальная астма. Пневмонии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органов пищеварительной системы. Заболевания желудка. Заболевания поджелудочной железы. Панкреатит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печени. Гепатиты, циррозы. Печеночная кома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кишечника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органов мочевыделительной. Нефриты, нефрозы. Острая почечная недостаточность. Хроническая почечная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женских половых органов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мужских половых органов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центральной нервной системы. Поражение серозных оболочек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Эндокринные заболевания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Аутоиммунные заболевания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Сердечно-сосудистые заболевания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кожи и соединительной ткани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опорно-двигательного и мышечного аппарата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w:t>
            </w:r>
          </w:p>
        </w:tc>
      </w:tr>
    </w:tbl>
    <w:bookmarkStart w:name="z359" w:id="217"/>
    <w:p>
      <w:pPr>
        <w:spacing w:after="0"/>
        <w:ind w:left="0"/>
        <w:jc w:val="left"/>
      </w:pPr>
      <w:r>
        <w:rPr>
          <w:rFonts w:ascii="Times New Roman"/>
          <w:b/>
          <w:i w:val="false"/>
          <w:color w:val="000000"/>
        </w:rPr>
        <w:t xml:space="preserve"> Практические навыки, манипуляции, процедуры</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структура лабораторной службы. Основные законодательные, нормативные, методические документы, регламентирующие деятельность службы. Национальные и международные нормативно- правовые акты.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менеджмента качества медицинской лаборатории. Нормы и стандарты (ISO 9001, 15189, 17025, 17043). Сертификация и аккредитация лабораторий. Управление документацией. Управление случаями несоответствия. Внутренние аудиты. Индикаторы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Законодательство РК в области биобезопасности (основные принципы по биобезопасности). Требования к устройству лаборатории. Оборудование для обеспечения биобезопасности. Надевание и снятие средств индивидуальной защиты. Медотходы. Аварийные ситуации (разливы). Планирование действий при чрезвычайных ситуациях. Управление программой биобезопасности и биозащитой, руководство по биобезопасности. Управление биорисками. Оценка рисков (риски биобезопасности и биозащиты) в лаборатории. Снижение рисков (риски биобезопасности и биозащиты)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выбор, приобретение оборудования, реагентов, расходных материалов. Верификация и валидация оборудования. Управление оборудованием (калибровка, обслуживание, инвентарный учет). Управление реагентами и расходными материалами. Правила приготовления растворов и требования к качеству реактивов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сбору, обращению, транспортировке биоматериала, хранение и уничтожение. Маркировка и сопроводительная документация. Оценка качества биоматериала и его пригодности для лабораторных исследований. Информационные системы. Обзор модели лабораторной системы. Политика и правовая база информационной системы. Инфраструктура и возможности лабораторной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контролем качества лабораторных исследований. Принципы и способы внутрилабораторной оценки качества. Сходимость, воспроизводимость, точность, правильность исследований. Периодичность проведения контроля. Проведение оценки воспроизводимости по контрольным картам. Сбор и обработка массива данных по контрольным измерениям. Процесс построения, ведения, интерпретации и актуализации контрольных карт Шухарта. Межлабораторный контроль качества. Внешняя оценка качества (принципы, планирование, проведение, анализ результатов программы внешней оценки качества). Интерпретация результатов измерений в медицинской лаборатории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взятия биологического материала в гематологии. Общие требования к гематологическому мазку, изготовление мазков крови и костного мозга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автоматизации гематологических лабораторных исследований. Особенности преаналитического этапа при работе с автоматизированными и экспресс анализаторами. Общий анализ крови: качественные и количественные показатели лейкоцитов, эритроцитов и тромбоцитов. Оценка скорости оседания эритроцитов. Проведение и анализ контроля качества. Интерпретация гематологических методов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пунктата костного мозга. Микроскопическое исследование костного мозга (миелограмма). Цитохимические исследования гемопоэтических клеток. Иммунофенотипирование. Проведение и анализ контроля качества. Оценка и интерпретация результатов гематологических исследовании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работы общеклинических лабораторных исследований. Техника приготовления нативных и окрашенных препаратов мочи, мокроты, мазков биологического материала, желудочного и дуоденального содержимого, кала, ликвора и выпотных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физических, химических и микроскопических свойств мочи. Микроскопическое исследование осадка мочи ручным методом. Автоматизированный анализ мочевого осадка. Проведение и анализ контроля качества. Оценка и интерпретация результатов исследования мочи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Исследование физических, химических и микроскопических свойств мокроты при заболеваниях бронхолегочной системы. Проведение и анализ контроля качества. Оценка и интерпретация результатов исследования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Исследование физических, химических и микроскопических свойств желудочного и дуоденального содержимого, при заболеваниях желудочно-кишечного тракта. Проведение и анализ контроля качества. Оценка и интерпретация результатов исследования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физических, химических и микроскопических свойств урогенитального отделяемого (вагинального, цервикального, уретрального) для диагностики заболеваний мочеполовой системы. Оценка гормонального профиля. Оценка степени чистоты. Выявление дисбиоза влагалища. Выявление бактериальной флоры, простейших, признаков вирусных инфекций, микозов. Исследование физических и химических свойств семенной жидкости (эякулята). Проведение и анализ контроля качества.Интерпретация конечных результатов лабораторных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приготовления и морфологическое исследование препаратов для цитологического исследования биологического материала из полостей, соскобы и мазки-отпечатки из органов и желез. Применение метода жидкостной цитологии. Проведение и анализ контроля качества. Оценка и интерпретация результатов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Скрининговые методы при онкологических заболеваниях (кал на скрытую кровь, урологические и гинекологические мазки, онкологические маркеры). Проведение и анализ контроля качества. Оценка и интерпретация результатов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паразитарных заболеваний, методы их обнаружения (гельминтозов, протозоонозов, простейших). Проведение и анализ контроля качества. Оценка и интерпретация результатов лабораторных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кислотно-основного состояния (определение кислотно-щелочного состояния, газов и электролитов крови). Применение автоматических анализаторов. Проведение и анализ контроля качества. Оценка и интерпретация результатов лабораторных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биохимических исследований биологических жидкостей при нарушениях обмена веществ. Принципы автоматизации биохимических лабораторных исследований. Проведение и анализ контроля качества. Оценка и интерпретация результатов биохимических исследований биологических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неотложных состоянии при дыхательной, сердечной, почечной, печеночной недостаточности, синдром диссеминированного внутрисосудистого свертывания, сесписе, токсических состояний. Оценка и интерпретация результатов лабораторных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нарушения системы гемостаза. Проведение коагулологических методов исследования на полуавтоматических и автоматизированных системах (протромбиновое время, тромбиновое время, международное нормализованное отношение, протромбиновый индекс, активированное частичное промбиновое время, фибриноген и Д-димеры, факторы свертывания). Проведение и анализ контроля качества. Оценка и интерпретация результатов коагуологических исследовании в плазме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при нарушениях иммунной системы. Подготовка и проведение иммунологических методов исследования.Проведение и анализ контроля качества. Оценка и интерпретация результатов иммунологических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Иммунохемилюминесцентные, электрохемилюминисцентные и иммуноферментные методы исследования в медицинской лаборатории. Способы детекции результатов иммунохимической реакции. Проведение и анализ контроля качества. Оценка и интерпретация результатов исследований при эндокринных, аутоиммунных и инфекционных заболеваниях, лекарственного мониторинга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реакции преципитации (микропреципитации с кардиолипиновым антигеном в сыворотке крови ручным методом), реакции связывания комплемента (реакция Вассермана), реакция агглютинации, реакция непрямой гемагглютинации, реакция пассивной гемагглютинации, реакция торможения гемагглютинации, реакция нейтрализации. Проведение и анализ контроля качества. Оценка и интерпретация результатов иммунологических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Лабораторная диагностика иммуногематологических (изосерологических, иммуногенетических) методов исследования. Применение автоматизированных и полуавтоматических систем. Определение группы крови, резус-фактора, антиэритроцитарных антител и титра антител. Проведение и анализ контроля качества. Оценка и интерпретация результатов иммуногематологических исследований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метода проточной цитофлуориметрии. Особенности преаналитического этапа исследования. Пробоподготовка. Методика проведения исследования. Системы компьютерного анализа изображения клеток. Аппараты проточной цитофлуориметрии. Проведение и анализ контроля качества. Интерпретация конечных результатов лабораторных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микробиологических исследований. Выбор метода и способы взятия биоматериала. Оценка качества биоматериала и его пригодности для лабораторных исследований. Приготовление питательных сред. Бактериологический метод. Методы посева и окраски исследуемого материала, идентификация и определение чувствительности к антимикробным препаратам. Вирусологический метод. Микологический метод. Применение автоматизированных систем микробиологического процесса. Проведение и анализ контроля качества. Интерпретация конечных результатов лабораторных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микроскопии в медицинской лаборатории. Световая микроскопия. Инвертированные биологические микроскопы, Люминесцентная микроскопия. Флуоресцентная микроскопия. Стереоскопическая микроскопия. Электронная микроскопия. Проведение и анализ контроля качества при микроскопии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медико-генетических лабораторных исследований. Техника забора биологического материала для медико-генетических исследований. Виды и методы проведения медико-генетических исследований. Скрининговые методы исследований. Проведение и анализ контроля качества медико-генетических исследований. Интерпретация результатов генетических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Молекулярно-биологические методы исследования, применение в практической медицине. Полимеразно-цепная реакция. Геносеквенирование.Проведение и анализ контроля качества молекулярно-биологических методов исследования. Интерпретация конечных результатов лабораторных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361" w:id="218"/>
    <w:p>
      <w:pPr>
        <w:spacing w:after="0"/>
        <w:ind w:left="0"/>
        <w:jc w:val="left"/>
      </w:pPr>
      <w:r>
        <w:rPr>
          <w:rFonts w:ascii="Times New Roman"/>
          <w:b/>
          <w:i w:val="false"/>
          <w:color w:val="000000"/>
        </w:rPr>
        <w:t xml:space="preserve"> Структура типовой учебной программы резидентуры по специальности "Клиническая фармакология"</w:t>
      </w:r>
    </w:p>
    <w:bookmarkEnd w:id="218"/>
    <w:bookmarkStart w:name="z362" w:id="219"/>
    <w:p>
      <w:pPr>
        <w:spacing w:after="0"/>
        <w:ind w:left="0"/>
        <w:jc w:val="both"/>
      </w:pPr>
      <w:r>
        <w:rPr>
          <w:rFonts w:ascii="Times New Roman"/>
          <w:b w:val="false"/>
          <w:i w:val="false"/>
          <w:color w:val="000000"/>
          <w:sz w:val="28"/>
        </w:rPr>
        <w:t>
      Продолжительность программы в годах – 2 года</w:t>
      </w:r>
    </w:p>
    <w:bookmarkEnd w:id="219"/>
    <w:bookmarkStart w:name="z363" w:id="220"/>
    <w:p>
      <w:pPr>
        <w:spacing w:after="0"/>
        <w:ind w:left="0"/>
        <w:jc w:val="both"/>
      </w:pPr>
      <w:r>
        <w:rPr>
          <w:rFonts w:ascii="Times New Roman"/>
          <w:b w:val="false"/>
          <w:i w:val="false"/>
          <w:color w:val="000000"/>
          <w:sz w:val="28"/>
        </w:rPr>
        <w:t>
      Присваиваемая квалификация по завершению обучения – врач клинический фармаколог</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фармакология (общие вопросы клинической фармакологии и клинико-фармакологическая характеристика отдельных групп и препаратов). Формулярная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проведения различных видов клинических исследований лекарственных средств. Персонифицированная фармакотерапия (терапевтический лекарственный мониторинг, фармакогенетика)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оценка и адаптация международных рекомендаций, руководств и клинических протоколов лечения в РК с позиций доказательной медицины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использования лекарственных средств и клинико-фармакологическая экспертиза. Нежелательные лекарственные реакции. Фармаконадзор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фармакология и принципы рациональной фармакотерапии при отдельных заболеваниях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фармакология и принципы рациональной фармакотерапии в педиатрической практике и у особых групп пациентов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Рациональная противомикробная терапия и антибиотикопрофилактика. Проблемы резистентности противомикробных 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364" w:id="221"/>
    <w:p>
      <w:pPr>
        <w:spacing w:after="0"/>
        <w:ind w:left="0"/>
        <w:jc w:val="left"/>
      </w:pPr>
      <w:r>
        <w:rPr>
          <w:rFonts w:ascii="Times New Roman"/>
          <w:b/>
          <w:i w:val="false"/>
          <w:color w:val="000000"/>
        </w:rPr>
        <w:t xml:space="preserve"> Содержание типовой учебной программы</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щитовидной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обмена веществ (метаболический синдром, ожирение, подагра, хроническая надпочечниковая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Язвенная болезнь желудка и двенадцатиперстной кишки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Гастроэзофагеальная рефлюксная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диспепсия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Неспецифический язвенный колит. Болезнь Крона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Цирроз печени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и хроническая печеночная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Тромбоэмболия легочной артерии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диссеминированного внутрисосудистого свертывания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сердечно-сосудистая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эндокардит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коронарный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ритма и проводимости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сердечная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Бронхиальная астма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болезнь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 Острая респираторная вирусная инфекция. Коронавирусная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Бронхиолиты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мочевыводящих путей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Гломерулонефриты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Тубулоинтерстициальный нефрит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заболевания соединительной ткани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в том числе акушерский сепсис, сепсис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кишечные 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Менингококковая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Энтеровирусная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Герпетическая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ревматическая лихорадка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передающиеся половым путем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мягких тканей и кожи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Атопический дерматит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Паркинсона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Болевой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Анафилаксия, анафилактический шок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Судорожный синдром</w:t>
            </w:r>
          </w:p>
        </w:tc>
      </w:tr>
    </w:tbl>
    <w:bookmarkStart w:name="z365" w:id="222"/>
    <w:p>
      <w:pPr>
        <w:spacing w:after="0"/>
        <w:ind w:left="0"/>
        <w:jc w:val="left"/>
      </w:pPr>
      <w:r>
        <w:rPr>
          <w:rFonts w:ascii="Times New Roman"/>
          <w:b/>
          <w:i w:val="false"/>
          <w:color w:val="000000"/>
        </w:rPr>
        <w:t xml:space="preserve"> Практические навыки, манипуляции, процедуры</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эффективности и безопасности использования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дозирования лекарственных средств, особым группам пациентов (дети, пожилые пациенты, пациенты с почечной / печеночной недостаточностями)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и регистрация побочного действия лекарственного препарата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и коррекция побочных эффектов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 заполнения формы-сообщения о побочном действии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Фармакодинамический мониторинг эффективности и безопасности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поиска и критической оценки медицинской информации в базах данных доказательной медицины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аналитических обзоров по лекарственным препаратам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учебного протокола/проекта по клиническому применению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рекомендаций по рациональной антибактериальной терапии для организации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пациентов по всем вопросам назначенной лекарственной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медицинских специалистов по вопросам рациональной фармакотерапии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неотложной помощи при аллергической реакции, бронхоспазме, гипертензивном кризе, острых коронарных синдромах, судорогах, обмороке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 заполнения листа оценки обоснованности назначения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 заполнения листа оценки обоснованности назначения противомикробных лекарственных средств (терапия, антибиотикопрофилактика)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 заполнения формы – сообщения о медикаментозных ошибках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 работы с информационными системами по выявлению лекарственных взаимодействий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лекарственного формуляра медицинской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 проведения ABC/VEN анализа расходования финансовых средств на лекарственные препараты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 проведения анализа потребления лекарственных средств по ATC/DDD методологии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 анализа потребности и составление заявки на лекарственные средства в медицинской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организации и работе системы по лекарственной информации в медицинской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Интерпретировать: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терапевтического лекарственного мониторинга (уровень лекарственных средств в плазме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фармакогенетических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исследования, в том числе микробиологические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рентгенографии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фиброгастродуоденоскопия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магнитно-резонансная томография, позитронно-эмиссионная томография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Суточное мониторирование артериального давления, суточное мониторирование электрокардиографии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367" w:id="223"/>
    <w:p>
      <w:pPr>
        <w:spacing w:after="0"/>
        <w:ind w:left="0"/>
        <w:jc w:val="left"/>
      </w:pPr>
      <w:r>
        <w:rPr>
          <w:rFonts w:ascii="Times New Roman"/>
          <w:b/>
          <w:i w:val="false"/>
          <w:color w:val="000000"/>
        </w:rPr>
        <w:t xml:space="preserve"> Структура типовой учебной программы резидентуры по специальности "Медицинская генетика"</w:t>
      </w:r>
    </w:p>
    <w:bookmarkEnd w:id="223"/>
    <w:p>
      <w:pPr>
        <w:spacing w:after="0"/>
        <w:ind w:left="0"/>
        <w:jc w:val="both"/>
      </w:pPr>
      <w:bookmarkStart w:name="z368" w:id="224"/>
      <w:r>
        <w:rPr>
          <w:rFonts w:ascii="Times New Roman"/>
          <w:b w:val="false"/>
          <w:i w:val="false"/>
          <w:color w:val="000000"/>
          <w:sz w:val="28"/>
        </w:rPr>
        <w:t>
      Продолжительность программы в годах – 2 года</w:t>
      </w:r>
    </w:p>
    <w:bookmarkEnd w:id="224"/>
    <w:p>
      <w:pPr>
        <w:spacing w:after="0"/>
        <w:ind w:left="0"/>
        <w:jc w:val="both"/>
      </w:pPr>
      <w:r>
        <w:rPr>
          <w:rFonts w:ascii="Times New Roman"/>
          <w:b w:val="false"/>
          <w:i w:val="false"/>
          <w:color w:val="000000"/>
          <w:sz w:val="28"/>
        </w:rPr>
        <w:t>Присваиваемая квалификация по завершению обучения – врач генетик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медицинской генетики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Цитогенетика и молекулярная цитогенетика человека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Молекулярная генетика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Геномная медицина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Медико-генетическая консультирование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369" w:id="225"/>
    <w:p>
      <w:pPr>
        <w:spacing w:after="0"/>
        <w:ind w:left="0"/>
        <w:jc w:val="left"/>
      </w:pPr>
      <w:r>
        <w:rPr>
          <w:rFonts w:ascii="Times New Roman"/>
          <w:b/>
          <w:i w:val="false"/>
          <w:color w:val="000000"/>
        </w:rPr>
        <w:t xml:space="preserve"> Содержание типовой учебной программы</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развития центральной нервной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развития сердечно-сосудистой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развития желудочно-кишечного тракта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развития мочеполовой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развития глаз и органов чувств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развития костно-мышечной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развития кожи и ее придатков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развития дыхательной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развития эндокринных желез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последа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Хромосомные синдромы, вызванные числовыми изменениями аутосом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Дауна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Эдвардса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Патау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Хромосомные синдромы, вызванные числовыми изменениями половых хромосом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Тернера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Клайнфельтера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Полиплоидии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Структурные хромосомные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Микроделеционные хромосомные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Одродительскиедисомиии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Лежена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Вольфа-Хиршхорна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Ангельмана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Прадера-Вилли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Вильямса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Ди Джорджи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синдромы и болезни, ассоциированные с умственной отсталостью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синдромы и болезни, ассоциированные с задержкой психомотороного и речевого развития, в том числе включая расстройства аутистического спектра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синдромы и болезни, ассоциированные с нарушениями нервно-мышечного развития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синдромы и болезни, ассоциированные с нарушениями роста и развития скелета, в том числе включая дисплазии соединительной ткани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синдромы и болезни, ассоциированные с ожирением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синдромы и болезни, ассоциированные с тугоухостью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синдромы и болезни, ассоциированные с нарушением полового развития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синдромы и болезни, ассоциированные с поражением кожи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синдромы и болезни, ассоциированные с поражением глаз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болезни нарушения обмена аминокислот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болезни нарушения обмена углеводов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болезни нарушения обмена жиров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болезни нарушения обмена витаминов и минералов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болезни нарушения обмена накопления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Классическая фенилкетонурия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Гиперфенилаланинемии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гипотиреоз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Галактоземия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дисфункция коры надпочечников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Аходроплазия, гипохондроплазии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Нунан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Марфана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Элерса-Данло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Сотоса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Олбери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Меккеля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Танатоформная дисплазия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МиодистрофияДюшенна-Беккера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Спинальная мышечная амиотрофия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Тирозинемия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Глутароваяацидемия/ацидурия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Муколипидозы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Буллезный эпидермолиз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Эктодермальная дисплазия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Несиндромальная наследственная тугоухость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Гликогенозы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Семейные формы онкопатологии (ретинобластома, рак молочной железы, рак щитовидной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Несовершенный остеогенез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Гомоцистинурия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Свайера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Лейкодистрофии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Ретта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Нейрофиброматоз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Дубовица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Корнелии де Ланги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Коккейна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Рубинштейна-Тейби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Гольденхара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Франческетти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фрагильной Х-хромосомы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Факоматозы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Шарко-Мари-Тута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Туберозный склероз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Аспергера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Вильсона-Коновалова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Псевдоахондроплазия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Фабри</w:t>
            </w:r>
          </w:p>
        </w:tc>
      </w:tr>
    </w:tbl>
    <w:bookmarkStart w:name="z370" w:id="226"/>
    <w:p>
      <w:pPr>
        <w:spacing w:after="0"/>
        <w:ind w:left="0"/>
        <w:jc w:val="left"/>
      </w:pPr>
      <w:r>
        <w:rPr>
          <w:rFonts w:ascii="Times New Roman"/>
          <w:b/>
          <w:i w:val="false"/>
          <w:color w:val="000000"/>
        </w:rPr>
        <w:t xml:space="preserve"> Практические навыки, манипуляции, процедуры</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родословной, анализ родословной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эмпирического риска при мультифакторной патологии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Фенотипический осмотр пациента с подозрением или установленным диагнозом наследственной или врожденной патологии с учетом микроаномалий (стигм дисэмбриогенеза)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синдромологической диагностики, работа в базах данных по синдромальной диагностике наследственной и врожденной патологии.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приготовлении препаратов хромосом из лимфоцитов периферической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Приготовление препаратов хромосом из лимфоцитов периферической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приготовлении препаратов хромосом из плодного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Приготовление препаратов хромосом из плодного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кариотипирования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молекулярно-цитогенетического анализа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анализов (материнских сывороточных маркеров) при пренатальном генетическом скрининге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анализов при неонатальном генетическом скрининге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дезоксирибонуклеиновой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исследования методом полимеразная цепная реакция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исследования методом полимеразная цепная реакция в реальном времени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диетотерапии у пациентов с фенилкетонурий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диетотерапии у пациентов с наследственными болезнями обмена веществ (тирозинемия, глутароваяацидурия)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цитогенетического обследования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молекулярно-цитогенетического обследования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молекулярно-генетического обследования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генетического обследования пациента (тандемная масс-спектрометрия, CGH, таргетногосеквенирования, полноэкзомного и полногеномногосеквенирования)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Медико-генетическое консультирование беременной группы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Медико-генетическое консультирование семей с наследственной и врожденной патологией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Медико-генетическое консультирование супружеских пар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372" w:id="227"/>
    <w:p>
      <w:pPr>
        <w:spacing w:after="0"/>
        <w:ind w:left="0"/>
        <w:jc w:val="left"/>
      </w:pPr>
      <w:r>
        <w:rPr>
          <w:rFonts w:ascii="Times New Roman"/>
          <w:b/>
          <w:i w:val="false"/>
          <w:color w:val="000000"/>
        </w:rPr>
        <w:t xml:space="preserve"> Структура типовой учебной программы резидентуры по специальности "Неврология (взрослая, детская)"</w:t>
      </w:r>
    </w:p>
    <w:bookmarkEnd w:id="227"/>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73" w:id="228"/>
      <w:r>
        <w:rPr>
          <w:rFonts w:ascii="Times New Roman"/>
          <w:b w:val="false"/>
          <w:i w:val="false"/>
          <w:color w:val="000000"/>
          <w:sz w:val="28"/>
        </w:rPr>
        <w:t>
      Продолжительность программы в годах – 2 года</w:t>
      </w:r>
    </w:p>
    <w:bookmarkEnd w:id="228"/>
    <w:p>
      <w:pPr>
        <w:spacing w:after="0"/>
        <w:ind w:left="0"/>
        <w:jc w:val="both"/>
      </w:pPr>
      <w:r>
        <w:rPr>
          <w:rFonts w:ascii="Times New Roman"/>
          <w:b w:val="false"/>
          <w:i w:val="false"/>
          <w:color w:val="000000"/>
          <w:sz w:val="28"/>
        </w:rPr>
        <w:t>Присваиваемая квалификация по завершению обучения – врач невролог взрослый, детский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в стационаре, взрослая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в стационаре, детская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Инструментальные методы исследования в неврологии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в неврологии и нейрореанимация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неврология, взрослая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неврология, детская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Визуализационные методы исследования в неврологии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374" w:id="229"/>
    <w:p>
      <w:pPr>
        <w:spacing w:after="0"/>
        <w:ind w:left="0"/>
        <w:jc w:val="left"/>
      </w:pPr>
      <w:r>
        <w:rPr>
          <w:rFonts w:ascii="Times New Roman"/>
          <w:b/>
          <w:i w:val="false"/>
          <w:color w:val="000000"/>
        </w:rPr>
        <w:t xml:space="preserve"> Содержание типовой учебной программы</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распространҰнных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Ишемический инсульт, включая транзиторную ишемическую атаку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Геморрагический инсульт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Тромбозы мозговых вен и венозных синусов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Спинальный инсульт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ишемия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Хроническое нарушение спинального кровообращения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у детей и взрослых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Рассеянный склероз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рассеянный энцефаломиелит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Оптикомиелит Девика, заболевания спектра оптикомиелита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Гийенн-Барре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воспалительная демиелинизирующая полиневропатия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Менингококковый менингит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менигит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Клещевой энцефалит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Аутоиммунный энцефалит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Нейробруцеллез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Нейроборрелиоз (болезнь Лайма)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Нейросифилис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Поствакцинальный энцефалит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Паркинсона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Надъядерный паралич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Мультисистемная атрофия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Хорея Гентингтона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Эссенциальный тремор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Альцгеймера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Боковой амиотрофический склероз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миоплегия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Спинальные амиотрофии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полинейропатии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сирингобульбия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Спиноцеребеллярная атаксия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Мигрень, головная боль напряжения, кластерная головная боль, лекарственно-индуцированная головная боль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Головная боль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Головокружение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Полинейропатии, радикулопатии, плексопатии, мононевропатии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Дорсопатии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Посттравматические поражения головного и спинного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паралич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болезни обмена с поражением нервной системы (болезнь Фабри, Помпе, Гоше, Ниманна-Пика, цероидные липофусцинозы)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психо-речевого и моторного развития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Миопатии, миотонии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вегетативной нервной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нервной системы при ботулизме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нервной системы при вирусе иммунодефицита человека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Спинальный эпидурит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нервной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Нейрофиброматоз, синдром Реклингаузена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Коматозные состояния, виды, степень угнетения сознания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Серть мозга, критерии диагностики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Вильсона Коновалова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Энцефалопатия Вернике, центральный понтийный миелинолиз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Прионные заболевания нервной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Мультифокальная нейропатия</w:t>
            </w:r>
          </w:p>
        </w:tc>
      </w:tr>
    </w:tbl>
    <w:bookmarkStart w:name="z375" w:id="230"/>
    <w:p>
      <w:pPr>
        <w:spacing w:after="0"/>
        <w:ind w:left="0"/>
        <w:jc w:val="left"/>
      </w:pPr>
      <w:r>
        <w:rPr>
          <w:rFonts w:ascii="Times New Roman"/>
          <w:b/>
          <w:i w:val="false"/>
          <w:color w:val="000000"/>
        </w:rPr>
        <w:t xml:space="preserve"> Практические навыки, манипуляции, процедуры</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Операция/Процедура/техника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Интерпретирует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компьютерно-томографического исследования головного и спинного мозга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магнитнорезонансного томографического исследования головного и спинного мозга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церебральной ангиографии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электроэнцефалографии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электровозбудимости мышц и электромиографии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исследования глазного дна и полей зрения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ультразвукового исследования брахиоцефальных сосудов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биохимических анализов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иммуноферментные исследования и полимеразная цепная реакция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генетических методов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резуцльтатов люмбальной пункции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под наблюдением врача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 беседу с пациентом и/или его родственниками по поводу тяжелого (неизлечимого) заболевания (коммуникативные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Констататция смерти ствола голового мозга под наблюдением куратора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 методика проведения люмбальной пункции, ликвородинамических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неотложной неврологической помощи при угрожающих жизни состояниях:синдроме отека и набухания мозга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неотложной неврологической помощи при угрожающих жизни состояниях: гипертонический криз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неотложной неврологической помощи при угрожающих жизни состояниях: острое нарушение мозгового кровообращения по ишемическому типу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неотложной неврологической помощи при угрожающих жизни состояниях: острое нарушение мозгового кровообращения по геморрагическому типу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неотложной неврологической помощи при угрожающих жизни состояниях: коматозных состояниях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лечебных блокад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неотложной неврологической помощи при угрожающих жизни состояниях: судорожный синдром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неотложной неврологической помощи при угрожающих жизни состояниях: миастенический криз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выполнение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сознания, исследование когнитивных функций с использованием нейропсихологического метода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функции черепно-мозговых нервов, мышечного тонуса, трофики, силы, рефлекторной сферы, чувствительности, координации движений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 методы скрининга теста глотания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тяжести инсульта по шкалам NIHSS, Рэнкин, бартел, индекс мобильности Ривермид, их интерпретация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сознания по шкал комы Глазго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диагностических критериев болезни Паркинсона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диагностических критерием Рассеянного склероза/шкала Куртцке(EDSS) критерии McDonaldW.I.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диагностических критериев миастении (техника и методы проведения протеиновой пробы)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нврологического статуса новорожденных по Хаммерсмит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нврологического статуса детей до 2-х лет жизни по Хаммерсмит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тестов 6 минутная ходьба, шкала Скотта Вьюнса, тест на поднимание по лестнице, Говереса, CHOP-INTEND, HINE модифицированный тест, Хаммерсмит для пациентов со CMARULM)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международной классификации функционирования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метода оценки общих движений у детей до 5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p>
        </w:tc>
      </w:tr>
    </w:tbl>
    <w:bookmarkStart w:name="z377" w:id="231"/>
    <w:p>
      <w:pPr>
        <w:spacing w:after="0"/>
        <w:ind w:left="0"/>
        <w:jc w:val="left"/>
      </w:pPr>
      <w:r>
        <w:rPr>
          <w:rFonts w:ascii="Times New Roman"/>
          <w:b/>
          <w:i w:val="false"/>
          <w:color w:val="000000"/>
        </w:rPr>
        <w:t xml:space="preserve"> Структура типовой учебной программы резидентуры по специальности "Нейрохирургия (взрослая, детская)"</w:t>
      </w:r>
    </w:p>
    <w:bookmarkEnd w:id="231"/>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78" w:id="232"/>
      <w:r>
        <w:rPr>
          <w:rFonts w:ascii="Times New Roman"/>
          <w:b w:val="false"/>
          <w:i w:val="false"/>
          <w:color w:val="000000"/>
          <w:sz w:val="28"/>
        </w:rPr>
        <w:t>
      Продолжительность программы в годах – 4 года</w:t>
      </w:r>
    </w:p>
    <w:bookmarkEnd w:id="232"/>
    <w:p>
      <w:pPr>
        <w:spacing w:after="0"/>
        <w:ind w:left="0"/>
        <w:jc w:val="both"/>
      </w:pPr>
      <w:r>
        <w:rPr>
          <w:rFonts w:ascii="Times New Roman"/>
          <w:b w:val="false"/>
          <w:i w:val="false"/>
          <w:color w:val="000000"/>
          <w:sz w:val="28"/>
        </w:rPr>
        <w:t>Присваиваемая квалификация по завершению обучения – врач нейрохирург взрослый, детский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нейрохирургии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черепно-мозговой травмы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Спинальная нейрохирургия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периферических нервов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Нейроонкология, паразитарные заболевания и пороки развития головного мозга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нейрохирургия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Нейрофизиология и нейропатоморфология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Сосудистая, интервенционная ангионейрохирургия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и стереотаксическая нейрохирургия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bl>
    <w:bookmarkStart w:name="z379" w:id="233"/>
    <w:p>
      <w:pPr>
        <w:spacing w:after="0"/>
        <w:ind w:left="0"/>
        <w:jc w:val="left"/>
      </w:pPr>
      <w:r>
        <w:rPr>
          <w:rFonts w:ascii="Times New Roman"/>
          <w:b/>
          <w:i w:val="false"/>
          <w:color w:val="000000"/>
        </w:rPr>
        <w:t xml:space="preserve"> Содержание типовой учебной программы</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черепно-мозговая травма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черепно-мозговая травма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головного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Позвоночно-спинномозговая травма и ее последствия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периферических нервов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черепно-мозговая травма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Ликворея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Доброкачественные опухоли головного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оболочек головного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опухоли головного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Дегенеративные заболевания позвоночника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спинного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Спинномозговая грыжа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основания черепа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Сосудистая компрессия тройничного нерва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хиазмально-селлярной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Аневризмы сосудов головного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Артерио-венозные мальформация головного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Геморрагический инсульт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Киари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позвоночного канала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Кавернозные ангиомы головного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Паразитарные поражения головного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Невриномы слухового нерва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Арахноидальные кисты головного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Посттрепанационные дефекты черепа</w:t>
            </w:r>
          </w:p>
        </w:tc>
      </w:tr>
    </w:tbl>
    <w:bookmarkStart w:name="z380" w:id="234"/>
    <w:p>
      <w:pPr>
        <w:spacing w:after="0"/>
        <w:ind w:left="0"/>
        <w:jc w:val="left"/>
      </w:pPr>
      <w:r>
        <w:rPr>
          <w:rFonts w:ascii="Times New Roman"/>
          <w:b/>
          <w:i w:val="false"/>
          <w:color w:val="000000"/>
        </w:rPr>
        <w:t xml:space="preserve"> Овладение практическими навыками, манипуляциями, процедурами</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хирургическая обработка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швов на кожу, подкожную клетчатку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Шов твердой мозговой оболочки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Люмбальная пункция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Люмбальный дренаж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Наружное дренирование по Арендту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Неврологический статус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Костнопластическая трепанация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субдуральной гематомы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эпидуральной гематомы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Гемикраниэктомия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трефинационного отверстия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Нейрохирургическое нейронавигирование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Резекционная трепанация супратенториальных отделов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Бифронтальный доступ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Птериональный доступ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Фораминотомия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Эпидуральная блокада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Паравертебральная блокада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Вентрикулоперитонеальное шунтирование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внутримозгового абсцесса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Экстраневральный невролиз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Эндоневролиз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Сосудистый шов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задней черепной ямки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Микрохирургическое удаление внутримозговой гематомы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Гемиламинэктомия, Интерламинэктомия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Трансназальный транссфеноидальный доступ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фенестрация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Микрохирургическое удаление грыжи диска на поясничном уровне позвоночника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Микрохирургическое удаление грыжи диска на шейном уровне позвоночника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Стабилизирующие операции на позвоночнике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эпилепсии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Навигационная биопсия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Микрохирургическое удаление опухолей спинного мозга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фенестрация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p>
        </w:tc>
      </w:tr>
    </w:tbl>
    <w:bookmarkStart w:name="z382" w:id="235"/>
    <w:p>
      <w:pPr>
        <w:spacing w:after="0"/>
        <w:ind w:left="0"/>
        <w:jc w:val="left"/>
      </w:pPr>
      <w:r>
        <w:rPr>
          <w:rFonts w:ascii="Times New Roman"/>
          <w:b/>
          <w:i w:val="false"/>
          <w:color w:val="000000"/>
        </w:rPr>
        <w:t xml:space="preserve"> Структура типовой учебной программы резидентуры по специальности "Неонатология"</w:t>
      </w:r>
    </w:p>
    <w:bookmarkEnd w:id="235"/>
    <w:p>
      <w:pPr>
        <w:spacing w:after="0"/>
        <w:ind w:left="0"/>
        <w:jc w:val="both"/>
      </w:pPr>
      <w:bookmarkStart w:name="z383" w:id="236"/>
      <w:r>
        <w:rPr>
          <w:rFonts w:ascii="Times New Roman"/>
          <w:b w:val="false"/>
          <w:i w:val="false"/>
          <w:color w:val="000000"/>
          <w:sz w:val="28"/>
        </w:rPr>
        <w:t>
      Продолжительность программы в годах – 2 года</w:t>
      </w:r>
    </w:p>
    <w:bookmarkEnd w:id="236"/>
    <w:p>
      <w:pPr>
        <w:spacing w:after="0"/>
        <w:ind w:left="0"/>
        <w:jc w:val="both"/>
      </w:pPr>
      <w:r>
        <w:rPr>
          <w:rFonts w:ascii="Times New Roman"/>
          <w:b w:val="false"/>
          <w:i w:val="false"/>
          <w:color w:val="000000"/>
          <w:sz w:val="28"/>
        </w:rPr>
        <w:t>Присваиваемая квалификация по завершению обучения – врач неонатолог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 в стационаре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Выхаживание недоношенных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и интенсивная терапия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Амбулаторная неонатология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неврология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384" w:id="237"/>
    <w:p>
      <w:pPr>
        <w:spacing w:after="0"/>
        <w:ind w:left="0"/>
        <w:jc w:val="left"/>
      </w:pPr>
      <w:r>
        <w:rPr>
          <w:rFonts w:ascii="Times New Roman"/>
          <w:b/>
          <w:i w:val="false"/>
          <w:color w:val="000000"/>
        </w:rPr>
        <w:t xml:space="preserve"> Содержание типовой учебной программы</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неонатальная адаптация и переходные (пограничные) физиологические состояния здоровых новорожденных и их особенности у недоношенных. Уход за здоровыми новорожденными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Недоношенные новорожденные, крайняя незрелость, малые к сроку гестации, переношенные новорожденные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Постнатальная белково-энергическая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не инфекционного генеза (опрелости, потница, склерема, врожденный булезный эпидермолиз)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подкожной клетчатки и пуповинного остатка инфекционного генеза (везикупустулез, пузырчатка новорожденного, эксфоллиативный дерматит Риттера, псевдофурункулез, некротическая флегмона новорожденного, гнойный мастит, омфалит)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Респираторный дистресс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Апное, транзиторное тахипное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аспирации мекония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Персистирующая легочная гипертензия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и неонатальные пневмонии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Бронхолегочная дисплазия возникшая в неонатальном периоде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утечки воздуха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Неонатальный сепсис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связанные с оказанием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TORCH инфекции (вирус простого герпеса, цитомегаловирусная инфекция, врожденный сифилис, листериоз, токсоплазмоз, хламидийная инфекция, кандидоз, вирус иммунодефицита человека)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Новорожденный от матери с подтвержденным коронавирусной инфекции или подозрением на коронавирусную инфекцию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миокарда (дилатационная, гипертрофическая кардиомиопатии, фиброэластоз)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Фетальные и неонатальные аритмии (тахиаритмии, брадиаритмии, полная атриовентрикулярная блокада)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сердца, открытый артериальный проток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Перинатальная энцефалопатия (гипоксическо-ишемические, геморрагические, метаболические, инфекционно-токсические)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Анемии новорожденных (физиологическая, постгеморрагическая, гемолитическая)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Геморрагическая болезнь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Каогулопатии (болезнь Виллебранда, тромбоцитопении тромбоцитопатии, синдром Казабаха-Меррита и Вискота-Олдрича)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Гемолитическая болезнь плода и новорожденного, билирубиновая энцефалопатия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Желтухи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Асфиксия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Внутричерепные и внутрижелудочковые, перивентрикулярные кровоизлияния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Родовые травмы новорожденных (Эрба-Дюшена, Джерина-Клюмпке, паралич диафрагмального нерва, повреждения позвоночника и спинного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Неонатальные судороги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Шоки новорожденных (постгеморрагический, гиповолемический, инфекционно-токсический, кардиогенный)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Метаболические и водно-электролитные нарушения (гипогликемии, гипергликемии, гипер -гипонатриемии, гипер-гипокалиемии)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печени (неонатальный холестаз, фетальный гепатит, атрезия желчевыводящих путей)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Некротизирующий энтероколит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Мальабсорбции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Муковисцедоз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Лактазная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гипотиреоз, врожденный тиреотоксикоз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Неонатальный сахарный диабет, гиперинсулинизм, диабетическая фетопатия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Адреногенитальный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Хромосомные заболевания (Синдромы Дауна, Патау, Эдвардса, Шершевского Тернера, Марфана, Нунан)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мочевыделительной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почечное повреждение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и вторичные иммунодефициты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желудочно-кишечного тракта (атрезия пищевода, трахепищеводный свищ, грыжа пищеводного отверстия диафрагмы, врожденный пилостеноз, гастрошизис, омфалоцеле, высокая и низкая кишечная непроходимость, атрезия ануса)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развития центральной нервной системы, органов дыхания, костной системы, мочеполовой системы, малые аномалии развития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Ретинопатии недоношенных</w:t>
            </w:r>
          </w:p>
        </w:tc>
      </w:tr>
    </w:tbl>
    <w:bookmarkStart w:name="z385" w:id="238"/>
    <w:p>
      <w:pPr>
        <w:spacing w:after="0"/>
        <w:ind w:left="0"/>
        <w:jc w:val="left"/>
      </w:pPr>
      <w:r>
        <w:rPr>
          <w:rFonts w:ascii="Times New Roman"/>
          <w:b/>
          <w:i w:val="false"/>
          <w:color w:val="000000"/>
        </w:rPr>
        <w:t xml:space="preserve"> Практические навыки, манипуляции, процедуры</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здоровых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пациентов в отделении патологии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пациентов в отделении реанимации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Ночное дежурство в качестве помощника врача-неонатолога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неделю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Стабилизация состояния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реанимация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реанимация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Интубация трахеи (в том числе на муляже)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экзогенного сурфактанта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параметров искусственной вентиляции лҰгких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осмотр доношенного и недоношенного новорожденного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группы крови и резус-фактора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Заменное переливание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пупочной вены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плазмотрансфузии, гемотрансфузии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Вскармливание доношенных и недоношенных в зависимости от массы тела при рождении, консультации по исключительному грудному вскармливанию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лабораторно-инструментальных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показателей кислотно-щелочного состояния и их коррекция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рентген снимков грудной клетки, брюшной полости и их интерпретация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электроэнцефалограммы, электрокардиографии и их интерпретация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Плевральная пункция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Люмбальная пункция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желудочного зонда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инфузионной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энтерального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Санация верхних дыхательных путей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показании вакцинации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в кабинете катамнеза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Патронаж новорожденного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анализ заболеваемости и смертности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387" w:id="239"/>
    <w:p>
      <w:pPr>
        <w:spacing w:after="0"/>
        <w:ind w:left="0"/>
        <w:jc w:val="left"/>
      </w:pPr>
      <w:r>
        <w:rPr>
          <w:rFonts w:ascii="Times New Roman"/>
          <w:b/>
          <w:i w:val="false"/>
          <w:color w:val="000000"/>
        </w:rPr>
        <w:t xml:space="preserve"> Структура типовой учебной программы резидентуры по специальности "Нефрология (взрослая, детская)"</w:t>
      </w:r>
    </w:p>
    <w:bookmarkEnd w:id="239"/>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88" w:id="240"/>
      <w:r>
        <w:rPr>
          <w:rFonts w:ascii="Times New Roman"/>
          <w:b w:val="false"/>
          <w:i w:val="false"/>
          <w:color w:val="000000"/>
          <w:sz w:val="28"/>
        </w:rPr>
        <w:t>
      Продолжительность программы в годах – 2 года</w:t>
      </w:r>
    </w:p>
    <w:bookmarkEnd w:id="240"/>
    <w:p>
      <w:pPr>
        <w:spacing w:after="0"/>
        <w:ind w:left="0"/>
        <w:jc w:val="both"/>
      </w:pPr>
      <w:r>
        <w:rPr>
          <w:rFonts w:ascii="Times New Roman"/>
          <w:b w:val="false"/>
          <w:i w:val="false"/>
          <w:color w:val="000000"/>
          <w:sz w:val="28"/>
        </w:rPr>
        <w:t>Присваиваемая квалификация по завершению обучения – врач нефролог взрослый, детский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взрослая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детская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Интервенционная нефрология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нефроморфология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Диализная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Трансплантология и иммунология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 почек у беременных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389" w:id="241"/>
    <w:p>
      <w:pPr>
        <w:spacing w:after="0"/>
        <w:ind w:left="0"/>
        <w:jc w:val="left"/>
      </w:pPr>
      <w:r>
        <w:rPr>
          <w:rFonts w:ascii="Times New Roman"/>
          <w:b/>
          <w:i w:val="false"/>
          <w:color w:val="000000"/>
        </w:rPr>
        <w:t xml:space="preserve"> Содержание типовой учебной программы</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Водно-электролитные и кислотно-основные нарушения при острой и хронической патологии.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развития мочевой системы: агенезия, гипоплазия, пузырно-мочеточниковый рефлюкс, гидронефроз, аномалии количества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Тубулопатии первичные: Гипофосфатемический рахит (фосфат-диабет), Проксимальный ренальный тубулярный ацидоз (II тип), Синдром Фанкони (Де Тони–Дебре), Ренальная глюкозурия, Болезнь Дента, Синдром Барттера, Синдром Гительмана, Дистальный ренальный тубулярный ацидоз (I тип), Псевдогипоальдостеронизм, Нефрогенный несахарный диабет, Синдром Лиддла, глицинурия, цистинурия, Тубулопатии вторичные: оксалатная, уратная нефропатия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мочевой системы: цистит, острый пиелонефрит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 хронический тубуло-интерстициальный нефрит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болезни: Болезнь минимальных изменений, Фокально-сегментарный гломерулосклероз, Мембранозная нефропатия, Мембранопролиферативный гломерулонефрит (включая С3-гломерулопатии), Мезангиальный гломерулонефрит (IgA-нефропатия и другие), Фибриллярный гломерулонефрит, Болезнь тонких базальных мембран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и врожденные заболевания почек: кистозные болезни почек, болезнь Фабри, синдром Альпорта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почек при системных заболеваниях и васкулитах: люпус-нефрит, АНЦА-ассоциированные васкулиты (гранулематозный полиангиит, микроскопический полиангиит, эозинофильный гранулематоз с полиангиитом), IgA васкулит, системная склеродермия, узелковый периартериит, криоглобулиенмический васкулит, болезнь Шегрена, Фабри, синдром Гудпасчера, антифосфолипидный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Тромботические микроангиопатии. Первичные тромботические микроангиопатии: тромботическая тромбоцитопеническая пурпура, Шига-токсин ассоциированный гемолитико-уремический синдром (STEC-ГУС), атипичный гемолитико-уремический синдром. Вторичные тромботические микроангиопатии: (инфекции, в том числе включая вируса иммунодефицита человека, опухоли, аутоиммунные заболевания, злокачественная артериальная гипертензия, лекарственная терапия, беременность и роды – преэклампсия/эклампсия, HELLP-синдром)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 Реноваскулярная гипертензия. Ишемическая нефропатия. Кардиоренальный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болезнь почек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Подагрическая нефропатия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Гепато-ренальный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 (первичный) и AA (вторичный) - амилоидоз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и хронические заболевания почек и беременность. Артериальная гипертензия у беременных (преэклампсия, эклампсия, гестационная и хроническая артериальная гипертензия). HELLP-синдром. Клинико-фармакологические особенности фармакотерапии во время беременности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повреждение почек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I-V стадии. Осложнения хронической болезни почек: ренальная анемия, минерально-костные нарушения, белково-энергетическая недостаточность, метаболический ацидоз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гемодиализа и перитонеального диализа: тромбоз, инфекции сосудистого доступа и перитонеального катетера, диализный перитонит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почек. Предоперационная подготовка доноров и реципиентов. Профилактика и лечение острого и хронического отторжения трансплантата. Иммуносупрессивные препараты. Возвратные нефропатии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почек при инфекционном эндокардите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почек при парапротеинемиях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иммунодефицита человека-ассоциированные заболевания почек</w:t>
            </w:r>
          </w:p>
        </w:tc>
      </w:tr>
    </w:tbl>
    <w:bookmarkStart w:name="z390" w:id="242"/>
    <w:p>
      <w:pPr>
        <w:spacing w:after="0"/>
        <w:ind w:left="0"/>
        <w:jc w:val="left"/>
      </w:pPr>
      <w:r>
        <w:rPr>
          <w:rFonts w:ascii="Times New Roman"/>
          <w:b/>
          <w:i w:val="false"/>
          <w:color w:val="000000"/>
        </w:rPr>
        <w:t xml:space="preserve"> Практические навыки, манипуляции, процедуры</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выполнение: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расчет функции почек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степени альбуминурии и соотношения Альбумин / Креатинин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степени протеинурии и соотношения Протеин / Креатинин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потерь электролитов по соотношению Креатинин/ Электролиты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иммунологических исследований при аутоиммунных заболеваниях и васкулитах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ультразвукового исследования почек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ультразвукового исследования мочевого пузыря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нутритивного статуса пациентов на диализе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электрокардиографии и эхокардиографии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сеансов гемодиализа: подключение больного к аппарату "Искусственная почка" с помощью временного и постоянного катетера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адекватности гемодиализа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неотложная помощь при шоках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неотложная помощь при гипертонических кризах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неотложная помощь при острой почечной недостаточности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и коррекция доз лекарственных препаратов в зависимости от скорости клубочковой фильтрации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разовых и курсовых доз иммуносупрессивных препаратов. Мониторинг концентрации иммуносупрессивных 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гемотрансфузии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сердечно-легочной реанимации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начальной дозы эритропоэтина и еҰ последующей титрации при почечной недостаточности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дозы и кратности введения внутривенных препаратов железа при почечной недостаточности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помощь при остром коронарном синдроме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факторов риска развития контраст-индуцированной нефропатии и ее коррекция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под руководством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 почечного биоптата (фотографии)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почечного биоптата при световой микроскопии (микропрепараты)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почечного биоптата при иммуногистохимическом исследовании (фотографии)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почечного биоптата при электронной микроскопии (фотографии)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 осадка мочи (фотографии)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нарушений кислотно-основного состояния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состава и объема инфузионной терапии при гипонатремии/гипернатриемии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помощь при гиперкалемии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к назначению и интерпретация экскреторной урографии, магнитно-резонансной томографии, компьютерной томографии почек, показателей кровотока почек при дуплексном сканировании.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перитонеального диализа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теста и расчет адеватности перитонеального диализа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донора и реципиента к трансплантации почки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иммунологического риска реципиента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дозы иммуносупрессивной терапии для реципиента почечного трансплантата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и оценка функционирования артериовенозной фистулы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и оценка функционирования PD-катетера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манипуляции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сеансов гемодиализа: пункция артерио-венозной фистулы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почки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плазмафереза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392" w:id="243"/>
    <w:p>
      <w:pPr>
        <w:spacing w:after="0"/>
        <w:ind w:left="0"/>
        <w:jc w:val="left"/>
      </w:pPr>
      <w:r>
        <w:rPr>
          <w:rFonts w:ascii="Times New Roman"/>
          <w:b/>
          <w:i w:val="false"/>
          <w:color w:val="000000"/>
        </w:rPr>
        <w:t xml:space="preserve"> Структура типовой учебной программы резидентуры по специальности "Онкология (взрослая)"</w:t>
      </w:r>
    </w:p>
    <w:bookmarkEnd w:id="243"/>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93" w:id="244"/>
      <w:r>
        <w:rPr>
          <w:rFonts w:ascii="Times New Roman"/>
          <w:b w:val="false"/>
          <w:i w:val="false"/>
          <w:color w:val="000000"/>
          <w:sz w:val="28"/>
        </w:rPr>
        <w:t>
      Продолжительность программы в годах – 2 года</w:t>
      </w:r>
    </w:p>
    <w:bookmarkEnd w:id="244"/>
    <w:p>
      <w:pPr>
        <w:spacing w:after="0"/>
        <w:ind w:left="0"/>
        <w:jc w:val="both"/>
      </w:pPr>
      <w:r>
        <w:rPr>
          <w:rFonts w:ascii="Times New Roman"/>
          <w:b w:val="false"/>
          <w:i w:val="false"/>
          <w:color w:val="000000"/>
          <w:sz w:val="28"/>
        </w:rPr>
        <w:t>Присваиваемая квалификация по завершению обучения – врач онколог взрослый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в стационаре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в онкологии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онкология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диагностика в онкологии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Клинико-лабораторная диагностика в онкологии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генетика в онкологии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диагностика в онкологии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Патоморфологическая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онкология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иммунология в онкологии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394" w:id="245"/>
    <w:p>
      <w:pPr>
        <w:spacing w:after="0"/>
        <w:ind w:left="0"/>
        <w:jc w:val="left"/>
      </w:pPr>
      <w:r>
        <w:rPr>
          <w:rFonts w:ascii="Times New Roman"/>
          <w:b/>
          <w:i w:val="false"/>
          <w:color w:val="000000"/>
        </w:rPr>
        <w:t xml:space="preserve"> Содержание типовой учебной программы</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желудка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кожи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легкого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молочной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кожи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вульвы и влагалища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губы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мочевого пузыря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пищевода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поджелудочной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предстательной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шейки матки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костей и мягких тканей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Почечно-клеточный рак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Внеорганные забрюшинные опухоли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неоплазии тела матки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яичника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полового члена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яичек и зародышевых клеток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головы и шеи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гортани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ободочной кишки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полости 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прямой кишки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ротоглотки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центральной нервной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носоглотки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слюнных желез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опухоли гортаноглотки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щитовидной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паращитовидной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опухоли надпочечников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Неходжкинские лимфомы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Медиастенические опухоли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 спинного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верхней полой вены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Гиперкальциемия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распада опухоли</w:t>
            </w:r>
          </w:p>
        </w:tc>
      </w:tr>
    </w:tbl>
    <w:bookmarkStart w:name="z395" w:id="246"/>
    <w:p>
      <w:pPr>
        <w:spacing w:after="0"/>
        <w:ind w:left="0"/>
        <w:jc w:val="left"/>
      </w:pPr>
      <w:r>
        <w:rPr>
          <w:rFonts w:ascii="Times New Roman"/>
          <w:b/>
          <w:i w:val="false"/>
          <w:color w:val="000000"/>
        </w:rPr>
        <w:t xml:space="preserve"> Практические навыки, манипуляции, процедуры</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Интратекальное лечение (эндолюмбальное введение химиопрепаратов)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Интраплевральное лечение (введение в плевральную полость химиопрепаратов)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Интраперитонеальное лечение (введение химиопрепаратов в брюшную полость)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Интравезикальное лечение (введение химиопрепаратов в мочевой пузырь)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Селективная артериальная химиотерапия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тонкоигольной биопсии при опухолях молочной железы, печени, поджелудочной железы, лимфоузлов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Инсцизионная биопсия с образований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трепанобиопсии при опухолях молочной железы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трепанобиопсии при опухолях легких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трепанобиопсии при опухолях печени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трепанобиопсии при опухолях предстательной железы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397" w:id="247"/>
    <w:p>
      <w:pPr>
        <w:spacing w:after="0"/>
        <w:ind w:left="0"/>
        <w:jc w:val="left"/>
      </w:pPr>
      <w:r>
        <w:rPr>
          <w:rFonts w:ascii="Times New Roman"/>
          <w:b/>
          <w:i w:val="false"/>
          <w:color w:val="000000"/>
        </w:rPr>
        <w:t xml:space="preserve"> Структура типовой учебной программы резидентуры по специальности "Онкология и гематология (детская)"</w:t>
      </w:r>
    </w:p>
    <w:bookmarkEnd w:id="247"/>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98" w:id="248"/>
      <w:r>
        <w:rPr>
          <w:rFonts w:ascii="Times New Roman"/>
          <w:b w:val="false"/>
          <w:i w:val="false"/>
          <w:color w:val="000000"/>
          <w:sz w:val="28"/>
        </w:rPr>
        <w:t>
      Продолжительность программы в годах – 2 года</w:t>
      </w:r>
    </w:p>
    <w:bookmarkEnd w:id="248"/>
    <w:p>
      <w:pPr>
        <w:spacing w:after="0"/>
        <w:ind w:left="0"/>
        <w:jc w:val="both"/>
      </w:pPr>
      <w:r>
        <w:rPr>
          <w:rFonts w:ascii="Times New Roman"/>
          <w:b w:val="false"/>
          <w:i w:val="false"/>
          <w:color w:val="000000"/>
          <w:sz w:val="28"/>
        </w:rPr>
        <w:t>Присваиваемая квалификация по завершению обучения – врач онколог и гематолог детский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и гематология детская в стационаре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в детской онкологии и гематологии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Клинико-лабораторная диагностика в онкологии и гематологии детской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Визуальная диагностика в детской онкологии и гематологии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терапия в детской онкологии и гематологии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детская онкология с гематологией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399" w:id="249"/>
    <w:p>
      <w:pPr>
        <w:spacing w:after="0"/>
        <w:ind w:left="0"/>
        <w:jc w:val="left"/>
      </w:pPr>
      <w:r>
        <w:rPr>
          <w:rFonts w:ascii="Times New Roman"/>
          <w:b/>
          <w:i w:val="false"/>
          <w:color w:val="000000"/>
        </w:rPr>
        <w:t xml:space="preserve"> Содержание типовой учебной программы</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Мегалобластные анемии (витамин В12 дефицитная, фолиеводефицитная)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Апластические анемии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Дизэритропоэтические анемии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Гемолитические анемии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Сидеробластные анемии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диатезы (коагулопатии – гемофилии, болезнь Виллебранда и другие коагулопатии, иммунная тромбоцитопения, геморрагический васкулит)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тромбоцитопении и тромбоцитопатии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лимфобластные лейкозы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миелобластные лейкозы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миелобластный лейкоз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Миелодиспластические синдромы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Гоше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Лимфоаденопатии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нейтропении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Лейкемоидные реакции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Лимфомы (Ходжкина и Неходжкинская)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центральной нервной системы, (медуллобластомы, эпендимомы, астроцитомы, герминома центральной нервной системы, глиальные опухоли)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Нейробластома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Нефробластома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Ретинобластома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Остеогенная саркома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Юинга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Саркомы мягких тканей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Герминогенноклеточные опухоли (герминомные и не герминомные)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Редкие опухоли (рак щитовидной железы, назофарингеальная карцинома, гепатоцеллюлярная карцинома и другие)</w:t>
            </w:r>
          </w:p>
        </w:tc>
      </w:tr>
    </w:tbl>
    <w:bookmarkStart w:name="z400" w:id="250"/>
    <w:p>
      <w:pPr>
        <w:spacing w:after="0"/>
        <w:ind w:left="0"/>
        <w:jc w:val="left"/>
      </w:pPr>
      <w:r>
        <w:rPr>
          <w:rFonts w:ascii="Times New Roman"/>
          <w:b/>
          <w:i w:val="false"/>
          <w:color w:val="000000"/>
        </w:rPr>
        <w:t xml:space="preserve"> Практические навыки, манипуляции, процедуры</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самостоятельно диагностику и дифференциальную диагностику синдромов и симптомов онкологических и гематологических заболеваний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Назначать диагностическое обследование и лечение согласно клиническим протоколам Министерства здравоохранения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Оформлять медицинскую документацию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Обосновать план, тактику и расчет химиотерапевтического лечения онкологических и гематологических пациентов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Выбирать схемы химиотерапии в зависимости от морфологической (иммунологической) формы заболевания детей различного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Подбирать дозы химиопрепаратов детям различного возраста в зависимости от сопутствующей патологии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и отмена гормональных 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и перерасчет поддерживающей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электролитных нарушений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алиментарных нарушений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костномогзовой пункции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спинномогзовой пункции с интратекальным введением химиопрепарата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назогастрального зонда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мочевого катетера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трепанобиопсии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Определять объем и последовательность реанимационных мероприятий и оказание помощи при неотложных состояниях в онкологии и гематологии детской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симптоматическое, сопроводительное лечение онкологических и гематологических пациентов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Назначать обезболивающую терапию онкологическому пациенту с подбором препарата и дозы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заместительную терапию факторами свертывания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определение группы крови, совместимости, проведение биологической пробы, расчет трансфузий препаратов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самостоятельно получение мазков, материала для цитологического, бактериологического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самостоятельно сердечно-легочную реанимацию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оксигенотерапию с помощью маски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рентгент снимков, компьютерной томографии, магнитно-резонансной томографии, позитронно-эмиссионной томографии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402" w:id="251"/>
    <w:p>
      <w:pPr>
        <w:spacing w:after="0"/>
        <w:ind w:left="0"/>
        <w:jc w:val="left"/>
      </w:pPr>
      <w:r>
        <w:rPr>
          <w:rFonts w:ascii="Times New Roman"/>
          <w:b/>
          <w:i w:val="false"/>
          <w:color w:val="000000"/>
        </w:rPr>
        <w:t xml:space="preserve"> Структура типовой учебной программы резидентуры по специальности "Онкология радиационная"</w:t>
      </w:r>
    </w:p>
    <w:bookmarkEnd w:id="251"/>
    <w:p>
      <w:pPr>
        <w:spacing w:after="0"/>
        <w:ind w:left="0"/>
        <w:jc w:val="both"/>
      </w:pPr>
      <w:bookmarkStart w:name="z403" w:id="252"/>
      <w:r>
        <w:rPr>
          <w:rFonts w:ascii="Times New Roman"/>
          <w:b w:val="false"/>
          <w:i w:val="false"/>
          <w:color w:val="000000"/>
          <w:sz w:val="28"/>
        </w:rPr>
        <w:t>
      Продолжительность программы в годах – 2 года</w:t>
      </w:r>
    </w:p>
    <w:bookmarkEnd w:id="252"/>
    <w:p>
      <w:pPr>
        <w:spacing w:after="0"/>
        <w:ind w:left="0"/>
        <w:jc w:val="both"/>
      </w:pPr>
      <w:r>
        <w:rPr>
          <w:rFonts w:ascii="Times New Roman"/>
          <w:b w:val="false"/>
          <w:i w:val="false"/>
          <w:color w:val="000000"/>
          <w:sz w:val="28"/>
        </w:rPr>
        <w:t>Присваиваемая квалификация по завершению обучения – врач онколог-радиолог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терапия в стационаре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в стационаре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физика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диагностика в лучевой терапии и онкологии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в лучевой терапии и онкологии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диагностика в лучевой терапии и онкологии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Патоморфологическая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404" w:id="253"/>
    <w:p>
      <w:pPr>
        <w:spacing w:after="0"/>
        <w:ind w:left="0"/>
        <w:jc w:val="left"/>
      </w:pPr>
      <w:r>
        <w:rPr>
          <w:rFonts w:ascii="Times New Roman"/>
          <w:b/>
          <w:i w:val="false"/>
          <w:color w:val="000000"/>
        </w:rPr>
        <w:t xml:space="preserve"> Содержание типовой учебной программы</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кожи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полости 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ротоглотки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носоглотки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гортани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гортаноглотки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носоглотки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слюнных желез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средостения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центральной нервной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губы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молочной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пищевода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поджелудочной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прямой кишки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предстательной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шейки матки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тела матки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вульвы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Саркомы мягких тканей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 Ходжкина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Неходжкинские лимфомы</w:t>
            </w:r>
          </w:p>
        </w:tc>
      </w:tr>
    </w:tbl>
    <w:bookmarkStart w:name="z405" w:id="254"/>
    <w:p>
      <w:pPr>
        <w:spacing w:after="0"/>
        <w:ind w:left="0"/>
        <w:jc w:val="left"/>
      </w:pPr>
      <w:r>
        <w:rPr>
          <w:rFonts w:ascii="Times New Roman"/>
          <w:b/>
          <w:i w:val="false"/>
          <w:color w:val="000000"/>
        </w:rPr>
        <w:t xml:space="preserve"> Практические навыки, манипуляции, процедуры</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 базовое планирование лучевой терапии с помощью ортогональных рентгеновских лучей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распределения доз вручную с использованием диаграмм изодоз или простого двумерного расчета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процедур лучевой терапии на кобальтовой установке с использованием простых полей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процедур лучевой терапии на ортовольтажных установках для лечения рака кожи или других поверхностных опухолей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 планирование лучевой терапии с использованием компьютерной томографии -информации с определением целевых объемов и критических структур. Создание плана лечения с использованием системы планирования лечения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процедуры лучевой терапии на кобальтовой установке / линейном ускорителе с проверкой положения пациента с применением иммобилизизирующих и фиксирующих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процедуры брахитерапии с использованием ручного/дистанционного последовательного введения источников со стандартной дозиметрией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3D комплексное планирование лечения с использованием компьютерной томографии-симулятора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для определения целевых объемов и органов риска при слиянии изображений магнитно-резонансная томография, позитронно-эмиссионная томография и/или позитронно-эмиссионная томография/компьютерная томография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лучевой терапии на линейном ускорителем с использованием многолепесткового коллиматора и протоколами проверки портальной визуализации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Выполнение процедуры IMRT (интенсивно-модулированной лучевой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407" w:id="255"/>
    <w:p>
      <w:pPr>
        <w:spacing w:after="0"/>
        <w:ind w:left="0"/>
        <w:jc w:val="left"/>
      </w:pPr>
      <w:r>
        <w:rPr>
          <w:rFonts w:ascii="Times New Roman"/>
          <w:b/>
          <w:i w:val="false"/>
          <w:color w:val="000000"/>
        </w:rPr>
        <w:t xml:space="preserve"> Структура типовой учебной программы резидентуры по специальности "Онкология химиотерапевтическая"</w:t>
      </w:r>
    </w:p>
    <w:bookmarkEnd w:id="255"/>
    <w:p>
      <w:pPr>
        <w:spacing w:after="0"/>
        <w:ind w:left="0"/>
        <w:jc w:val="both"/>
      </w:pPr>
      <w:bookmarkStart w:name="z408" w:id="256"/>
      <w:r>
        <w:rPr>
          <w:rFonts w:ascii="Times New Roman"/>
          <w:b w:val="false"/>
          <w:i w:val="false"/>
          <w:color w:val="000000"/>
          <w:sz w:val="28"/>
        </w:rPr>
        <w:t>
      Продолжительность программы в годах – 2 года</w:t>
      </w:r>
    </w:p>
    <w:bookmarkEnd w:id="256"/>
    <w:p>
      <w:pPr>
        <w:spacing w:after="0"/>
        <w:ind w:left="0"/>
        <w:jc w:val="both"/>
      </w:pPr>
      <w:r>
        <w:rPr>
          <w:rFonts w:ascii="Times New Roman"/>
          <w:b w:val="false"/>
          <w:i w:val="false"/>
          <w:color w:val="000000"/>
          <w:sz w:val="28"/>
        </w:rPr>
        <w:t>Присваиваемая квалификация по завершению обучения – врач онколог-химиотерапевт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в стационаре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в онкологии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онкология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Онкореабилитология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диагностика в онкологии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Клинико-лабораторная диагностика в онкологии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генетика в онкологии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диагностика в онкологии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Патоморфологическая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онкология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иммунология в онкологии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409" w:id="257"/>
    <w:p>
      <w:pPr>
        <w:spacing w:after="0"/>
        <w:ind w:left="0"/>
        <w:jc w:val="left"/>
      </w:pPr>
      <w:r>
        <w:rPr>
          <w:rFonts w:ascii="Times New Roman"/>
          <w:b/>
          <w:i w:val="false"/>
          <w:color w:val="000000"/>
        </w:rPr>
        <w:t xml:space="preserve"> Содержание типовой учебной программы</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желудка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кожи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легкого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молочной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кожи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вульвы и влагалища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губы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мочевого пузыря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пищевода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поджелудочной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предстательной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шейки матки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костей и мягких тканей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Почечно-клеточный рак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Внеорганные забрюшинные опухоли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неоплазии тела матки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яичника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полового члена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яичек и зародышевых клеток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головы и шеи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гортани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ободочной кишки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полости 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прямой кишки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ротоглотки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центральной нервной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носоглотки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слюнных желез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опухоли гортаноглотки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щитовидной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паращитовидной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опухоли надпочечников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Неходжкинские лимфомы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Медиастенические опухоли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 спинного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верхней полой вены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Гиперкальциемия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распада опухоли</w:t>
            </w:r>
          </w:p>
        </w:tc>
      </w:tr>
    </w:tbl>
    <w:bookmarkStart w:name="z410" w:id="258"/>
    <w:p>
      <w:pPr>
        <w:spacing w:after="0"/>
        <w:ind w:left="0"/>
        <w:jc w:val="left"/>
      </w:pPr>
      <w:r>
        <w:rPr>
          <w:rFonts w:ascii="Times New Roman"/>
          <w:b/>
          <w:i w:val="false"/>
          <w:color w:val="000000"/>
        </w:rPr>
        <w:t xml:space="preserve"> Практические навыки, манипуляции, процедуры</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Интратекальное лечение (эндолюмбальное введение химиопрепаратов)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Интраплевральное лечение (введение в плевральную полость химиопрепаратов)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Интраперитонеальное лечение (введение химиопрепаратов в брюшную полость)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Интравезикальное лечение (введение химиопрепаратов в мочевой пузырь)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Селективная артериальная химиотерапия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тонкоигольной биопсии при опухолях молочной железы, печени, поджелудочной железы, лимфоузлов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Инсцизионная биопсия с образований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трепанобиопсии при опухолях молочной железы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трепанобиопсии при опухолях легких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трепанобиопсии при опухолях печени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трепанобиопсии при опухолях предстательной железы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412" w:id="259"/>
    <w:p>
      <w:pPr>
        <w:spacing w:after="0"/>
        <w:ind w:left="0"/>
        <w:jc w:val="left"/>
      </w:pPr>
      <w:r>
        <w:rPr>
          <w:rFonts w:ascii="Times New Roman"/>
          <w:b/>
          <w:i w:val="false"/>
          <w:color w:val="000000"/>
        </w:rPr>
        <w:t xml:space="preserve"> Структура типовой учебной программы резидентуры по специальности "Ортодонтия"</w:t>
      </w:r>
    </w:p>
    <w:bookmarkEnd w:id="259"/>
    <w:p>
      <w:pPr>
        <w:spacing w:after="0"/>
        <w:ind w:left="0"/>
        <w:jc w:val="both"/>
      </w:pPr>
      <w:bookmarkStart w:name="z413" w:id="260"/>
      <w:r>
        <w:rPr>
          <w:rFonts w:ascii="Times New Roman"/>
          <w:b w:val="false"/>
          <w:i w:val="false"/>
          <w:color w:val="000000"/>
          <w:sz w:val="28"/>
        </w:rPr>
        <w:t>
      Продолжительность программы в годах – 2 года</w:t>
      </w:r>
    </w:p>
    <w:bookmarkEnd w:id="260"/>
    <w:p>
      <w:pPr>
        <w:spacing w:after="0"/>
        <w:ind w:left="0"/>
        <w:jc w:val="both"/>
      </w:pPr>
      <w:r>
        <w:rPr>
          <w:rFonts w:ascii="Times New Roman"/>
          <w:b w:val="false"/>
          <w:i w:val="false"/>
          <w:color w:val="000000"/>
          <w:sz w:val="28"/>
        </w:rPr>
        <w:t>Присваиваемая квалификация по завершению обучения – врач ортодонт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и деформации положения зубов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"Аномалии и деформации зубных рядов"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и деформации зубных рядов-1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и деформации зубных рядов-2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"Аномалии и деформации прикуса"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и деформации прикуса-1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и деформации прикуса-2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и деформации зубочелюстной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414" w:id="261"/>
    <w:p>
      <w:pPr>
        <w:spacing w:after="0"/>
        <w:ind w:left="0"/>
        <w:jc w:val="left"/>
      </w:pPr>
      <w:r>
        <w:rPr>
          <w:rFonts w:ascii="Times New Roman"/>
          <w:b/>
          <w:i w:val="false"/>
          <w:color w:val="000000"/>
        </w:rPr>
        <w:t xml:space="preserve"> Содержание типовой учебной программы</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Сверхкомплектные зубы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Микродентия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Макродентия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Ретенция зубов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положения зуба. Сагиттальная плоскость. Небное положение и язычное положение зубов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положения зуба. Трансверзальная плоскость. Диастема, Скученность зубов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положения зуба. Вертикальная плоскость. Супраокклюзия клыков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Поворот зуба вокруг продольной оси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Транспозиция зубов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Недоразвитие зубного ряда по сагиттали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Сужение зубного ряда верхней челюсти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Укорочение бокового сегмента зубного ряда челюсти.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Укорочение переднего отрезка зубного ряда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Зубоальвеолярное удлинение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Зубоальвеолярное укорочение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Дистальный прикус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Мезиальный прикус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дизокклюзия, зубоальвеолярная форма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дизокклюзия, гнатическая форма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Глубокий прикус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Сочетанные аномалии прикуса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Перекресный прикус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Верхнечелюстная макрогнатия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Верхнечелюстная микрогнатия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Нижненечелюстная макрогнатия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Нижнечелюстная микрогнатия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развития челюстей,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развития зубочелюстной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Дисфункциональные состояния</w:t>
            </w:r>
          </w:p>
        </w:tc>
      </w:tr>
    </w:tbl>
    <w:bookmarkStart w:name="z415" w:id="262"/>
    <w:p>
      <w:pPr>
        <w:spacing w:after="0"/>
        <w:ind w:left="0"/>
        <w:jc w:val="left"/>
      </w:pPr>
      <w:r>
        <w:rPr>
          <w:rFonts w:ascii="Times New Roman"/>
          <w:b/>
          <w:i w:val="false"/>
          <w:color w:val="000000"/>
        </w:rPr>
        <w:t xml:space="preserve"> Практические навыки, манипуляции, процедуры</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диагностировать аномалии и деформации челюстно-лицевой области в разные возрастные периоды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определить показания и противопоказания к лечению врожденных и приобретенных зубочелюстно-лицевых аномалий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использовать определение индекса в ортодонтии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проводить анализ антропометрических методов диагностики зубочелюстных аномалий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анализировать рентгенологические методы диагностики зубочелюстных аномалий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проводить анализ телерентгенограмма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проводить фунциональные пробы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проводить биометрические измерения на моделях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проводить отливку модели челюстей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проводить снятие оттисков с челюстей у пациентов детского возраста 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проводить припасовка ортодонтической пластины у пациентов детского возраста 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обоснованно выбрать метод лечения аномалий и деформаций прикуса у взрослых и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применять брекет-систему у пациентов детского возраста 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применять миофункциональные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снимать оттиск зубов и зубных рядов у пациентов детского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определить показания к применению разных конструкций ортодонтических аппаратов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417" w:id="263"/>
    <w:p>
      <w:pPr>
        <w:spacing w:after="0"/>
        <w:ind w:left="0"/>
        <w:jc w:val="left"/>
      </w:pPr>
      <w:r>
        <w:rPr>
          <w:rFonts w:ascii="Times New Roman"/>
          <w:b/>
          <w:i w:val="false"/>
          <w:color w:val="000000"/>
        </w:rPr>
        <w:t xml:space="preserve"> Структура типовой учебной программы резидентуры по специальности "Ортопедическая стоматология"</w:t>
      </w:r>
    </w:p>
    <w:bookmarkEnd w:id="263"/>
    <w:p>
      <w:pPr>
        <w:spacing w:after="0"/>
        <w:ind w:left="0"/>
        <w:jc w:val="both"/>
      </w:pPr>
      <w:bookmarkStart w:name="z418" w:id="264"/>
      <w:r>
        <w:rPr>
          <w:rFonts w:ascii="Times New Roman"/>
          <w:b w:val="false"/>
          <w:i w:val="false"/>
          <w:color w:val="000000"/>
          <w:sz w:val="28"/>
        </w:rPr>
        <w:t>
      Продолжительность программы в годах – 2 года</w:t>
      </w:r>
    </w:p>
    <w:bookmarkEnd w:id="264"/>
    <w:p>
      <w:pPr>
        <w:spacing w:after="0"/>
        <w:ind w:left="0"/>
        <w:jc w:val="both"/>
      </w:pPr>
      <w:r>
        <w:rPr>
          <w:rFonts w:ascii="Times New Roman"/>
          <w:b w:val="false"/>
          <w:i w:val="false"/>
          <w:color w:val="000000"/>
          <w:sz w:val="28"/>
        </w:rPr>
        <w:t>Присваиваемая квалификация по завершению обучения – врач стоматолог ортопед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коронок зубов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адентия челюстей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адентия челюстей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органов челюстно-лицевой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419" w:id="265"/>
    <w:p>
      <w:pPr>
        <w:spacing w:after="0"/>
        <w:ind w:left="0"/>
        <w:jc w:val="left"/>
      </w:pPr>
      <w:r>
        <w:rPr>
          <w:rFonts w:ascii="Times New Roman"/>
          <w:b/>
          <w:i w:val="false"/>
          <w:color w:val="000000"/>
        </w:rPr>
        <w:t xml:space="preserve"> Содержание типовой учебной программы</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Гипоплазия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Клиновидный дефект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стираемость зубов локализованная форма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стираемость зубов генерализованная форма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адентия (отсутствие) зубов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адентия (отсутствие ) зубов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зубов, зубных рядов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Пародонтит (легкой, средней , тяжелой тепени)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Пародонтоз (легкой, средней , тяжелой степени)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слизистой полости рта (протезный стоматит)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Хейлиты (ангулярный, заеды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зубов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прикуса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зубных рядов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височно-нижнечелюстного сустава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 височно- нижнечелюстного сустава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Болевой синдром височно-нижнечелюстного сустава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лица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ушной раковины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глаза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носа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верхней челюсти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нижней челюсти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Парестезия, аллергия, зубопротезный травматизм</w:t>
            </w:r>
          </w:p>
        </w:tc>
      </w:tr>
    </w:tbl>
    <w:bookmarkStart w:name="z420" w:id="266"/>
    <w:p>
      <w:pPr>
        <w:spacing w:after="0"/>
        <w:ind w:left="0"/>
        <w:jc w:val="left"/>
      </w:pPr>
      <w:r>
        <w:rPr>
          <w:rFonts w:ascii="Times New Roman"/>
          <w:b/>
          <w:i w:val="false"/>
          <w:color w:val="000000"/>
        </w:rPr>
        <w:t xml:space="preserve"> Практические навыки, манипуляции, процедуры</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проводить стоматологическое обследование пациента любого возраста с использованием основных и дополнительных методов обследования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оформлять истории болезни и другой учетно-отчетной медицинской документации (направления в другие подразделения, заключения)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проведения местной аппликационной, инфильтрационной и проводниковой анестезии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проведения отливки модели челюстей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снятие оттисков с челюстей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проведения одонтопрепарирования под различные зубные конструкции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протезирования пациентов винирами, вкладками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протезирования пациентов частичными несъемными протезами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протезирования пациентов с заболеваниями пародонта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протезирования пациентов при зубочелюстных деформациях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протезирования пациентов при повышенной стираемости зубов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произвести протезирование пациентов полными съемными протезами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произвести протезирование при заболеваниях височно-нижнечелюстного сустава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произвести протезирование дефектов челюстно-лицевой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произвести протезирование после имплантации зубов в зависимости от клинической ситуации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наложить временную и постоянную шину натподвижные зубы при заболеваниям пародонта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оказать экстренную помощь при неотложных состояниях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демонстрировать углубленные знания и навыки обследования пациента при полном отсутствии зубов, проводить диагностику и выбрать метод ортопедического лечения полными съемными протезами, с опорой на импланты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422" w:id="267"/>
    <w:p>
      <w:pPr>
        <w:spacing w:after="0"/>
        <w:ind w:left="0"/>
        <w:jc w:val="left"/>
      </w:pPr>
      <w:r>
        <w:rPr>
          <w:rFonts w:ascii="Times New Roman"/>
          <w:b/>
          <w:i w:val="false"/>
          <w:color w:val="000000"/>
        </w:rPr>
        <w:t xml:space="preserve"> Структура типовой учебной программы резидентуры по специальности "Семейная медицина"</w:t>
      </w:r>
    </w:p>
    <w:bookmarkEnd w:id="267"/>
    <w:p>
      <w:pPr>
        <w:spacing w:after="0"/>
        <w:ind w:left="0"/>
        <w:jc w:val="both"/>
      </w:pPr>
      <w:bookmarkStart w:name="z423" w:id="268"/>
      <w:r>
        <w:rPr>
          <w:rFonts w:ascii="Times New Roman"/>
          <w:b w:val="false"/>
          <w:i w:val="false"/>
          <w:color w:val="000000"/>
          <w:sz w:val="28"/>
        </w:rPr>
        <w:t>
      Продолжительность программы в годах – 2 года</w:t>
      </w:r>
    </w:p>
    <w:bookmarkEnd w:id="268"/>
    <w:p>
      <w:pPr>
        <w:spacing w:after="0"/>
        <w:ind w:left="0"/>
        <w:jc w:val="both"/>
      </w:pPr>
      <w:r>
        <w:rPr>
          <w:rFonts w:ascii="Times New Roman"/>
          <w:b w:val="false"/>
          <w:i w:val="false"/>
          <w:color w:val="000000"/>
          <w:sz w:val="28"/>
        </w:rPr>
        <w:t>Присваиваемая квалификация по завершению обучения – врач семейной медицины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Семейная медицина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 в практике семейного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 у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болезни в практике семейного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Амбулаторная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Амбулаторная травматология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Амбулаторная оториноларингология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Амбулаторная офтальмология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женщины и ребенка в практике семейного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Амбулаторное акушерство и гинекология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Амбулаторная педиатрия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инфекционные болезни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Комплексная практика семейного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неврологии в практике семейного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психического здоровья в практике семейного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дерматологии и венерологии в практике семейного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фтизиатрии в практике семейного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онкологии в практике семейного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Экстренная медицина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медицина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424" w:id="269"/>
    <w:p>
      <w:pPr>
        <w:spacing w:after="0"/>
        <w:ind w:left="0"/>
        <w:jc w:val="left"/>
      </w:pPr>
      <w:r>
        <w:rPr>
          <w:rFonts w:ascii="Times New Roman"/>
          <w:b/>
          <w:i w:val="false"/>
          <w:color w:val="000000"/>
        </w:rPr>
        <w:t xml:space="preserve"> Содержание типовой учебной программы</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деятельности семейного врача. Нормативно-правовые акты, регламентирующие деятельность семейного врача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системы здравоохранения: Комплексная медицинская информационная система, Регистр прикрепленного населения, Электронный регистр онкологических больных, Электронный регистр стационарных больных, Дополнительный компонент к тарифу первичной медико-санитарной помощи, Регистр острый коронарный синдром, Регистр диспансерных больных, Информационная система "Лекарственное обеспечение", Регистр беременных и женщин фертильного возраста, Национальный регистр сахарного диабета, Учет больных с хронической почечной недостаточностью, Программа управления заболеваниями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(вакцинация, скрининги) и вторичная профилактика (Программа управления заболеваниями, универсальная прогрессивная модель патронажного обслуживания).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Профилактический осмотр детского и взрослого населения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временной нетрудоспособности.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и правила направления на медико-социальную экспертизу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врачебного консультирования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болезнь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Бронхиальная астма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Внебольничная пневмония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Тромбоэмболия легочной артерии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коронарный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ритма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Язвенная болезнь желудка и 12-перстной кишки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Гастроэзофагеальная рефлюксная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расстройства желудочно-кишечного тракта. Синдром раздражения кишки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гепатит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панкреатит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холецистит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соединительной ткани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анемий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нарушения функций щитовидной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мочевыводящих путей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 (Острое почечное повреждение)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ведения беременности, ведения родов и послеродового периода с артериальной гипертензией, с сахарным диабетом, с заболеваниями почек, с бронхиальной астмой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Гнойно-септические заболевания периода новорожденности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Желтухи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рахита до и во время беременности, у ребенка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Универсальная прогрессивная патронажная модель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Интегрированное Ведение болезней детского возраста до 2 месяцев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Интегрированное Ведение болезней детского возраста с 2-х месяцев до 5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лимфоаденопатий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Гипертермический синдром. Судорожные состояния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ларингиты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Бронхообструктивный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физиологической беременности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Токсикоз беременных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в акушерстве и гинекологии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менструального цикла. Аменорея первичная и вторичная Альгодисменорея. Маточные кровотечения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Экстрагенитальные заболевания у женщин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кишечные 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респираторные 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Вирусные гепатиты с фекально-оральным механизмом передачи (А, 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воздушно-капельные инфекции у взрослых (корь, краснуха, ветряная оспа, паротитная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у детей, взрослых и беременных женщин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Менингококковая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Социальнозначимые инфекции (вирус иммунодефицита человека, туберкулез, венерические заболевания)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Дерматомикозы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Чесотка. Педикулез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передающиеся половым путем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Психоорганический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Злоупотребление психоактивными веществами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Фобические и тревожные расстройства. Панические атаки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неотложная помощь при нарушениях мозгового кровообращения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Головная боль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Боль в спине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Мононейропатии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живот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помощь при травмах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помощь при кровотечениях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диагностика доброкачественных и злокачественных новообразований лҰгких на амбулаторном этапе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диагностика доброкачественных и злокачественных новообразований желудочно-кишечного тракта на амбулаторном этапе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диагностика доброкачественных и злокачественных новообразований молочных желез на амбулаторном этапе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диагностика доброкачественных и злокачественных новообразований органов малого таза на амбулаторном этапе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диагностика доброкачественных и злокачественных новообразований кожи на амбулаторном этапе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диагностика гемобластозов на амбулаторном этапе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красного болезненного глаза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патологического увеличения, болезненности век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внезапного снижения зрения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постепенного снижения зрения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в офтальмологии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в оториноларингологии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Синуситы, тонзиллиты и отиты в практике семейного врача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амбулаторной хирургии (маститы, геморрой, нагноительные заболевания кожи и ее придатков, варикозная болезнь сосудов)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помощь взрослому и детскому населению на уровне первичной медико-санитарной помощи</w:t>
            </w:r>
          </w:p>
        </w:tc>
      </w:tr>
    </w:tbl>
    <w:bookmarkStart w:name="z425" w:id="270"/>
    <w:p>
      <w:pPr>
        <w:spacing w:after="0"/>
        <w:ind w:left="0"/>
        <w:jc w:val="left"/>
      </w:pPr>
      <w:r>
        <w:rPr>
          <w:rFonts w:ascii="Times New Roman"/>
          <w:b/>
          <w:i w:val="false"/>
          <w:color w:val="000000"/>
        </w:rPr>
        <w:t xml:space="preserve"> Практические навыки, манипуляции, процедуры</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информационной технологией на уровне первичной медико-санитарной помощи (Комплексная медицинская информационная система , Регистр прикрепленного населения, Электронный регистр онкологических больных, Электронный регистр стационарных больных, Дополнительный компонент к тарифу первичной медико-санитарной помощи, Регистр острый коронарный синдром, Регистр диспансерных больных, Информационная система "Лекарственное обеспечение", Регистр беременных и женщин фертильного возраста, Национальный регистр сахарного диабета, Учет больных с хронической почечной недостаточностью, Программа управления заболеваниями)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эффективного поиска информации по современным научно-обоснованным методам лечения и диагностики в информационных базах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алгоритма действия медицинских работников первичной медико-санитарной помощи при кодах безопасности: "Код синий" (проведение реанимационных мероприятий), "Код желтый" (алгоритм действия при разлитии химической и бактериологической жидкости), "Код белый" (алгоритм действия при агрессивном поведении пациента или посетителя медицинской организации), "Код розовый" (алгоритм действия медицинского персонала при пропаже ребенка), "Код черный" (при угрозе террористической атаки), "Код красный" (при пожаре)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степени ограничения жизнедеятельности и оформление медицинской документации для направления на медико-социальную экспертизу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родителей по вопросам вакцинации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медицинского интервьюирования и врачебного консультирования, правила дистанционного консультирования пациентов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интерпретация результатов электрокардиографии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рентгенографии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интерпретации результатов спирометрии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Взятия мазков из носоглотки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местной анестезии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швов с операционной 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ожоговой поверхности инфицированных 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мягкой повязки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Транспортная иммобилизация при переломах трубчатых костей, ключицы, позвоночника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Пальцевое исследование простаты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Пальцевое исследование прямой кишки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органов отоларингология при помощи отоскопа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носового кровотечения (передняя тампонада носа)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слуха шепотной и разговорной речью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остроты зрения, цветового зрения, полей зрения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глазного 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Обезболивание соединительной ткани роговицы при поверхностно расположенного инородного тела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первая помощь при коньюктивитах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беременности (сомнительные и вероятные признаки). Определение срока беременности (по менструации, по дню предполагаемой, по первой явке, по дате первого шевеления плода, объективно, ультразвуковое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Приемы наружного акушерского обследования (приемы Леопольда)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Выслушивание сердцебиения плода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высоты стояния дна матки, измерение окружности живота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Бимануальное, влагалищное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с помощью гинекологических зеркал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Взятие мазков из трех точек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Взятие мазков на онкоцитологию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Комплексная оценка развития ребенка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патронаж новорожденного ребенка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компьютерная томография, магниторезонансная томография, позитронно-эмиссионная томография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по данным эхокардиографии, суточного мониторирование артериального давления, суточного холтеровского мониторирования электрокардиографии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реанимация новорожденного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моторных качеств в неврологической практике: поза, мышечный тонус, контрактура, атрофия мышц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чувствительности; исследования сухожилистых рефлексов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Пальпация молочной железы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 консультирования по планированию семьи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лабораторных исследований при различных заболеваниях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осмотр кожи у дерматовенерологических пациентов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психического статуса и опроса психиатрического анамнеза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купирование хронического болевого синдрома и других тягостных симптомов (рвота, диарея, пролежни, икота) в паллиативной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427" w:id="271"/>
    <w:p>
      <w:pPr>
        <w:spacing w:after="0"/>
        <w:ind w:left="0"/>
        <w:jc w:val="left"/>
      </w:pPr>
      <w:r>
        <w:rPr>
          <w:rFonts w:ascii="Times New Roman"/>
          <w:b/>
          <w:i w:val="false"/>
          <w:color w:val="000000"/>
        </w:rPr>
        <w:t xml:space="preserve"> Структура типовой учебной программы резидентуры по специальности "Оториноларингология (взрослая, детская)"</w:t>
      </w:r>
    </w:p>
    <w:bookmarkEnd w:id="271"/>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28" w:id="272"/>
    <w:p>
      <w:pPr>
        <w:spacing w:after="0"/>
        <w:ind w:left="0"/>
        <w:jc w:val="both"/>
      </w:pPr>
      <w:r>
        <w:rPr>
          <w:rFonts w:ascii="Times New Roman"/>
          <w:b w:val="false"/>
          <w:i w:val="false"/>
          <w:color w:val="000000"/>
          <w:sz w:val="28"/>
        </w:rPr>
        <w:t>
      Продолжительность программы в годах – 3 года</w:t>
      </w:r>
    </w:p>
    <w:bookmarkEnd w:id="272"/>
    <w:bookmarkStart w:name="z429" w:id="273"/>
    <w:p>
      <w:pPr>
        <w:spacing w:after="0"/>
        <w:ind w:left="0"/>
        <w:jc w:val="both"/>
      </w:pPr>
      <w:r>
        <w:rPr>
          <w:rFonts w:ascii="Times New Roman"/>
          <w:b w:val="false"/>
          <w:i w:val="false"/>
          <w:color w:val="000000"/>
          <w:sz w:val="28"/>
        </w:rPr>
        <w:t>
      Присваиваемая квалификация по завершению обучения – врач оториноларинголог взрослый, детский</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Экстренная оториноларингология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и реаниматология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амбулаторно-поликлиническая взрослая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в стационаре взрослая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амбулаторно-поликлиническая детская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в стационаре детская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-онкология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эндоскопическая риносинусохирургия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Фониатрия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Отоневрология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 уха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bookmarkStart w:name="z430" w:id="274"/>
    <w:p>
      <w:pPr>
        <w:spacing w:after="0"/>
        <w:ind w:left="0"/>
        <w:jc w:val="left"/>
      </w:pPr>
      <w:r>
        <w:rPr>
          <w:rFonts w:ascii="Times New Roman"/>
          <w:b/>
          <w:i w:val="false"/>
          <w:color w:val="000000"/>
        </w:rPr>
        <w:t xml:space="preserve"> Содержание типовой учебной программы</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развития носа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и инородные тела носа и околоносовых пазух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наружного носа (сикоз, экзема, рожистое воспаление, фурункул носа, ринофима)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 хронический ринит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Обонятельная дисфункция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синуситы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синуситы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Искривление перегородки носа, синехии, атрезии полости носа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 абсцесс, перфорации перегородки носа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Носовое кровотечение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костей носа, деформация наружного носа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Риногенные орбитальные и внутричерепные осложнения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развития глотки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и инородные тела глотки и пищевода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Шилоподъязычный синдром (Игла-Стерлинга)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 хронический фарингит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тонзиллит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тонзиллит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Абсцессы глотки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небных миндалин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обструктивного апноэ сна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Микотическое поражение глотки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развития уха. Микротия, атрезия слухового прохода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и инородные тела уха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околоушной свищ</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Рожистое воспаление наружного уха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Перихондрит наружного уха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Экзема наружного уха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Келлоид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отит (диффузный и ограниченный)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Отомикоз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(эпидерамальная) пробка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средний отит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Экссудативный отит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Адгезивный отит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Тимпаносклероз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Мастоидит. Атипичные формы мастоидита. Петрозит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гнойный средний отит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Тугоухость (кондуктивная, сенсоневральная, смешанная)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Аудиторная нейропатия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Пресбиакузис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Меньера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пароксизмальное позиционное головокружение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Головокружение. Вестибулопатия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Тиннитус (субъективный шум в ухе)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Хемодектома уха (гломусная опухоль)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Невринома слухового нерва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Отогенные внутричерепные осложнения.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развития гортани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стридор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и инородные тела гортани, трахеи и бронхов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ларингит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ларингит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Абсцессы гортани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Ходроперихондрит гортани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гортани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Кисты гортани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Двигательные расстройства гортани (парез, паралич)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Доброкачественные новообразования органов уха горла и носа (ЛОР-органов)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органов уха горла и носа (ЛОР-органов)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Орфанные заболевания</w:t>
            </w:r>
          </w:p>
        </w:tc>
      </w:tr>
    </w:tbl>
    <w:bookmarkStart w:name="z431" w:id="275"/>
    <w:p>
      <w:pPr>
        <w:spacing w:after="0"/>
        <w:ind w:left="0"/>
        <w:jc w:val="left"/>
      </w:pPr>
      <w:r>
        <w:rPr>
          <w:rFonts w:ascii="Times New Roman"/>
          <w:b/>
          <w:i w:val="false"/>
          <w:color w:val="000000"/>
        </w:rPr>
        <w:t xml:space="preserve"> Практические навыки, манипуляции, процедуры</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Эндоскопический осмотр носа и околоносовых пазух;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Эндоскопический осмотр носоглотки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Эндоскопический осмотр гортани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Интепретация результатов методов лучевой диагностики органов уха горла и носа (ЛОР-органов) (рентгенографического и компьютерной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серной пробки уха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уха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носа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глотки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гортани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Ольфактометрия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дыхательной функции носа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Стробоскопия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Эхосинусоскопия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проходимости слуховой трубы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слуховой трубы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Передняя тампонада носа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Задняя тампонада носа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кровотечения после тонзиллэктомии (вшивание кровоостанавливающего тампона в небную нишу)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оказания неотложной медицинской помощи при кровотечениях из органов уха горла и носа (ЛОР-органов)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паспорт (акуметрия)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Вестибулярный паспорт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Аудиометрия (проведение и интерпретация результатов)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Глицериновый тест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Пункции гайморовых пазух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лобных пазух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носа методом перемещения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Вакуум-дренаж носа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гайморовых пазух через расширенные соустья (после эндоскопической гайморотомии)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абсцедирующего фурункула носа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гематомы, абсцесса перегородки носа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заглоточного абсцесса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паратонзиллярного (переднего, заднего) абсцесса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абсцесса гортани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хирургическая обработка 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узлового кожного шва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П-образного кожного шва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косметического шва на кожу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Коагуляция сосудов носовой перегородки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Внутригортанное вливание лекарственных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Коникопункция, коникотомия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 классическая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Трахеостомиячрезкожная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Смена и уход за трахеостомической трубкой, декануляция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Парацентез барабанной перепонки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Шунтирование среднего уха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уха с введением турунды в ухо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Вазотомия нижних носовых раковин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Конхотомия носовых раковин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Новокаиновые блокады носовых раковин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Подслизистая резекция носовой перегородки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Гайморотомия по Колдуэллу-Люку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фронтотомия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гайморотомия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полипотомия носа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 (тонзиллотомия)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субпериостальных абсцессов;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Репозиция костей носа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Остеотомии костей носа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этмоидотомия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фронтотомия, сфеноидотомия (ассистенция)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нистагма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статокинетических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позиционных проб (упражнения Эпли)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калорической и вращательной пробы (фистульная проба)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Эндоларингеальное удаление фибром гортани (ассистенция)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Фонопедические методики в реабилитации голоса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 1 типа (мирингопластика)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Антротомия, мастоидотомия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Взятие биопсии органов уха горла и носа (ЛОР-органов)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Хеймлиха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группы крови, резус фактор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Сердечно-легочная реанимация у детей 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околоушного свища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оказания неотложной медицинской помощи при нарушении внешнего дыхания (асфиксии)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433" w:id="276"/>
    <w:p>
      <w:pPr>
        <w:spacing w:after="0"/>
        <w:ind w:left="0"/>
        <w:jc w:val="left"/>
      </w:pPr>
      <w:r>
        <w:rPr>
          <w:rFonts w:ascii="Times New Roman"/>
          <w:b/>
          <w:i w:val="false"/>
          <w:color w:val="000000"/>
        </w:rPr>
        <w:t xml:space="preserve"> Структура типовой учебной программы резидентуры по специальности "Офтальмология (взрослая, детская)"</w:t>
      </w:r>
    </w:p>
    <w:bookmarkEnd w:id="276"/>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434" w:id="277"/>
      <w:r>
        <w:rPr>
          <w:rFonts w:ascii="Times New Roman"/>
          <w:b w:val="false"/>
          <w:i w:val="false"/>
          <w:color w:val="000000"/>
          <w:sz w:val="28"/>
        </w:rPr>
        <w:t>
      Продолжительность программы в годах – 3 года</w:t>
      </w:r>
    </w:p>
    <w:bookmarkEnd w:id="277"/>
    <w:p>
      <w:pPr>
        <w:spacing w:after="0"/>
        <w:ind w:left="0"/>
        <w:jc w:val="both"/>
      </w:pPr>
      <w:r>
        <w:rPr>
          <w:rFonts w:ascii="Times New Roman"/>
          <w:b w:val="false"/>
          <w:i w:val="false"/>
          <w:color w:val="000000"/>
          <w:sz w:val="28"/>
        </w:rPr>
        <w:t>Присваиваемая квалификация по завершению обучения – врач офтальмолог взрослый, детский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амбулаторно-поликлиническая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в стационаре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bookmarkStart w:name="z435" w:id="278"/>
    <w:p>
      <w:pPr>
        <w:spacing w:after="0"/>
        <w:ind w:left="0"/>
        <w:jc w:val="left"/>
      </w:pPr>
      <w:r>
        <w:rPr>
          <w:rFonts w:ascii="Times New Roman"/>
          <w:b/>
          <w:i w:val="false"/>
          <w:color w:val="000000"/>
        </w:rPr>
        <w:t xml:space="preserve"> Содержание типовой учебной программы</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Халязион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Заворот, выворот век, трихиаз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Трахома, паратрахома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сухого глаза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Дакриоцистит хроническаий гнойный,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Аметропии: миопия, гиперметропия, астигматизм, пресбиопия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роговицы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Кератоконус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глаз при общих заболеваниях глаз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возрастная, осложненная, врожденная, вторичная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Внутриглазная гипертензия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первичная открытоугольная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Закрытоугольная глаукома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приступ глаукомы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Миопическая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хориоретинальная дистрофия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заболевания глаз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нарушения кровообращения в сетчатке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Диабетические поражения глаз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Дистрофии сетчатки детского, юношеского и взрослого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Интрабульбарный, ретробульбарный неврит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зрительного нерва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Застойный диск зрительного нерва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Оптохиазмальный арахноидит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Внутриглазные опухоли: меланома, ретинобластома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 макулярная дегенерация: сухая и влажная форма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серозная хориоретинопатия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Васкулиты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придаточного аппарата глаза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органа зрения: ранения, контузии, ожоги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Отслойка сетчатки, пролиферативная витреоретинопатия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и опухоли орбиты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Эндокринная офтальмопатия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Косоглазие содружественное и несодружественное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Блефароптоз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врожденная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юношеская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Ретинопатия недоношенных</w:t>
            </w:r>
          </w:p>
        </w:tc>
      </w:tr>
    </w:tbl>
    <w:bookmarkStart w:name="z436" w:id="279"/>
    <w:p>
      <w:pPr>
        <w:spacing w:after="0"/>
        <w:ind w:left="0"/>
        <w:jc w:val="left"/>
      </w:pPr>
      <w:r>
        <w:rPr>
          <w:rFonts w:ascii="Times New Roman"/>
          <w:b/>
          <w:i w:val="false"/>
          <w:color w:val="000000"/>
        </w:rPr>
        <w:t xml:space="preserve"> Практические навыки, манипуляции, процедуры</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осмотр с выворотом 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Субконъюнктивальные инъекции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Парабульбарные инъекции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Закапывание капель в конъюнктивальный мешок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Закладывание мазей за веки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слезных путей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 рефрактометрия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 прямая и обратная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Тонометрия бесконтактная и по Маклакову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Экзофтальмометрия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Овладение техникой проведения и интерпретации ультразвуковых методов исследований органа зрения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Овладение техникой проведения и интерпретации оптической когерентной томографии переднего и заднего отрезка глазного яблока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Овладение техникой проведения и интерпретации компьютерной периметрии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инородных тел из конъюнктивы и роговицы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 очков простых и при астигматизме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абсцесса 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Ретробульбарные инъекции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поверхностно расположенных доброкачественных опухолей конъюнктивы и 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халазиона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птеригиума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швов с кожи век, конъюнктивы и роговицы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хирургическая обработка ранений век и конъюнктивы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хирургическая обработка непроникающих ранений роговицы и склеры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Зондирование слезных путей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отдельных этапов гипотензивных операций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отдельных этапов операций по устранению косоглазия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отдельных этапов энуклеации и эвисцерации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Интепретация ренгенологических методов исследования в офтальмологии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438" w:id="280"/>
    <w:p>
      <w:pPr>
        <w:spacing w:after="0"/>
        <w:ind w:left="0"/>
        <w:jc w:val="left"/>
      </w:pPr>
      <w:r>
        <w:rPr>
          <w:rFonts w:ascii="Times New Roman"/>
          <w:b/>
          <w:i w:val="false"/>
          <w:color w:val="000000"/>
        </w:rPr>
        <w:t xml:space="preserve"> Структура типовой учебной программы резидентуры по специальности "Патологическая анатомия"</w:t>
      </w:r>
    </w:p>
    <w:bookmarkEnd w:id="280"/>
    <w:p>
      <w:pPr>
        <w:spacing w:after="0"/>
        <w:ind w:left="0"/>
        <w:jc w:val="both"/>
      </w:pPr>
      <w:bookmarkStart w:name="z439" w:id="281"/>
      <w:r>
        <w:rPr>
          <w:rFonts w:ascii="Times New Roman"/>
          <w:b w:val="false"/>
          <w:i w:val="false"/>
          <w:color w:val="000000"/>
          <w:sz w:val="28"/>
        </w:rPr>
        <w:t>
      Продолжительность программы в годах – 2 года</w:t>
      </w:r>
    </w:p>
    <w:bookmarkEnd w:id="281"/>
    <w:p>
      <w:pPr>
        <w:spacing w:after="0"/>
        <w:ind w:left="0"/>
        <w:jc w:val="both"/>
      </w:pPr>
      <w:r>
        <w:rPr>
          <w:rFonts w:ascii="Times New Roman"/>
          <w:b w:val="false"/>
          <w:i w:val="false"/>
          <w:color w:val="000000"/>
          <w:sz w:val="28"/>
        </w:rPr>
        <w:t>Присваиваемая квалификация по завершению обучения – врач патологоанатом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и частная патология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Судебно-гистологическая патоморфология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патоморфология в хирургии с цитопатологией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патоморфология в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патоморфология в акушерстве-гинекологии с цитопатологией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патоморфология в педиатрии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патоморфология в онкологии с цитопатологией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патоморфология в стоматологии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440" w:id="282"/>
    <w:p>
      <w:pPr>
        <w:spacing w:after="0"/>
        <w:ind w:left="0"/>
        <w:jc w:val="left"/>
      </w:pPr>
      <w:r>
        <w:rPr>
          <w:rFonts w:ascii="Times New Roman"/>
          <w:b/>
          <w:i w:val="false"/>
          <w:color w:val="000000"/>
        </w:rPr>
        <w:t xml:space="preserve"> Содержание типовой учебной программы</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заболевания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развития сосудов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Рейно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аневризмы артерий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вен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лимфатических сосудов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Васкулиты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Крупозная пневмония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Бронхопневмония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Межуточная пневмония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деструктивные процессы в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бронхит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Эмфизема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Бронхиальная астма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Интерстициальные болезни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артрит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Бехтерева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красная волчанка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склеродермия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Узелковый периартрит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Дерматомиозит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Полимиозит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Шегрена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Остеомиелит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Фиброзная дисплазия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Педжета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Остеоартроз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Прогрессивная мышечная дистрофия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Парагрипп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Респираторно-синцитиальная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Аденовирусная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Короновирусная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иммунодефицита человека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Натуральная оспа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Бешенство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Эпидемический сыпной тиф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Ку-лихорадка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Брюшной тиф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Сибирская язва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Возвратный тиф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Амебиаз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Балантидиаз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Цистецеркоз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Описторхоз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Шистосомоз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Язвенная болезнь желудка и 12-перстной кишки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Уипла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Неспецифический язвенный колит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Аппендицит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Цирроз печени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желчного пузыря и желчных путей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Гломерулопатии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Гломерулонефрит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Амилоидоз почек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Тубулопатии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Тубуло-интерстициальный нефрит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Пиелонефрит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Почечно-каменная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Поликистоз почек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Нефросклероз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почечная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мочеточников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мочевого пузыря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яичек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Фимоз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Баланопостит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Симмондса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"пустого" турецкого седла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Несахарный диабет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Акромегалия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Гипофизарный гигантизм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Гипертиреоз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Тиреоидиты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Иценго-Кушинга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Аддисонова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Энцефаломиелиты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Альцгеймера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Паркинсона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Хорея Гентингтона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Рассеянный склероз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Склероз Бало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Диффузный склероз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Геморрагический лейкоэнцефалит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Оптиконевромиелит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Гоше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Инфаркты головного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Кровоизлияния головного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Нейромышечные заболевания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диатезы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Лейкопении и лейкоцитозы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Гемобластозы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сердца и сосудов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органов дыхательной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слюнных желез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органов пищеварения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печени, желчного пузыря, поджелудочной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органов мочевыделительной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половых органов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органов эндокринной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костей и мягких тканей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кожи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органов зрительной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нервной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зубочелюстной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роговицы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 хрусталика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сетчатки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уха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носа и околоносовых пазух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зева и глотки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гортани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Пульпит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Перидонтит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Парадонтит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Парадонтоз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Гингивиты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Сиалоаденит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Слюннокаменная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Хейлит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Глоссит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 плаценты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 пуповины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Внематочная беременность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Пузырный занос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Преэклампсия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HELLP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родов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послеродового периода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Акушерские эмболии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развития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Недоношенность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Переношенность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Асфиксии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Пневмопатии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Пневмонии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Родовая травма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дыхательного расстройства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массивной аспирации околоплодных вод и мекония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Бронхолегочная дисплазия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Внутриутробные 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Гемолитическая болезнь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Геморрагическая болезнь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Простой герпес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Ветряная оспа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мононуклеоз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Эпидемический паротит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Коклюш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Скарлатина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Менингококковая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Кишечная коли-инфекция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Стафилококковая кишечная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Пупочный сепсис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Девержи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Плоский лишай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Парапсориаз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Крапивница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Нейродермит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Почесуха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Неинфекционные везикуло-буллезные и везикуло-пустулезные болезни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Неинфекционные гранулематозные заболевания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Металлокониозы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Антрaкоз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Кессонная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Шумовая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Вибрационная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Медикаментозные ятрогении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Инструментально-диагностические ятрогении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ятрогении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Наркозно-анестезиологические ятрогении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Ятрогении, связанные с неисправностью технических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Трасфузионно-инфузионные ятрогении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Септические ятрогении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Лучевые ятрогении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Ятрогении, связанные с интенсивной терапией и реанимацией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Ятрогении, связанные с профилактическими мероприятиями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ятрогении и прочие</w:t>
            </w:r>
          </w:p>
        </w:tc>
      </w:tr>
    </w:tbl>
    <w:bookmarkStart w:name="z441" w:id="283"/>
    <w:p>
      <w:pPr>
        <w:spacing w:after="0"/>
        <w:ind w:left="0"/>
        <w:jc w:val="left"/>
      </w:pPr>
      <w:r>
        <w:rPr>
          <w:rFonts w:ascii="Times New Roman"/>
          <w:b/>
          <w:i w:val="false"/>
          <w:color w:val="000000"/>
        </w:rPr>
        <w:t xml:space="preserve"> Практические навыки, манипуляции, процедуры</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Патологоанатомическое вскрытие взрослого с патогистологическим исследованием аутопсийного материала. Оформление протокола вскрытия. Оформление патологоанатомического диагноза и эпикриза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Патологоанатомическое вскрытие умерших в перинатальном периоде с патогистологическим исследованием аутопсийного материала. Оформление протокола вскрытия. Оформление патологоанатомического диагноза и эпикриза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Патологоанатомическое вскрытие умерших детей (от 1 года до 15 лет). Оформление протокола вскрытия с патогистологическим исследованием аутопсийного материала. Оформление патологоанатомического диагноза и эпикриза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Патоморфологическое исследование операционного и биопсийного материала с оформлением патогистологического заключения.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Заполнение врачебных свидетельств о смерти, свидетельств о перинатальной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Сопоставление клинического и патологоанатомического диагнозов с определением категории и причины расхождения диагнозов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аутопсийного и операционного материала для гистологического, микробиологического и вирусологического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и обработка материала для цитологических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Микроскопическое исследование цитологического материала с интерпретацией результатов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443" w:id="284"/>
    <w:p>
      <w:pPr>
        <w:spacing w:after="0"/>
        <w:ind w:left="0"/>
        <w:jc w:val="left"/>
      </w:pPr>
      <w:r>
        <w:rPr>
          <w:rFonts w:ascii="Times New Roman"/>
          <w:b/>
          <w:i w:val="false"/>
          <w:color w:val="000000"/>
        </w:rPr>
        <w:t xml:space="preserve"> Структура типовой учебной программы резидентуры по специальности "Педиатрия"</w:t>
      </w:r>
    </w:p>
    <w:bookmarkEnd w:id="284"/>
    <w:p>
      <w:pPr>
        <w:spacing w:after="0"/>
        <w:ind w:left="0"/>
        <w:jc w:val="both"/>
      </w:pPr>
      <w:bookmarkStart w:name="z444" w:id="285"/>
      <w:r>
        <w:rPr>
          <w:rFonts w:ascii="Times New Roman"/>
          <w:b w:val="false"/>
          <w:i w:val="false"/>
          <w:color w:val="000000"/>
          <w:sz w:val="28"/>
        </w:rPr>
        <w:t>
      Продолжительность программы в годах – 2 года</w:t>
      </w:r>
    </w:p>
    <w:bookmarkEnd w:id="285"/>
    <w:p>
      <w:pPr>
        <w:spacing w:after="0"/>
        <w:ind w:left="0"/>
        <w:jc w:val="both"/>
      </w:pPr>
      <w:r>
        <w:rPr>
          <w:rFonts w:ascii="Times New Roman"/>
          <w:b w:val="false"/>
          <w:i w:val="false"/>
          <w:color w:val="000000"/>
          <w:sz w:val="28"/>
        </w:rPr>
        <w:t>Присваиваемая квалификация по завершению обучения – врач педиатр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болезни в стационаре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в педиатрии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педиатрия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неотложная медицинская помощь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инфекции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фтизиатрия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дерматовенерология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445" w:id="286"/>
    <w:p>
      <w:pPr>
        <w:spacing w:after="0"/>
        <w:ind w:left="0"/>
        <w:jc w:val="left"/>
      </w:pPr>
      <w:r>
        <w:rPr>
          <w:rFonts w:ascii="Times New Roman"/>
          <w:b/>
          <w:i w:val="false"/>
          <w:color w:val="000000"/>
        </w:rPr>
        <w:t xml:space="preserve"> Содержание типовой учебной программы</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Аллергический диатез, экзема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респираторная вирусная инфекция (ларинготрахеит, эпиглоттит)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Бронхиты, бронхиолиты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Бронхолегочная дисплазия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Бронхиальная астма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(Муковисцидоз)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и приобретенные пороки сердца и сосудов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Миокардиты, эндокардиты, перикардиты, кардиомиопатии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ритма сердца у детей. Пароксизмальная тахикардия.Экстрасистолия. Аритмии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сердечно-сосудистая недостаточность. Обморок. Коллапс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сердечная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пищевода (эзофагит, гастроэзофагальный рефлюкс)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и хронические гастриты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Язвенная болезнь желудка и двенадцатиперстной кишки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Холециститы, дискенезии.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мальабсорбции, воспалительные заболевания кишечника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Гемолитические анемии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Апластические анемии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диатезы (гемофилия, тромбоцитопеническая пурпура)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Геморрагический васкулит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лейкозы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развития мочевыделительной системы (гидронефроз, мегауретер)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мочевыделительной системы. Острый и хронический пиелонефрит. Циститы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заболевания (гломерулонефрит)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повреждение почек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Пузырно-мочеточниковый рефлюкс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болезни почек. Тубулоинтерстициальные заболевания почек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Ювенильный идиопатический артрит, реактивный артрит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ревматическая лихорадка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Коллагенозы (системная красная волчанка, склеродермия, дерматомиозит)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васкулиты (гигантоклеточный артериит; артериит Такаясу, узелковый полиартериит; болезнь Кавасаки, гранулематоз Вегенера)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гипоталамо-гипофизарной системы, щитовидной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надпочечников, половых желез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Пограничные и транзиторные состояния у новорожденных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аспирации мекония, апноэ новорожденных, респираторный дистресс-синдром.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Гнойно-септические заболевания у новорожденных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Физиологическая и патологическая желтуха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Рахит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расстройства питания. Белково-энергетическая недостаточность. Паратрофия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Токсико-аллергические реакции. Анафилактический шок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недостаточность, неотложная помощь при обструкции дыхательных путей ( в том числе, при астматическом статусе, инородном теле)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сердечно-сосудистая недостаточность, острый коронарный синдром, сердечно-легочная реанимация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критических состояний у детей. Шок: геморрагичекий, ангидремический, кардиогенный, инфекционно-токсический, анафилактический, ожоговый и септический шок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Комы при эндокринных заболеваниях: гипогликемическая кетоацидотическая, гиперосмолярная, гиперлактацидемическая, тиреотоксический криз, надпочечниковая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Азотемическая кома (уремия), гипохлоремическая, надпочечниковая эклапсическая комы. Эклампсия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колика. Острая задержка мочи. Гемолитико-уремический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Гепатиты, острая печеночная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Гипертермический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Судорожный синдром, эпилептический статус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церебральная недостаточность у детей, отек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отравления у детей, травмы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Ожоги, абсцессы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Абдоминальная боль (острый аппендицит, инванация кишечника, перитонит)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заболевания желудочно-кишечного тракта (пилоростеноз, атрезия пищевода, гатрошизис, болезнь Гиршпрунга)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экзантемные инфекции: корь, ветреная оспа, краснуха, скарлатина, менингококковая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вирусные гепатиты, энтеровирусные и кишечные инфекции, гельминтозы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Коклюш, дифтерия, эпидемический паротит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TORCH- инфекции у новорожденных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Короновирусная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туберкулезный комплекс и туберкулез внутригрудных лимфоузлов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Вторичные формы туберкулеза и внелегочные формы</w:t>
            </w:r>
          </w:p>
        </w:tc>
      </w:tr>
    </w:tbl>
    <w:bookmarkStart w:name="z446" w:id="287"/>
    <w:p>
      <w:pPr>
        <w:spacing w:after="0"/>
        <w:ind w:left="0"/>
        <w:jc w:val="left"/>
      </w:pPr>
      <w:r>
        <w:rPr>
          <w:rFonts w:ascii="Times New Roman"/>
          <w:b/>
          <w:i w:val="false"/>
          <w:color w:val="000000"/>
        </w:rPr>
        <w:t xml:space="preserve"> Практические навыки, манипуляции, процедуры</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температуры, частоты пульса, дыхания и неинвазивного артериального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Заборы капиллярной или периферической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крови из основных венозных сосудов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жизненно важных функций с помощью кардиомонитора, пульсоксиметрия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желудка, клизма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Уретральная катетеризация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болью, проведение седации для процедур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Спирометрический тест, кислородная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электрокардиограммы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Ингаляции дозированных аэрозольных препаратов через спейсер, небулайзер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РасчҰт доз лекарственных препаратов на массу и год жизни ребенка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питания ребенку раннего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расчет водно-электролитного обмена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глюкозотолерантного теста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теста на определение уровня глюкозы глюкометром, кетонов мочи, определение PH крови и электролитов. Интерпретация анализов. Подсчет хлебных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новорожденного по шкале Апгар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Кормление через зонд, сиппинговое питание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степени желтушности кожных покровов по Крамеру, проведение фототерапии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пробы (Р-Манту, диаскин-тест)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нервно-психического развития и физического развития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первичного патронажа новорожденного, определение группы здоровья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плана работы участкового врача (скрининг, диспансеризация)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плана вакцинации.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сердечно-легочной реанимации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Подсчет скорости клубочковой фильтрации, диуреза, расчет инфузионной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внутримышечных и внутривенных инъекций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интенсивного ухода новорожденных и послеоперационных больных. Внешние условия в палате интенсивной терапии (освещение, температура, влажность)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при гипертермическом синдроме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люмбальной пункции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по шкале Глазго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группы крови, индивидуальной совместимости, биологической пробы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Переливания крови и компонентов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дегидратации при обезвоживании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и обработка хирургических 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Иммобилизация конечностей при травмах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448" w:id="288"/>
    <w:p>
      <w:pPr>
        <w:spacing w:after="0"/>
        <w:ind w:left="0"/>
        <w:jc w:val="left"/>
      </w:pPr>
      <w:r>
        <w:rPr>
          <w:rFonts w:ascii="Times New Roman"/>
          <w:b/>
          <w:i w:val="false"/>
          <w:color w:val="000000"/>
        </w:rPr>
        <w:t xml:space="preserve"> Структура типовой учебной программы резидентуры по специальности "Пластическая хирургия (взрослая, детская)"</w:t>
      </w:r>
    </w:p>
    <w:bookmarkEnd w:id="288"/>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449" w:id="289"/>
      <w:r>
        <w:rPr>
          <w:rFonts w:ascii="Times New Roman"/>
          <w:b w:val="false"/>
          <w:i w:val="false"/>
          <w:color w:val="000000"/>
          <w:sz w:val="28"/>
        </w:rPr>
        <w:t>
      Продолжительность программы в годах – 4 года</w:t>
      </w:r>
    </w:p>
    <w:bookmarkEnd w:id="289"/>
    <w:p>
      <w:pPr>
        <w:spacing w:after="0"/>
        <w:ind w:left="0"/>
        <w:jc w:val="both"/>
      </w:pPr>
      <w:r>
        <w:rPr>
          <w:rFonts w:ascii="Times New Roman"/>
          <w:b w:val="false"/>
          <w:i w:val="false"/>
          <w:color w:val="000000"/>
          <w:sz w:val="28"/>
        </w:rPr>
        <w:t>Присваиваемая квалификация по завершению обучения – врач пластической хирургии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тканей и типы кровоснабжения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ишемия и выживаемость тканей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Реиннервация тканей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техника пластических операций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Заживление раны и оптимальный рубец, понятие регенерации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техника пластических операций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костной ткани, сухожилий, мышц, нервов, сосудов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развития в реконструктивно-пластической хирургии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развития в реконструктивно-пластической хирургии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последствий онкологических заболеваний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хирургия 1.Эстетическая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хирургия 2. Пластика передней брюшной стенки (абдоминопластика)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Омолаживающие операции на лице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хирургия 3. Эстетическая отопластика. Врожденные деформации и реконструкции ушной раковины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хирургия 4. Эстетическая ринопластика. Открытая и закрытая ринопластика. Вторичная ринопластика.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хирургия 5. Пластическая хирургия верхней конечности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хирургия 6. Увеличивающая маммопластика. Коррекция птоза молочной железы. Редукционная маммопластика и мастопексия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хирургия 7. Пластическая хирургия нижней конечности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хирургия 8. Пластическая хирургия области грудной клетки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хирургия 9. Пластическая хирургия области туловища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Ожоги. Рубцы и их коррекция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Лазеры в медицине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Эстетическая и реконструктивная гинекология и урология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Реконструктивная сосудистая и микронейрососудистая хирургия. Шов артерий и вен. Сухожильный шов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хирургия 10. Эстетическая и реконструктивная хирургия 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Видеоэндоскопические операции в пластической хирургии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эстетическая септоринопластика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Эстетическая хирургия азиатского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bl>
    <w:bookmarkStart w:name="z450" w:id="290"/>
    <w:p>
      <w:pPr>
        <w:spacing w:after="0"/>
        <w:ind w:left="0"/>
        <w:jc w:val="left"/>
      </w:pPr>
      <w:r>
        <w:rPr>
          <w:rFonts w:ascii="Times New Roman"/>
          <w:b/>
          <w:i w:val="false"/>
          <w:color w:val="000000"/>
        </w:rPr>
        <w:t xml:space="preserve"> Содержание типовой учебной программы</w:t>
      </w:r>
    </w:p>
    <w:bookmarkEnd w:id="290"/>
    <w:bookmarkStart w:name="z451" w:id="291"/>
    <w:p>
      <w:pPr>
        <w:spacing w:after="0"/>
        <w:ind w:left="0"/>
        <w:jc w:val="both"/>
      </w:pPr>
      <w:r>
        <w:rPr>
          <w:rFonts w:ascii="Times New Roman"/>
          <w:b w:val="false"/>
          <w:i w:val="false"/>
          <w:color w:val="000000"/>
          <w:sz w:val="28"/>
        </w:rPr>
        <w:t>
      Содержание типовой учебной программы</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Опухолевидные образования мягких тканей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верхних конечностей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нижних конечностей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развития конечностей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Послеожоговые рубцовые деформации мягких тканей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Нейротрофические язвы мягких тканей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Возрастные изменения мягких тканей лица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гипотрофия и деформация подкожно-жировой клетчатки различных локализации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Деформации и дефекты наружного уха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и отморожения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Блефарохалазис, дерматохалазис, птоз век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Инородные тела мягких тканей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Нейротрофические язвы мягких тканей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Возрастные изменения мягких тканей лица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Гипотрофия, гипоплазия, гиперплазия, гигантомастия молочных желез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Деформации носа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повреждения периферических нервов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травма конечностей, ампутация конечностей</w:t>
            </w:r>
          </w:p>
        </w:tc>
      </w:tr>
    </w:tbl>
    <w:bookmarkStart w:name="z452" w:id="292"/>
    <w:p>
      <w:pPr>
        <w:spacing w:after="0"/>
        <w:ind w:left="0"/>
        <w:jc w:val="left"/>
      </w:pPr>
      <w:r>
        <w:rPr>
          <w:rFonts w:ascii="Times New Roman"/>
          <w:b/>
          <w:i w:val="false"/>
          <w:color w:val="000000"/>
        </w:rPr>
        <w:t xml:space="preserve"> Овладение практическими навыками, манипуляциями, процедурами</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анамнеза и жалоб в пластической хирургии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Пересадка тканей с сохранением сосудистых связей: местной пластикой встречными треугольными лоскутами, ротационными лоскутами, лоскутом на сосудистой ножке, лоскутом на одной ножке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стебельчатым лоскутом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Свободная пересадка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дефектов различных областей лица и тела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пластикой при травмах мягких тканей лица и шеи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пациентов с параличами мимических мышц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Эстетические операции при возрастной атрофии кожи лица и шеи на поверхностных и глубоких структурах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и эстетические операции и восстановительные в различных областях лица и тела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передней брюшной стенки (абдоминопластика)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Липосакция локального отложения подкожного жира в области лица, тела, конечностей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Маммопластика: протезирование груди, устранение птоза груди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Реконструктивная маммопластика, мастопексия при гипертрофии груди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и реконструктивная операция в области подбородка или щеки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Костная пересадка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Местно-пластические операции при рубцовых деформациях и дефектах мягких тканей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Реконструктивная и пластическая вмешательства на носу. Эстетическая септоринопластика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Репозиция костей носа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пластика для закрытия 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лопоухости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дефектов ушной раковины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ушной раковины при анотии/микротии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Армирование кожи золотыми нитями: кожи лица и подбородка, кожи лица, кожи височной области, кожи лба, кожи подбородка, подключичной области с грудиной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операции при переломах костей и повреждении сухожилий (при текущих и отсроченных осложнениях)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пластика периферических нервов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конечностей при ампутационной травме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кисти под местной анестезией: синдром запястного канала, пружинящие пальцы, тендовагинит, контрактура дюпюитрена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пороков развития конечностей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локальных участков тела путем переноса жира (липофиллинг)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Определять основы физиотерапии и послеоперационной реабилитации, показания и противопоказания к санаторно-курортному лечению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454" w:id="293"/>
    <w:p>
      <w:pPr>
        <w:spacing w:after="0"/>
        <w:ind w:left="0"/>
        <w:jc w:val="left"/>
      </w:pPr>
      <w:r>
        <w:rPr>
          <w:rFonts w:ascii="Times New Roman"/>
          <w:b/>
          <w:i w:val="false"/>
          <w:color w:val="000000"/>
        </w:rPr>
        <w:t xml:space="preserve"> Структура типовой учебной программы резидентуры по специальности "Психиатрия (взрослая, детская)"</w:t>
      </w:r>
    </w:p>
    <w:bookmarkEnd w:id="293"/>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455" w:id="294"/>
      <w:r>
        <w:rPr>
          <w:rFonts w:ascii="Times New Roman"/>
          <w:b w:val="false"/>
          <w:i w:val="false"/>
          <w:color w:val="000000"/>
          <w:sz w:val="28"/>
        </w:rPr>
        <w:t>
      Продолжительность программы в годах – 2 года</w:t>
      </w:r>
    </w:p>
    <w:bookmarkEnd w:id="294"/>
    <w:p>
      <w:pPr>
        <w:spacing w:after="0"/>
        <w:ind w:left="0"/>
        <w:jc w:val="both"/>
      </w:pPr>
      <w:r>
        <w:rPr>
          <w:rFonts w:ascii="Times New Roman"/>
          <w:b w:val="false"/>
          <w:i w:val="false"/>
          <w:color w:val="000000"/>
          <w:sz w:val="28"/>
        </w:rPr>
        <w:t>Присваиваемая квалификация по завершению обучения – врач психиатр взрослый, детский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в том числе детская в стационаре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в том числе детская амбулаторно-поликлиническая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психология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456" w:id="295"/>
    <w:p>
      <w:pPr>
        <w:spacing w:after="0"/>
        <w:ind w:left="0"/>
        <w:jc w:val="left"/>
      </w:pPr>
      <w:r>
        <w:rPr>
          <w:rFonts w:ascii="Times New Roman"/>
          <w:b/>
          <w:i w:val="false"/>
          <w:color w:val="000000"/>
        </w:rPr>
        <w:t xml:space="preserve"> Содержание типовой учебной программы</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включая симптоматические, психические расстройства F0 (0-09)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вследствие употребления психоактивных веществ F1 (10-19)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шизотипические и бредовые расстройства F2 (20-29)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Аффективные расстройства настроения F3 (30-39)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Невротические, связанные со стрессом и соматоформные расстройства F4 (40-48)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синдромы, связанные с физиологическими нарушениями и физическими факторами F5 (50-59)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зрелой личности и поведения у взрослых F6 (60-68)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F7 (70-79)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психологического развития F8 (80-89)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 эмоциональные расстройства, начинающиеся обычно в детском и подростковом возрасте F9 (90-98)</w:t>
            </w:r>
          </w:p>
        </w:tc>
      </w:tr>
    </w:tbl>
    <w:bookmarkStart w:name="z457" w:id="296"/>
    <w:p>
      <w:pPr>
        <w:spacing w:after="0"/>
        <w:ind w:left="0"/>
        <w:jc w:val="left"/>
      </w:pPr>
      <w:r>
        <w:rPr>
          <w:rFonts w:ascii="Times New Roman"/>
          <w:b/>
          <w:i w:val="false"/>
          <w:color w:val="000000"/>
        </w:rPr>
        <w:t xml:space="preserve"> Практические навыки, манипуляции, процедуры</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медицинской документации, в том числе в информационных системах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Психиатрическое интервьюирование, описание и оценка психического статуса, синдромальная квалификация психического состояния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диагностических тестов и психометрических шкал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лабораторных и инструментальных исследований, используемых в психиатрии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соматического и неврологического состояния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Дифференциальная диагностика психических и поведенческих расстройств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психических и поведенческих расстройств в соответствии с критериями международного классификатора болезней-10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Психофармакотерапия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 и другие немедикаментозные методы лечения психических и поведенческих расстройств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психообразовательных программ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степени утраты трудоспособности в связи психическим расстройством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 методов трудовой реабилитации и социальной реадаптации пациентам с психическими и поведенческими расстройствами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459" w:id="297"/>
    <w:p>
      <w:pPr>
        <w:spacing w:after="0"/>
        <w:ind w:left="0"/>
        <w:jc w:val="left"/>
      </w:pPr>
      <w:r>
        <w:rPr>
          <w:rFonts w:ascii="Times New Roman"/>
          <w:b/>
          <w:i w:val="false"/>
          <w:color w:val="000000"/>
        </w:rPr>
        <w:t xml:space="preserve"> Структура типовой учебной программы резидентуры по специальности "Пульмонология (взрослая, детская)"</w:t>
      </w:r>
    </w:p>
    <w:bookmarkEnd w:id="297"/>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460" w:id="298"/>
      <w:r>
        <w:rPr>
          <w:rFonts w:ascii="Times New Roman"/>
          <w:b w:val="false"/>
          <w:i w:val="false"/>
          <w:color w:val="000000"/>
          <w:sz w:val="28"/>
        </w:rPr>
        <w:t>
      Продолжительность программы в годах – 2 года</w:t>
      </w:r>
    </w:p>
    <w:bookmarkEnd w:id="298"/>
    <w:p>
      <w:pPr>
        <w:spacing w:after="0"/>
        <w:ind w:left="0"/>
        <w:jc w:val="both"/>
      </w:pPr>
      <w:r>
        <w:rPr>
          <w:rFonts w:ascii="Times New Roman"/>
          <w:b w:val="false"/>
          <w:i w:val="false"/>
          <w:color w:val="000000"/>
          <w:sz w:val="28"/>
        </w:rPr>
        <w:t>Присваиваемая квалификация по завершению обучения – врач пульмонолог взрослый, детский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амбулаторно-поликлиническая-1, взрослая (Функциональные методы диагностики в пульмонологии; Общие принципы бронхолитическойи антибактериальной терапии; Респираторые болезни органов дыхания на амбулаторном этапе)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амбулаторно-поликлиническая-2, взрослая (Аллергические и профессиональные заболевания легких; Нарушения дыхания во сне; Легочная реабилитация; Респираторная поддержка на амбулаторном этапе)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амбулаторно-поликлиническая-1, детская (Функциональные методы диагностики и диф. диагностика бронхо-легочных заболеваний; Распространенные заболевания в детской пульмонологии на амбулаторном этапе; Диспансеризация бронхолегочных заболеваний у детей; Оказание услуг по обязательному социальному медицинскому страхованию, гарантированному объему бесплатной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амбулаторно-поликлиническая-2, детская (Орфанные заболевания у детей; Врожденные пороки развития бронхо-легочной системы у детей; Наследственные заболевания легких и бронхов у детей; Реабилитация детей с бронхо-легочными заболеваниями)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в стационаре-1, взрослая (Визуальные методы диагностики в пульмонологии; Патоморфология в пульмонологии; Фармакотерапия в пульмонологии; Респираторные болезни органов дыхания в стационаре)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в стационаре-2, взрослая (Фтизиопульмонология; Онкопульмонология; Интерстициальные и орфанные заболевания легких; Аномалии развития бронхо-легочной системы и нагноительные процессы в легких; Интенсивная пульмонология; Интервенционная пульмонология)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99"/>
          <w:p>
            <w:pPr>
              <w:spacing w:after="20"/>
              <w:ind w:left="20"/>
              <w:jc w:val="both"/>
            </w:pPr>
            <w:r>
              <w:rPr>
                <w:rFonts w:ascii="Times New Roman"/>
                <w:b w:val="false"/>
                <w:i w:val="false"/>
                <w:color w:val="000000"/>
                <w:sz w:val="20"/>
              </w:rPr>
              <w:t>
Пульмонология в стационаре-1, детская</w:t>
            </w:r>
          </w:p>
          <w:bookmarkEnd w:id="299"/>
          <w:p>
            <w:pPr>
              <w:spacing w:after="20"/>
              <w:ind w:left="20"/>
              <w:jc w:val="both"/>
            </w:pPr>
            <w:r>
              <w:rPr>
                <w:rFonts w:ascii="Times New Roman"/>
                <w:b w:val="false"/>
                <w:i w:val="false"/>
                <w:color w:val="000000"/>
                <w:sz w:val="20"/>
              </w:rPr>
              <w:t>
(Визуальные методы диагностики в детской пульмонологии; Фармакотерапия в детской пульмонологии; Заболевания связанные с различными патогенными факторами; Аллергические заболевания респираторного тракта)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00"/>
          <w:p>
            <w:pPr>
              <w:spacing w:after="20"/>
              <w:ind w:left="20"/>
              <w:jc w:val="both"/>
            </w:pPr>
            <w:r>
              <w:rPr>
                <w:rFonts w:ascii="Times New Roman"/>
                <w:b w:val="false"/>
                <w:i w:val="false"/>
                <w:color w:val="000000"/>
                <w:sz w:val="20"/>
              </w:rPr>
              <w:t>
Пульмонология в стационаре-2, детская</w:t>
            </w:r>
          </w:p>
          <w:bookmarkEnd w:id="300"/>
          <w:p>
            <w:pPr>
              <w:spacing w:after="20"/>
              <w:ind w:left="20"/>
              <w:jc w:val="both"/>
            </w:pPr>
            <w:r>
              <w:rPr>
                <w:rFonts w:ascii="Times New Roman"/>
                <w:b w:val="false"/>
                <w:i w:val="false"/>
                <w:color w:val="000000"/>
                <w:sz w:val="20"/>
              </w:rPr>
              <w:t>
(Врожденные аномалии бронхо-легочной системы и генетически детермированные заболевания у детей; Интерстициальные заболевания легких у детей; Интенсивная пульмонология детского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463" w:id="301"/>
    <w:p>
      <w:pPr>
        <w:spacing w:after="0"/>
        <w:ind w:left="0"/>
        <w:jc w:val="left"/>
      </w:pPr>
      <w:r>
        <w:rPr>
          <w:rFonts w:ascii="Times New Roman"/>
          <w:b/>
          <w:i w:val="false"/>
          <w:color w:val="000000"/>
        </w:rPr>
        <w:t xml:space="preserve"> Содержание типовой учебной программы</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респираторная вирусная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Бронхит острый и хронический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Бронхиолиты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Пневмонии (внебольничные, госпитальные)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Бронхиальная астма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болезнь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Бронхоэктатическая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Нагноительные заболевания легких (абсцесс легкого, гангрена легкого)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легочный фиброз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Идиопатические интерстициальные пневмонии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Гиперчувствительный пневмонит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Альвеолярный протеиноз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Гистиоцитоз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Лимфангиолейомиоматоз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гемосидероз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легких при системных заболеваниях соединительной ткани (системная склеродермия, ревматоидный артрит, системная красная волчанка)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легких при васкулитах (гранулематоз Вегенера, синдром Гудпасчера, синдром Чарджа-Стросса, микроскопический полиангиит, болезнь Рендю-Ослера-Венера)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Легочные диссеминации профессиональной этиологии (силикоз, антракоз, асбестоз пневмокониозы)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Пневмомикозы (аспергиллез, актиномикоз, кандидоз)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Нетуберкулезные микобактериозы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плевры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Эмпиема плевры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Пиопневмоторакс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Гемоторакс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Пневмоторакс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Тромбоэмболия легочной артерии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Респираторный дистресс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Муковисцидоз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легких при нервно-мышечных заболеваниях (синдром Дюшена, синдром Гейена-Барре)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Нейрогенные расстройства дыхания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обструктивного апноэсна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ожирения-гиповентиляции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пневмонии (инфекционно-токсический шок, сепсис, синдром диссеминированного внутрисосудистого свертывания)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Дыхательнаянедостаточность (острая, хроническая)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Легочное сердце (острое, хроническое)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гипертензия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цилиарная дискинезия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w:t>
            </w:r>
            <w:r>
              <w:rPr>
                <w:rFonts w:ascii="Times New Roman"/>
                <w:b w:val="false"/>
                <w:i w:val="false"/>
                <w:color w:val="000000"/>
                <w:sz w:val="20"/>
              </w:rPr>
              <w:t>a</w:t>
            </w:r>
            <w:r>
              <w:rPr>
                <w:rFonts w:ascii="Times New Roman"/>
                <w:b w:val="false"/>
                <w:i w:val="false"/>
                <w:color w:val="000000"/>
                <w:sz w:val="20"/>
              </w:rPr>
              <w:t>1-антитрипсина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Агенезия легкого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Аплазия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Гипоплазия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Трахеобронхомаляция, трахеобронхомегалия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кисты легких, кистозные дисплазии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ВрождҰнная лобарная эмфизема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Секвестрация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Вильямса-Кэмпбела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Картагенера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Бронхолегочная дисплазия</w:t>
            </w:r>
          </w:p>
        </w:tc>
      </w:tr>
    </w:tbl>
    <w:bookmarkStart w:name="z464" w:id="302"/>
    <w:p>
      <w:pPr>
        <w:spacing w:after="0"/>
        <w:ind w:left="0"/>
        <w:jc w:val="left"/>
      </w:pPr>
      <w:r>
        <w:rPr>
          <w:rFonts w:ascii="Times New Roman"/>
          <w:b/>
          <w:i w:val="false"/>
          <w:color w:val="000000"/>
        </w:rPr>
        <w:t xml:space="preserve"> Практические навыки, манипуляции, процедуры</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выполнение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спирометрии, в том числе с бронхолитическими и бронхопровокационными пробами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пикфлоуметрии и пикфлоумониторинга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пульсоксиметрии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неинвазивной вентиляции легких, СРАР, BiPAP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электроаспиратора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 режима кислородотерапии и ее проведение (стационар/амбулаторно)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ингаляций посредством различных ингаляционных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теста 6-минутной ходьбы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образовательной работы с пациентами (тренинги, лекции, семинары, индивидуальное обучение и пр.)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пациентов технике использования ингаляторов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оказание неотложной помощи при жизнеугрожающих состояниях в пульмонологии (инфекционно-токсический шок, легочное кровотечение, тромбоэмболия легочной артерии, пневмоторакс, тяжелое обострение бронхиальной астмы, острая дыхательная недостаточность)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под руководством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плевральной пункции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спирометрии, в том числе с бронхолитическими и бронхопровокационными пробами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бодиплетизмографии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пикфлоуметрии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пульсоксиметрии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ультразвукового исследования плевральных полостей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эхокардиографии с определением систолического давления в легочной артерии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анализа газового состава артериальной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теста 6-минутной ходьбы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бронхоскопии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общеклинических, биохимических, иммунологических и микробиологических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рентгенологических исследований, компьютерная томография / магнитно-резонансная томография органов грудной клетки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цитологических и гистологических исследований при заболеваниях органов дыхания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исследования диффузионной способности легких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466" w:id="303"/>
    <w:p>
      <w:pPr>
        <w:spacing w:after="0"/>
        <w:ind w:left="0"/>
        <w:jc w:val="left"/>
      </w:pPr>
      <w:r>
        <w:rPr>
          <w:rFonts w:ascii="Times New Roman"/>
          <w:b/>
          <w:i w:val="false"/>
          <w:color w:val="000000"/>
        </w:rPr>
        <w:t xml:space="preserve"> Структура типовой учебной программы резидентуры по специальности "Радиология"</w:t>
      </w:r>
    </w:p>
    <w:bookmarkEnd w:id="303"/>
    <w:p>
      <w:pPr>
        <w:spacing w:after="0"/>
        <w:ind w:left="0"/>
        <w:jc w:val="both"/>
      </w:pPr>
      <w:bookmarkStart w:name="z467" w:id="304"/>
      <w:r>
        <w:rPr>
          <w:rFonts w:ascii="Times New Roman"/>
          <w:b w:val="false"/>
          <w:i w:val="false"/>
          <w:color w:val="000000"/>
          <w:sz w:val="28"/>
        </w:rPr>
        <w:t>
      Продолжительность программы в годах – 2 года</w:t>
      </w:r>
    </w:p>
    <w:bookmarkEnd w:id="304"/>
    <w:p>
      <w:pPr>
        <w:spacing w:after="0"/>
        <w:ind w:left="0"/>
        <w:jc w:val="both"/>
      </w:pPr>
      <w:r>
        <w:rPr>
          <w:rFonts w:ascii="Times New Roman"/>
          <w:b w:val="false"/>
          <w:i w:val="false"/>
          <w:color w:val="000000"/>
          <w:sz w:val="28"/>
        </w:rPr>
        <w:t>Присваиваемая квалификация по завершению обучения – врач радиолог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 профилирующих дисциплин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Обязательный компонент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Рентгенология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рентгенология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 в маммологии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Магнитно-резонансная томография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Ядерная медицина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Комплексная лучевая диагностика болезней органов и систем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Компонент по выбору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Итоговая аттестация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468" w:id="305"/>
    <w:p>
      <w:pPr>
        <w:spacing w:after="0"/>
        <w:ind w:left="0"/>
        <w:jc w:val="left"/>
      </w:pPr>
      <w:r>
        <w:rPr>
          <w:rFonts w:ascii="Times New Roman"/>
          <w:b/>
          <w:i w:val="false"/>
          <w:color w:val="000000"/>
        </w:rPr>
        <w:t xml:space="preserve"> Содержание типовой учебной программы</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рентгенологических признаков у взрослых: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и интерпретация рентгенологической семиотики при патологии легких, плевры и средостения, заболеваний сердца: норма; острая пневмония; хронический бронхо-легочный процесс; хронический бронхит; хроническая обструктивная болезнь легких; плеврит; гидроторакс; легочное сердце; пневмоторакс; отек легких; диагностика воспалительных заболеваний легких (бактериальные и вирусные пневмонии, в том числе коронавирусная инфекция ассоциированные пневмонии), сосудистых изменений в легких; туберкулеза легких, плевры, лимфатических узлов грудной полости; саркоидоза легких; доброкачественных и злокачественных опухолей легких, кист легких; заболеваний плевры; воспалительных заболеваний, опухолей и кист средостения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и интерпретация рентгеносемиотики при патологии глотки, пищевода, желудка и двенадцатиперстной кишки: норма, дивертикулы глотки; опухоли глотки; аномалии развития пищевода; дивертикулы пищевода; ахалазиякардии; эзофагит; пептическая язва; ожоги пищевода; изменения пищевода при системной склеродермии; варикозное расширение вен пищевода; грыжи пищеводного отверстия диафрагмы; доброкачественные опухоли пищевода (полип, лейомиома); рак пищевода; аномалии развития желудка и двенадцатиперстной кишки; гастрит, дуоденит, бульбит; варикозное расширение вен желудка и двенадцатиперстной кишки; язвенная болезнь желудка и двенадцатиперстной кишки; безоары; дивертикулы желудка и двенадцатиперстной кишки; опухоли желудка и двенадцатиперстной кишки; состояние после операции желудка и двенадцатиперстной кишки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и интерпретация рентгеносемиотики при патологии тонкой и толстой кишки: функциональные нарушения тонкой и толстой кишки; непроходимости кишечника, дивертикулы тонкой и толстой кишки; энтерит, колит, неспецифический язвенный колит; болезнь Крона; опухоли тонкой и толстой кишки; состояние после операции тонкой и толстой кишки; кишечной непроходимости; перфорации полого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и интерпретация рентгеносемиотики при патологии органов мочеполовой системы: аномалии почек и мочеточников, камни почек и мочеточников, мочевого пузыря; гидронефроз и дилятация верхних мочевых путей; псоас-симптом, нефроптоз; опухоли почек и верхних мочевых путей; травмы почек; дилятация мочеточника; дивертикул мочеточника; аномалии мочевого пузыря; дивертикулы мочевого пузыря; травмы мочевого пузыря; инородные тела мочевого пузыря; неспецифические воспалительные заболевания мочевого пузыря; специфические воспалительные заболевания (туберкулез) мочевого пузыря; опухоли мочевого пузыря; пузырно-мочеточниковый рефлюкс; вторичные изменения мочевого пузыря из-за патологических процессов в соседних органах; аномалии, травма, стриктуры, камни, свищи уретры; оценить возможность проходимости маточных труб на метросальпингорамме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и интерпретация рентгеносемиотики при патологии костно-суставной системы: травматических повреждений опорно-двигательной системы; дегенеративных заболеваний костно-суставной системы; воспалительных заболеваний костей и суставов; остеопороз, опухолевидных заболеваний; опухолей костей и суставов; патология черепа и позвоночника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рентгенологических признаков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и интерпретация рентгеносемиотики при патологии легких, средостения у детей: норма, пневмопатии новорожденных и недоношенных; острых и хронических воспалительных заболеваний легких; туберкулеза легких, плевры, лимфатических узлов грудной полости; плеврит, гидроторакс; образования средостения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и рентгеносемиотика при патологии сердца у детей: норма; врожденные пороки сердца и крупных сосудов (открытый артериальный проток, дефект межжелудочковой перегородки, дефект межпредсердной перегородки, стеноз легочной артерии, коарктация аорты, тетрада Фалло, аномалия Эбштейна); приобретенные пороки сердца (митральный стеноз, митральная недостаточность, аортальный стеноз, аортальная недостаточность, недостаточность трикуспидального клапана); сосудистых нарушений в малом круге кровообращения – застойные изменения, гиперволемия, гиповолемия, первичная легочная гипертензия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и интерпретация рентгеносемиотики при патологии пищевода, желудка и двенадцатиперстной кишки у детей: аномалии развития пищевода; диафрагмальные грыжи; ожоги пищевода; инородные тела пищевода; аномалии развития желудка (атрезия и стеноз желудка, врожденный пилоростеноз и пилороспазм); язвенная болезнь желудка; опухоли желудка; инородные тела желудка; дивертикулы желудка и двенадцатиперстной кишки; кольцевидная поджелудочная железа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и интерпретация рентгеносемиотики при патологии тонкой и толстой кишки у детей: норма; энтерит; болезнь Крона; инородные тела тонкой и толстой кишки; атрезия толстой кишки; мегаколон; дивертикулы тонкой и толстой кишки; долихосигма; опухоли тонкой и толстой кишки; аномалии развития брыжейки; неспецифический язвенный колит; кишечная непроходимость; перфорация полого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и интерпретация рентгеносемиотики при патологии органов мочевыделительной системы у детей: норма; аномалии развития мочевыделительной системы (агенезия и аплазия почек, гипоплазия почек, подковообразная почка, удвоение почек); синдром Фрейли; пузырно-мочеточниковый рефлюкс; нефроптоз; мочекаменная болезнь; опухоли мочевыделительной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и интерпретация рентгеносемиотики при патологии костей и суставов у детей: норма; травма; врожденный вывих бедра; остеохондропатии (болезнь Пертеса, болезнь Келлера, болезнь Осгуд-Шлаттера, болезнь Шойермана–Мау); доброкачественные и злокачественные опухоли костей и суставов; острые и хронические воспалительные заболевания костей и суставов, в том числе специфические; наследственные системные заболевания скелета (эпифизарные дисплазии, физарные дисплазии, спондилоэпиметафизарная дисплазия, метафизарные дисплазии, диафизарные дисплазии); патология черепа (краниостеноз, микроцефалия, рентгеносемиотика повышения внутричерепного давления, черепно-мозговая травма); аномалии развития позвоночника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данных радиологических методов диагностики в маммологии: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и интерпретация данных лучевых методов диагностики заболеваний молочных желез (маммография, томосинтез, цифровая контрастная маммография, компьютерная томография, магнитно-резонансная томография, позитронно-эмиссионная томография /компьютерная томография, радиоизотопная диагностика). Маммографическая классификация по BI-RADS системе. Скрининг рака молочной железы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Интервенционные методы диагностики в маммологии (дуктография, пневмокистография, тонкоигольная аспирационная биопсия, трепан-биопсия образований молочных желез под контролем лучевых методов, вакуумно-аспирационная резекционная биопсия, стереотаксическая биопсия на цифровом маммографе, фотодинамическая сцинтиграфия и фотодинамическая терапия)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ультразвуковых признаков у детей и взрослых: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Нормальная ультразвуковая анатомия и патология сердца и крупных сосудов и органов грудной клетки: норма, приобретенные пороки сердца (митральный стеноз, митральная недостаточность, аортальный стеноз, аортальная недостаточность, недостаточность трикуспидального клапана); врожденные пороки сердца и крупных сосудов (открытый артериальный проток, дефект межжелудочковой перегородки, дефект межпредсердной перегородки, стеноз легочной артерии, коарктация аорты, тетрада Фалло, аномалия Эбштейна); мышечные изменения сердца – гипертрофия миокарда, дилатационнаякардиомиопатия; аневризма сердца; перикардит, патология плевры, ателектаз легкого, пневмонии, абсцессы; патология сосудов: аневризмы, стенозы, тромбозы, окклюзии, варикозная болезнь, болезнь Такаясу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Нормальная ультразвуковая анатомия и патология органов брюшной полости: норма; патология печени (диффузные изменения; цирроз; портальная гипертензия; тромбоз воротной вены; жировая инфильтрация; гепатолиенальный синдром; доброкачественные очаговые изменения (гемангиома, очаговая узловая гиперплазия, аденома); доброкачественные кистозные образования (кисты – врожденные, приобретенные посттравматические, паразитарные, воспалительные); злокачественные очаговые изменения печени; патология желчного пузыря и желчевыводящей системы (аномалии развития; желчекаменная болезнь; холедохолитиаз; водянка; воспалительные заболевания (холецистит, холангит, эмпиема, перивизикальный абсцесс); опухолевые и гиперпластические поражения (полипоз, аденомиоматоз, холестероз, нейрофиброматоз, доброкачественные опухоли и злокачественные опухоли); патология селезенки (аномалии развития; кисты, инфаркт, абсцесс, доброкачественные опухоли, саркома, спленомегалия, травма – гематома, разрыв); FAST –протокол при экстренных состояниях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Нормальная ультразвуковая анатомия и патология почек, мочеточников, мочевого пузыря, предстательной железы, органов мошонки, забрюшинного пространства: норма, патология почек: аномалии развития почек и верхних мочевых путей, пузырно-мочеточниковый рефлюкс, травматическое повреждение почек, карбункул, пара- и перинефрит, мочекаменная болезнь, дилатация верхних мочевых путей, нефрологические заболевания (диффузные изменения паренхимы почек), нефросклероз, опухоли, кисты почек; патология мочевого пузыря и мочеточников (аномалии развития мочевого пузыря и мочеточников; дивертикулы, уретероцеле, конкременты, цистит, травма, опухоли); патология простаты (доброкачественная гиперплазия предстательной железы, простатит, рак); патология органов мошонки (воспалительные процессы, опухоли, перекрут яичка, варикоцеле, крипторхизм)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Нормальная ультразвуковая анатомия и патология органов эндокринной системы: норма; аномалии развития органов эндокринной системы; патология надпочечников (гиперплазия, киста, опухоли); патология щитовидной железы (диффузный зоб, узловой зоб, киста, опухоли); патология паращитовидных желез, аномалии развития поджелудочной железы; острый и хронический панкреатит; осложнения острого панкреатита (псевдокиста, абсцесс); липоматоз, кисты, доброкачественные опухоли, рак, диффузные изменения поджелудочной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Нормальная ультразвуковая анатомия и гинекологическая патология органов малого таза: норма; аномалии развития; опухоли матки и яичников; кисты яичника, воспалительные процессы органов малого таза, гиперпластические процессы эндометрия, неотложные состояния в гинекологии и акушестве. Пороки развития плода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Нормальная ультразвуковая анатомия и патология молочной железы: норма; доброкачественные и злокачественные образования молочной железы, дисгормональные заболевания молочной железы, классификация BI-RADS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компьютерной томографии признаков у детей и взрослых: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-семиотика заболеваний головы, шеи у взрослых и детей: норма, аномалии развития; гидроцефалия (окклюзионные; открытые); черепно-мозговая травма: переломы костей черепа (линейные, вдавленные, фронтобазальные); внутричерепные гематомы (эпидуральная, субдуральная, внутримозговая); ушибы головного мозга; сосудистые заболевания головного мозга и нарушения мозгового кровообращения (ишемический инсульт, геморрагический инсульт; субарахноидальное кровоизлияние); заболевания и повреждения спинного мозга и позвоночника (воспалительные процессы; дегенеративные заболевания; травматические повреждения спинного мозга и позвоночника)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томография-семиотика патологии органов грудной клетки у взрослых и детей (легкие, плевра, диафрагма, средостение, сердце): норма, бронхоэктазы, бронхиолит, опухоли трахеи и бронхов (доброкачественные и злокачественные); узловые образования легких (метастазы, гранулемы, гамартома, карциноид, септическая эмболия, периферический рак, кисты); воспалительные заболевания легких (бактериальные и вирусные пневмонии, в том числе коронавирусная инфекция ассоциированные пневмонии); фокальные уплотнения в легких (ателектаз, организующаяся пневмония, пневмомикозы, пневмониеподобный рак, лимфома, инфаркт, сосудистые мальформации); туберкулез легкого, абсцесс легкого, диффузные интерстициальные изменения в легких (отек, интерстициальная пневмония, коллагенозы), саркоидоз, диффузные изменения в легких с повышенной плотностью паренхимы (экзогенный аллергический альвеолит, эозинофильная пневмония), диффузные изменения в легких с пониженной плотностью паренхимы (эмфизема), гистиоцитоз Х, нарушения легочной васкуляризации (тромбоэмболия легочной артерии) травма грудной клетки, оперированное легкое, плеврит, эмпиема, мезотелиома, метастатическое и паразитарное поражение плевры, травматические изменения плевры; патология средостения (патология вилочковой железы (гиперплазия, тимома, рак); загрудинный зоб; лимфома; бронхогенные кисты; кисты перикарда; нейрогенные опухоли)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-семиотика патологии органов брюшной полости и желудочно-кишечного тракта (у взрослых и детей: норма, аномалии развития органов брюшной полости; патология печени: кисты (простая, паразитарная, поликистоз), доброкачественные опухоли и опухолеподобные поражения (фокальный стеатоз, гемангиома, фокальная нодулярная гиперплазия, аденома, липома, ангиомиолипома, альвеококкоз); злокачественные опухоли (метастазы, гепатоцеллюлярный рак, холангиоцеллюлярный рак, опухоли); диффузные заболевания; абсцесс; сосудистые нарушения; травма;патология желчного пузыря и желчевыводящих путей: холецистит; желчекаменная болезнь; полип; рак (опухоль Клацкена); обтурация желчевыводящих протоков, холестаз; патология селезенки: кистозные поражения; солидные поражения; травма; сосудистые заболевания; патология поджелудочной железы: кистозные образования; солидные опухоли; панкреатит (острый, хронический); диффузные изменения; травма; заболевания желудочно-кишечного тракта (пищевод, желудок, тонкая и толстая кишка): дивертикул, дивертикулез; аппендикулярный инфильтрат; кишечная непроходимость; болезнь Крона; асцит; опухоли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томография-семиотика патологии органов мочевыделительной системы, надпочечников у взрослых и детей: норма и аномалии развития органов мочевыделительной системы и забрюшинного пространства; патология почек: гипоплазия, гидронефроз, гематома, камень, поликистоз, рак; патология мочеточника и мочевого пузыря: камень; дивертикул; уретероцеле, полип, рак; патология надпочечника: гиперплазия, аденома, киста, рак, метастаз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-семиотика патология костей, суставов, мягких тканей у взрослых и детей: норма и аномалии развития костей и суставов; травматические повреждения; дегенеративные заболевания; воспалительные заболевания; опухолевидные заболевания; опухоли; патология мягких тканей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магнитно-резонансной томографии у детей и взрослых: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Магнитно-резонансная-семиотика заболеваний головы, шеи, позвоночного столба у взрослых и детей: норма и аномалии развития центральной нервной системы; гидроцефалии (окклюзионные; открытые); черепно-мозговая травма: внутричерепные гематомы (эпидуральная, субдуральная, внутримозговая); ушибы головного мозга; сосудистые заболевания головного мозга и нарушения мозгового кровообращения (ишемический инсульт, геморрагический инсульт; субарахноидальное кровоизлияние); демиелинизирующие и инфекционные заболевания головного мозга; опухоли головного мозга (внутримозговые, мозговых оболочек, селлярные и околоселлярные, пинеальной области; задней черепной ямки); заболевания и повреждения спинного мозга и позвоночника (опухоли спинного мозга; рассеянный склероз; воспалительные процессы; дегенеративные заболевания позвоночника; травматические поражения спинного мозга и позвоночника)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Магнитно-резонансная-семиотика патологии органов грудной клетки у взрослых и детей (средостение, сердце): норма и заболевания органов средостения; аномалии развития сердечно-сосудистой системы; аневризма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Магнитно-резонансная-семиотика патологии органов брюшной полости у взрослых и детей: норма; заболевания толстой кишки (аппендикулярный инфильтрат, болезнь Крона, опухоли); заболевания печени: диффузные поражения, очаговые поражения (доброкачественные – гемангиома, аденома, злокачественные – гепатоцеллюлярная карцинома, холангиоцеллюлярная карцинома, метастазы); заболевания желчного пузыря и желчевыводящих путей: холецистит, желчекаменная болезнь, полип, рак (опухоль Клацкена), обтурация желчевыводящих протоков, холестаз;заболевания поджелудочной железы: острый панкреатит, хронический панкреатит, панкреонекроз, псевдокиста, опухоль; заболевания селезенки: спленомегалия, петрификаты, кисты, гематома, инфаркт, абсцесс, метастазы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Магнитно-резонансная-семиотика патологии органов мочевыделительной системы, забрюшинного пространства и органов малого таза у взрослых и детей: норма и аномалии развития органов мочевыделительной системы и забрюшинного пространства: почек, мочеточников, мочевого пузыря, уретры, надпочечников; заболевания почек и верхних мочевыводящих путей: гипоплазия, гидронефроз, туберкулез, гематома, камень, киста, поликистоз, рак; заболевания мочеточника и мочевого пузыря: камень, дивертикул, уретероцеле, полип, рак; заболевания надпочечников: гиперплазия, аденома, киста, рак, метастаз, феохромацитома; заболевания забрюшинного пространства: заболевания крупных сосудов: аневризма, стеноз, тромбоз, опухолевый тромбоз; патология лимфатических узлов; опухоли; аномалии развития матки, яичников, влагалища, предстательной железы, семенных пузырьков; заболевания матки: миома, полип, рак шейки, рак тела, рак эндометрия, саркома; заболевания яичников: киста, опухоли, рак; заболевания маточных труб: образование, тубоовариальное образование, рак; заболевания предстательной железы: рак, доброкачественная гиперплазия предстательной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Магнитно-резонансная-семиотика патологии костей, суставов, мягких тканей у взрослых и детей: норма и аномалии развития костей и крупных суставов (плечевой, коленный, локтевой, лучезапястный, голеностопный); заболевания костно-суставной системы: травматические повреждения, дегенеративные заболевания, воспалительные заболевания, опухолевидные заболевания, опухоли, врожденный вывих бедра, остеохондропатии, патология мягких тканей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Ядерная медицина, интерпретация результатов: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Радионуклидная диагностика в кардиологии: перфузионная сцинтиграфия миокарда (ишемической болезни сердца, инфаркта миокарда), радионуклидное исследование метаболизма и жизнеспособности миокарда, оценка центральной гемодинамики и сократительной функции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Радионуклидная диагностика в эндокринологии: заболевания щитовидной железы, заболевания паращитовидной железы, заболевания надпочечников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Радионуклидная диагностикапатологии почек и мочевого пузыря хронической почечной недостаточности; типы ренограмм при патологии почек, динамическая сцинтиграфия почек, мочекаменная болезнь, пиелонефрит, опухоли почек; радионуклидная цистография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Радионуклидная диагностика патологии костной системы: метастазы, первичные опухоли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Интерпретация результатов позитронно-эмиссионная томография- компьютерная томография в онкологии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комплексной лучевой диагностики болезней органов и систем: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Торакальная радиология: патология органов грудной клетки, молочных желез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Абдоминальная радиология: патология органов брюшной полости и забрюшинного пространства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Нейрорадиология: патология головного и спинного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Кардиорадиология: патология сердца и крупных сосудов</w:t>
            </w:r>
          </w:p>
        </w:tc>
      </w:tr>
    </w:tbl>
    <w:bookmarkStart w:name="z469" w:id="306"/>
    <w:p>
      <w:pPr>
        <w:spacing w:after="0"/>
        <w:ind w:left="0"/>
        <w:jc w:val="left"/>
      </w:pPr>
      <w:r>
        <w:rPr>
          <w:rFonts w:ascii="Times New Roman"/>
          <w:b/>
          <w:i w:val="false"/>
          <w:color w:val="000000"/>
        </w:rPr>
        <w:t xml:space="preserve"> Практические навыки, манипуляции, процедуры</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интерпретация рентгенологических методов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интерпретация радиологических исследований молочной железы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интерпретация ультразвуковых методов исследования органов и систем у взрослых и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интерпретация компьютерной томографии органов и систем у взрослых и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интерпретация магниторезонансную томографию органов и систем у взрослых и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интерпретация методов радионуклидной диагностики, позитронно-эмиссионная томография / компьютерная томография, позитронно-эмиссионная томография / магниторезонансная томография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лучевое обследование (сочетание двух или более лучевых методов)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471" w:id="307"/>
    <w:p>
      <w:pPr>
        <w:spacing w:after="0"/>
        <w:ind w:left="0"/>
        <w:jc w:val="left"/>
      </w:pPr>
      <w:r>
        <w:rPr>
          <w:rFonts w:ascii="Times New Roman"/>
          <w:b/>
          <w:i w:val="false"/>
          <w:color w:val="000000"/>
        </w:rPr>
        <w:t xml:space="preserve"> Структура типовой учебной программы резидентуры по специальности "Ревматология (взрослая, детская)"</w:t>
      </w:r>
    </w:p>
    <w:bookmarkEnd w:id="307"/>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472" w:id="308"/>
      <w:r>
        <w:rPr>
          <w:rFonts w:ascii="Times New Roman"/>
          <w:b w:val="false"/>
          <w:i w:val="false"/>
          <w:color w:val="000000"/>
          <w:sz w:val="28"/>
        </w:rPr>
        <w:t>
      Продолжительность программы в годах – 2 года</w:t>
      </w:r>
    </w:p>
    <w:bookmarkEnd w:id="308"/>
    <w:p>
      <w:pPr>
        <w:spacing w:after="0"/>
        <w:ind w:left="0"/>
        <w:jc w:val="both"/>
      </w:pPr>
      <w:r>
        <w:rPr>
          <w:rFonts w:ascii="Times New Roman"/>
          <w:b w:val="false"/>
          <w:i w:val="false"/>
          <w:color w:val="000000"/>
          <w:sz w:val="28"/>
        </w:rPr>
        <w:t>Присваиваемая квалификация по завершению обучения – врач ревматолог взрослый, детский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амбулаторно-поликлиническая, взрослая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амбулаторно-поликлиническая, детская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в стационаре, взрослая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в стационаре, детская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473" w:id="309"/>
    <w:p>
      <w:pPr>
        <w:spacing w:after="0"/>
        <w:ind w:left="0"/>
        <w:jc w:val="left"/>
      </w:pPr>
      <w:r>
        <w:rPr>
          <w:rFonts w:ascii="Times New Roman"/>
          <w:b/>
          <w:i w:val="false"/>
          <w:color w:val="000000"/>
        </w:rPr>
        <w:t xml:space="preserve"> Содержание типовой учебной программы</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ревматическая лихорадка. Ревматическая хорея. Ревматические пороки сердца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заболевания соединительной ткани. Системная красная волчанка. Системная склеродермия. Ювенильная склеродермия. Идиопатические воспалительные миопатии. Ювенильный дерматомиозит. Ревматическая полимиалгия. Рецидивирующий полихондрит. Синдром и болезнь Шегрена. Вторичный антифосфолипидный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васкулиты: узелковый полиартериит, гранулематоз с полиангиитом, гигантоклеточный артериит, неспецифический аортоартериит, эозинофильный гранулематоз с полиангиитом, микроскопический полиангиит, болезнь Бехчета, слизисто-кожно-железистый синдром, синдром Гудпасчера, криоглобулинемическийваскулит, геморрагический васкулит. Синдром Когана.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Перекрестный (overlap) синдром. Смешанные заболевания соединительной ткани.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артрит. Болезнь Стилла взрослых. Ювенильный идиопатический артрит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Спондилоартриты. Псориатический артрит. Реактивный артрит. Постстрептококковый артрит. Артриты при воспалительных заболеваниях кишечника (неспецифический язвенный колит, болезнь Крона, болезнь Уиппла)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Анкилозирующий спондилит. Ювенильный спондилоартрит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коллагенопатии. Синдром Эллерса-Данлоса. Синдром Марфана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проявления при других заболеваниях (эндокринные, гематологические, инфекционные)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Микрокристаллические артриты. Подагра. Болезнь депонирования кристаллов пирофосфата кальция. Болезнь отложения кристаллов основных фосфатов кальция.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Остеоартрит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Фибромиалгия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Панникулиты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Аутовоспалительные синдромы</w:t>
            </w:r>
          </w:p>
        </w:tc>
      </w:tr>
    </w:tbl>
    <w:bookmarkStart w:name="z474" w:id="310"/>
    <w:p>
      <w:pPr>
        <w:spacing w:after="0"/>
        <w:ind w:left="0"/>
        <w:jc w:val="left"/>
      </w:pPr>
      <w:r>
        <w:rPr>
          <w:rFonts w:ascii="Times New Roman"/>
          <w:b/>
          <w:i w:val="false"/>
          <w:color w:val="000000"/>
        </w:rPr>
        <w:t xml:space="preserve"> Овладение практическими навыками, манипуляциями, процедурами</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Физикальное исследование функции суставов, проведение тестов, интерпретация функциональных индексов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 периферических сосудов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анализ электрокардиографии по стандартным и дополнительным отведениям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реанимационных мероприятий: сердечно-легочная реанимация (BLS) (симуляционные технологии)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группы крови, резус фактора, пробы на совместимость крови донора и реципиента (под контролем наставника)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биологической пробы, индивидуальнойпредтрансфузионной пробы (под контролем наставника)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гемокомпонентной и инфузионно-трансфузионной терапии (под контролем наставника)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внутривенных инфузий, подкожных инъекций генно-инженерных биологических препаратов (под контролем наставника)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пункции суставов с диагностической и лечебной целью (эвакуация, введение лекарственных препаратов) (под контролем наставника)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результата исследования синовиальной жидкости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эхокардиографии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ультразвуковой допплерографии периферических сосудов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ультразвукового исследования суставов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рентгенографии, магнитнорезонансной томографии, компьютерной томографии суставов и аксиального скелета, денситометрии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электромиографии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иммунологического исследования органоспецифических аутоантител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морфологического исследования биоптата кожно-мышечного лоскута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476" w:id="311"/>
    <w:p>
      <w:pPr>
        <w:spacing w:after="0"/>
        <w:ind w:left="0"/>
        <w:jc w:val="left"/>
      </w:pPr>
      <w:r>
        <w:rPr>
          <w:rFonts w:ascii="Times New Roman"/>
          <w:b/>
          <w:i w:val="false"/>
          <w:color w:val="000000"/>
        </w:rPr>
        <w:t xml:space="preserve"> Структура типовой учебной программы резидентуры по специальности "Судебно-медицинская экспертиза"</w:t>
      </w:r>
    </w:p>
    <w:bookmarkEnd w:id="311"/>
    <w:p>
      <w:pPr>
        <w:spacing w:after="0"/>
        <w:ind w:left="0"/>
        <w:jc w:val="both"/>
      </w:pPr>
      <w:bookmarkStart w:name="z477" w:id="312"/>
      <w:r>
        <w:rPr>
          <w:rFonts w:ascii="Times New Roman"/>
          <w:b w:val="false"/>
          <w:i w:val="false"/>
          <w:color w:val="000000"/>
          <w:sz w:val="28"/>
        </w:rPr>
        <w:t>
      Продолжительность программы в годах – 2 года</w:t>
      </w:r>
    </w:p>
    <w:bookmarkEnd w:id="312"/>
    <w:p>
      <w:pPr>
        <w:spacing w:after="0"/>
        <w:ind w:left="0"/>
        <w:jc w:val="both"/>
      </w:pPr>
      <w:r>
        <w:rPr>
          <w:rFonts w:ascii="Times New Roman"/>
          <w:b w:val="false"/>
          <w:i w:val="false"/>
          <w:color w:val="000000"/>
          <w:sz w:val="28"/>
        </w:rPr>
        <w:t>Присваиваемая квалификация по завершению обучения – врач судебно-медицинский эксперт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Процессуальные и организационные вопросы судебно-медицинской экспертизы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Судебно-медицинская экспертиза трупа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и смерть от различных видов внешнего воздействия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Судебно-медицинская экспертиза живых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Медико-криминалистические и фотографические методы исследований в судебной медицине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Судебно-медицинская экспертиза биологических объектов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Судебно-медицинская экспертиза гистологических объектов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Судебно-медицинская экспертиза по делам о профессиональных правонарушениях медицинских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478" w:id="313"/>
    <w:p>
      <w:pPr>
        <w:spacing w:after="0"/>
        <w:ind w:left="0"/>
        <w:jc w:val="left"/>
      </w:pPr>
      <w:r>
        <w:rPr>
          <w:rFonts w:ascii="Times New Roman"/>
          <w:b/>
          <w:i w:val="false"/>
          <w:color w:val="000000"/>
        </w:rPr>
        <w:t xml:space="preserve"> Содержание типовой учебной программы</w:t>
      </w:r>
    </w:p>
    <w:bookmarkEnd w:id="313"/>
    <w:bookmarkStart w:name="z479" w:id="314"/>
    <w:p>
      <w:pPr>
        <w:spacing w:after="0"/>
        <w:ind w:left="0"/>
        <w:jc w:val="both"/>
      </w:pPr>
      <w:r>
        <w:rPr>
          <w:rFonts w:ascii="Times New Roman"/>
          <w:b w:val="false"/>
          <w:i w:val="false"/>
          <w:color w:val="000000"/>
          <w:sz w:val="28"/>
        </w:rPr>
        <w:t>
      Содержание типовой учебной программы</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Судебно-медицинская экспертиза автомобильной травмы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Мотоциклетная травма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травма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травма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Тракторная травма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Падение с высоты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острыми орудиями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Судебно-медицинская характеристика и оценка огнестрельных повреждений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Взрывная травма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асфиксия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Обтурационная асфиксия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Удавление руками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Компрессионная асфиксия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Асфиксия от недостатка кислорода в воздухе замкнутого пространства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Утопление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здоровья и смерть от действия высокой и низкой температуры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здоровья и смерть от действия технического электричества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здоровья и смерть от поражения молнией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здоровья и смерть от действия лучистой энергии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здоровья и смерть от действия высокого и низкого барометрического давления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Судебно-медицинская диагностика при отравлении ядами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отравления бактериального и небактериального происхождения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Судебно-медицинская диагностика внезапной смерти</w:t>
            </w:r>
          </w:p>
        </w:tc>
      </w:tr>
    </w:tbl>
    <w:bookmarkStart w:name="z480" w:id="315"/>
    <w:p>
      <w:pPr>
        <w:spacing w:after="0"/>
        <w:ind w:left="0"/>
        <w:jc w:val="left"/>
      </w:pPr>
      <w:r>
        <w:rPr>
          <w:rFonts w:ascii="Times New Roman"/>
          <w:b/>
          <w:i w:val="false"/>
          <w:color w:val="000000"/>
        </w:rPr>
        <w:t xml:space="preserve"> Практические навыки, манипуляции, процедуры</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трупа на месте его обнаружения (происшествия)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и обоснование факта и давности наступления биологической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Судебно-медицинская экспертиза трупа при различных видах наступления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расчлененных и скелетированных трупов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исследование трупа и эксгумация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Судебно-медицинская экспертиза трупов плодов и новорожденных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пробы на воздушную и газовую эмболию, гидростатических проб (легочная и желудочно-кишечная)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иллюстраций (фототаблицы, схемы и другие), прилагаемых к заключению судебно-медицинского эксперта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материала и интерпретация результатов лабораторных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заключения эксперта, формулировка судебно-медицинского диагноза и выводов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Фотографирование потерпевшего, трупа, микро- и макропрепаратов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измерение повреждений и следов, исследование их макро- и микроскопически с помощью оптических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пятен (помарок) на наличие крови видовую, групповую, типовую и половую ее специфичность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пола, возраста и индивидуальных особенностей по останкам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экспертизы живых лиц для установления степени тяжести вреда, причиненного здоровью, процента утраты общей трудоспособности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судебно-медицинской экспертизы при половых преступлениях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судебно-медицинской экспертизы по медицинской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p>
        </w:tc>
      </w:tr>
    </w:tbl>
    <w:bookmarkStart w:name="z482" w:id="316"/>
    <w:p>
      <w:pPr>
        <w:spacing w:after="0"/>
        <w:ind w:left="0"/>
        <w:jc w:val="left"/>
      </w:pPr>
      <w:r>
        <w:rPr>
          <w:rFonts w:ascii="Times New Roman"/>
          <w:b/>
          <w:i w:val="false"/>
          <w:color w:val="000000"/>
        </w:rPr>
        <w:t xml:space="preserve"> Структура типовой учебной программы резидентуры по специальности "Медицина чрезвычайных ситуаций и катастроф"</w:t>
      </w:r>
    </w:p>
    <w:bookmarkEnd w:id="316"/>
    <w:p>
      <w:pPr>
        <w:spacing w:after="0"/>
        <w:ind w:left="0"/>
        <w:jc w:val="both"/>
      </w:pPr>
      <w:bookmarkStart w:name="z483" w:id="317"/>
      <w:r>
        <w:rPr>
          <w:rFonts w:ascii="Times New Roman"/>
          <w:b w:val="false"/>
          <w:i w:val="false"/>
          <w:color w:val="000000"/>
          <w:sz w:val="28"/>
        </w:rPr>
        <w:t>
      Продолжительность программы в годах – 2 года</w:t>
      </w:r>
    </w:p>
    <w:bookmarkEnd w:id="317"/>
    <w:p>
      <w:pPr>
        <w:spacing w:after="0"/>
        <w:ind w:left="0"/>
        <w:jc w:val="both"/>
      </w:pPr>
      <w:r>
        <w:rPr>
          <w:rFonts w:ascii="Times New Roman"/>
          <w:b w:val="false"/>
          <w:i w:val="false"/>
          <w:color w:val="000000"/>
          <w:sz w:val="28"/>
        </w:rPr>
        <w:t>Присваиваемая квалификация по завершению обучения – врач медицины чрезвычайных ситуаций и катастроф</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терапия и педиатрия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хирургия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травматология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анестезиологии в медицине катастроф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основы деятельности службы медицины катастроф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 катастроф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Гражданская защита и организация медицинской помощи при чрезвычайных ситуациях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 и радиобиология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неотложная помощь при чрезвычайных ситуациях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484" w:id="318"/>
    <w:p>
      <w:pPr>
        <w:spacing w:after="0"/>
        <w:ind w:left="0"/>
        <w:jc w:val="left"/>
      </w:pPr>
      <w:r>
        <w:rPr>
          <w:rFonts w:ascii="Times New Roman"/>
          <w:b/>
          <w:i w:val="false"/>
          <w:color w:val="000000"/>
        </w:rPr>
        <w:t xml:space="preserve"> Содержание типовой учебной программы</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головы (включая переломы черепа и лицевых костей, повреждения черепных нервов, глаза и глазницы, внутричерепные травмы)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внутренних органов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шеи и грудной клетки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позвоночника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живота, нижней части спины, костей таза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верхних и нижних конечностей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длительного сдавления (Краш-синдром)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Отравления и некоторые другие последствия воздействия внеших причин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отравления различной этиологии (лекарственными средствами, медикаментами, ядовитыми техническими средствами, токсическими химическими веществами) и токсические воздействия внешних причин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и химические ожоги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Боевые отравляющие вещества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Анафилактический шок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и состояния органов пищеварения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панкреатит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Непроходимость кишечника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аппендицит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Перфорации пищевода, желудка и кишечника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Ущемленная грыжа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холецистит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Желудочно-кишечное кровотечение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Обострение язвенной болезни желудка и 12-перстной кишки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и паразитарные заболевания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кишечные 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Воздушно-капельные 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Менингококковая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нервной системы и органов чувств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Приступ эпилепсии, эпилептический статус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воспалительные процессы центральной и периферической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воспалительные процессы и травмы уха, горла, носа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нарушения мозгового кровообращения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системы кровообращения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сердечная недостаточность (сердечная астма, отек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коронарный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 (гипертонические кризы)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инфаркт миокарда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нарушения ритма сердца и проводимости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Тромбоэмболия легочной артерии, острый тромбоз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мочеполовой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колика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задержка мочи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акушерско-гинекологическая патология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Родовспоможение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кожи, подкожной клетчатки, мышц, костей, суставов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воспалительные заболевания кожи, подкожной клетчатки, мышц, костей, суставов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психотические состояния с нарушением поведения</w:t>
            </w:r>
          </w:p>
        </w:tc>
      </w:tr>
    </w:tbl>
    <w:bookmarkStart w:name="z485" w:id="319"/>
    <w:p>
      <w:pPr>
        <w:spacing w:after="0"/>
        <w:ind w:left="0"/>
        <w:jc w:val="left"/>
      </w:pPr>
      <w:r>
        <w:rPr>
          <w:rFonts w:ascii="Times New Roman"/>
          <w:b/>
          <w:i w:val="false"/>
          <w:color w:val="000000"/>
        </w:rPr>
        <w:t xml:space="preserve"> Практические навыки, манипуляции, процедуры</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проведения первичного осмотра пострадавшего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обоснованного назначения диагностических исследований пострадавшему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правильно интерпретировать результаты диагностических исследований пострадавшего.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правильной формулировки диагноза согласно международной классификации болезней-10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оценки уровня функциональной недостаточности органа или системы при выявлении в ней патологического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организации оказания проведения квалифицированной медицинской помощи пострадавшим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назначения амбулаторного лечения пострадавшему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диспансеризации пациентов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определить показания к госпитализации пострадавшего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оформления документации для госпитализации пострадавшего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формирования объема потребности в лекарственных средствах для пострадавших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своевременно информировать заинтересованные стороны о случаях выявления инфекционных тяжелых, диагностически неясных пациентов, редких патологических состояний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в сжатые сроки проводить обследование и оказание медицинской помощи большому количеству пострадавших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диагностирования поражения на основании сочетания установленных и вероятных признаков патологии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проведения медицинской сортировки пострадавших с использованием простых инструментально-лабораторных методов обследования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осуществлять неотложные мероприятия по жизненным показаниям, в том числе при транспортировке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оказания медицинской помощи при: травмах; кровотечениях; ранениях; синдроме длительного раздавливания; нарушении дыхания (асфиксия); отравлениях; термических поражениях и электротравме; острых инфекционных заболеваниях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оперативно решать вопрос эвакуации, питания, защиты пострадавших от неблагоприятных факторов внешней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оценивать общую, медицинскую, радиационную, химическую, эпидемиологическую обстановку и пользоваться необходимыми для такой оценки приборами, устройствами и расчетами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Сумеет организовать оказание медицинской помощи в различных очагах чрезвычайных ситуаций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основы организации лечебно-эвакуационного обеспечения населения при чрезвычайных ситуаций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осуществления экстренной госпитализации пострадавшего в стационар в рамках специальности "Медицина чрезвычайных ситуаций и катастроф"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оказания экстренной квалифицированной медицинской помощи пострадавшему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оценки показаний к экстренной госпитализации в профильные подразделения медицинского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оценки показаний к экстренной госпитализации в подразделение реанимации и интенсивной терапии стационара пострадавшего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консультирования пострадавшего по возможным альтернативам развития патологического состояния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информирования пострадавшего о возможности выбора методов и способов профилактики, обследования, лечения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получения информированного согласия на проведение сложных лечебно-диагностических процедур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обучения пострадавшего правилам, соблюдение которых необходимо для успешной диагностики и лечения патологического состояния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оказать пострадавшему при чрезвычайных ситуациях или катастрофах (в условиях массового появления пострадавших или заболевших) специализированную медицинскую помощь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обеспечение населения при проведении спортивных и других мероприятий, связанных с массовым сосредоточением людей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оказания специализированной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провести инструктаж по проведению общих санитарно-гигиенических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консультирования специалистов доврачебной помощи и сестринского дела в рамках специальности "Медицина чрезвычайных ситуаций и катастроф"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проведения разъяснительной работы среди врачей по алгоритмам в рамках специальности "Медицина чрезвычайных ситуаций и катастроф"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презентации рекомендуемой тактики на врачебных консилиумах, клинических конференциях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487" w:id="320"/>
    <w:p>
      <w:pPr>
        <w:spacing w:after="0"/>
        <w:ind w:left="0"/>
        <w:jc w:val="left"/>
      </w:pPr>
      <w:r>
        <w:rPr>
          <w:rFonts w:ascii="Times New Roman"/>
          <w:b/>
          <w:i w:val="false"/>
          <w:color w:val="000000"/>
        </w:rPr>
        <w:t xml:space="preserve"> Структура типовой учебной программы резидентуры по специальности "Терапия"</w:t>
      </w:r>
    </w:p>
    <w:bookmarkEnd w:id="320"/>
    <w:bookmarkStart w:name="z488" w:id="321"/>
    <w:p>
      <w:pPr>
        <w:spacing w:after="0"/>
        <w:ind w:left="0"/>
        <w:jc w:val="both"/>
      </w:pPr>
      <w:r>
        <w:rPr>
          <w:rFonts w:ascii="Times New Roman"/>
          <w:b w:val="false"/>
          <w:i w:val="false"/>
          <w:color w:val="000000"/>
          <w:sz w:val="28"/>
        </w:rPr>
        <w:t>
      Продолжительность программы в годах – 2 года</w:t>
      </w:r>
    </w:p>
    <w:bookmarkEnd w:id="321"/>
    <w:bookmarkStart w:name="z489" w:id="322"/>
    <w:p>
      <w:pPr>
        <w:spacing w:after="0"/>
        <w:ind w:left="0"/>
        <w:jc w:val="both"/>
      </w:pPr>
      <w:r>
        <w:rPr>
          <w:rFonts w:ascii="Times New Roman"/>
          <w:b w:val="false"/>
          <w:i w:val="false"/>
          <w:color w:val="000000"/>
          <w:sz w:val="28"/>
        </w:rPr>
        <w:t>
      Присваиваемая квалификация по завершению обучения – врач терапевт</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в стационаре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490" w:id="323"/>
    <w:p>
      <w:pPr>
        <w:spacing w:after="0"/>
        <w:ind w:left="0"/>
        <w:jc w:val="left"/>
      </w:pPr>
      <w:r>
        <w:rPr>
          <w:rFonts w:ascii="Times New Roman"/>
          <w:b/>
          <w:i w:val="false"/>
          <w:color w:val="000000"/>
        </w:rPr>
        <w:t xml:space="preserve"> Содержание типовой учебной программы</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Бронхиальная астма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болезнь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Бронхоэктатическая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болезнь сердца (легочная гипертензия, тромбоэмболия легочной артерии, легочное сердце)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неясного генеза. Сепсис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аллергозы. Анафилактический шок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Артериальные гипертензии (эссенциальная и симптоматические артериальные гипертензии)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ишемическая болезнь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коронарный синдром. Инфаркт миокарда, и его осложнения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Внезапная сердечная смерть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ритма сердца и проводимости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пороки сердца. Ревматическая болезнь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Кардиомиопатии (первичные, вторичные)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эндокардит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Сердечная недостаточность (острая, хроническая)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Метаболический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гастроинтестинальные расстройства (функциональная диспепсия, функциональное расстройство желчного пузыря и сфинктера Одди, синдрома раздраженного кишечника)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Гастроэзофагеальная рефлюксная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гастрит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Язвенная болезнь желудка и двенадцатиперстной кишки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холецистит. Желчнокаменная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панкреатит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гепатиты (невирусного, вирусного генеза)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Циррозы печени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заболевания кишечника (язвенный колит, болезнь Крона)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Дефицитные анемии (железодефицитная, В-12-дефицитная, фолиево-дефицитная)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Апластические анемии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Гемолитические анемии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Коагулопатии (гемофилии, болезнь Виллебранда, дефицит витамина 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Тромбофилия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диссеминированного внутрисосудистого свертывания крови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Лейкозы (острые, хронические)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артрит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склеродермия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красная волчанка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Дерматомиозит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Серонегативные спондилоартропатии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артриты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Остеоартрит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Аутоимунный тиреоидит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Гиперкортицизм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Надпочечниковая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Неосложненные и осложненные инфекции мочевыводящих путей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и хронические тубулоинтерстициальные 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болезни. Гломерулонефриты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повреждениепочек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w:t>
            </w:r>
          </w:p>
        </w:tc>
      </w:tr>
    </w:tbl>
    <w:bookmarkStart w:name="z491" w:id="324"/>
    <w:p>
      <w:pPr>
        <w:spacing w:after="0"/>
        <w:ind w:left="0"/>
        <w:jc w:val="left"/>
      </w:pPr>
      <w:r>
        <w:rPr>
          <w:rFonts w:ascii="Times New Roman"/>
          <w:b/>
          <w:i w:val="false"/>
          <w:color w:val="000000"/>
        </w:rPr>
        <w:t xml:space="preserve"> Практические навыки, манипуляции, процедуры</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выполнение: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дозированных аэрозольных ингаляторов, спейсеров и небулайзеров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применения кислородного концентратора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 (регистрация и расшифровка)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6-минутной ходьбы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Экспресс-исследование гликемии, ацетонурии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расчет функции почек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степени альбуминурии и соотношения Альбумин / Креатинин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степени протеинурии и соотношения Протеин / Креатинин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доз инсулинов. Назначение диетического режима, мониторинга гликемии и применения инсулина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скорости клубочковой фильтрации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Гемокомпонентная и инфузионная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Сердечно-легочная реанимация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 дефибрилляция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Общеклинических, биохимических, иммунологических и микробиологических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Цитологических и гистологических исследований при заболеваниях внутренних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Газового состава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Рентгенологических исследований, компьютерная томография/магниторезонансная томография внутренних органов и суставов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Ультразвукового исследования внутренних органов, суставов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Эндоскопического исследования внутренних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Суточное мониторирование артериального давления, домашнее мониторирование артериального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Мониторирования электрокардиография по Холтеру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Спирографии с проведением бронходилятационной пробы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под руководством: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Плевральная пункция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493" w:id="325"/>
    <w:p>
      <w:pPr>
        <w:spacing w:after="0"/>
        <w:ind w:left="0"/>
        <w:jc w:val="left"/>
      </w:pPr>
      <w:r>
        <w:rPr>
          <w:rFonts w:ascii="Times New Roman"/>
          <w:b/>
          <w:i w:val="false"/>
          <w:color w:val="000000"/>
        </w:rPr>
        <w:t xml:space="preserve"> Структура типовой учебной программы резидентуры по специальности "Терапевтическая стоматология"</w:t>
      </w:r>
    </w:p>
    <w:bookmarkEnd w:id="325"/>
    <w:p>
      <w:pPr>
        <w:spacing w:after="0"/>
        <w:ind w:left="0"/>
        <w:jc w:val="both"/>
      </w:pPr>
      <w:bookmarkStart w:name="z494" w:id="326"/>
      <w:r>
        <w:rPr>
          <w:rFonts w:ascii="Times New Roman"/>
          <w:b w:val="false"/>
          <w:i w:val="false"/>
          <w:color w:val="000000"/>
          <w:sz w:val="28"/>
        </w:rPr>
        <w:t>
      Продолжительность программы в годах – 2 года</w:t>
      </w:r>
    </w:p>
    <w:bookmarkEnd w:id="326"/>
    <w:p>
      <w:pPr>
        <w:spacing w:after="0"/>
        <w:ind w:left="0"/>
        <w:jc w:val="both"/>
      </w:pPr>
      <w:r>
        <w:rPr>
          <w:rFonts w:ascii="Times New Roman"/>
          <w:b w:val="false"/>
          <w:i w:val="false"/>
          <w:color w:val="000000"/>
          <w:sz w:val="28"/>
        </w:rPr>
        <w:t>Присваиваемая квалификация по завершению обучения – врач стоматолог терапевт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Локальная анестезия при терапевтических вмешательствах в полости 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"Заболевания твердых тканей зубов"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твердых тканей зубов кариозного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твердых тканей зубов некариозного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"Заболевания пульпы и периодонта"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пульпы зуба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периодонта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"Заболевания пародонта и слизистой оболочки 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пародонта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слизистой оболочки 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495" w:id="327"/>
    <w:p>
      <w:pPr>
        <w:spacing w:after="0"/>
        <w:ind w:left="0"/>
        <w:jc w:val="left"/>
      </w:pPr>
      <w:r>
        <w:rPr>
          <w:rFonts w:ascii="Times New Roman"/>
          <w:b/>
          <w:i w:val="false"/>
          <w:color w:val="000000"/>
        </w:rPr>
        <w:t xml:space="preserve"> Содержание типовой учебной программы</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Гипоплазия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Клиновидный дефект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Эрозия эмали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Некроз твердых тканей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стираемость твердых тканей зуба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Гиперестезия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Кариес (начальный, поверхностный, средний, глубокий)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Пульпит (острый, хронический, хронический в стадии обострения)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Периодонтит (острый, хронический, хронический в стадии обострения)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Гингивит (катаральный, язвенный, гипертрофический)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Пародонтит (легкой, средней, тяжелой степени)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Пародонтоз (легкой, средней, тяжелой степени)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слизистой полости рта (механическая, термическая, химическая, физическая)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(плоская, эрозивно-язвенная, веррукозная, Таппейнера, мягкая)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Грибковые поражения слизистой оболочки рта (Кандидоз острый, хронический)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Язвенно-некротический гингивостоматит Венсана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Вирусные заболевания слизистой оболочки рта (острый герпетический стоматит, хронический рецидивирующий герпес, простой пузырьковый лишай, опоясывающий лишай)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Многоформная экссудативная эритема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рецидивирующий афтозный стоматит (афты Сеттона, синдрома Бехчета, афтоза Турена)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плоский лишай (типичная, атипичная, экссудативно-гиперемическая, буллезная, эрозивно-язвенная и гиперкератотическая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(акантолитическая и неакантолитическая)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Глоссалгия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Хейлиты (ангулярный, гландулярный, эксфолиативный хейлит, хейлодиния, заеда)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Глосситы (десквамативный, черный волосатый, ромбовидный, складчатый)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Предраковые заболевания слизистой оболочки рта и красной каймы губ (болезнь Боуэна, бородавчатый предрак, хейлит Манганотти, ограниченный предраковый гиперкератоз)</w:t>
            </w:r>
          </w:p>
        </w:tc>
      </w:tr>
    </w:tbl>
    <w:bookmarkStart w:name="z496" w:id="328"/>
    <w:p>
      <w:pPr>
        <w:spacing w:after="0"/>
        <w:ind w:left="0"/>
        <w:jc w:val="left"/>
      </w:pPr>
      <w:r>
        <w:rPr>
          <w:rFonts w:ascii="Times New Roman"/>
          <w:b/>
          <w:i w:val="false"/>
          <w:color w:val="000000"/>
        </w:rPr>
        <w:t xml:space="preserve"> Практические навыки, манипуляции, процедуры</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проводить стоматологическое обследование пациента любого возраста с использованием основных и дополнительных методов обследования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произвести забор биоматериала для цитологического, бактериологического биохимического, иммунологического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препарировать твердые ткани зуба с помощью методов, позволяющих сохранить жизнеспособность пульпы.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Препарирование кариозных полостей по различным классам по Блэку.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выбрать и наложить пломбировочный материал в зависимости от клинической ситуации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наложить лечебную и изолирующую прокладки.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наложить временную и постоянную пломбы из цемента, композитного материала, ормокера, компомера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восстановить контактный пункт в зависимости от ситуации различными пломбировочными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восстановить утраченную форму и функцию зуба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сформировать первичный эндодонтический доступ в различных зубах в зависимости от локализации кариозной полости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проводить различные методы обработки корневых каналов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проводить обтурацию корневого канала разными методами с использованием различных пломбировочных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проводить эндодонтическое лечение однокорневого и многокорневого зубов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наложить аппликацию, нетвердеющую и твердеющую пародонтальные повязки, пленочную повязку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провести закрытый кюретаж пародонтального кармана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провести обработку слизистой оболочки рта при заболеваниях слизистой оболочки полости 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498" w:id="329"/>
    <w:p>
      <w:pPr>
        <w:spacing w:after="0"/>
        <w:ind w:left="0"/>
        <w:jc w:val="left"/>
      </w:pPr>
      <w:r>
        <w:rPr>
          <w:rFonts w:ascii="Times New Roman"/>
          <w:b/>
          <w:i w:val="false"/>
          <w:color w:val="000000"/>
        </w:rPr>
        <w:t xml:space="preserve"> Структура типовой учебной программы резидентуры по специальности "Травматология-ортопедия (взрослая, детская)"</w:t>
      </w:r>
    </w:p>
    <w:bookmarkEnd w:id="329"/>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499" w:id="330"/>
      <w:r>
        <w:rPr>
          <w:rFonts w:ascii="Times New Roman"/>
          <w:b w:val="false"/>
          <w:i w:val="false"/>
          <w:color w:val="000000"/>
          <w:sz w:val="28"/>
        </w:rPr>
        <w:t>
      Продолжительность программы в годах – 3 года</w:t>
      </w:r>
    </w:p>
    <w:bookmarkEnd w:id="330"/>
    <w:p>
      <w:pPr>
        <w:spacing w:after="0"/>
        <w:ind w:left="0"/>
        <w:jc w:val="both"/>
      </w:pPr>
      <w:r>
        <w:rPr>
          <w:rFonts w:ascii="Times New Roman"/>
          <w:b w:val="false"/>
          <w:i w:val="false"/>
          <w:color w:val="000000"/>
          <w:sz w:val="28"/>
        </w:rPr>
        <w:t>Присваиваемая квалификация по завершению обучения – врач травматолог-ортопед взрослый, детский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и ортопедия амбулаторно-поликлиническая взрослая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и ортопедия в стационаре взрослая-1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и ортопедия в стационаре взрослая-2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и ортопедия в стационаре взрослая-3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и ортопедия амбулаторно-поликлиническая детская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и ортопедия в стационаре детская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bookmarkStart w:name="z500" w:id="331"/>
    <w:p>
      <w:pPr>
        <w:spacing w:after="0"/>
        <w:ind w:left="0"/>
        <w:jc w:val="left"/>
      </w:pPr>
      <w:r>
        <w:rPr>
          <w:rFonts w:ascii="Times New Roman"/>
          <w:b/>
          <w:i w:val="false"/>
          <w:color w:val="000000"/>
        </w:rPr>
        <w:t xml:space="preserve"> Содержание типовой учебной программы</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Регенерация костной ткани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консолидации переломов (Замедленная консолидация, ложные суставы)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Ампутации (виды, показания). Протезирование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в травматологии и ортопедии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Травматические вывихи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сухожилий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мышц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периферических нервов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магистральных сосудов конечностей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черепно-мозговая травма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груди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живота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позвоночника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костей таза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надплечья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плеча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предплечья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и вывихи костей кисти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бедра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коленного сустава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голени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и вывихи костей стопы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повреждения костей и суставов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Политравма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Ожоговая травма. (электротравма, химические ожоги, радиоактивное излучение)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Холодовая травма. Отморожения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повреждений опорно-двигательного аппарата (травматический шок, тромбоэмболия, жировая эмболия, острая почечная недостаточность, посттравматический и послеоперационный остеомиелит)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заболевания и врожденные деформации скелета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костей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Остеохондропатии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Паралитические деформации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Деформирующий артроз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Деформации позвоночника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Деформации шеи и грудной клетки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Деформации верхних конечностей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Деформации нижних конечностей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костей и суставов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артрит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Орфанные заболевания</w:t>
            </w:r>
          </w:p>
        </w:tc>
      </w:tr>
    </w:tbl>
    <w:bookmarkStart w:name="z501" w:id="332"/>
    <w:p>
      <w:pPr>
        <w:spacing w:after="0"/>
        <w:ind w:left="0"/>
        <w:jc w:val="left"/>
      </w:pPr>
      <w:r>
        <w:rPr>
          <w:rFonts w:ascii="Times New Roman"/>
          <w:b/>
          <w:i w:val="false"/>
          <w:color w:val="000000"/>
        </w:rPr>
        <w:t xml:space="preserve"> Практические навыки, манипуляции, процедуры</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Сердечно-легочная реанимция или принципы BLS (основные жизнеспасающие процедуры)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и дренирование плевральной полости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и лечение тромбоза и жировой эмболии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и лечение инфекционных осложнений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компартмент синдрома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больных с повреждением головы, грудной клетки, брюшной полости и опорно-двигательного аппарата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пациента с ортопедической патологией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Обезболивание переломов, блокады, репозиции 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гипсовых повязок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скелетного вытяжения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аппаратавнешней фиксации при переломах бедра, голени, плеча, предплечья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суставов и внутрисуставные инъекции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Вправление вывихов суставов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хирургическая обработка открытого перелома, 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Экстренная артропластика тазобедренного сустава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суставов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доброкачественной опухоли мягкой ткани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доброкачественной опухоли костной ткани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Консервативное лечение переломов верхних и нижних конечностей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Накостный остеосинтез трубчатых 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Внутрикостный интрамедуллярный остеосинтез трубчатых 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Остеосинтез ключицы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Остеосинтез переломов костей запястья и кисти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Остеосинтез локтевого отростка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Остеосинтез лодыжек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Остеосинтез надколенника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Остеосинтез таранной 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Остеосинтез пяточной 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Остеосинтез плюсневых костей и пальцев стопы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Накладывание бандажей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Фистулография. Иссечение свища при хроническом остеомиелите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и дренирование при остром остеомиелите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травматических и послеоперационных 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данных лабораторно-инструментальных обследований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Аутодермопластика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Внутриартериальное введение при отморожениях конечностей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Сборка блокирующего "Гамма" гвоздя с навигацией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503" w:id="333"/>
    <w:p>
      <w:pPr>
        <w:spacing w:after="0"/>
        <w:ind w:left="0"/>
        <w:jc w:val="left"/>
      </w:pPr>
      <w:r>
        <w:rPr>
          <w:rFonts w:ascii="Times New Roman"/>
          <w:b/>
          <w:i w:val="false"/>
          <w:color w:val="000000"/>
        </w:rPr>
        <w:t xml:space="preserve"> Структура типовой учебной программы резидентуры по специальности "Урология и андрология (взрослая, детская)"</w:t>
      </w:r>
    </w:p>
    <w:bookmarkEnd w:id="333"/>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504" w:id="334"/>
      <w:r>
        <w:rPr>
          <w:rFonts w:ascii="Times New Roman"/>
          <w:b w:val="false"/>
          <w:i w:val="false"/>
          <w:color w:val="000000"/>
          <w:sz w:val="28"/>
        </w:rPr>
        <w:t>
      Продолжительность программы в годах – 3 года</w:t>
      </w:r>
    </w:p>
    <w:bookmarkEnd w:id="334"/>
    <w:p>
      <w:pPr>
        <w:spacing w:after="0"/>
        <w:ind w:left="0"/>
        <w:jc w:val="both"/>
      </w:pPr>
      <w:r>
        <w:rPr>
          <w:rFonts w:ascii="Times New Roman"/>
          <w:b w:val="false"/>
          <w:i w:val="false"/>
          <w:color w:val="000000"/>
          <w:sz w:val="28"/>
        </w:rPr>
        <w:t>Присваиваемая квалификация по завершению обучения – врач уролог и андролог взрослый, детский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Онкоурология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урология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Фтизиоурология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Эндоурология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ультразвуковая диагностика в урологии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урология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bookmarkStart w:name="z505" w:id="335"/>
    <w:p>
      <w:pPr>
        <w:spacing w:after="0"/>
        <w:ind w:left="0"/>
        <w:jc w:val="left"/>
      </w:pPr>
      <w:r>
        <w:rPr>
          <w:rFonts w:ascii="Times New Roman"/>
          <w:b/>
          <w:i w:val="false"/>
          <w:color w:val="000000"/>
        </w:rPr>
        <w:t xml:space="preserve"> Содержание типовой учебной программы</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Неспецифические воспалительные заболевания мочевой системы (пиелонефрит острый, хронический; цистит острый, хронический). Паранефрит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Неспецифические воспалительные заболевания мужской половой системы (простатит, орхит, эпидидимит, везикулит, фуникулит, баланит, баланопостит)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Мочекаменная болезнь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органов мочевыделительной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органов половой системы у мужчин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почек, мочевого пузыря, органов мошонки и полового члена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Доброкачественная гиперплазия и рак предстательной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Мужское бесплодие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Эректильная дисфункция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Пейрони.Приапизм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Андрологические заболевания в раннем возрасте (синехия, фимоз, водянка оболочек яичка, гипогонадизм, гинекомастия, варикоцеле)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Паразитарные заболевания мочеполовой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мочеполовой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и хроническая почечная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дизурии у женщин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органов мочеполовой системы</w:t>
            </w:r>
          </w:p>
        </w:tc>
      </w:tr>
    </w:tbl>
    <w:bookmarkStart w:name="z506" w:id="336"/>
    <w:p>
      <w:pPr>
        <w:spacing w:after="0"/>
        <w:ind w:left="0"/>
        <w:jc w:val="left"/>
      </w:pPr>
      <w:r>
        <w:rPr>
          <w:rFonts w:ascii="Times New Roman"/>
          <w:b/>
          <w:i w:val="false"/>
          <w:color w:val="000000"/>
        </w:rPr>
        <w:t xml:space="preserve"> Практические навыки, манипуляции, процедуры</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уретрального катетера с различными способами фиксации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мочевого пузыря у мужчины металлическим катетером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Инстилляция мочевого пузыря лекарственными препаратами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Инстилляция уретры лекарственными препаратами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Ректальное исследование предстательной железы и прямой кишки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предстательной железы с получением секрета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Взятие мазка из уретры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ультразвукового исследования и трансректального ультразвукового исследования органов мочеполовой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урограмм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Ретроградная уретерография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Антеградная уретерография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цистографии и уретерографии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Цистолитотомия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Вазорезекция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и консервативное лечение при парафимозе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Циркумцизия по медицинским и ритуальным показаниям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доброкачественных образований наружных половых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Иванеевича, Яковенко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Цистоскопия, уретроскопия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мочеточника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мочеточникового стент-катетера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инородных тел мочевого пузыря, в том числе мочеточникового стент-катетера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инородных тел уретры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и интерпретация урофлоуметрии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троакарной цистостомы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Классическая эпицистостомия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стенки мочевого пузыря при различных травмах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цистолитотрипсия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резекция доброкачественной гиперплазии предстательной железы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резекция опухоли мочевого пузыря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Секторальная резекция мочевого пузыря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Бужирование уретры различными видами бужей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и дренирование воспалительного очага в наружных половых органах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различных патологических образований полового члена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перевязка V. spermatica sinistra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пластика уретры при травме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при травме наружных половых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поводу цистоцелле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поводу орхоэпидидимита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Орхоэпидидимэктомия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Уретеролитотомия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Уретеропиелоскопия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Нефролитостомия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нефропексия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и дренирование забрюшинного пространства при паранефрите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пиелоуретрального сегмента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Перкутанная нефролитотрипсия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иссечение солитарной кисты почки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иссечение кисты почки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Микроскопическая субингвинальная варикоцелэктомия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508" w:id="337"/>
    <w:p>
      <w:pPr>
        <w:spacing w:after="0"/>
        <w:ind w:left="0"/>
        <w:jc w:val="left"/>
      </w:pPr>
      <w:r>
        <w:rPr>
          <w:rFonts w:ascii="Times New Roman"/>
          <w:b/>
          <w:i w:val="false"/>
          <w:color w:val="000000"/>
        </w:rPr>
        <w:t xml:space="preserve"> Структура типовой учебной программы резидентуры по специальности "Физическая медицина и реабилитация (взрослая, детская)"</w:t>
      </w:r>
    </w:p>
    <w:bookmarkEnd w:id="337"/>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509" w:id="338"/>
      <w:r>
        <w:rPr>
          <w:rFonts w:ascii="Times New Roman"/>
          <w:b w:val="false"/>
          <w:i w:val="false"/>
          <w:color w:val="000000"/>
          <w:sz w:val="28"/>
        </w:rPr>
        <w:t>
      Продолжительность программы в годах – 2 года</w:t>
      </w:r>
    </w:p>
    <w:bookmarkEnd w:id="338"/>
    <w:p>
      <w:pPr>
        <w:spacing w:after="0"/>
        <w:ind w:left="0"/>
        <w:jc w:val="both"/>
      </w:pPr>
      <w:r>
        <w:rPr>
          <w:rFonts w:ascii="Times New Roman"/>
          <w:b w:val="false"/>
          <w:i w:val="false"/>
          <w:color w:val="000000"/>
          <w:sz w:val="28"/>
        </w:rPr>
        <w:t>Присваиваемая квалификация по завершению обучения – врач физической медицины и реабилитации взрослый, детский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физические факторы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Лечебная физкультура (кинезиотерапия)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физической медицины и реабилитации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в педиатрии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Нейрореабилитация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Скелетно-мышечная реабилитация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Кардиореабилитация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Пульмонологическая реабилитация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510" w:id="339"/>
    <w:p>
      <w:pPr>
        <w:spacing w:after="0"/>
        <w:ind w:left="0"/>
        <w:jc w:val="left"/>
      </w:pPr>
      <w:r>
        <w:rPr>
          <w:rFonts w:ascii="Times New Roman"/>
          <w:b/>
          <w:i w:val="false"/>
          <w:color w:val="000000"/>
        </w:rPr>
        <w:t xml:space="preserve"> Содержание типовой учебной программы</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взрослых пациентов с заболеваниями и травмами центральной и периферической нервной систем, после нейрохирургического лечения, с нейромышечными заболеваниями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с ишемической болезнью сердца, инфарктом миокарда, кардиомиопатиями, сердечной недостаточностью, артериальной гипертензией, пороками сердца, после интервенционных кардиологических вмешательств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после кардиохирургических операций (болезни клапанов, ишемическая болезнь сердца, инфаркт миокарда, аневризма сердца и крупных сосудов, опухоли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после перенесенных травм костно-мышечной системы (травмы костей таза, переломы позвоночника, переломы костей пояса верхних и нижних конечностей, травматические вывихи, повреждения мышц, сухожилий, капсульно-связочного аппарата суставов), в том числе после оперативного лечения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после эндопротезирования суставов, после реконструктивных операций на суставах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при заболеваниях опорно-двигательного аппарата (дегенеративные и воспалительные заболевания суставов, заболевания позвоночника, остеопороз), системными заболеваниями соединительной ткани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детей с заболеваниями центральной и периферической нервной систем, нейромышечными заболеваниями, травмами головного и спинного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пациентов при дисплазии соединительной ткани, остеохондропатиях, пациентов с врожденными заболеваниями (идиопатический сколиоз, кривошея, spinabifida)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пациентов с соматическими заболеваниями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взрослых и детей с онкологическими заболеваниями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детей после хирургической коррекции врожденных пороков развития органов и систем</w:t>
            </w:r>
          </w:p>
        </w:tc>
      </w:tr>
    </w:tbl>
    <w:bookmarkStart w:name="z511" w:id="340"/>
    <w:p>
      <w:pPr>
        <w:spacing w:after="0"/>
        <w:ind w:left="0"/>
        <w:jc w:val="left"/>
      </w:pPr>
      <w:r>
        <w:rPr>
          <w:rFonts w:ascii="Times New Roman"/>
          <w:b/>
          <w:i w:val="false"/>
          <w:color w:val="000000"/>
        </w:rPr>
        <w:t xml:space="preserve"> Практические навыки, манипуляции, процедуры</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процедур электролечения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механических факторов (ультразвуковая и ударно-волновая терапия, баротерапия)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процедур магнитотерапии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процедур светолечения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процедур высокочастотной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Водо-теплолечение (пелоидотерапия, ванны, души, парафин, озокерит)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процедур медицинского массажа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техник мобилизации суставов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функциональных мышечных тестов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глотания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баланса и походки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оценка результатов функциональных проб с дозированной физической нагрузкой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процедур лечебной гимнастики (кинезиотерапии)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субъективных и объективных признаков утомления во время физических нагрузок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интерпретация антропометрических и соматометрических измерений, гониометрии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интерпретация данных функционального обследования (пикфлуометрия, плантография, электрокардиография при физической нагрузке, электронейромиография)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реабилитационной программы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 анализ результатов оценочных реабилитационных шкал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кардиологических/кардиохирургических пациентов на стационарном и амбулаторном этапах реабилитации (взрослые/дети)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травматологических пациентов на стационарном и амбулаторном этапах реабилитации (взрослые/дети)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неврологических/нейрохирургических пациентов на стационарном и амбулаторном этапах реабилитации (взрослые/дети)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пациентов с ортопедической патологией на стационарном и амбулаторном этапах реабилитации (взрослые/дети)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513" w:id="341"/>
    <w:p>
      <w:pPr>
        <w:spacing w:after="0"/>
        <w:ind w:left="0"/>
        <w:jc w:val="left"/>
      </w:pPr>
      <w:r>
        <w:rPr>
          <w:rFonts w:ascii="Times New Roman"/>
          <w:b/>
          <w:i w:val="false"/>
          <w:color w:val="000000"/>
        </w:rPr>
        <w:t xml:space="preserve"> Структура типовой учебной программы резидентуры по специальности "Фтизиатрия (взрослая, детская)"</w:t>
      </w:r>
    </w:p>
    <w:bookmarkEnd w:id="341"/>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514" w:id="342"/>
      <w:r>
        <w:rPr>
          <w:rFonts w:ascii="Times New Roman"/>
          <w:b w:val="false"/>
          <w:i w:val="false"/>
          <w:color w:val="000000"/>
          <w:sz w:val="28"/>
        </w:rPr>
        <w:t>
      Продолжительность программы в годах – 2 года</w:t>
      </w:r>
    </w:p>
    <w:bookmarkEnd w:id="342"/>
    <w:p>
      <w:pPr>
        <w:spacing w:after="0"/>
        <w:ind w:left="0"/>
        <w:jc w:val="both"/>
      </w:pPr>
      <w:r>
        <w:rPr>
          <w:rFonts w:ascii="Times New Roman"/>
          <w:b w:val="false"/>
          <w:i w:val="false"/>
          <w:color w:val="000000"/>
          <w:sz w:val="28"/>
        </w:rPr>
        <w:t>Присваиваемая квалификация по завершению обучения – врач фтизиатр взрослый, детский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фтизиатрия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детская фтизиатрия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в стационаре: легочный и внелегочный туберкулез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фтизиатрии в стационаре: легочный и внелегочный туберкулез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Визуальная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515" w:id="343"/>
    <w:p>
      <w:pPr>
        <w:spacing w:after="0"/>
        <w:ind w:left="0"/>
        <w:jc w:val="left"/>
      </w:pPr>
      <w:r>
        <w:rPr>
          <w:rFonts w:ascii="Times New Roman"/>
          <w:b/>
          <w:i w:val="false"/>
          <w:color w:val="000000"/>
        </w:rPr>
        <w:t xml:space="preserve"> Содержание типовой учебной программы</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Латентная туберкулезная 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туберкулезный комплекс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внутригрудных лимфатических узлов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туберкулез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Миллиарный туберкулез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Очаговый туберкулез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Инфильтративный туберкулез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Казеозная пневмония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Туберкулема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Кавернозный туберкулез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Фиброзно-кавернозный туберкулез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Цирротический туберкулез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плеврит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бронхов, трахеи и верхних дыхательных путей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мозговых оболочек, центральной нервной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кишечника, брюшины и брыжеечных лимфатических узлов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костей и суставов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мочевых, половых органов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периферических лимфатических узлов</w:t>
            </w:r>
          </w:p>
        </w:tc>
      </w:tr>
    </w:tbl>
    <w:bookmarkStart w:name="z516" w:id="344"/>
    <w:p>
      <w:pPr>
        <w:spacing w:after="0"/>
        <w:ind w:left="0"/>
        <w:jc w:val="left"/>
      </w:pPr>
      <w:r>
        <w:rPr>
          <w:rFonts w:ascii="Times New Roman"/>
          <w:b/>
          <w:i w:val="false"/>
          <w:color w:val="000000"/>
        </w:rPr>
        <w:t xml:space="preserve"> Практические навыки, манипуляции, процедуры</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прием больных в стационаре.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больных в палатах.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медицинской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рентгенограмм и компьютерная томография снимков органов грудной клетки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рентгенограмм и магниторезонансная томография снимков костей, суставов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эндоскопических исследований грудной клетки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результатов исследования крови, ликвора, плеврального экссудата, мокроты.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Взятие мокроты и промывных вод бронхов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интерпретация пробы Манту, АТР, IGRA- тестов (QuantiFERON-TBGold, T-SPOT)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плевральной пункции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Проведениелюмбальной пункции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пункции суставов с диагностической и лечебной целью (эвакуация жидкости, введение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искусственного пневмоторакса и пневмоперитонеума с лечебной целью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небулайзерной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группы крови, резус-фактора, пробы на совместимость крови донора и реципиента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всех видов инъекций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неотложная помощь при легочном кровотечении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неотложная помощь при спонтанном пневмотораксе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неотложная помощь при бронхоспастическом синдроме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неотложная помощь при сосудистой недостаточности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неотложная помощь при дыхательной недостаточности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Выбрать и назначить режимы химиотерапии в зависимости от чувствительности возбудителя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Фармаконадзор за противотуберкулезными препаратами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Оценить эффективность лечения по результатам контрольных исследований мокроты и клинико-рентгенологического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Определять и регистрировать исход лечения больных туберкулезом в соответствии с рекомендациями всемирной организации зравоохранения и Национальными протоколами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 ведения пациентов после хирургического лечения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 ведения больных с сопутствующей патологией: инфекция вируса иммунодефицита человека, сахарный диабет, беременность, послеродовый период, заболеваниясердечно-сосудистой системы, печени и желчныхпутей, желудочно-кишечного тракта, алкоголизм, наркомания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Определить трудоспособность больных туберкулезом и лиц, перенесших туберкулез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план вакцинации и ревакцинации BCG, определить показания, противопоказания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лечение нежелательных реакций вакцинации и ревакцинации БЦЖ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518" w:id="345"/>
    <w:p>
      <w:pPr>
        <w:spacing w:after="0"/>
        <w:ind w:left="0"/>
        <w:jc w:val="left"/>
      </w:pPr>
      <w:r>
        <w:rPr>
          <w:rFonts w:ascii="Times New Roman"/>
          <w:b/>
          <w:i w:val="false"/>
          <w:color w:val="000000"/>
        </w:rPr>
        <w:t xml:space="preserve"> Структура типовой учебной программы резидентуры по специальности "Хирургическая стоматология"</w:t>
      </w:r>
    </w:p>
    <w:bookmarkEnd w:id="345"/>
    <w:p>
      <w:pPr>
        <w:spacing w:after="0"/>
        <w:ind w:left="0"/>
        <w:jc w:val="both"/>
      </w:pPr>
      <w:bookmarkStart w:name="z519" w:id="346"/>
      <w:r>
        <w:rPr>
          <w:rFonts w:ascii="Times New Roman"/>
          <w:b w:val="false"/>
          <w:i w:val="false"/>
          <w:color w:val="000000"/>
          <w:sz w:val="28"/>
        </w:rPr>
        <w:t>
      Продолжительность программы в годах – 2 года</w:t>
      </w:r>
    </w:p>
    <w:bookmarkEnd w:id="346"/>
    <w:p>
      <w:pPr>
        <w:spacing w:after="0"/>
        <w:ind w:left="0"/>
        <w:jc w:val="both"/>
      </w:pPr>
      <w:r>
        <w:rPr>
          <w:rFonts w:ascii="Times New Roman"/>
          <w:b w:val="false"/>
          <w:i w:val="false"/>
          <w:color w:val="000000"/>
          <w:sz w:val="28"/>
        </w:rPr>
        <w:t>Присваиваемая квалификация по завершению обучения – врач стоматолог хирург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Гнойная хирургия органов полости 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Восстановительная хирургия органов полости 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Онкостоматология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Дентальная имплантация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Направленная костная регенерация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520" w:id="347"/>
    <w:p>
      <w:pPr>
        <w:spacing w:after="0"/>
        <w:ind w:left="0"/>
        <w:jc w:val="left"/>
      </w:pPr>
      <w:r>
        <w:rPr>
          <w:rFonts w:ascii="Times New Roman"/>
          <w:b/>
          <w:i w:val="false"/>
          <w:color w:val="000000"/>
        </w:rPr>
        <w:t xml:space="preserve"> Содержание типовой учебной программы</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возникающие при локальной анестезии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зубов различной сложности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возникающие во время и после удаления зуба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Перикоронариты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Периоститы челюстных костей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Абсцессы органов полости 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одонтогенный верхнечелюстной синусит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Травматические повреждения органов полости 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Хирургическое лечение заболеваний пародонта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органов полости 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и деформации альвеолярного отростка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вируса иммунодефицита человека, ее проявления в полости 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в стоматологии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и частичная адентия</w:t>
            </w:r>
          </w:p>
        </w:tc>
      </w:tr>
    </w:tbl>
    <w:bookmarkStart w:name="z521" w:id="348"/>
    <w:p>
      <w:pPr>
        <w:spacing w:after="0"/>
        <w:ind w:left="0"/>
        <w:jc w:val="left"/>
      </w:pPr>
      <w:r>
        <w:rPr>
          <w:rFonts w:ascii="Times New Roman"/>
          <w:b/>
          <w:i w:val="false"/>
          <w:color w:val="000000"/>
        </w:rPr>
        <w:t xml:space="preserve"> Практические навыки, манипуляции, процедуры</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местной аппликационной, инфильтрационной и проводниковой анестезии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удаления постоянных зубов различной сложности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удаления дистопированных и ретинированных зубов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пластика соустья верхнечелюстного синуса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резекция верхушки корня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назубной 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реплантация зуба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гемисекция зуба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ампутация корня зуба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первичная хирургическая обработка раны полости 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периостотомия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альвеолопластика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френулопластика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вестибулопластика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дентальная имплантация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синус-лифтинг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Расщепление альвеолярного отростка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Вправление вывиха височно-нижнечелюстного сустава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дренирование абсцессов полости 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остановка луночкового кровотечения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экстренной помощи при неотложных состояниях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523" w:id="349"/>
    <w:p>
      <w:pPr>
        <w:spacing w:after="0"/>
        <w:ind w:left="0"/>
        <w:jc w:val="left"/>
      </w:pPr>
      <w:r>
        <w:rPr>
          <w:rFonts w:ascii="Times New Roman"/>
          <w:b/>
          <w:i w:val="false"/>
          <w:color w:val="000000"/>
        </w:rPr>
        <w:t xml:space="preserve"> Структура типовой учебной программы резидентуры по специальности "Неотложная медицина (взрослая, детская)"</w:t>
      </w:r>
    </w:p>
    <w:bookmarkEnd w:id="349"/>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24" w:id="350"/>
    <w:p>
      <w:pPr>
        <w:spacing w:after="0"/>
        <w:ind w:left="0"/>
        <w:jc w:val="both"/>
      </w:pPr>
      <w:r>
        <w:rPr>
          <w:rFonts w:ascii="Times New Roman"/>
          <w:b w:val="false"/>
          <w:i w:val="false"/>
          <w:color w:val="000000"/>
          <w:sz w:val="28"/>
        </w:rPr>
        <w:t>
      Продолжительность программы в годах – 3 года</w:t>
      </w:r>
    </w:p>
    <w:bookmarkEnd w:id="350"/>
    <w:bookmarkStart w:name="z525" w:id="351"/>
    <w:p>
      <w:pPr>
        <w:spacing w:after="0"/>
        <w:ind w:left="0"/>
        <w:jc w:val="both"/>
      </w:pPr>
      <w:r>
        <w:rPr>
          <w:rFonts w:ascii="Times New Roman"/>
          <w:b w:val="false"/>
          <w:i w:val="false"/>
          <w:color w:val="000000"/>
          <w:sz w:val="28"/>
        </w:rPr>
        <w:t>
      Присваиваемая квалификация по завершению обучения – врач неотложной медицины взрослый, детский</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и реанимация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в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медицина в педиатрии и неонатологии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Экстренная неврология и психиатрия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в акушерстве и гинекологии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в травматологии, ортопедии и при несчастных случаях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в хирургии у взрослых и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при инфекционных заболеваниях взрослых и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 и функциональная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в офтальмологии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в оториноларингологии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bookmarkStart w:name="z526" w:id="352"/>
    <w:p>
      <w:pPr>
        <w:spacing w:after="0"/>
        <w:ind w:left="0"/>
        <w:jc w:val="left"/>
      </w:pPr>
      <w:r>
        <w:rPr>
          <w:rFonts w:ascii="Times New Roman"/>
          <w:b/>
          <w:i w:val="false"/>
          <w:color w:val="000000"/>
        </w:rPr>
        <w:t xml:space="preserve"> Содержание типовой учебной программы</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Синкопе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Пароксизмальные тахикардии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Экстросистолия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СА-блокады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АВ-блокады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и трепетания предсердии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и трепетания желудочков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Аневризма/расслоение аорты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Гипертонический криз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Тромбоз глубоких вен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коронарный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сердечная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окклюзия артерий, тромбофлебиты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Гипергликемические неотложные состояния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Гипогликемические неотложные состояния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Надпочечниковая недостаточность и криз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Тиреотоксикоз.Тиреотоксический криз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Гипотериоз. Микседематозная кома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Кислотно-щелочные нарушения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электролитного обмена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Эпистаксис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верхних дыхательных путей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Ангионевротический отек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Эпиглотит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Паратонзилярный абцесс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Аппендицит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холангит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Язвенная болезнь желудка и 12-перстной кишки, перитонит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Ущемление грыжи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Кишечная непроходимость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Кровотечения во время беременности и послеродовые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Отслойка плаценты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 и преэклампсия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Самопроизвольные аборты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HELPP во время беременности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Перекрут яичника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(дефицит фактора свертывания, синдром диссеминированного внутрисосудистого свертывания крови)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Кровотечения вызванное лекарствами (антикоагулянты, антитромбоцитарные агенты, фибринолитики)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тромбоцитопеническая пурпура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Трансфузионные реакции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 и анафилактические реакции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и септический шок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Бешенство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Столбняк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токсикоинфекции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Фебрильные судороги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потеря зрения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глаукома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Окллюзия вены и артерии сетчатки, отслойка сетчатки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дыхательная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Бронхиальная астма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болезнь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Гемоторакс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Пневмоторакс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Кровохарканье, легочное кровотечение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Эпидимоорхит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Гломерулонефрит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Пиелонефрит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задержка мочи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Ожоги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головы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Максило-фациальные травмы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шеи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грудной клетки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живота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таза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позвоночника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конечностей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мочеполовой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Политравма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носа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глаз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мягких тканей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Краш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Компартмент синдром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Укусы насекомых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Электротравма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Утопление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психоз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Тревога и панические атаки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Отравления алкоголем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угарным газом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наркотическими анальгетиками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лекарственными препаратами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отравления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Отравления кислотами и щелочами</w:t>
            </w:r>
          </w:p>
        </w:tc>
      </w:tr>
    </w:tbl>
    <w:bookmarkStart w:name="z527" w:id="353"/>
    <w:p>
      <w:pPr>
        <w:spacing w:after="0"/>
        <w:ind w:left="0"/>
        <w:jc w:val="left"/>
      </w:pPr>
      <w:r>
        <w:rPr>
          <w:rFonts w:ascii="Times New Roman"/>
          <w:b/>
          <w:i w:val="false"/>
          <w:color w:val="000000"/>
        </w:rPr>
        <w:t xml:space="preserve"> Практические навыки, манипуляции, процедуры</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Сердечно-легочная реанимация у детей 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Базовое и квалифицированно евосстановление проходимости дыхательных путей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Альтернативные методы восстановления дыхательных путей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критически больного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Быстрая последовательная интубация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Интервенционная седация и обезболивание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Инвазивная и неинвазивная механическая вентиляция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регионарной анестезии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Местная топическая анестезия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Уметь использовать и интерпритировать результаты газов крови, капнографию, пульсоксиметрию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Торакоцентез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Плевральная пункция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Дефибриляция. Кардиоверсия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Перикардиоцентез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стимуляция сердца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Инвазивная гемодинамическая мониторизация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центральной вены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Внутрикостный доступ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Назальная тампонада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назогастрально трубки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инородных тел из органов уха горла и носа (ЛОР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желудка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Вправление грыжи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Абдоминальный парацентез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кровотечения из варикозных вен пищевода (баллонная тампонада)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инородных тел желудочно-кишечного тракта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мочевого пузыря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Надлобковая цистостомия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перекрута яичка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сустава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Иммобилизация переломов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Вправление вывихов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Иммобилизация позвоночника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гипса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Люмбальная пункция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Вскрытиеа бцесса и дренаж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повреждений мягких тканей и рванных 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уход за раной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зашивания 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инородных телсраны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Крикотиреотомия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роды, остановка кровотечения.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Вагинальный осмотр PV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признаков насилия в акушерстве и гинекологии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при офтальмологических процедурах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глазного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Ультразвуковое исследование у постели больного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компьютерная томография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магниторезонансная томография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рентгена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Ретроградная урография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Ультрасонография у постели больного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529" w:id="354"/>
    <w:p>
      <w:pPr>
        <w:spacing w:after="0"/>
        <w:ind w:left="0"/>
        <w:jc w:val="left"/>
      </w:pPr>
      <w:r>
        <w:rPr>
          <w:rFonts w:ascii="Times New Roman"/>
          <w:b/>
          <w:i w:val="false"/>
          <w:color w:val="000000"/>
        </w:rPr>
        <w:t xml:space="preserve"> Структура типовой учебной программы резидентуры по специальности "Эндокринология (взрослая, детская)"</w:t>
      </w:r>
    </w:p>
    <w:bookmarkEnd w:id="354"/>
    <w:p>
      <w:pPr>
        <w:spacing w:after="0"/>
        <w:ind w:left="0"/>
        <w:jc w:val="both"/>
      </w:pPr>
      <w:r>
        <w:rPr>
          <w:rFonts w:ascii="Times New Roman"/>
          <w:b w:val="false"/>
          <w:i w:val="false"/>
          <w:color w:val="ff0000"/>
          <w:sz w:val="28"/>
        </w:rPr>
        <w:t xml:space="preserve">
      Сноска. Заголовок - в редакции приказа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530" w:id="355"/>
      <w:r>
        <w:rPr>
          <w:rFonts w:ascii="Times New Roman"/>
          <w:b w:val="false"/>
          <w:i w:val="false"/>
          <w:color w:val="000000"/>
          <w:sz w:val="28"/>
        </w:rPr>
        <w:t>
      Продолжительность программы в годах – 2 года</w:t>
      </w:r>
    </w:p>
    <w:bookmarkEnd w:id="355"/>
    <w:p>
      <w:pPr>
        <w:spacing w:after="0"/>
        <w:ind w:left="0"/>
        <w:jc w:val="both"/>
      </w:pPr>
      <w:r>
        <w:rPr>
          <w:rFonts w:ascii="Times New Roman"/>
          <w:b w:val="false"/>
          <w:i w:val="false"/>
          <w:color w:val="000000"/>
          <w:sz w:val="28"/>
        </w:rPr>
        <w:t>Присваиваемая квалификация по завершению обучения – врач эндокринолог взрослый, детский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болезни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в стационаре (взрослая)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в стационаре (детская)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амбулаторно-поликлиническая (взрослая)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амбулаторно-поликлиническая (детская)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Репродуктивная эндокринология, бесплодие и беременность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Высокоспециализированная эндокринологическая помощь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и радиоизотопная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531" w:id="356"/>
    <w:p>
      <w:pPr>
        <w:spacing w:after="0"/>
        <w:ind w:left="0"/>
        <w:jc w:val="left"/>
      </w:pPr>
      <w:r>
        <w:rPr>
          <w:rFonts w:ascii="Times New Roman"/>
          <w:b/>
          <w:i w:val="false"/>
          <w:color w:val="000000"/>
        </w:rPr>
        <w:t xml:space="preserve"> Содержание типовой учебной программы</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(сахарный диабет 1 типа, сахарный диабет 2 типа, гестационный сахарный диабет), осложнения сахарного диабета, диабетические комы)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Ожирение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щитовидной железы (синдром гипотиреоза, синдром тиреотоксикоза, узловой зоб, аутоиммунный тиреоидит, подострый тиреоидит, рак щитовидной железы, тиреотоксический криз, гипотиреоидная кома)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Нейроэндокринные заболевания (инценденталома гипофиза, синдром "пустого" турецкого седла, синдром гипогликемии, синдром гиперпролактинемии, гипопитуитаризм, синдром неадекватной секреции антидиуретического гормона, синдром высокорослости, синдром низкорослости, акромегалия и гипофизарный гигантизм, болезнь Иценко-Кушинга, гормонально -нактивные опуоли гипофиза, несахарный диабет, пролактинома)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надпочечников (инцендентолома надпочечника, синдром гперкортицизма, синдром гипокортицизма, первичный гиперальдостеронизм, врожденная дисфункция коры надпочечников, гормонально-неактивные опухоли надпочечников, кортикостерома, острая надпочечниковая недостаточность, первичная надпочечниковая недостаточность, феохромацитома)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фосфорно-кальциевого обмена (синдром гиперкальциемии, синдром гипокальциемии, синдром гиперпаратиреоза, остеопороз, первичный гиперпаратиреоз)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Репродуктивная эндокринология (аменорея, нарушение формирования пола, синром гиперандрогении у женщин, синдром гипергонадизма у мужчин, синдром гинекомастии, синдром преждевременного полового развития, синдром задержки полового развития, климактерический период и менопауза, синдром поликистозных яичников)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Аутоиммунные полигландулярные заболевания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множественных эндокринных неоплазий (синдромы множественных эндокринных неоплазий-1, синдромы множественных эндокринных неоплазий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анорексия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Инсулома</w:t>
            </w:r>
          </w:p>
        </w:tc>
      </w:tr>
    </w:tbl>
    <w:bookmarkStart w:name="z532" w:id="357"/>
    <w:p>
      <w:pPr>
        <w:spacing w:after="0"/>
        <w:ind w:left="0"/>
        <w:jc w:val="left"/>
      </w:pPr>
      <w:r>
        <w:rPr>
          <w:rFonts w:ascii="Times New Roman"/>
          <w:b/>
          <w:i w:val="false"/>
          <w:color w:val="000000"/>
        </w:rPr>
        <w:t xml:space="preserve"> Практические навыки, манипуляции, процедуры</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пациентов в эндокринологическом стационаре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дежурства в эндокринологическом отделении в качестве помощника дежурного врача (2 дежурства в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экспресс-методами глюкозы в крови, ацетона, глюкозы и белка в моче, микроальбуминурии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пациентов в "Школе диабета"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 стоп пациентов сахарным диабетом и проведение дифференциального диагноза различных вариантов диабетической стопы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Обучения пациентов сахарным диабетом методам самоконтроля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Пальпация щитовидной железы и оценка ее размеров и структуры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и оценивать тесты функциональных проб, применяемых для диагностики эндокринных заболеваний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скринингах диабета и ожирения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консиллиумах и оказание неотложной помощи в отделении реанимации и интенсивной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использование инсулиновой помпы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пациентов к оперативному лечению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беременных и рожениц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пациентов с эндокринными заболеваниями в смежных отделениях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проведении и интерпретации данных ультразвуковое исследование щитовидной железы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использование непрерывного мониторинга глюкозы и интерпретация полученных результатов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534" w:id="358"/>
    <w:p>
      <w:pPr>
        <w:spacing w:after="0"/>
        <w:ind w:left="0"/>
        <w:jc w:val="left"/>
      </w:pPr>
      <w:r>
        <w:rPr>
          <w:rFonts w:ascii="Times New Roman"/>
          <w:b/>
          <w:i w:val="false"/>
          <w:color w:val="000000"/>
        </w:rPr>
        <w:t xml:space="preserve"> Структура типовой учебной программы резидентуры по специальности "Ядерная медицина"</w:t>
      </w:r>
    </w:p>
    <w:bookmarkEnd w:id="358"/>
    <w:p>
      <w:pPr>
        <w:spacing w:after="0"/>
        <w:ind w:left="0"/>
        <w:jc w:val="both"/>
      </w:pPr>
      <w:bookmarkStart w:name="z535" w:id="359"/>
      <w:r>
        <w:rPr>
          <w:rFonts w:ascii="Times New Roman"/>
          <w:b w:val="false"/>
          <w:i w:val="false"/>
          <w:color w:val="000000"/>
          <w:sz w:val="28"/>
        </w:rPr>
        <w:t>
      Продолжительность программы в годах – 2 года</w:t>
      </w:r>
    </w:p>
    <w:bookmarkEnd w:id="359"/>
    <w:p>
      <w:pPr>
        <w:spacing w:after="0"/>
        <w:ind w:left="0"/>
        <w:jc w:val="both"/>
      </w:pPr>
      <w:r>
        <w:rPr>
          <w:rFonts w:ascii="Times New Roman"/>
          <w:b w:val="false"/>
          <w:i w:val="false"/>
          <w:color w:val="000000"/>
          <w:sz w:val="28"/>
        </w:rPr>
        <w:t>Присваиваемая квалификация по завершению обучения – врач ядерной медицины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физика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Радиационная фармакология и радиохимия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Радионуклидная диагностика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Радионуклидная 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в ядерной медицине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536" w:id="360"/>
    <w:p>
      <w:pPr>
        <w:spacing w:after="0"/>
        <w:ind w:left="0"/>
        <w:jc w:val="left"/>
      </w:pPr>
      <w:r>
        <w:rPr>
          <w:rFonts w:ascii="Times New Roman"/>
          <w:b/>
          <w:i w:val="false"/>
          <w:color w:val="000000"/>
        </w:rPr>
        <w:t xml:space="preserve"> Содержание типовой учебной программы</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наиболее распространенных заболеваний и состояний, подлежащих диагностике и лечению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Патологии мягких тканей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органов дыхания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Сердечно-сосудистые заболевания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желудочно-кишечного тракта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гепато-панкреато-билиарной зоны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 выделительной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репродуктивной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грудных желез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эндокринной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кроветворной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Патологии лимфатической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 костно-мышечной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 головного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 спинного мозга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пищевода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желудка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тонкого кишечника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ободочной кишки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ректосигмоидного соединения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прямой кишки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заднего прохода и анального канала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Печеночноклеточный рак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желчного пузыря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поджелудочной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бронхов и легкого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вилочковой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кожи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молочной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шейки матки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матки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яичника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предстательной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почки, кроме почечной лоханки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щитовидной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надпочечника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аортального гломуса и других параганглиев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Селективная внутренняя радионуклидная терапия вторичных опухолей печени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печени и внутрипеченочного желчного протока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Радионуклидная терапия костных метастазов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Радиоиммунная терапия неходжкинских лимфом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рак щитовидной железы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диффузным зобом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токсическим одноузловым зобом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токсическим многоузловым зобом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эктопией тиреоидной ткани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болезни Лайма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Серопозитивный ревматоидный артрит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ревматоидные артриты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Псориатические и энтеропатические артропатии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кристаллические артропатии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Ворсинчато-узелковый синовит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Бехчета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пищевода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желудка</w:t>
            </w:r>
          </w:p>
        </w:tc>
      </w:tr>
    </w:tbl>
    <w:bookmarkStart w:name="z537" w:id="361"/>
    <w:p>
      <w:pPr>
        <w:spacing w:after="0"/>
        <w:ind w:left="0"/>
        <w:jc w:val="left"/>
      </w:pPr>
      <w:r>
        <w:rPr>
          <w:rFonts w:ascii="Times New Roman"/>
          <w:b/>
          <w:i w:val="false"/>
          <w:color w:val="000000"/>
        </w:rPr>
        <w:t xml:space="preserve"> Практические навыки, манипуляции, процедуры</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процедура /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навыков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пациентов перед проведением радионуклидной диагностики и радионуклидной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пациентов к проведению позитронно-эмиссионная томография/позитронно-эмиссионная томография - компьютерная томография, однофотонная эмиссионная компьютерная томография, радионуклидной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интерпретация позитронно-эмиссионная томография/позитронно-эмиссионная томография - компьютерная томография при различных заболеваниях органов и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интерпретация однофотонная эмиссионная компьютерная томография/ компьютерная томография при различных заболеваниях органов и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радионуклидной терапии с применением методов ядерной медицины, отбор пациентов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Интервенционные процедуры, связанные с введением радиофармпрепаратов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радионуклидной терапии при различных заболеваниях органов и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послевузовского образования</w:t>
            </w:r>
            <w:r>
              <w:br/>
            </w:r>
            <w:r>
              <w:rPr>
                <w:rFonts w:ascii="Times New Roman"/>
                <w:b w:val="false"/>
                <w:i w:val="false"/>
                <w:color w:val="000000"/>
                <w:sz w:val="20"/>
              </w:rPr>
              <w:t>по медицинским</w:t>
            </w:r>
            <w:r>
              <w:br/>
            </w:r>
            <w:r>
              <w:rPr>
                <w:rFonts w:ascii="Times New Roman"/>
                <w:b w:val="false"/>
                <w:i w:val="false"/>
                <w:color w:val="000000"/>
                <w:sz w:val="20"/>
              </w:rPr>
              <w:t>и фармацевтическим специальностям</w:t>
            </w:r>
          </w:p>
        </w:tc>
      </w:tr>
    </w:tbl>
    <w:bookmarkStart w:name="z542" w:id="362"/>
    <w:p>
      <w:pPr>
        <w:spacing w:after="0"/>
        <w:ind w:left="0"/>
        <w:jc w:val="left"/>
      </w:pPr>
      <w:r>
        <w:rPr>
          <w:rFonts w:ascii="Times New Roman"/>
          <w:b/>
          <w:i w:val="false"/>
          <w:color w:val="000000"/>
        </w:rPr>
        <w:t xml:space="preserve"> Продолжительность клинической практики врача-резидента в разрезе медицинских организаций</w:t>
      </w:r>
    </w:p>
    <w:bookmarkEnd w:id="362"/>
    <w:p>
      <w:pPr>
        <w:spacing w:after="0"/>
        <w:ind w:left="0"/>
        <w:jc w:val="both"/>
      </w:pPr>
      <w:r>
        <w:rPr>
          <w:rFonts w:ascii="Times New Roman"/>
          <w:b w:val="false"/>
          <w:i w:val="false"/>
          <w:color w:val="ff0000"/>
          <w:sz w:val="28"/>
        </w:rPr>
        <w:t xml:space="preserve">
      Сноска. Типовая учебная программа дополнена приложением 50 в соответствии с приказом Министра здравоохранения РК от 10.11.2023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клинической практики, не менее месяцев (кредитов)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сельских организациях здравоохранения</w:t>
            </w:r>
          </w:p>
          <w:p>
            <w:pPr>
              <w:spacing w:after="20"/>
              <w:ind w:left="20"/>
              <w:jc w:val="both"/>
            </w:pPr>
            <w:r>
              <w:rPr>
                <w:rFonts w:ascii="Times New Roman"/>
                <w:b w:val="false"/>
                <w:i w:val="false"/>
                <w:color w:val="000000"/>
                <w:sz w:val="20"/>
              </w:rPr>
              <w:t>(не ниже ЦРБ, МРБ)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городских организациях здравоохранения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областных организациях здравоохранения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республиканских организациях здравоохранения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Акушерство и гинекология (взрослая,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и иммунология (взрослая,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и реаниматология (взрослая,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(взрослая,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детского возраста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хирургия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(взрослая,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(взрослая)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(взрослая,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хирургия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Челюстно-лицевая хирургия (взрослая,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 (взрослые, детские)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(взрослая,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(взрослая,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лабораторная диагностика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фармакология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генетика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(взрослая,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(взрослая,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(взрослая,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(взрослая)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и гематология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радиационная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химиотерапевтическая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Ортопедическая стоматология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Семейная медицина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(взрослая,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(взрослая,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анатомия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хирургия (взрослая,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(взрослая,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(взрослая,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(взрослая,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Судебно-медицинская экспертиза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чрезвычайных ситуаций и катастроф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Терапевтическая стоматология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(взрослая,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и андрология (взрослая,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медицина и реабилитация (взрослая,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(взрослая,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стоматология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медицина (взрослая,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(взрослая,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Ядерная медицина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в территориальных подразделениях Республиканского государственного казенного предприятия "Центр судебных экспертиз" Министерства юстиции Республики Казахстан</w:t>
      </w:r>
    </w:p>
    <w:p>
      <w:pPr>
        <w:spacing w:after="0"/>
        <w:ind w:left="0"/>
        <w:jc w:val="both"/>
      </w:pPr>
      <w:r>
        <w:rPr>
          <w:rFonts w:ascii="Times New Roman"/>
          <w:b w:val="false"/>
          <w:i w:val="false"/>
          <w:color w:val="000000"/>
          <w:sz w:val="28"/>
        </w:rPr>
        <w:t>ЦРБ – центральная районная больница</w:t>
      </w:r>
    </w:p>
    <w:p>
      <w:pPr>
        <w:spacing w:after="0"/>
        <w:ind w:left="0"/>
        <w:jc w:val="both"/>
      </w:pPr>
      <w:r>
        <w:rPr>
          <w:rFonts w:ascii="Times New Roman"/>
          <w:b w:val="false"/>
          <w:i w:val="false"/>
          <w:color w:val="000000"/>
          <w:sz w:val="28"/>
        </w:rPr>
        <w:t>МРБ – межрайонная больница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