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8fef" w14:textId="8a48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28 сентября 2013 года № 764 "Об утверждении Типовых программ профессиональной подготовки авиационного персонала, участвующего в обеспечении безопасности полетов"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6 января 2023 года № 4. Зарегистрирован в Министерстве юстиции Республики Казахстан 13 января 2023 года № 31688.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сентября 2013 года № 764 "Об утверждении Типовых программ профессиональной подготовки авиационного персонала, участвующего в обеспечении безопасности полетов" (зарегистрирован в Реестре государственной регистрации нормативных правовых актов за № 8785)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программах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авиационного персонала, участвующего в обеспечении безопасности полетов,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командир воздушного судна под наблюдением (PICUS) – второй пилот, выполняющий функции и обязанности в качестве командира воздушного судна под наблюдением. Время PICUS фиксируется в летной книжке второго пилота, удостоверяется подписью КВС или инструктора и засчитывается в общий налет в качестве КВС;";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тип воздушного судна – все ВС одной принципиальной конструкции, в том числе все их модификации, за исключением тех, которые приводят к изменению пилотажных или летных характеристик;";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Программы, реализуемые для профессиональной подготовки в рамках настоящих Типовых программ, подлежат согласованию с уполномоченной организацией, за исключением программ, реализующих общие аспекты изучения иностранного языка.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Программы, реализуемые для профессиональной подготовки, не предусмотренные настоящими Типовыми программами, не подлежат согласованию с уполномоченной организацией.";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Претендент на ULАPL (MHG) имеет налет не менее 20 часов летной подготовки на мотодельтаплане, в том числе, по меньшей мере: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часов с летным инструктором на мотодельтаплане, на котором будет производиться проверка готовности к самостоятельным полетам, из них не менее: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25 подлетов на высотах 3, 15, 30 и 50 метров;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40 посадок с задросселированным двигателем;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час полета на критически малых воздушных скоростях, опознание и вывод из начальной и развившейся стадии сваливания, предупреждение складывания крыла;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 часа полета по маршрутам протяженностью не менее 40 километров (далее-км);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часов самостоятельного налета, из них не менее 2 часов самостоятельного полета по маршрутам протяженностью не менее 40 км.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Летная подготовка учитывает принципы управления факторами угроз и ошибок, а также включает в себя: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предполетную подготовку, включая расчеты массы и центровки ВС, предполетный осмотр и обслуживание ВС;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аэродромных схем движения и полетов, меры и процедуры по предотвращению столкновений;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ВС с использованием внешних визуальных ориентиров;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полеты на критически малых воздушных скоростях, опознание и вывод из начальной и развившейся стадии сваливания, предупреждение попадания в штопор;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полеты на критически высоких воздушных скоростях, опознание и вывод, крутая спираль на планировании и вывод;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взлет и посадка в нормальных условиях и с боковым ветром;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особые летные характеристики (взлет с короткой полосы и преодоление препятствий, посадка на ограниченную полосу);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полеты по маршруту с использованием визуальных ориентиров, счислением пути и с применением навигационных средств;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действия в особых случаях полета чрезвычайные операции, включая имитацию неисправностей бортового оборудования;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соблюдение правил воздушного движения, процедур связи и фразеологии.";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Претендент на ULАPL(AG) имеет налет не менее 25 часов летной подготовки на автожире, в том числе, по меньшей мере: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часов с летным инструктором на автожире, на котором производится проверка готовности к самостоятельным полетам, из них не менее: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посадок с задросселированным двигателем;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час полета на критически малых воздушных скоростях, опознание и вывод из начальной и развившейся стадии замедления оборотов ротора;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часа полета по маршруту протяженностью не менее 100 км с одной посадкой до полной остановки на другом аэродроме, отличающийся от аэродрома вылета;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 часов самостоятельного налета, из них не менее 3 часов самостоятельного полета по маршрутам, в том числе 1 (один) полет по маршруту протяженностью не менее 100 км с одной посадкой до полной остановки на другом аэродроме, отличающийся от аэродрома вылета.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Летная подготовка учитывает принципы управления факторами угроз и ошибок, а также включает в себя: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предполетную подготовку, включая расчеты массы и центровки ВС, предполетный осмотр и обслуживание ВС;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аэродромных схем движения и полетов, меры и процедуры по предотвращению столкновений;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ВС с использованием внешних визуальных ориентиров;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полеты на критически малых воздушных скоростях, опознание и вывод из начальной и развившейся стадии замедления оборотов ротора;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полеты на критических высоких воздушных скоростях, опознание и вывод, крутая спираль на планировании и вывод;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взлет и посадка в нормальных условиях и с боковым ветром;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особые летные характеристики (взлет с короткой полосы преодоление препятствий, посадка на ограниченную полосу);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полеты по маршруту с использованием визуальных ориентиров, счислением пути и с применением навигационных средств;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действия в особых случаях полета чрезвычайные операции, включая имитацию неисправностей бортового оборудования;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прилет и вылет, пролет транзитом контролируемого аэродрома, соблюдение правил обслуживания воздушного движения, процедур связи и фразеологии.";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Летная подготовка учитывает принципы управления факторами угроз и ошибок, а также включает в себя: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предполетную подготовку, включая расчеты массы и центровки ВС, предполетный осмотр и обслуживание ВС;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аэродромных схем движения и полетов, меры и процедуры по предотвращению столкновений;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ВС с использованием внешних визуальных ориентиров;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полеты на критически малых воздушных скоростях, опознание и вывод из начальной и развившейся стадии сваливания, предупреждение попадания в штопор;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полеты на критически высоких воздушных скоростях, опознание и вывод, крутая спираль на планировании и вывод;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взлет и посадка в нормальных условиях и с боковым ветром;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особые летные характеристики ВС (взлет с короткой полосы и преодоление препятствий, посадка на ограниченную полосу;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полеты по маршруту с использованием визуальных ориентиров, счислением пути и с применением радионавигационных средств;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действия в особых случаях полета чрезвычайные операции, включая имитацию неисправностей бортового оборудования;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прилет и вылет, пролет транзитом контролируемого аэродрома, соблюдение правил обслуживания воздушного движения, процедур связи и фразеологии.";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Летная подготовка учитывает принципы управления факторами угроз и ошибок, а также включает в себя: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предполетную подготовку, включая расчеты массы и центровки ВС, предполетный осмотр и обслуживание ВС;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аэродромных схем движения и полетов, меры и процедуры по предотвращению столкновений;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ВС с использованием внешних визуальных ориентиров;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полеты на критически малых воздушных скоростях, опознание и вывод из начальной и развившейся стадии сваливания, предупреждение попадания в штопор;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полеты на критически высоких воздушных скоростях, опознание и вывод, крутая спираль на планировании и вывод;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взлет и посадка в нормальных условиях и с боковым ветром;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особые летные характеристики ВС (взлет с короткой полосы и преодоление препятствий, посадка на ограниченную полосу;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полет по приборам, включая выполнение разворота на 180°;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полеты по маршруту с использованием визуальных ориентиров, счислением пути и с применением цифровых и радионавигационных средств;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действия в особых случаях полета, чрезвычайные операции, включая имитацию неисправностей бортового оборудования;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прилет и вылет, пролет транзитом контролируемого аэродрома, соблюдение правил обслуживания воздушного движения, процедур связи и фразеологии.";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"95. Летная подготовка учитывает принципы управления факторами угроз и ошибок, а также включает в себя: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предполетную подготовку, включая расчеты веса и центровки, предполетный осмотр и обслуживание вертолета;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аэродромных схем движения и полетов, меры и процедуры по предотвращению столкновений;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вертолетом с использованием внешних визуальных ориентиров;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взлеты, посадки, висение, осмотрительность, развороты, нормальный переход на висение и выход с него;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аварийные процедуры, основы авторотации, имитация отказа двигателя выход из земного резонанса, если это свойственно конкретному типу вертолета;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перемещение на висении вбок и назад, развороты на месте;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распознание вихревого кольца в начальной стадии и вывод;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приземление на авторотации, посадки с имитацией отказа двигателя, практика выполнения вынужденных посадок;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имитация отказов оборудования и аварийные процедуры при неисправностях двигателя, управления, электрических и гидравлических систем;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развороты с максимальными углами крена;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переходы, быстрые остановки, маневрирование с попутным ветром, посадки и взлеты на склонах;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маневрирование с ограниченной мощностью и в ограниченном пространстве, включая выбор неподготовленных площадок для выполнения на них и из них различных заданий;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полет с использованием только основных пилотажных приборов, в том числе выполнение разворота на 1800 и вывод из необычного положения, имитируя случайное попадание в облачность (обучение выполняется с инструктором);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полеты по маршруту с использованием визуальных ориентиров, счислением пути и с применением радионавигационных средств, где это возможно; имитация ухудшения погодных условий и действия по возвращению или выполнению вынужденной посадки;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прилет и вылет, пролет транзитом контролируемого аэродрома, соблюдение правил обслуживания воздушного движения, процедур связи и фразеологии.";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22-1 следующего содержания: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22-1. Типовая программа профессиональной подготовки сотрудника по обеспечению полетов - инструктора (полетного диспетчера-инструктора) FDI (flight dispatch instructor)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469-1. Настоящие Типовые программы профессиональной подготовки сотрудника по обеспечению полетов-инструктора (полетного диспетчера-инструктора) FDI (flight dispatch instructor) определяют минимальные объемы профессиональной подготовки для следующих инструкторов: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инструктора, участвующего в теоретической и практической подготовке;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инструктора, осуществляющего стажировку на рабочем месте (OJTI - on the job training instructor).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469-2. Программа профессиональной подготовки инструкторов, участвующих в теоретической и или практической подготовке, а также осуществляющих стажировку на рабочем месте (OJTI - on the job training instructor) по обеспечению полетов /полетных диспетчеров включает обучение, по направлениям, приведенным в приложении 89-1 к настоящим Типовым программам.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469-3. Общий объем первоначальной подготовки составляет не менее 60 часов, из которых практическая подготовка составляет не менее 18 часов.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профессионального уровня реализуется с периодичностью один раз в три года, и в объеме не менее 20 часов, включающих не менее 8 часов практической подготовки.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469-4. Инструктор, осуществляющий стажировку на рабочем месте (OJTI - on the job training instructor) проходит стажировку на рабочем месте в организации гражданской авиации.";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"540. Лица, впервые принятые или у которых был перерыв в работе более 12 месяцев, проходят первоначальную подготовку для осуществления профессиональной деятельности по электросветотехническому обеспечению полетов. Лица, ранее работавшие по аналогичной специализации в отрасли гражданской авиации, первоначальную подготовку не проходят.";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"542. Переподготовка специалистов по электросветотехническому обеспечению полетов осуществляется в рамках ввода в эксплуатацию новых систем и технологий по программам АУЦ.";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"720. Допуск к самостоятельному выполнению работ специалистов по аэродромному обеспечению полетов осуществляется приказом первого руководителя аэропорта или лица, исполняющего его обязанности.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721. Переподготовка специалистов по аэродромному обеспечению полетов осуществляется в рамках ввода в эксплуатацию новых процедур и технологий по программам АУЦ.";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"733. Допуск к самостоятельному выполнению работ специалистов по орнитологическому обеспечению полетов осуществляется приказом первого руководителя аэропорта или лица, исполняющего его обязанности.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734. Переподготовка специалистов по орнитологическому обеспечению полетов осуществляется в рамках ввода в эксплуатацию новых процедур и оборудований по программам АУЦ не менее одного раза в два года.";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"742. Лица, впервые принятые для осуществления профессиональной деятельности по обеспечению авиаГСМ в аэропортах, проходят первоначальную подготовку. Лица, ранее работавшие по аналогичной специализации в отрасли гражданской авиации, первоначальную подготовку не проходят.";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"745. Допуск к самостоятельному выполнению работ специалистов по обеспечению авиаГСМ в аэропортах осуществляется приказом первого руководителя аэропорта или лица, исполняющего его обязанности.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746. Переподготовка специалистов по обеспечению авиаГСМ осуществляется в рамках ввода в эксплуатацию новых процедур и технологий по программам АУЦ.";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"754. Лица, впервые принятые для осуществления профессиональной деятельности по аварийно-спасательному обеспечению полетов, проходят первоначальную подготовку. Лица, ранее работавшие по аналогичной специализации в отрасли гражданской авиации, первоначальную подготовку не проходят.";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"757. Допуск к самостоятельному выполнению работ специалистов по аварийно-спасательному обеспечению полетов осуществляется приказом первого руководителя аэропорта или лица, исполняющего его обязанности.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758. Переподготовка специалистов по аварийно-спасательному обеспечению полетов осуществляется в рамках ввода в эксплуатацию новых процедур, технологий, нового оборудования по программам АУЦ.";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"774. Лица, впервые принятые для осуществления профессиональной деятельности по координационному центру поиска и спасания, проходят первоначальную подготовку. Лица, ранее работавшие по аналогичной специализации в отрасли гражданской авиации, первоначальную подготовку не проходят.";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2023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участвующего в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полетов</w:t>
            </w:r>
          </w:p>
        </w:tc>
      </w:tr>
    </w:tbl>
    <w:bookmarkStart w:name="z13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профессиональной подготовки инструкторов, участвующих в теоретической и или практической подготовке, а также осуществляющих стажировку на рабочем месте (OJTI - on the job training instructor) по обеспечению полетов /полетных диспетчеров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стажировки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Республики Казахстан в области профессиональной подготовки авиационного персонала; вопросы обеспечения безопасности полетов; должностные обязанности и ответственность; задачи, стоящие перед инструктором и слушателями; обучение и усвоение материала; создание условий для обучения, организация и планирование подготовки стажера; предварительная и практическая подготовка, программа и план стажировки для допуска к работе.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Человеческий фактор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Аспекты человеческого фактора, рабочие знания и навыки, ограничения человека, психологические факторы, медицинские аспекты, организационные и социальные факторы, коммуникация, стресс, человеческая ошибка, методы работы, непрерывное повышение уровня квалификации; мотивация, лидерство, конфликты, коммуникационное взаимодействие и обратная связь, принятие решений.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проведения стажировки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стажерами, проведение обучения, инструктаж для стажера, постановка задач и целей, инструктирование, наблюдение и обеспечение корректирующих действий при работе стажера, разбор действий стажера, инструкторский показ.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оценки и введение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достижений стажера, проведение оценки курса, документирование, связанное с оценкой достижений стажера. Ознакомление с содержанием оценочной формы и принципы ее заполнения инструктором.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