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4c4e0" w14:textId="a84c4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внутренних дел Республики Казахстан от 10 августа 2017 года № 548 "Об утверждении Правил деятельности жилищных комиссий Национальной гвардии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10 января 2023 года № 10. Зарегистрирован в Министерстве юстиции Республики Казахстан 17 января 2023 года № 31704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10 августа 2017 года № 548 "Об утверждении Правил деятельности жилищных комиссий Национальной гвардии Республики Казахстан" (зарегистрирован в Реестре государственной регистрации нормативных правовых актов за № 15640)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жилищных комиссий Национальной гвардии Республики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деятельности жилищных комиссий Национальной гвардии Республики Казахстан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 Закона Республики Казахстан "О жилищных отношениях" и определяют порядок организации деятельности жилищных комиссий Национальной гвардии Республики Казахстан.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Жилищные комиссии Национальной гвардии Республики Казахстан (далее - жилищная комиссия) являются коллегиальными органами, создаваемыми при Главном командовании Национальной гвардии Республики Казахстан, региональных командованиях, воинских частях и Академии Национальной гвардии Республики Казахстан (далее – государственные учреждения), уполномоченными на вынесение решений по жилищным вопросам, действующими на постоянной основе.";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Жилищная комиссия состоит из председателя жилищной комиссии, заместителя председателя жилищной комиссии, членов и секретаря жилищной комиссии. Секретарь жилищной комиссии не является ее членом.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состав членов жилищной комиссии входит: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заместители руководителя государственного учреждения, за исключением курирующих социальную работу;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юридической службы (помощник командира воинской части по правовой работе);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финансовой службы;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кадровой службы;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ответственного структурного подразделения (начальник квартирно-эксплуатационной службы);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представители государственного учреждения.";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Заместителем председателя жилищной комиссии назначается заместитель руководителя государственного учреждения, курирующего социальную работу.".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командованию Национальной гвардии Республики Казахстан в установленном законодательством Республики Казахстан порядке обеспечить: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