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a2b3" w14:textId="fdea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10 января 2023 года № 15. Зарегистрирован в Министерстве юстиции Республики Казахстан 18 января 2023 года № 31710.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 в Реестре государственной регистрации нормативных правовых актов за № 10722)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"13. Комплектность и состав представляемого проекта строительства и исходных документов соответствует Перечням документации (материалов), представляемой на комплексную вневедомственную экспертизу:</w:t>
      </w:r>
    </w:p>
    <w:bookmarkEnd w:id="3"/>
    <w:bookmarkStart w:name="z9" w:id="4"/>
    <w:p>
      <w:pPr>
        <w:spacing w:after="0"/>
        <w:ind w:left="0"/>
        <w:jc w:val="both"/>
      </w:pPr>
      <w:r>
        <w:rPr>
          <w:rFonts w:ascii="Times New Roman"/>
          <w:b w:val="false"/>
          <w:i w:val="false"/>
          <w:color w:val="000000"/>
          <w:sz w:val="28"/>
        </w:rPr>
        <w:t xml:space="preserve">
      1) проектов строительства новых объектов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
    <w:bookmarkStart w:name="z10" w:id="5"/>
    <w:p>
      <w:pPr>
        <w:spacing w:after="0"/>
        <w:ind w:left="0"/>
        <w:jc w:val="both"/>
      </w:pPr>
      <w:r>
        <w:rPr>
          <w:rFonts w:ascii="Times New Roman"/>
          <w:b w:val="false"/>
          <w:i w:val="false"/>
          <w:color w:val="000000"/>
          <w:sz w:val="28"/>
        </w:rPr>
        <w:t xml:space="preserve">
      2) проектов реконструкции (расширения, модернизации, технического перевооружения) существующих объектов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
    <w:bookmarkStart w:name="z11" w:id="6"/>
    <w:p>
      <w:pPr>
        <w:spacing w:after="0"/>
        <w:ind w:left="0"/>
        <w:jc w:val="both"/>
      </w:pPr>
      <w:r>
        <w:rPr>
          <w:rFonts w:ascii="Times New Roman"/>
          <w:b w:val="false"/>
          <w:i w:val="false"/>
          <w:color w:val="000000"/>
          <w:sz w:val="28"/>
        </w:rPr>
        <w:t xml:space="preserve">
      3) проектов капитального ремонта существующих объектов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
    <w:bookmarkStart w:name="z12" w:id="7"/>
    <w:p>
      <w:pPr>
        <w:spacing w:after="0"/>
        <w:ind w:left="0"/>
        <w:jc w:val="both"/>
      </w:pPr>
      <w:r>
        <w:rPr>
          <w:rFonts w:ascii="Times New Roman"/>
          <w:b w:val="false"/>
          <w:i w:val="false"/>
          <w:color w:val="000000"/>
          <w:sz w:val="28"/>
        </w:rPr>
        <w:t xml:space="preserve">
      4) проектов, предполагающих увеличение стоимости ранее утвержденной проектно-сметной документации не менее чем на десять процентов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Республики Казахстан (Особенная часть) (далее – ГК РК) о проведении пересмотра сметы, без изменения проектных решений, согласно приложению 4-1 к настоящим Правилам.";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xml:space="preserve">
      "20. Комплектность и состав представленного проекта строительства и исходных документов проверяется на соответствие Перечням документации (материалов) представляемой на комплексную вневедомственную экспертизу проектов строительства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4-1 настоящих Правил в течение 5 (пять) рабочих дней со дня регистрации указанных материалов в экспертной организации.</w:t>
      </w:r>
    </w:p>
    <w:bookmarkEnd w:id="8"/>
    <w:bookmarkStart w:name="z15" w:id="9"/>
    <w:p>
      <w:pPr>
        <w:spacing w:after="0"/>
        <w:ind w:left="0"/>
        <w:jc w:val="both"/>
      </w:pPr>
      <w:r>
        <w:rPr>
          <w:rFonts w:ascii="Times New Roman"/>
          <w:b w:val="false"/>
          <w:i w:val="false"/>
          <w:color w:val="000000"/>
          <w:sz w:val="28"/>
        </w:rPr>
        <w:t>
      По истечении 5 (пять) рабочих дней при установлении некомплектности проекта и исходных документов или их несоответствия требованиям по составу, заказчику направляется официальное уведомление об отказе в приеме проекта на экспертизу и его возврате без рассмотрения, с указанием недостающих материалов для повторного их представления на экспертизу после приведения проекта и (или) исходных документов в соответствии с требованиями по комплектности и составу.";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25 изложить в следующей редакции:</w:t>
      </w:r>
    </w:p>
    <w:bookmarkStart w:name="z17" w:id="10"/>
    <w:p>
      <w:pPr>
        <w:spacing w:after="0"/>
        <w:ind w:left="0"/>
        <w:jc w:val="both"/>
      </w:pPr>
      <w:r>
        <w:rPr>
          <w:rFonts w:ascii="Times New Roman"/>
          <w:b w:val="false"/>
          <w:i w:val="false"/>
          <w:color w:val="000000"/>
          <w:sz w:val="28"/>
        </w:rPr>
        <w:t xml:space="preserve">
      "2) выдают мотивированные замечания, с целью их устранения в порядке, предусмотренном </w:t>
      </w:r>
      <w:r>
        <w:rPr>
          <w:rFonts w:ascii="Times New Roman"/>
          <w:b w:val="false"/>
          <w:i w:val="false"/>
          <w:color w:val="000000"/>
          <w:sz w:val="28"/>
        </w:rPr>
        <w:t>пунктами 38</w:t>
      </w:r>
      <w:r>
        <w:rPr>
          <w:rFonts w:ascii="Times New Roman"/>
          <w:b w:val="false"/>
          <w:i w:val="false"/>
          <w:color w:val="000000"/>
          <w:sz w:val="28"/>
        </w:rPr>
        <w:t>, 38-1 настоящих Правил.";</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"27. Отрицательное заключение комплексной вневедомственной экспертизы составляется и направляется заказчику при:</w:t>
      </w:r>
    </w:p>
    <w:bookmarkEnd w:id="11"/>
    <w:bookmarkStart w:name="z20" w:id="12"/>
    <w:p>
      <w:pPr>
        <w:spacing w:after="0"/>
        <w:ind w:left="0"/>
        <w:jc w:val="both"/>
      </w:pPr>
      <w:r>
        <w:rPr>
          <w:rFonts w:ascii="Times New Roman"/>
          <w:b w:val="false"/>
          <w:i w:val="false"/>
          <w:color w:val="000000"/>
          <w:sz w:val="28"/>
        </w:rPr>
        <w:t>
      выявления несоответствий проекта требованиям, условиям или ограничениям, установленным исходными документами (материалами, данными) и государственными (межгосударственными) нормативами в области проектирования и строительства, санитарно-эпидемиологическими требованиями и гигиеническими нормативами, а также нормативно-методическими документами в области охраны окружающей среды;</w:t>
      </w:r>
    </w:p>
    <w:bookmarkEnd w:id="12"/>
    <w:bookmarkStart w:name="z21" w:id="13"/>
    <w:p>
      <w:pPr>
        <w:spacing w:after="0"/>
        <w:ind w:left="0"/>
        <w:jc w:val="both"/>
      </w:pPr>
      <w:r>
        <w:rPr>
          <w:rFonts w:ascii="Times New Roman"/>
          <w:b w:val="false"/>
          <w:i w:val="false"/>
          <w:color w:val="000000"/>
          <w:sz w:val="28"/>
        </w:rPr>
        <w:t xml:space="preserve">
      проведении комплексной вневедомственной экспертизы по проектам корректировки сметной стоимости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ГК РК о проведении пересмотра сметы, без изменения проектных решений установлено, об увеличении ранее утвержденной стоимости строительства составляет менее десяти процентов, а также при неустранении мотивированных замечаний экспертов в срок установленный пунктами 37-1 и 38-1 настоящих Правил.</w:t>
      </w:r>
    </w:p>
    <w:bookmarkEnd w:id="13"/>
    <w:bookmarkStart w:name="z22" w:id="14"/>
    <w:p>
      <w:pPr>
        <w:spacing w:after="0"/>
        <w:ind w:left="0"/>
        <w:jc w:val="both"/>
      </w:pPr>
      <w:r>
        <w:rPr>
          <w:rFonts w:ascii="Times New Roman"/>
          <w:b w:val="false"/>
          <w:i w:val="false"/>
          <w:color w:val="000000"/>
          <w:sz w:val="28"/>
        </w:rPr>
        <w:t>
      При этом, действие договора на проведение экспертизы прекращается.";</w:t>
      </w:r>
    </w:p>
    <w:bookmarkEnd w:id="14"/>
    <w:bookmarkStart w:name="z23" w:id="15"/>
    <w:p>
      <w:pPr>
        <w:spacing w:after="0"/>
        <w:ind w:left="0"/>
        <w:jc w:val="both"/>
      </w:pPr>
      <w:r>
        <w:rPr>
          <w:rFonts w:ascii="Times New Roman"/>
          <w:b w:val="false"/>
          <w:i w:val="false"/>
          <w:color w:val="000000"/>
          <w:sz w:val="28"/>
        </w:rPr>
        <w:t>
      дополнить пунктом 31-1 следующего содержания:</w:t>
      </w:r>
    </w:p>
    <w:bookmarkEnd w:id="15"/>
    <w:bookmarkStart w:name="z24" w:id="16"/>
    <w:p>
      <w:pPr>
        <w:spacing w:after="0"/>
        <w:ind w:left="0"/>
        <w:jc w:val="both"/>
      </w:pPr>
      <w:r>
        <w:rPr>
          <w:rFonts w:ascii="Times New Roman"/>
          <w:b w:val="false"/>
          <w:i w:val="false"/>
          <w:color w:val="000000"/>
          <w:sz w:val="28"/>
        </w:rPr>
        <w:t xml:space="preserve">
      "31-1. Сроки и продолжительность проведения комплексной вневедомственной экспертизы, осуществляемой экспертной организацией, по проектам корректировки сметной стоимости по причине увеличения стоимости строительных ресурсов при обращении подрядчик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ГК РК о проведении пересмотра сметы, без изменения проектных решений устанавливается договором, заключаемым между исполнителем и заказчиком, но не превышают 15 (пятнадцать) рабочих дней.";</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"33. При установлении договором срока продолжительности экспертизы, менее предельно допустимого, указанного в пункте 31 настоящих Правил, сроки выдачи замечаний и рассмотрения разделов и частей проекта распределяются пропорционально срокам и стадиям, указанным в пунктах 34, 36, 37, 37-1, 38, 38-1 настоящих Правил.";</w:t>
      </w:r>
    </w:p>
    <w:bookmarkEnd w:id="17"/>
    <w:bookmarkStart w:name="z27" w:id="18"/>
    <w:p>
      <w:pPr>
        <w:spacing w:after="0"/>
        <w:ind w:left="0"/>
        <w:jc w:val="both"/>
      </w:pPr>
      <w:r>
        <w:rPr>
          <w:rFonts w:ascii="Times New Roman"/>
          <w:b w:val="false"/>
          <w:i w:val="false"/>
          <w:color w:val="000000"/>
          <w:sz w:val="28"/>
        </w:rPr>
        <w:t>
      дополнить пунктом 37-1 следующего содержания:</w:t>
      </w:r>
    </w:p>
    <w:bookmarkEnd w:id="18"/>
    <w:bookmarkStart w:name="z28" w:id="19"/>
    <w:p>
      <w:pPr>
        <w:spacing w:after="0"/>
        <w:ind w:left="0"/>
        <w:jc w:val="both"/>
      </w:pPr>
      <w:r>
        <w:rPr>
          <w:rFonts w:ascii="Times New Roman"/>
          <w:b w:val="false"/>
          <w:i w:val="false"/>
          <w:color w:val="000000"/>
          <w:sz w:val="28"/>
        </w:rPr>
        <w:t>
      "37-1. При предельной продолжительности комплексной вневедомственной экспертизы в течение 15 (пятнадцать) рабочих дней:</w:t>
      </w:r>
    </w:p>
    <w:bookmarkEnd w:id="19"/>
    <w:bookmarkStart w:name="z29" w:id="20"/>
    <w:p>
      <w:pPr>
        <w:spacing w:after="0"/>
        <w:ind w:left="0"/>
        <w:jc w:val="both"/>
      </w:pPr>
      <w:r>
        <w:rPr>
          <w:rFonts w:ascii="Times New Roman"/>
          <w:b w:val="false"/>
          <w:i w:val="false"/>
          <w:color w:val="000000"/>
          <w:sz w:val="28"/>
        </w:rPr>
        <w:t>
      1) 10 (десять) рабочих дней отводится для рассмотрения сметной документации проекта;</w:t>
      </w:r>
    </w:p>
    <w:bookmarkEnd w:id="20"/>
    <w:bookmarkStart w:name="z30" w:id="21"/>
    <w:p>
      <w:pPr>
        <w:spacing w:after="0"/>
        <w:ind w:left="0"/>
        <w:jc w:val="both"/>
      </w:pPr>
      <w:r>
        <w:rPr>
          <w:rFonts w:ascii="Times New Roman"/>
          <w:b w:val="false"/>
          <w:i w:val="false"/>
          <w:color w:val="000000"/>
          <w:sz w:val="28"/>
        </w:rPr>
        <w:t>
      2) 3 (три) рабочих дня для:</w:t>
      </w:r>
    </w:p>
    <w:bookmarkEnd w:id="21"/>
    <w:bookmarkStart w:name="z31" w:id="22"/>
    <w:p>
      <w:pPr>
        <w:spacing w:after="0"/>
        <w:ind w:left="0"/>
        <w:jc w:val="both"/>
      </w:pPr>
      <w:r>
        <w:rPr>
          <w:rFonts w:ascii="Times New Roman"/>
          <w:b w:val="false"/>
          <w:i w:val="false"/>
          <w:color w:val="000000"/>
          <w:sz w:val="28"/>
        </w:rPr>
        <w:t>
      завершения рассмотрения сводной сметной документации;</w:t>
      </w:r>
    </w:p>
    <w:bookmarkEnd w:id="22"/>
    <w:bookmarkStart w:name="z32" w:id="23"/>
    <w:p>
      <w:pPr>
        <w:spacing w:after="0"/>
        <w:ind w:left="0"/>
        <w:jc w:val="both"/>
      </w:pPr>
      <w:r>
        <w:rPr>
          <w:rFonts w:ascii="Times New Roman"/>
          <w:b w:val="false"/>
          <w:i w:val="false"/>
          <w:color w:val="000000"/>
          <w:sz w:val="28"/>
        </w:rPr>
        <w:t>
      завершения подготовки и оформления экспертного заключения;</w:t>
      </w:r>
    </w:p>
    <w:bookmarkEnd w:id="23"/>
    <w:bookmarkStart w:name="z33" w:id="24"/>
    <w:p>
      <w:pPr>
        <w:spacing w:after="0"/>
        <w:ind w:left="0"/>
        <w:jc w:val="both"/>
      </w:pPr>
      <w:r>
        <w:rPr>
          <w:rFonts w:ascii="Times New Roman"/>
          <w:b w:val="false"/>
          <w:i w:val="false"/>
          <w:color w:val="000000"/>
          <w:sz w:val="28"/>
        </w:rPr>
        <w:t>
      3) 2 (два) рабочих дня для полного завершения комплексной вневедомственной экспертизы и оформления акта сдачи и приемки документации, предусмотренной договором.";</w:t>
      </w:r>
    </w:p>
    <w:bookmarkEnd w:id="24"/>
    <w:bookmarkStart w:name="z34" w:id="25"/>
    <w:p>
      <w:pPr>
        <w:spacing w:after="0"/>
        <w:ind w:left="0"/>
        <w:jc w:val="both"/>
      </w:pPr>
      <w:r>
        <w:rPr>
          <w:rFonts w:ascii="Times New Roman"/>
          <w:b w:val="false"/>
          <w:i w:val="false"/>
          <w:color w:val="000000"/>
          <w:sz w:val="28"/>
        </w:rPr>
        <w:t>
      дополнить пунктом 38-1 следующего содержания:</w:t>
      </w:r>
    </w:p>
    <w:bookmarkEnd w:id="25"/>
    <w:bookmarkStart w:name="z35" w:id="26"/>
    <w:p>
      <w:pPr>
        <w:spacing w:after="0"/>
        <w:ind w:left="0"/>
        <w:jc w:val="both"/>
      </w:pPr>
      <w:r>
        <w:rPr>
          <w:rFonts w:ascii="Times New Roman"/>
          <w:b w:val="false"/>
          <w:i w:val="false"/>
          <w:color w:val="000000"/>
          <w:sz w:val="28"/>
        </w:rPr>
        <w:t xml:space="preserve">
      "38-1. В ходе проведения комплексной вневедомственной экспертизы по проектам корректировки сметной стоимости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ГК РК о проведении пересмотра сметы, без изменения проектных решений, эксперты направляют заказчику мотивированные замечания экспертов, которые выдаются заказчикам при предельном рассмотрении не позднее 7 (семь) рабочих дней со дня вступления договора в силу и устраняются Заказчиком в срок не более 3 (три) рабочих дней со дня выдачи замечаний, при продолжительности экспертизы не более 15 (пятнадцать) рабочих дней.</w:t>
      </w:r>
    </w:p>
    <w:bookmarkEnd w:id="26"/>
    <w:bookmarkStart w:name="z36" w:id="27"/>
    <w:p>
      <w:pPr>
        <w:spacing w:after="0"/>
        <w:ind w:left="0"/>
        <w:jc w:val="both"/>
      </w:pPr>
      <w:r>
        <w:rPr>
          <w:rFonts w:ascii="Times New Roman"/>
          <w:b w:val="false"/>
          <w:i w:val="false"/>
          <w:color w:val="000000"/>
          <w:sz w:val="28"/>
        </w:rPr>
        <w:t>
      При неустранении мотивированных замечаний экспертов в установленный срок, составляется отрицательное заключение.";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38" w:id="28"/>
    <w:p>
      <w:pPr>
        <w:spacing w:after="0"/>
        <w:ind w:left="0"/>
        <w:jc w:val="both"/>
      </w:pPr>
      <w:r>
        <w:rPr>
          <w:rFonts w:ascii="Times New Roman"/>
          <w:b w:val="false"/>
          <w:i w:val="false"/>
          <w:color w:val="000000"/>
          <w:sz w:val="28"/>
        </w:rPr>
        <w:t>
      "45. В экспертном заключении указывается номер и дата заключения технического обследования, а также организации – исполнителя.";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69-1 изложить в следующей редакции:</w:t>
      </w:r>
    </w:p>
    <w:bookmarkStart w:name="z40" w:id="29"/>
    <w:p>
      <w:pPr>
        <w:spacing w:after="0"/>
        <w:ind w:left="0"/>
        <w:jc w:val="both"/>
      </w:pPr>
      <w:r>
        <w:rPr>
          <w:rFonts w:ascii="Times New Roman"/>
          <w:b w:val="false"/>
          <w:i w:val="false"/>
          <w:color w:val="000000"/>
          <w:sz w:val="28"/>
        </w:rPr>
        <w:t>
      "1) в городе Туркестан Туркестанской области, а также по инвестиционным пилотным проектам по строительству объектов в отраслях здравоохранения, образования, жилищного строительства в городе Астана, Жамбылской и Северо-Казахстанской областях;";</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42" w:id="30"/>
    <w:p>
      <w:pPr>
        <w:spacing w:after="0"/>
        <w:ind w:left="0"/>
        <w:jc w:val="both"/>
      </w:pPr>
      <w:r>
        <w:rPr>
          <w:rFonts w:ascii="Times New Roman"/>
          <w:b w:val="false"/>
          <w:i w:val="false"/>
          <w:color w:val="000000"/>
          <w:sz w:val="28"/>
        </w:rPr>
        <w:t>
      "72. По результатам проведенной комплексной вневедомственной экспертизы экспертные организации выдают:</w:t>
      </w:r>
    </w:p>
    <w:bookmarkEnd w:id="30"/>
    <w:bookmarkStart w:name="z43" w:id="31"/>
    <w:p>
      <w:pPr>
        <w:spacing w:after="0"/>
        <w:ind w:left="0"/>
        <w:jc w:val="both"/>
      </w:pPr>
      <w:r>
        <w:rPr>
          <w:rFonts w:ascii="Times New Roman"/>
          <w:b w:val="false"/>
          <w:i w:val="false"/>
          <w:color w:val="000000"/>
          <w:sz w:val="28"/>
        </w:rPr>
        <w:t>
      1) положительное экспертное заключение с рекомендацией к утверждению рассмотренного проекта (ТЭО или ПСД) для его реализации;</w:t>
      </w:r>
    </w:p>
    <w:bookmarkEnd w:id="31"/>
    <w:bookmarkStart w:name="z44" w:id="32"/>
    <w:p>
      <w:pPr>
        <w:spacing w:after="0"/>
        <w:ind w:left="0"/>
        <w:jc w:val="both"/>
      </w:pPr>
      <w:r>
        <w:rPr>
          <w:rFonts w:ascii="Times New Roman"/>
          <w:b w:val="false"/>
          <w:i w:val="false"/>
          <w:color w:val="000000"/>
          <w:sz w:val="28"/>
        </w:rPr>
        <w:t>
      2) отрицательное экспертное заключение о несоответствии проекта (ТЭО или ПСД) требованиям государственных нормативов, действующих в Республике Казахстан;</w:t>
      </w:r>
    </w:p>
    <w:bookmarkEnd w:id="32"/>
    <w:bookmarkStart w:name="z45" w:id="33"/>
    <w:p>
      <w:pPr>
        <w:spacing w:after="0"/>
        <w:ind w:left="0"/>
        <w:jc w:val="both"/>
      </w:pPr>
      <w:r>
        <w:rPr>
          <w:rFonts w:ascii="Times New Roman"/>
          <w:b w:val="false"/>
          <w:i w:val="false"/>
          <w:color w:val="000000"/>
          <w:sz w:val="28"/>
        </w:rPr>
        <w:t xml:space="preserve">
      3) отрицательное экспертное заключение при определении, что увеличение ранее утвержденной стоимости строительства составит менее десяти процентов, по проектам корректировки сметной стоимости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ГК РК о проведении пересмотра сметы, без изменения проектных решений;</w:t>
      </w:r>
    </w:p>
    <w:bookmarkEnd w:id="33"/>
    <w:bookmarkStart w:name="z46" w:id="34"/>
    <w:p>
      <w:pPr>
        <w:spacing w:after="0"/>
        <w:ind w:left="0"/>
        <w:jc w:val="both"/>
      </w:pPr>
      <w:r>
        <w:rPr>
          <w:rFonts w:ascii="Times New Roman"/>
          <w:b w:val="false"/>
          <w:i w:val="false"/>
          <w:color w:val="000000"/>
          <w:sz w:val="28"/>
        </w:rPr>
        <w:t>
      4) письмо-согласование о результатах расчета лимита сметной стоимости объекта в рамках реализации инвестиционных пилотных проектов по строительству объектов в отраслях здравоохранения, образования, жилищного строительства в городе Астана, Жамбылской и Северо-Казахстанской областях, определенного с применением укрупненных показателей стоимости строительства зданий и сооружений (при наличии) и/или объектов-аналогов на этапе планирования.</w:t>
      </w:r>
    </w:p>
    <w:bookmarkEnd w:id="34"/>
    <w:bookmarkStart w:name="z47" w:id="35"/>
    <w:p>
      <w:pPr>
        <w:spacing w:after="0"/>
        <w:ind w:left="0"/>
        <w:jc w:val="both"/>
      </w:pPr>
      <w:r>
        <w:rPr>
          <w:rFonts w:ascii="Times New Roman"/>
          <w:b w:val="false"/>
          <w:i w:val="false"/>
          <w:color w:val="000000"/>
          <w:sz w:val="28"/>
        </w:rPr>
        <w:t>
      По откорректированным ТЭО или ПСД после получения отрицательного заключения, повторная (новая) экспертиза проводится по доработанным разделам. При этом повторную экспертизу откорректированных ТЭО или ПСД, представленных в соответствии с пунктом 15 настоящих Правил, осуществляет экспертная организация, выдавшая отрицательное экспертное заключение.</w:t>
      </w:r>
    </w:p>
    <w:bookmarkEnd w:id="35"/>
    <w:bookmarkStart w:name="z48" w:id="36"/>
    <w:p>
      <w:pPr>
        <w:spacing w:after="0"/>
        <w:ind w:left="0"/>
        <w:jc w:val="both"/>
      </w:pPr>
      <w:r>
        <w:rPr>
          <w:rFonts w:ascii="Times New Roman"/>
          <w:b w:val="false"/>
          <w:i w:val="false"/>
          <w:color w:val="000000"/>
          <w:sz w:val="28"/>
        </w:rPr>
        <w:t>
      При отсутствии или приостановлении действий свидетельства об аккредитации у экспертной организации ранее проводившей экспертизу проекта получившего отрицательное заключение, заказчик по своему усмотрению выбирает для проведения экспертизы любую аккредитованную экспертную организацию.";</w:t>
      </w:r>
    </w:p>
    <w:bookmarkEnd w:id="36"/>
    <w:bookmarkStart w:name="z49" w:id="37"/>
    <w:p>
      <w:pPr>
        <w:spacing w:after="0"/>
        <w:ind w:left="0"/>
        <w:jc w:val="both"/>
      </w:pPr>
      <w:r>
        <w:rPr>
          <w:rFonts w:ascii="Times New Roman"/>
          <w:b w:val="false"/>
          <w:i w:val="false"/>
          <w:color w:val="000000"/>
          <w:sz w:val="28"/>
        </w:rPr>
        <w:t>
      дополнить пунктом 75-1 следующего содержания:</w:t>
      </w:r>
    </w:p>
    <w:bookmarkEnd w:id="37"/>
    <w:bookmarkStart w:name="z50" w:id="38"/>
    <w:p>
      <w:pPr>
        <w:spacing w:after="0"/>
        <w:ind w:left="0"/>
        <w:jc w:val="both"/>
      </w:pPr>
      <w:r>
        <w:rPr>
          <w:rFonts w:ascii="Times New Roman"/>
          <w:b w:val="false"/>
          <w:i w:val="false"/>
          <w:color w:val="000000"/>
          <w:sz w:val="28"/>
        </w:rPr>
        <w:t xml:space="preserve">
      "75-1. Ранее утвержденная проектно-сметная документация подлежит корректировке, если до начала или в ходе строительства намеченного объекта возникла обоснованная необходимость внесения в нее изменений и (или) дополнений существенного характера, влияющих на конструктивную схему объекта, его объемно-планировочные, инженерно-технические и (или) технологические проектные решения, включая замену инженерного и (или) технологического оборудования, основных материалов и (или) изделий, изменяющих технико-экономические показатели, а также при существенном увеличении стоимости ранее утвержденной проектно-сметной документации не менее чем на десять процентов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ГК РК о проведении пересмотра сметы, без изменения проектных решений.";</w:t>
      </w:r>
    </w:p>
    <w:bookmarkEnd w:id="38"/>
    <w:bookmarkStart w:name="z51" w:id="39"/>
    <w:p>
      <w:pPr>
        <w:spacing w:after="0"/>
        <w:ind w:left="0"/>
        <w:jc w:val="both"/>
      </w:pPr>
      <w:r>
        <w:rPr>
          <w:rFonts w:ascii="Times New Roman"/>
          <w:b w:val="false"/>
          <w:i w:val="false"/>
          <w:color w:val="000000"/>
          <w:sz w:val="28"/>
        </w:rPr>
        <w:t xml:space="preserve">
      дополнить приложением 4-1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39"/>
    <w:bookmarkStart w:name="z52" w:id="40"/>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40"/>
    <w:bookmarkStart w:name="z53" w:id="4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1"/>
    <w:bookmarkStart w:name="z54" w:id="42"/>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2"/>
    <w:bookmarkStart w:name="z55" w:id="4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43"/>
    <w:bookmarkStart w:name="z56" w:id="4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календарного дня после дня его первого официального опубликования.</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w:t>
            </w: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p>
      <w:pPr>
        <w:spacing w:after="0"/>
        <w:ind w:left="0"/>
        <w:jc w:val="both"/>
      </w:pPr>
      <w:bookmarkStart w:name="z58" w:id="45"/>
      <w:r>
        <w:rPr>
          <w:rFonts w:ascii="Times New Roman"/>
          <w:b w:val="false"/>
          <w:i w:val="false"/>
          <w:color w:val="000000"/>
          <w:sz w:val="28"/>
        </w:rPr>
        <w:t>
      "СОГЛАСОВАН"</w:t>
      </w:r>
    </w:p>
    <w:bookmarkEnd w:id="45"/>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9" w:id="46"/>
      <w:r>
        <w:rPr>
          <w:rFonts w:ascii="Times New Roman"/>
          <w:b w:val="false"/>
          <w:i w:val="false"/>
          <w:color w:val="000000"/>
          <w:sz w:val="28"/>
        </w:rPr>
        <w:t>
      "СОГЛАСОВАН"</w:t>
      </w:r>
    </w:p>
    <w:bookmarkEnd w:id="4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января 2023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вневедомственной</w:t>
            </w:r>
            <w:r>
              <w:br/>
            </w:r>
            <w:r>
              <w:rPr>
                <w:rFonts w:ascii="Times New Roman"/>
                <w:b w:val="false"/>
                <w:i w:val="false"/>
                <w:color w:val="000000"/>
                <w:sz w:val="20"/>
              </w:rPr>
              <w:t>экспертизы технико-экономических</w:t>
            </w:r>
            <w:r>
              <w:br/>
            </w:r>
            <w:r>
              <w:rPr>
                <w:rFonts w:ascii="Times New Roman"/>
                <w:b w:val="false"/>
                <w:i w:val="false"/>
                <w:color w:val="000000"/>
                <w:sz w:val="20"/>
              </w:rPr>
              <w:t>обоснований и проектно-сметной</w:t>
            </w:r>
            <w:r>
              <w:br/>
            </w:r>
            <w:r>
              <w:rPr>
                <w:rFonts w:ascii="Times New Roman"/>
                <w:b w:val="false"/>
                <w:i w:val="false"/>
                <w:color w:val="000000"/>
                <w:sz w:val="20"/>
              </w:rPr>
              <w:t>документации, предназначенных</w:t>
            </w:r>
            <w:r>
              <w:br/>
            </w:r>
            <w:r>
              <w:rPr>
                <w:rFonts w:ascii="Times New Roman"/>
                <w:b w:val="false"/>
                <w:i w:val="false"/>
                <w:color w:val="000000"/>
                <w:sz w:val="20"/>
              </w:rPr>
              <w:t>для строительства новых,</w:t>
            </w:r>
            <w:r>
              <w:br/>
            </w:r>
            <w:r>
              <w:rPr>
                <w:rFonts w:ascii="Times New Roman"/>
                <w:b w:val="false"/>
                <w:i w:val="false"/>
                <w:color w:val="000000"/>
                <w:sz w:val="20"/>
              </w:rPr>
              <w:t>а также изменения</w:t>
            </w:r>
            <w:r>
              <w:br/>
            </w:r>
            <w:r>
              <w:rPr>
                <w:rFonts w:ascii="Times New Roman"/>
                <w:b w:val="false"/>
                <w:i w:val="false"/>
                <w:color w:val="000000"/>
                <w:sz w:val="20"/>
              </w:rPr>
              <w:t>(реконструкции, расширения,</w:t>
            </w:r>
            <w:r>
              <w:br/>
            </w:r>
            <w:r>
              <w:rPr>
                <w:rFonts w:ascii="Times New Roman"/>
                <w:b w:val="false"/>
                <w:i w:val="false"/>
                <w:color w:val="000000"/>
                <w:sz w:val="20"/>
              </w:rPr>
              <w:t>технического перевооружения,</w:t>
            </w:r>
            <w:r>
              <w:br/>
            </w:r>
            <w:r>
              <w:rPr>
                <w:rFonts w:ascii="Times New Roman"/>
                <w:b w:val="false"/>
                <w:i w:val="false"/>
                <w:color w:val="000000"/>
                <w:sz w:val="20"/>
              </w:rPr>
              <w:t>модернизации и капитального</w:t>
            </w:r>
            <w:r>
              <w:br/>
            </w:r>
            <w:r>
              <w:rPr>
                <w:rFonts w:ascii="Times New Roman"/>
                <w:b w:val="false"/>
                <w:i w:val="false"/>
                <w:color w:val="000000"/>
                <w:sz w:val="20"/>
              </w:rPr>
              <w:t>ремонта) существующих зданий</w:t>
            </w:r>
            <w:r>
              <w:br/>
            </w:r>
            <w:r>
              <w:rPr>
                <w:rFonts w:ascii="Times New Roman"/>
                <w:b w:val="false"/>
                <w:i w:val="false"/>
                <w:color w:val="000000"/>
                <w:sz w:val="20"/>
              </w:rPr>
              <w:t>и сооружений, их комплексов,</w:t>
            </w:r>
            <w:r>
              <w:br/>
            </w:r>
            <w:r>
              <w:rPr>
                <w:rFonts w:ascii="Times New Roman"/>
                <w:b w:val="false"/>
                <w:i w:val="false"/>
                <w:color w:val="000000"/>
                <w:sz w:val="20"/>
              </w:rPr>
              <w:t>инженерных и транспортных</w:t>
            </w:r>
            <w:r>
              <w:br/>
            </w:r>
            <w:r>
              <w:rPr>
                <w:rFonts w:ascii="Times New Roman"/>
                <w:b w:val="false"/>
                <w:i w:val="false"/>
                <w:color w:val="000000"/>
                <w:sz w:val="20"/>
              </w:rPr>
              <w:t>коммуникаций независимо</w:t>
            </w:r>
            <w:r>
              <w:br/>
            </w:r>
            <w:r>
              <w:rPr>
                <w:rFonts w:ascii="Times New Roman"/>
                <w:b w:val="false"/>
                <w:i w:val="false"/>
                <w:color w:val="000000"/>
                <w:sz w:val="20"/>
              </w:rPr>
              <w:t>от источников финансирования</w:t>
            </w:r>
          </w:p>
        </w:tc>
      </w:tr>
    </w:tbl>
    <w:bookmarkStart w:name="z62" w:id="47"/>
    <w:p>
      <w:pPr>
        <w:spacing w:after="0"/>
        <w:ind w:left="0"/>
        <w:jc w:val="left"/>
      </w:pPr>
      <w:r>
        <w:rPr>
          <w:rFonts w:ascii="Times New Roman"/>
          <w:b/>
          <w:i w:val="false"/>
          <w:color w:val="000000"/>
        </w:rPr>
        <w:t xml:space="preserve"> Перечень документации (материалов), представляемой на комплексную вневедомственную экспертизу проектов, предполагающих увеличение стоимости ранее утвержденной проектно-сметной документации не менее чем на десять процентов по причине увеличения стоимости строительных ресурсов при обращении подрядчика, в соответствии с пунктом 3 статьи 655 Гражданского кодекса Республики Казахстан (Особенная часть), о проведении пересмотра сметы, без изменения проектных решений</w:t>
      </w:r>
    </w:p>
    <w:bookmarkEnd w:id="47"/>
    <w:bookmarkStart w:name="z63" w:id="48"/>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вневедомственной экспертизы по проектам корректировки сметной стоимости (сметной документации) без изменения проектных решений если существенное возрастание стоимости строительных ресурсов повлекло увеличение ранее утвержденной сметной стоимости строительства не менее чем на десять процентов:</w:t>
      </w:r>
    </w:p>
    <w:bookmarkEnd w:id="48"/>
    <w:bookmarkStart w:name="z64" w:id="49"/>
    <w:p>
      <w:pPr>
        <w:spacing w:after="0"/>
        <w:ind w:left="0"/>
        <w:jc w:val="both"/>
      </w:pPr>
      <w:r>
        <w:rPr>
          <w:rFonts w:ascii="Times New Roman"/>
          <w:b w:val="false"/>
          <w:i w:val="false"/>
          <w:color w:val="000000"/>
          <w:sz w:val="28"/>
        </w:rPr>
        <w:t xml:space="preserve">
      1) письмо - обращение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Республики Казахстан (Особенная часть), о проведении пересмотра сметы, без изменения проектных решений;</w:t>
      </w:r>
    </w:p>
    <w:bookmarkEnd w:id="49"/>
    <w:bookmarkStart w:name="z65" w:id="50"/>
    <w:p>
      <w:pPr>
        <w:spacing w:after="0"/>
        <w:ind w:left="0"/>
        <w:jc w:val="both"/>
      </w:pPr>
      <w:r>
        <w:rPr>
          <w:rFonts w:ascii="Times New Roman"/>
          <w:b w:val="false"/>
          <w:i w:val="false"/>
          <w:color w:val="000000"/>
          <w:sz w:val="28"/>
        </w:rPr>
        <w:t>
      2) задание на корректировку сметной документации без изменения проектных (технических) решений;</w:t>
      </w:r>
    </w:p>
    <w:bookmarkEnd w:id="50"/>
    <w:bookmarkStart w:name="z66" w:id="51"/>
    <w:p>
      <w:pPr>
        <w:spacing w:after="0"/>
        <w:ind w:left="0"/>
        <w:jc w:val="both"/>
      </w:pPr>
      <w:r>
        <w:rPr>
          <w:rFonts w:ascii="Times New Roman"/>
          <w:b w:val="false"/>
          <w:i w:val="false"/>
          <w:color w:val="000000"/>
          <w:sz w:val="28"/>
        </w:rPr>
        <w:t>
      3) по бюджетным инвестиционным проектам, а также иным государственным инвестиционным проектам дополнительно представляется решение соответствующей бюджетной комиссии и аудиторский отчет уполномоченного органа по внутреннему государственному аудиту.</w:t>
      </w:r>
    </w:p>
    <w:bookmarkEnd w:id="51"/>
    <w:bookmarkStart w:name="z67" w:id="52"/>
    <w:p>
      <w:pPr>
        <w:spacing w:after="0"/>
        <w:ind w:left="0"/>
        <w:jc w:val="both"/>
      </w:pPr>
      <w:r>
        <w:rPr>
          <w:rFonts w:ascii="Times New Roman"/>
          <w:b w:val="false"/>
          <w:i w:val="false"/>
          <w:color w:val="000000"/>
          <w:sz w:val="28"/>
        </w:rPr>
        <w:t>
      По проектам капитального ремонта отчет уполномоченного органа по внутреннему государственному аудиту не требуется;</w:t>
      </w:r>
    </w:p>
    <w:bookmarkEnd w:id="52"/>
    <w:bookmarkStart w:name="z68" w:id="53"/>
    <w:p>
      <w:pPr>
        <w:spacing w:after="0"/>
        <w:ind w:left="0"/>
        <w:jc w:val="both"/>
      </w:pPr>
      <w:r>
        <w:rPr>
          <w:rFonts w:ascii="Times New Roman"/>
          <w:b w:val="false"/>
          <w:i w:val="false"/>
          <w:color w:val="000000"/>
          <w:sz w:val="28"/>
        </w:rPr>
        <w:t>
      4) при реализации объектов за счет иных средств предоставляется документ о дополнительном финансировании с указанием ориентировочной (предельной) суммы удорожания, подписанный первым руководителем заказчика либо лицом, уполномоченным первым руководителем;</w:t>
      </w:r>
    </w:p>
    <w:bookmarkEnd w:id="53"/>
    <w:bookmarkStart w:name="z69" w:id="54"/>
    <w:p>
      <w:pPr>
        <w:spacing w:after="0"/>
        <w:ind w:left="0"/>
        <w:jc w:val="both"/>
      </w:pPr>
      <w:r>
        <w:rPr>
          <w:rFonts w:ascii="Times New Roman"/>
          <w:b w:val="false"/>
          <w:i w:val="false"/>
          <w:color w:val="000000"/>
          <w:sz w:val="28"/>
        </w:rPr>
        <w:t>
      5) разделительная ведомость выполненных и остаточных физических объемов работ, утвержденная заказчиком, согласованная техническим и авторским надзорами;</w:t>
      </w:r>
    </w:p>
    <w:bookmarkEnd w:id="54"/>
    <w:bookmarkStart w:name="z70" w:id="55"/>
    <w:p>
      <w:pPr>
        <w:spacing w:after="0"/>
        <w:ind w:left="0"/>
        <w:jc w:val="both"/>
      </w:pPr>
      <w:r>
        <w:rPr>
          <w:rFonts w:ascii="Times New Roman"/>
          <w:b w:val="false"/>
          <w:i w:val="false"/>
          <w:color w:val="000000"/>
          <w:sz w:val="28"/>
        </w:rPr>
        <w:t>
      6) сметная документация на выполненные работы в ценах указанных, в ранее выданном положительном заключении экспертизы;</w:t>
      </w:r>
    </w:p>
    <w:bookmarkEnd w:id="55"/>
    <w:bookmarkStart w:name="z71" w:id="56"/>
    <w:p>
      <w:pPr>
        <w:spacing w:after="0"/>
        <w:ind w:left="0"/>
        <w:jc w:val="both"/>
      </w:pPr>
      <w:r>
        <w:rPr>
          <w:rFonts w:ascii="Times New Roman"/>
          <w:b w:val="false"/>
          <w:i w:val="false"/>
          <w:color w:val="000000"/>
          <w:sz w:val="28"/>
        </w:rPr>
        <w:t>
      7) сметная документация, на остаточные объемы работ по текущим ценам;</w:t>
      </w:r>
    </w:p>
    <w:bookmarkEnd w:id="56"/>
    <w:bookmarkStart w:name="z72" w:id="57"/>
    <w:p>
      <w:pPr>
        <w:spacing w:after="0"/>
        <w:ind w:left="0"/>
        <w:jc w:val="both"/>
      </w:pPr>
      <w:r>
        <w:rPr>
          <w:rFonts w:ascii="Times New Roman"/>
          <w:b w:val="false"/>
          <w:i w:val="false"/>
          <w:color w:val="000000"/>
          <w:sz w:val="28"/>
        </w:rPr>
        <w:t>
      8) ранее выданное заключение комплексной вневедомственной экспертизы и сметная документация, получившие ранее положительное заключение экспертизы.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