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f99c" w14:textId="16ef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12 июля 2021 года № 101 "Об утверждении Правил организации учебного процесса по дистанционному обучению в Академии правоохранительных органов при Генеральной прокуратуре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17 января 2023 года № 31. Зарегистрирован в Министерстве юстиции Республики Казахстан 19 января 2023 года № 31714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июля 2021 года № 101 "Об утверждении Правил организации учебного процесса по дистанционному обучению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23513)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(далее - Академия)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официальном интернет-ресурсе Генеральной прокуратуры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