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03a0" w14:textId="1210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размещения государственного заказа на обеспечение студентов организаций технического и профессионального, послесреднего образования местами в общежитиях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19 января 2023 года № 8. Зарегистрирован в Министерстве юстиции Республики Казахстан 19 января 2023 года № 31721.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сентября 2018 года № 464 "Об утверждении Правил размещения государственного заказа на обеспечение студентов, магистрантов и докторантов местами в общежитиях" (зарегистрирован в Реестре государственной регистрации нормативных правовых актов под № 17379)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размещения государственного заказа на обеспечение студентов организаций технического и профессионального, послесреднего образования местами в общежитиях";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на обеспечение студентов организаций технического и профессионального, послесреднего образования местами в общежитиях согласно приложению к настоящему приказу.";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государственного заказа на обеспечение студентов, магистрантов и докторантов местами в общежитиях, утвержденные вышеуказанным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14 сентября 2018 года № 465 "Об утверждении Методики определения размера государственного заказа на обеспечение студентов, магистрантов и докторантов местами в общежитиях" (зарегистрирован в Реестре государственной регистрации нормативных правовых актов Республики Казахстан под № 17380)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Методики определения размера государственного заказа на обеспечение студентов организаций технического и профессионального, послесреднего образования местами в общежитиях";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государственного заказа на обеспечение студентов организаций технического и профессионального, послесреднего образования местами в общежитиях.";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государственного заказа на обеспечение студентов магистрантов и докторантов местами в общежитиях, утвержденную вышеуказанным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бюджетного планирования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просвещения Республики Казахстан.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464</w:t>
            </w:r>
          </w:p>
        </w:tc>
      </w:tr>
    </w:tbl>
    <w:bookmarkStart w:name="z3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размещения государственного заказа на обеспечение студентов организаций технического и профессионального, послесреднего образования местами в общежитиях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государственного заказа на обеспечение студентов организаций технического и профессионального, послесреднего образования местами в общежитиях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определяют порядок размещения государственного заказа на обеспечение студентов организаций технического и профессионального, послесреднего образования местами в общежитиях.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 претендующие на заключение договора;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государственный орган, осуществляющий руководство в сферах технического и профессионального, послесреднего образования;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уполномоченного органа в области образования (далее – оператор)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 организаций технического и профессионального, послесреднего образования местами в общежитиях, в пределах, предусмотренных законодательством Республики Казахстан;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договоре;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заказ на обеспечение студентов организаций технического и профессионального, послесреднего образования местами в общежитиях (далее – государственный заказ) – денежные выплаты за услуги по обеспечению введения новых мест в общежитиях для студентов организаций технического и профессионального, послесреднего образования, которые связаны с государственным образовательным заказом.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государственного заказа определяется в соответствии с Методикой определения размера государственного заказа на обеспечение студентов организаций технического и профессионального, послесреднего образования местами в общежитиях (далее – Методика), утверждаемой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ежегодно в январе текущего финансового года на основе заключенных договоров государственного заказа (далее – договор) представляет уполномоченному органу расчеты размера государственного заказа на текущий финансовый год.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размещения государственного заказа: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учитывается общее количество мест строящегося общежития или реконструируемого здания под общежитие, которое составляет для областных центров, городов республиканского значения и столицы – не менее ста мест, а для остальных населенных пунктов – не менее пятидесяти мест.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мест реконструируемого общежития составляет не менее пятидесяти новых мест, помимо ранее существовавших мест в реконструируемом общежитии. При этом, государственный заказ размещается за дополнительно введенные новые места в реконструированном общежитии;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оператором, при содействии организаций технического и профессионального, послесреднего образования, осуществляется мониторинг введения поставщиком новых мест в общежитии, а также фактически занятых студентами организаций технического и профессионального, послесреднего образования мест в общежитии, путем формирования и ведения базы данных поставщиков.</w:t>
      </w:r>
    </w:p>
    <w:bookmarkEnd w:id="27"/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государственного заказа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Размещение государственного заказа осуществляется поставщикам услуг по обеспечению введения новых мест в общежитиях для студентов организаций технического и профессионального, послесреднего образования.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Новыми местами в общежитиях для студентов организаций технического и профессионального, послесреднего образования являются места в общежитиях, введенные в эксплуатацию после 20 июля 2018 года путем: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строительства нового общежития, включая пристройку, надстройку;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реконструкции здания под общежитие, связанной с изменением его целевого назначения, за исключением пристройки, надстройки.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размещения государственного заказа потенциальный поставщик услуг по обеспечению введения новых мест в общежитиях для студентов организаций технического и профессионального, послесреднего образования подает оператору заявление в бумажной или электронной форме, заверенные электронной цифровой подписью, по утвержденной оператором форме, с предоставлением следующих документов (в бумажных копиях или электронной форме):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строительстве нового общежития: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и идентификационный документ на земельный участок (собственный, арендуемый или на праве безвозмездного землепользования), используемый под строительство общежития;</w:t>
      </w:r>
    </w:p>
    <w:bookmarkEnd w:id="35"/>
    <w:bookmarkStart w:name="z5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реконструкции общежития или здания под общежитие:</w:t>
      </w:r>
    </w:p>
    <w:bookmarkEnd w:id="36"/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правоустанавливающий и идентификационный документ на общежитие или здание под общежитие с приложением справки о зарегистрированных правах (обременениях) на недвижимое имущество и его технических характеристиках;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потенциальный поставщик является частным партнером: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государственно-частного партнерства, заключенный в соответствии с законодательством Республики Казахстан в области государственно-частного партнерства, предусматривающий, при необходимости, дополнительные меры государственной поддержки, источники возмещения затрат и получения доходов для частных партнеров.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Оператор, в течение пятнадцати календарных дней со дня поступления заявления потенциального поставщика с приложением документов, указанных в пункте 8 Правил, проводит их проверку на полноту и достоверность с вынесением заключения о результатах проверки (далее – заключение).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потенциальным поставщиком надлежащим образом оформленного заявления с полным пакетом документов, указанного в пункте 8 Правил, оператор, в течение трех рабочих дней со дня вынесения заключения, направляет уполномоченному органу в области образования заключение с приложением документов, предоставленных потенциальным поставщиком, для осуществления процедуры заключения между уполномоченным органом, оператором и потенциальным поставщиком предварительного договора по обеспечению студентов организаций технического и профессионального, послесреднего образования вновь вводимыми местами в общежитиях (далее – предварительный договор) по утвержденной оператором форме, в рамках которого потенциальный поставщик вводит в эксплуатацию новые места в общежитиях.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оператором факта предоставления потенциальным поставщиком ненадлежащим образом оформленного заявления и (или) неполного пакета документов, указанных в пункте 8 Правил, оператор, в течение трех рабочих дней со дня вынесения заключения, направляет потенциальному поставщику обоснованный и мотивированный отказ в заключении предварительного договора.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течение сорока пяти календарных дней со дня поступления от оператора заключений, указанных в пунктах 9 и 13 Правил соответственно: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процедуру заключения предварительного договора;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процедуру заключения договора между уполномоченным органом, оператором и поставщиком.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Договор формируется заказчиком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договоров услуг государственного образовательного заказа посредством веб-портала государственных закупок, утверждҰнных приказом Министра образования и науки Республики Казахстан от 14 января 2022 года № 12 "Об утверждении Правил заключения договоров услуг государственного образовательного заказа посредством веб-портала государственных закупок" (зарегистрирован в Реестре государственной регистрации нормативных правовых актов под № 26502).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Договор вступает в силу после его регистрации в территориальных подразделениях центрального уполномоченного органа по исполнению бюджета и действует до полного исполнения обязательств по нему.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размещения государственного заказа потенциальный поставщик предоставляет оператору копии документов, подтверждающих ввод в эксплуатацию новых мест в общежитии и регистрацию обременения права на изменение целевого назначения общежития на срок не менее двадцати лет с приложением справки о зарегистрированных правах (обременениях) на недвижимое имущество и его технических характеристиках.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Оператор, в течение пятнадцати календарных дней со дня получения от потенциального поставщика документов, указанных в настоящем пункте Правил, проводит их проверку на полноту и достоверность с вынесением заключения.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потенциальным поставщиком надлежащим образом оформленных документов, указанных в настоящем пункте Правил, оператор, в течение трех рабочих дней со дня вынесения заключения, направляет уполномоченному органу заключение с приложением документов, предоставленных потенциальным поставщиком, для осуществления процедуры заключения договора.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выявления оператором факта предоставления потенциальным поставщиком ненадлежащим образом оформленных документов, указанных в настоящем пункте Правил, оператор, в течение трех рабочих дней со дня вынесения заключения, направляет потенциальному поставщику обоснованный и мотивированный отказ в заключении договора.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 размещения государственного заказа составляет: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семьдесят два месяца – при строительстве нового общежития, акт приҰмки в эксплуатацию которого прошҰл государственную регистрацию в правовом кадастре после 1 января 2023 года;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девяносто шесть месяцев – в иных случаях, не предусмотренных подпунктом 1) настоящего пункта.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смене собственника общежития, срок размещения государственного заказа уменьшается, с учетом соотношения срока размещения государственного заказа у предыдущего собственника общежития к сроку размещения государственного заказа у нового собственника общежития, указанным в подпунктах 1) – 2) настоящего пункта.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Выплаты по государственному заказу осуществляются после введения в эксплуатацию общежития и регистрации обременения права на изменение целевого назначения общежития на срок не менее двадцати лет, при соблюдении требований подпункта 1) пункта 5 Правил, за полный месяц, без дробления.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выплаты поставщик ежемесячно предоставляет реестр, по форме согласно приложению к Правилам, содержащий сведения о фактически занятых студентами организаций технического и профессионального, послесреднего образования местах в общежитии по состоянию на последний день месяца, за исключением реестра за декабрь, предоставляемого по состоянию на 15 декабря.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подтверждении оператором фактического проживания студентов организаций технического и профессионального, послесреднего образования до момента заключения договора, выплаты по государственному заказу осуществляются за истекший период, при условии соблюдения пункта 15 Правил.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местами в общежитиях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оператора)</w:t>
            </w:r>
          </w:p>
        </w:tc>
      </w:tr>
    </w:tbl>
    <w:bookmarkStart w:name="z9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о фактически занятых местах в общежитии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"___" ________ 20___ года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 (указать организацию технического и профессионального, послесреднего образования)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обучения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 Дата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2023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465</w:t>
            </w:r>
          </w:p>
        </w:tc>
      </w:tr>
    </w:tbl>
    <w:bookmarkStart w:name="z10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государственного заказа на обеспечение студентов организаций технического и профессионального, послесреднего образования местами в общежитиях</w:t>
      </w:r>
    </w:p>
    <w:bookmarkEnd w:id="62"/>
    <w:bookmarkStart w:name="z10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размера государственного заказа на обеспечение студентов организаций технического и профессионального, послесреднего образования местами в общежитиях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– Закон) и определяет алгоритм расчета размера государственного заказа на обеспечение студентов организаций технического и профессионального, послесреднего образования местами в общежитиях.</w:t>
      </w:r>
    </w:p>
    <w:bookmarkEnd w:id="64"/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Методике используется следующее понятие:</w:t>
      </w:r>
    </w:p>
    <w:bookmarkEnd w:id="65"/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заказ на обеспечение студентов организаций технического и профессионального, послесреднего образования местами в общежитиях (далее – государственный заказ) – денежные выплаты за услуги по обеспечению введения новых мест в общежитиях для студентов организаций технического и профессионального, послесреднего образования, которые связаны с государственным образовательным заказом.</w:t>
      </w:r>
    </w:p>
    <w:bookmarkEnd w:id="66"/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Алгоритм расчета размера государственного заказа</w:t>
      </w:r>
    </w:p>
    <w:bookmarkEnd w:id="67"/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финансирования в рамках размещения государственного заказа определяется как произведение количества мест в общежитиях и размера компенсации за одно место в общежитии. При этом в течение первых двенадцати последовательных календарных месяцев размещения государственного заказа, выплаты по государственному заказу осуществляются с учетом поправочного коэффициента, а в последующем за фактически занятые студентами организаций технического и профессионального, послесреднего образования места в общежитии. В случае если месяц выплат приходится на период зимних или летних каникул студентов организаций технического и профессионального, послесреднего образования, выплаты по государственному заказу осуществляются на основании информации о фактически занятых студентами организаций технического и профессионального, послесреднего образования местах в общежитии за последний учебный месяц, предшествующий зимним или летним каникулам студентов организаций технического и профессионального, послесреднего образования.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Выплаты по государственному заказу, на период введения в соответствии с законодательством Республики Казахстан чрезвычайного положения и (или) ограничительных мер на соответствующих территориях Республики Казахстан, в том числе предусматривающих организацию учебного процесса по дистанционным образовательным технологиям, осуществляются на основании сведений об общем количестве мест в общежитии.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Первые двенадцать последовательных календарных месяцев, указанных в пункте 3 Методики, расчет размера ежемесячного государственного заказа при строительстве и реконструкции общежития рассчитывается по следующим формулам:</w:t>
      </w:r>
    </w:p>
    <w:bookmarkEnd w:id="70"/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КФМ = ФЗМО × ПК,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КФМ – количество финансируемых мест в первые двенадцать последовательных календарных месяцев, указанных в пункте 3 Методики, максимальный размер которого не может превышать общего количества мест в общежитии;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ФЗМО – фактически занятые места в общежитии;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 – поправочный коэффициент, размер которого равен двум.</w:t>
      </w:r>
    </w:p>
    <w:bookmarkEnd w:id="75"/>
    <w:bookmarkStart w:name="z12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РЕГЗ = ГРГЗ × КФМ / КМ,</w:t>
      </w:r>
    </w:p>
    <w:bookmarkEnd w:id="76"/>
    <w:bookmarkStart w:name="z12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7"/>
    <w:bookmarkStart w:name="z12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РЕГЗ – размер ежемесячного государственного заказа в первые двенадцать последовательных календарных месяцев, указанных в пункте 3 Методики;</w:t>
      </w:r>
    </w:p>
    <w:bookmarkEnd w:id="78"/>
    <w:bookmarkStart w:name="z12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ГРГЗ – годовой размер государственного заказа за одно место в общежитии, составляющий:</w:t>
      </w:r>
    </w:p>
    <w:bookmarkEnd w:id="79"/>
    <w:bookmarkStart w:name="z12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строительстве в городах республиканского и областного значения с сейсмической опасностью 9 баллов и более, а также дефицитом мест в общежитиях для студентов организаций образования, независимо от типов и видов, свыше 20 процентов от общереспубликанской потребности:</w:t>
      </w:r>
    </w:p>
    <w:bookmarkEnd w:id="80"/>
    <w:bookmarkStart w:name="z12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230-кратный размер месячного расчетного показателя, установленного законом о республиканском бюджете на соответствующий финансовый год – в случае строительства нового общежития, акт приҰмки в эксплуатацию которого прошҰл государственную регистрацию в правовом кадастре после 1 января 2023 года;</w:t>
      </w:r>
    </w:p>
    <w:bookmarkEnd w:id="81"/>
    <w:bookmarkStart w:name="z1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144-кратный размер месячного расчетного показателя, установленного законом о республиканском бюджете на соответствующий финансовый год – в иных случаях;</w:t>
      </w:r>
    </w:p>
    <w:bookmarkEnd w:id="82"/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строительстве в иных населенных пунктах, включая столицу:</w:t>
      </w:r>
    </w:p>
    <w:bookmarkEnd w:id="83"/>
    <w:bookmarkStart w:name="z1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195-кратный размер месячного расчетного показателя, установленного законом о республиканском бюджете на соответствующий финансовый год – в случае строительства нового общежития, акт приҰмки в эксплуатацию которого прошҰл государственную регистрацию в правовом кадастре после 1 января 2023 года;</w:t>
      </w:r>
    </w:p>
    <w:bookmarkEnd w:id="84"/>
    <w:bookmarkStart w:name="z12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122-кратный размер месячного расчетного показателя, установленного законом о республиканском бюджете на соответствующий финансовый год – в иных случаях;</w:t>
      </w:r>
    </w:p>
    <w:bookmarkEnd w:id="85"/>
    <w:bookmarkStart w:name="z1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реконструкции в городах республиканского значения и столице с дефицитом мест в общежитиях для студентов организаций образования, независимо от типов и видов, свыше 20 процентов от общереспубликанской потребности – 92-кратный размер месячного расчетного показателя, установленного законом о республиканском бюджете на соответствующий финансовый год;</w:t>
      </w:r>
    </w:p>
    <w:bookmarkEnd w:id="86"/>
    <w:bookmarkStart w:name="z13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реконструкции в иных населенных пунктах – 47-кратный размер месячного расчетного показателя, установленного законом о республиканском бюджете на соответствующий финансовый год;</w:t>
      </w:r>
    </w:p>
    <w:bookmarkEnd w:id="87"/>
    <w:bookmarkStart w:name="z1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- количество месяцев в году, составляющее двенадцать месяцев.</w:t>
      </w:r>
    </w:p>
    <w:bookmarkEnd w:id="88"/>
    <w:bookmarkStart w:name="z13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истечении первых двенадцати последовательных календарных месяцев, указанных в пункте 3 Методики, расчет размера ежемесячного государственного заказа рассчитывается по следующей формуле:</w:t>
      </w:r>
    </w:p>
    <w:bookmarkEnd w:id="89"/>
    <w:bookmarkStart w:name="z13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РЕГЗ1= ГРГЗ × ФЗМО / КМ,</w:t>
      </w:r>
    </w:p>
    <w:bookmarkEnd w:id="90"/>
    <w:bookmarkStart w:name="z13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91"/>
    <w:bookmarkStart w:name="z13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РЕГЗ1 – размер ежемесячного государственного заказа по истечению первых двенадцати последовательных календарных месяцев, указанных в пункте 3 Методики.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