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c6fc" w14:textId="70dc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торговли и интеграции Республики Казахстан от 30 июня 2021 года № 439-НҚ и Министра национальной экономики Республики Казахстан от 1 июля 2021 года № 68 "Об утверждении критериев оценки степени риска и проверочного листа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p>
      <w:pPr>
        <w:spacing w:after="0"/>
        <w:ind w:left="0"/>
        <w:jc w:val="both"/>
      </w:pPr>
      <w:r>
        <w:rPr>
          <w:rFonts w:ascii="Times New Roman"/>
          <w:b w:val="false"/>
          <w:i w:val="false"/>
          <w:color w:val="000000"/>
          <w:sz w:val="28"/>
        </w:rPr>
        <w:t>Совместный приказ и.о. Министра торговли и интеграции Республики Казахстан от 16 января 2023 года № 13-НҚ и Министра национальной экономики Республики Казахстан от 18 января 2023 года № 4. Зарегистрирован в Министерстве юстиции Республики Казахстан 19 января 2023 года № 31723</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30 июня 2021 года № 439-НҚ и Министра национальной экономики Республики Казахстан от 1 июля 2021 года № 68 "Об утверждении критериев оценки степени риска и проверочного листа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(зарегистрирован в Реестре государственной регистрации нормативных правовых актов за № 23431)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совместного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9" w:id="3"/>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6"/>
    <w:bookmarkStart w:name="z13" w:id="7"/>
    <w:p>
      <w:pPr>
        <w:spacing w:after="0"/>
        <w:ind w:left="0"/>
        <w:jc w:val="both"/>
      </w:pPr>
      <w:r>
        <w:rPr>
          <w:rFonts w:ascii="Times New Roman"/>
          <w:b w:val="false"/>
          <w:i w:val="false"/>
          <w:color w:val="000000"/>
          <w:sz w:val="28"/>
        </w:rPr>
        <w:t>
      4. Настоящий совместный приказ вводится в действие с 1 января 2023 года и подлежит официальному опубликованию.</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p>
          <w:p>
            <w:pPr>
              <w:spacing w:after="20"/>
              <w:ind w:left="20"/>
              <w:jc w:val="both"/>
            </w:pPr>
            <w:r>
              <w:rPr>
                <w:rFonts w:ascii="Times New Roman"/>
                <w:b w:val="false"/>
                <w:i w:val="false"/>
                <w:color w:val="000000"/>
                <w:sz w:val="20"/>
              </w:rPr>
              <w:t>Республики Казахстан __________А. Куантыров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p>
            <w:pPr>
              <w:spacing w:after="20"/>
              <w:ind w:left="20"/>
              <w:jc w:val="both"/>
            </w:pPr>
            <w:r>
              <w:rPr>
                <w:rFonts w:ascii="Times New Roman"/>
                <w:b w:val="false"/>
                <w:i w:val="false"/>
                <w:color w:val="000000"/>
                <w:sz w:val="20"/>
              </w:rPr>
              <w:t>торговли и интеграции</w:t>
            </w:r>
          </w:p>
          <w:p>
            <w:pPr>
              <w:spacing w:after="20"/>
              <w:ind w:left="20"/>
              <w:jc w:val="both"/>
            </w:pPr>
            <w:r>
              <w:rPr>
                <w:rFonts w:ascii="Times New Roman"/>
                <w:b w:val="false"/>
                <w:i w:val="false"/>
                <w:color w:val="000000"/>
                <w:sz w:val="20"/>
              </w:rPr>
              <w:t>Республики Казахстан __________А. Шаккалиев</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2023 года № 4 и</w:t>
            </w:r>
            <w:r>
              <w:br/>
            </w:r>
            <w:r>
              <w:rPr>
                <w:rFonts w:ascii="Times New Roman"/>
                <w:b w:val="false"/>
                <w:i w:val="false"/>
                <w:color w:val="000000"/>
                <w:sz w:val="20"/>
              </w:rPr>
              <w:t>от 16 января 2023 года № 13-НҚ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совместному приказу</w:t>
            </w:r>
            <w:r>
              <w:br/>
            </w:r>
            <w:r>
              <w:rPr>
                <w:rFonts w:ascii="Times New Roman"/>
                <w:b w:val="false"/>
                <w:i w:val="false"/>
                <w:color w:val="000000"/>
                <w:sz w:val="20"/>
              </w:rPr>
              <w:t xml:space="preserve">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68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Министра торговли и </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2021 года № 439-НҚ</w:t>
            </w:r>
          </w:p>
        </w:tc>
      </w:tr>
    </w:tbl>
    <w:bookmarkStart w:name="z18" w:id="9"/>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(далее – Кодекс), а также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23 июня 2022 года № 48 (зарегистрирован в Реестре государственной регистрации нормативных правовых актов за № 28577).</w:t>
      </w:r>
    </w:p>
    <w:bookmarkEnd w:id="11"/>
    <w:bookmarkStart w:name="z21" w:id="12"/>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2"/>
    <w:bookmarkStart w:name="z22" w:id="13"/>
    <w:p>
      <w:pPr>
        <w:spacing w:after="0"/>
        <w:ind w:left="0"/>
        <w:jc w:val="both"/>
      </w:pPr>
      <w:r>
        <w:rPr>
          <w:rFonts w:ascii="Times New Roman"/>
          <w:b w:val="false"/>
          <w:i w:val="false"/>
          <w:color w:val="000000"/>
          <w:sz w:val="28"/>
        </w:rPr>
        <w:t>
      1) субъекты (объекты) контроля – индивидуальные предприниматели и юридические лица за деятельностью которых осуществляется контроль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13"/>
    <w:bookmarkStart w:name="z23" w:id="14"/>
    <w:p>
      <w:pPr>
        <w:spacing w:after="0"/>
        <w:ind w:left="0"/>
        <w:jc w:val="both"/>
      </w:pPr>
      <w:r>
        <w:rPr>
          <w:rFonts w:ascii="Times New Roman"/>
          <w:b w:val="false"/>
          <w:i w:val="false"/>
          <w:color w:val="000000"/>
          <w:sz w:val="28"/>
        </w:rPr>
        <w:t>
      2) незначительное нарушение – нарушение, связанное с отсутствием товарно-сопроводительных документов на продовольственные товары, оформленных изготовителем или поставщиком (продавцом);</w:t>
      </w:r>
    </w:p>
    <w:bookmarkEnd w:id="14"/>
    <w:bookmarkStart w:name="z24" w:id="15"/>
    <w:p>
      <w:pPr>
        <w:spacing w:after="0"/>
        <w:ind w:left="0"/>
        <w:jc w:val="both"/>
      </w:pPr>
      <w:r>
        <w:rPr>
          <w:rFonts w:ascii="Times New Roman"/>
          <w:b w:val="false"/>
          <w:i w:val="false"/>
          <w:color w:val="000000"/>
          <w:sz w:val="28"/>
        </w:rPr>
        <w:t>
      3) значительные нарушения - нарушения, связанные с отсутствием договора поставки продовольственных товаров, наличием одной подтвержденной жалобы или обращения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15"/>
    <w:bookmarkStart w:name="z25" w:id="16"/>
    <w:p>
      <w:pPr>
        <w:spacing w:after="0"/>
        <w:ind w:left="0"/>
        <w:jc w:val="both"/>
      </w:pPr>
      <w:r>
        <w:rPr>
          <w:rFonts w:ascii="Times New Roman"/>
          <w:b w:val="false"/>
          <w:i w:val="false"/>
          <w:color w:val="000000"/>
          <w:sz w:val="28"/>
        </w:rPr>
        <w:t>
      4) грубые нарушения - нарушения, связанные с не установлением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 превышение субъектом внутренней торговли размера предельной торговой надбавки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 превышением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наличием двух или более подтвержденных жалоб или обращений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16"/>
    <w:bookmarkStart w:name="z26" w:id="17"/>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(объекта)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17"/>
    <w:bookmarkStart w:name="z27" w:id="18"/>
    <w:p>
      <w:pPr>
        <w:spacing w:after="0"/>
        <w:ind w:left="0"/>
        <w:jc w:val="both"/>
      </w:pPr>
      <w:r>
        <w:rPr>
          <w:rFonts w:ascii="Times New Roman"/>
          <w:b w:val="false"/>
          <w:i w:val="false"/>
          <w:color w:val="000000"/>
          <w:sz w:val="28"/>
        </w:rPr>
        <w:t>
      6) система оценки рисков - комплекс мероприятий, проводимых с целью назначения профилактического контроля с посещением субъектов (объектов) контроля;</w:t>
      </w:r>
    </w:p>
    <w:bookmarkEnd w:id="18"/>
    <w:bookmarkStart w:name="z28" w:id="19"/>
    <w:p>
      <w:pPr>
        <w:spacing w:after="0"/>
        <w:ind w:left="0"/>
        <w:jc w:val="both"/>
      </w:pPr>
      <w:r>
        <w:rPr>
          <w:rFonts w:ascii="Times New Roman"/>
          <w:b w:val="false"/>
          <w:i w:val="false"/>
          <w:color w:val="000000"/>
          <w:sz w:val="28"/>
        </w:rPr>
        <w:t>
      7) объективные критерии оценки степени риска (далее - объективные критерии) – критерии оценки степени риска, используемые для отбора субъектов контроля в зависимости от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и не зависящие непосредственно от отдельного субъекта (объекта) контроля;</w:t>
      </w:r>
    </w:p>
    <w:bookmarkEnd w:id="19"/>
    <w:bookmarkStart w:name="z29" w:id="20"/>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контроля;</w:t>
      </w:r>
    </w:p>
    <w:bookmarkEnd w:id="20"/>
    <w:bookmarkStart w:name="z30" w:id="21"/>
    <w:p>
      <w:pPr>
        <w:spacing w:after="0"/>
        <w:ind w:left="0"/>
        <w:jc w:val="both"/>
      </w:pPr>
      <w:r>
        <w:rPr>
          <w:rFonts w:ascii="Times New Roman"/>
          <w:b w:val="false"/>
          <w:i w:val="false"/>
          <w:color w:val="000000"/>
          <w:sz w:val="28"/>
        </w:rPr>
        <w:t>
      9)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21"/>
    <w:bookmarkStart w:name="z31" w:id="22"/>
    <w:p>
      <w:pPr>
        <w:spacing w:after="0"/>
        <w:ind w:left="0"/>
        <w:jc w:val="both"/>
      </w:pPr>
      <w:r>
        <w:rPr>
          <w:rFonts w:ascii="Times New Roman"/>
          <w:b w:val="false"/>
          <w:i w:val="false"/>
          <w:color w:val="000000"/>
          <w:sz w:val="28"/>
        </w:rPr>
        <w:t>
      10) проверочный лист – перечень требований, включающий в себя требования, предъявляемые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22"/>
    <w:bookmarkStart w:name="z32" w:id="23"/>
    <w:p>
      <w:pPr>
        <w:spacing w:after="0"/>
        <w:ind w:left="0"/>
        <w:jc w:val="both"/>
      </w:pPr>
      <w:r>
        <w:rPr>
          <w:rFonts w:ascii="Times New Roman"/>
          <w:b w:val="false"/>
          <w:i w:val="false"/>
          <w:color w:val="000000"/>
          <w:sz w:val="28"/>
        </w:rPr>
        <w:t xml:space="preserve">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 </w:t>
      </w:r>
    </w:p>
    <w:bookmarkEnd w:id="23"/>
    <w:bookmarkStart w:name="z33" w:id="24"/>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применяется в отношении субъекта контроля, отнесенного к высокой степени риска.</w:t>
      </w:r>
    </w:p>
    <w:bookmarkEnd w:id="24"/>
    <w:bookmarkStart w:name="z34" w:id="25"/>
    <w:p>
      <w:pPr>
        <w:spacing w:after="0"/>
        <w:ind w:left="0"/>
        <w:jc w:val="both"/>
      </w:pPr>
      <w:r>
        <w:rPr>
          <w:rFonts w:ascii="Times New Roman"/>
          <w:b w:val="false"/>
          <w:i w:val="false"/>
          <w:color w:val="000000"/>
          <w:sz w:val="28"/>
        </w:rPr>
        <w:t xml:space="preserve">
      4. Профилактический контроль с посещением субъектов (объектов) контроля проводится на основании списков проведения профилактического контроля с посещением субъектов (объектов) контроля, формируемых на полугодие, по результатам проводимого анализа и оценки, утвержденных приказом первого руководителя регулирующего государственного органа или местного исполнительного органа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 </w:t>
      </w:r>
    </w:p>
    <w:bookmarkEnd w:id="25"/>
    <w:bookmarkStart w:name="z35" w:id="26"/>
    <w:p>
      <w:pPr>
        <w:spacing w:after="0"/>
        <w:ind w:left="0"/>
        <w:jc w:val="both"/>
      </w:pPr>
      <w:r>
        <w:rPr>
          <w:rFonts w:ascii="Times New Roman"/>
          <w:b w:val="false"/>
          <w:i w:val="false"/>
          <w:color w:val="000000"/>
          <w:sz w:val="28"/>
        </w:rPr>
        <w:t>
      5. Списки проведения профилактического контроля с посещением субъекта (объекта) контроля составляются с учетом приоритетности субъекта (объекта) контроля с наибольшим показателем степени риска по субъективным критериям.</w:t>
      </w:r>
    </w:p>
    <w:bookmarkEnd w:id="26"/>
    <w:bookmarkStart w:name="z36" w:id="27"/>
    <w:p>
      <w:pPr>
        <w:spacing w:after="0"/>
        <w:ind w:left="0"/>
        <w:jc w:val="left"/>
      </w:pPr>
      <w:r>
        <w:rPr>
          <w:rFonts w:ascii="Times New Roman"/>
          <w:b/>
          <w:i w:val="false"/>
          <w:color w:val="000000"/>
        </w:rPr>
        <w:t xml:space="preserve"> Глава 2. Объективные критерии</w:t>
      </w:r>
    </w:p>
    <w:bookmarkEnd w:id="27"/>
    <w:bookmarkStart w:name="z37" w:id="28"/>
    <w:p>
      <w:pPr>
        <w:spacing w:after="0"/>
        <w:ind w:left="0"/>
        <w:jc w:val="both"/>
      </w:pPr>
      <w:r>
        <w:rPr>
          <w:rFonts w:ascii="Times New Roman"/>
          <w:b w:val="false"/>
          <w:i w:val="false"/>
          <w:color w:val="000000"/>
          <w:sz w:val="28"/>
        </w:rPr>
        <w:t>
      6. В регулировании торговой деятельности в части соблюдения размера торговой надбавки и вознаграждения к высокой степени риска относятся риски вероятности причинения вреда законным интересам физических и юридических лиц, имущественным интересам государства субъектами контроля.</w:t>
      </w:r>
    </w:p>
    <w:bookmarkEnd w:id="28"/>
    <w:bookmarkStart w:name="z38" w:id="29"/>
    <w:p>
      <w:pPr>
        <w:spacing w:after="0"/>
        <w:ind w:left="0"/>
        <w:jc w:val="both"/>
      </w:pPr>
      <w:r>
        <w:rPr>
          <w:rFonts w:ascii="Times New Roman"/>
          <w:b w:val="false"/>
          <w:i w:val="false"/>
          <w:color w:val="000000"/>
          <w:sz w:val="28"/>
        </w:rPr>
        <w:t>
      По объективным критериям к высокой степени риска относятся субъекты внутренней торговли, осуществляющие деятельность на торговых объектах.</w:t>
      </w:r>
    </w:p>
    <w:bookmarkEnd w:id="29"/>
    <w:bookmarkStart w:name="z39" w:id="30"/>
    <w:p>
      <w:pPr>
        <w:spacing w:after="0"/>
        <w:ind w:left="0"/>
        <w:jc w:val="both"/>
      </w:pPr>
      <w:r>
        <w:rPr>
          <w:rFonts w:ascii="Times New Roman"/>
          <w:b w:val="false"/>
          <w:i w:val="false"/>
          <w:color w:val="000000"/>
          <w:sz w:val="28"/>
        </w:rPr>
        <w:t xml:space="preserve">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 </w:t>
      </w:r>
    </w:p>
    <w:bookmarkEnd w:id="30"/>
    <w:bookmarkStart w:name="z40" w:id="31"/>
    <w:p>
      <w:pPr>
        <w:spacing w:after="0"/>
        <w:ind w:left="0"/>
        <w:jc w:val="both"/>
      </w:pPr>
      <w:r>
        <w:rPr>
          <w:rFonts w:ascii="Times New Roman"/>
          <w:b w:val="false"/>
          <w:i w:val="false"/>
          <w:color w:val="000000"/>
          <w:sz w:val="28"/>
        </w:rPr>
        <w:t xml:space="preserve">
      Субъекты внутренней торговли, осуществляющие деятельность на коммунальных рынках относятся к низкой степени риска. В отношении таких субъектов проводятся внеплановые проверки. </w:t>
      </w:r>
    </w:p>
    <w:bookmarkEnd w:id="31"/>
    <w:bookmarkStart w:name="z41" w:id="32"/>
    <w:p>
      <w:pPr>
        <w:spacing w:after="0"/>
        <w:ind w:left="0"/>
        <w:jc w:val="left"/>
      </w:pPr>
      <w:r>
        <w:rPr>
          <w:rFonts w:ascii="Times New Roman"/>
          <w:b/>
          <w:i w:val="false"/>
          <w:color w:val="000000"/>
        </w:rPr>
        <w:t xml:space="preserve"> Глава 3. Субъективные критерии</w:t>
      </w:r>
    </w:p>
    <w:bookmarkEnd w:id="32"/>
    <w:bookmarkStart w:name="z42" w:id="33"/>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33"/>
    <w:bookmarkStart w:name="z43" w:id="34"/>
    <w:p>
      <w:pPr>
        <w:spacing w:after="0"/>
        <w:ind w:left="0"/>
        <w:jc w:val="both"/>
      </w:pPr>
      <w:r>
        <w:rPr>
          <w:rFonts w:ascii="Times New Roman"/>
          <w:b w:val="false"/>
          <w:i w:val="false"/>
          <w:color w:val="000000"/>
          <w:sz w:val="28"/>
        </w:rPr>
        <w:t>
      1) формирование базы данных и сбор информации;</w:t>
      </w:r>
    </w:p>
    <w:bookmarkEnd w:id="34"/>
    <w:bookmarkStart w:name="z44" w:id="35"/>
    <w:p>
      <w:pPr>
        <w:spacing w:after="0"/>
        <w:ind w:left="0"/>
        <w:jc w:val="both"/>
      </w:pPr>
      <w:r>
        <w:rPr>
          <w:rFonts w:ascii="Times New Roman"/>
          <w:b w:val="false"/>
          <w:i w:val="false"/>
          <w:color w:val="000000"/>
          <w:sz w:val="28"/>
        </w:rPr>
        <w:t>
      2) анализ информации и оценка рисков.</w:t>
      </w:r>
    </w:p>
    <w:bookmarkEnd w:id="35"/>
    <w:bookmarkStart w:name="z45" w:id="36"/>
    <w:p>
      <w:pPr>
        <w:spacing w:after="0"/>
        <w:ind w:left="0"/>
        <w:jc w:val="both"/>
      </w:pPr>
      <w:r>
        <w:rPr>
          <w:rFonts w:ascii="Times New Roman"/>
          <w:b w:val="false"/>
          <w:i w:val="false"/>
          <w:color w:val="000000"/>
          <w:sz w:val="28"/>
        </w:rPr>
        <w:t>
      8. Формирование базы данных и сбор информации необходимы для выявления субъектов (объектов) контроля, нарушающих законодательство Республики Казахстан.</w:t>
      </w:r>
    </w:p>
    <w:bookmarkEnd w:id="36"/>
    <w:bookmarkStart w:name="z46" w:id="37"/>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37"/>
    <w:bookmarkStart w:name="z47" w:id="38"/>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38"/>
    <w:bookmarkStart w:name="z48" w:id="39"/>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субъектом контроля;</w:t>
      </w:r>
    </w:p>
    <w:bookmarkEnd w:id="39"/>
    <w:bookmarkStart w:name="z49" w:id="40"/>
    <w:p>
      <w:pPr>
        <w:spacing w:after="0"/>
        <w:ind w:left="0"/>
        <w:jc w:val="both"/>
      </w:pPr>
      <w:r>
        <w:rPr>
          <w:rFonts w:ascii="Times New Roman"/>
          <w:b w:val="false"/>
          <w:i w:val="false"/>
          <w:color w:val="000000"/>
          <w:sz w:val="28"/>
        </w:rPr>
        <w:t>
      3) анализ официальных интернет-ресурсов государственных органов, средств массовой информации;</w:t>
      </w:r>
    </w:p>
    <w:bookmarkEnd w:id="40"/>
    <w:bookmarkStart w:name="z50" w:id="41"/>
    <w:p>
      <w:pPr>
        <w:spacing w:after="0"/>
        <w:ind w:left="0"/>
        <w:jc w:val="both"/>
      </w:pPr>
      <w:r>
        <w:rPr>
          <w:rFonts w:ascii="Times New Roman"/>
          <w:b w:val="false"/>
          <w:i w:val="false"/>
          <w:color w:val="000000"/>
          <w:sz w:val="28"/>
        </w:rPr>
        <w:t>
      4) наличие и количество подтвержденных жалоб и обращений.</w:t>
      </w:r>
    </w:p>
    <w:bookmarkEnd w:id="41"/>
    <w:bookmarkStart w:name="z51" w:id="42"/>
    <w:p>
      <w:pPr>
        <w:spacing w:after="0"/>
        <w:ind w:left="0"/>
        <w:jc w:val="both"/>
      </w:pPr>
      <w:r>
        <w:rPr>
          <w:rFonts w:ascii="Times New Roman"/>
          <w:b w:val="false"/>
          <w:i w:val="false"/>
          <w:color w:val="000000"/>
          <w:sz w:val="28"/>
        </w:rPr>
        <w:t>
      5) результаты анализа сведений, представляемых государственными органами и организациями.</w:t>
      </w:r>
    </w:p>
    <w:bookmarkEnd w:id="42"/>
    <w:bookmarkStart w:name="z52" w:id="43"/>
    <w:p>
      <w:pPr>
        <w:spacing w:after="0"/>
        <w:ind w:left="0"/>
        <w:jc w:val="both"/>
      </w:pPr>
      <w:r>
        <w:rPr>
          <w:rFonts w:ascii="Times New Roman"/>
          <w:b w:val="false"/>
          <w:i w:val="false"/>
          <w:color w:val="000000"/>
          <w:sz w:val="28"/>
        </w:rPr>
        <w:t>
      9. Субъективные критерии разработаны на основании требований проверочных листов, несоблюдение которых в соответствии с субъективными критериями оценки степени рисков субъектов в сферах о регулировании торговой деятельности в части соблюдения размера торговой надбавки на социально значимые продовольственные товары и вознаграждения соответствуют определенной степени нарушения. В отношении каждого требования из проверочных листов определяется степень нарушения – грубое, значительное и незначительное.</w:t>
      </w:r>
    </w:p>
    <w:bookmarkEnd w:id="43"/>
    <w:bookmarkStart w:name="z53" w:id="44"/>
    <w:p>
      <w:pPr>
        <w:spacing w:after="0"/>
        <w:ind w:left="0"/>
        <w:jc w:val="both"/>
      </w:pPr>
      <w:r>
        <w:rPr>
          <w:rFonts w:ascii="Times New Roman"/>
          <w:b w:val="false"/>
          <w:i w:val="false"/>
          <w:color w:val="000000"/>
          <w:sz w:val="28"/>
        </w:rPr>
        <w:t>
      Субъективные критерии к оценке степени риска деятельности субъектов контроля изложены в приложении к настоящим Критериям.</w:t>
      </w:r>
    </w:p>
    <w:bookmarkEnd w:id="44"/>
    <w:bookmarkStart w:name="z54" w:id="45"/>
    <w:p>
      <w:pPr>
        <w:spacing w:after="0"/>
        <w:ind w:left="0"/>
        <w:jc w:val="both"/>
      </w:pPr>
      <w:r>
        <w:rPr>
          <w:rFonts w:ascii="Times New Roman"/>
          <w:b w:val="false"/>
          <w:i w:val="false"/>
          <w:color w:val="000000"/>
          <w:sz w:val="28"/>
        </w:rPr>
        <w:t>
      10.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субъективным критериям по шкале от 0 до 100.</w:t>
      </w:r>
    </w:p>
    <w:bookmarkEnd w:id="45"/>
    <w:bookmarkStart w:name="z55" w:id="46"/>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46"/>
    <w:bookmarkStart w:name="z56" w:id="4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47"/>
    <w:bookmarkStart w:name="z57" w:id="48"/>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48"/>
    <w:bookmarkStart w:name="z58" w:id="49"/>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49"/>
    <w:bookmarkStart w:name="z59" w:id="50"/>
    <w:p>
      <w:pPr>
        <w:spacing w:after="0"/>
        <w:ind w:left="0"/>
        <w:jc w:val="both"/>
      </w:pPr>
      <w:r>
        <w:rPr>
          <w:rFonts w:ascii="Times New Roman"/>
          <w:b w:val="false"/>
          <w:i w:val="false"/>
          <w:color w:val="000000"/>
          <w:sz w:val="28"/>
        </w:rPr>
        <w:t>
      11.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50"/>
    <w:bookmarkStart w:name="z60" w:id="51"/>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51"/>
    <w:bookmarkStart w:name="z61" w:id="52"/>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52"/>
    <w:bookmarkStart w:name="z62" w:id="53"/>
    <w:p>
      <w:pPr>
        <w:spacing w:after="0"/>
        <w:ind w:left="0"/>
        <w:jc w:val="both"/>
      </w:pPr>
      <w:r>
        <w:rPr>
          <w:rFonts w:ascii="Times New Roman"/>
          <w:b w:val="false"/>
          <w:i w:val="false"/>
          <w:color w:val="000000"/>
          <w:sz w:val="28"/>
        </w:rPr>
        <w:t>
      SРз = (SР2 х 100/SР1) х 0,7,</w:t>
      </w:r>
    </w:p>
    <w:bookmarkEnd w:id="53"/>
    <w:bookmarkStart w:name="z63" w:id="54"/>
    <w:p>
      <w:pPr>
        <w:spacing w:after="0"/>
        <w:ind w:left="0"/>
        <w:jc w:val="both"/>
      </w:pPr>
      <w:r>
        <w:rPr>
          <w:rFonts w:ascii="Times New Roman"/>
          <w:b w:val="false"/>
          <w:i w:val="false"/>
          <w:color w:val="000000"/>
          <w:sz w:val="28"/>
        </w:rPr>
        <w:t>
      где:</w:t>
      </w:r>
    </w:p>
    <w:bookmarkEnd w:id="54"/>
    <w:bookmarkStart w:name="z64" w:id="55"/>
    <w:p>
      <w:pPr>
        <w:spacing w:after="0"/>
        <w:ind w:left="0"/>
        <w:jc w:val="both"/>
      </w:pPr>
      <w:r>
        <w:rPr>
          <w:rFonts w:ascii="Times New Roman"/>
          <w:b w:val="false"/>
          <w:i w:val="false"/>
          <w:color w:val="000000"/>
          <w:sz w:val="28"/>
        </w:rPr>
        <w:t>
      SРз – показатель значительных нарушений;</w:t>
      </w:r>
    </w:p>
    <w:bookmarkEnd w:id="55"/>
    <w:bookmarkStart w:name="z65" w:id="56"/>
    <w:p>
      <w:pPr>
        <w:spacing w:after="0"/>
        <w:ind w:left="0"/>
        <w:jc w:val="both"/>
      </w:pPr>
      <w:r>
        <w:rPr>
          <w:rFonts w:ascii="Times New Roman"/>
          <w:b w:val="false"/>
          <w:i w:val="false"/>
          <w:color w:val="000000"/>
          <w:sz w:val="28"/>
        </w:rPr>
        <w:t>
      SР1 – требуемое количество значительных нарушений;</w:t>
      </w:r>
    </w:p>
    <w:bookmarkEnd w:id="56"/>
    <w:bookmarkStart w:name="z66" w:id="57"/>
    <w:p>
      <w:pPr>
        <w:spacing w:after="0"/>
        <w:ind w:left="0"/>
        <w:jc w:val="both"/>
      </w:pPr>
      <w:r>
        <w:rPr>
          <w:rFonts w:ascii="Times New Roman"/>
          <w:b w:val="false"/>
          <w:i w:val="false"/>
          <w:color w:val="000000"/>
          <w:sz w:val="28"/>
        </w:rPr>
        <w:t>
      SР2 – количество выявленных значительных нарушений;</w:t>
      </w:r>
    </w:p>
    <w:bookmarkEnd w:id="57"/>
    <w:bookmarkStart w:name="z67" w:id="58"/>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58"/>
    <w:bookmarkStart w:name="z68" w:id="59"/>
    <w:p>
      <w:pPr>
        <w:spacing w:after="0"/>
        <w:ind w:left="0"/>
        <w:jc w:val="both"/>
      </w:pPr>
      <w:r>
        <w:rPr>
          <w:rFonts w:ascii="Times New Roman"/>
          <w:b w:val="false"/>
          <w:i w:val="false"/>
          <w:color w:val="000000"/>
          <w:sz w:val="28"/>
        </w:rPr>
        <w:t>
      SРн = (SР2 х 100/SР1) х 0,3,</w:t>
      </w:r>
    </w:p>
    <w:bookmarkEnd w:id="59"/>
    <w:bookmarkStart w:name="z69" w:id="60"/>
    <w:p>
      <w:pPr>
        <w:spacing w:after="0"/>
        <w:ind w:left="0"/>
        <w:jc w:val="both"/>
      </w:pPr>
      <w:r>
        <w:rPr>
          <w:rFonts w:ascii="Times New Roman"/>
          <w:b w:val="false"/>
          <w:i w:val="false"/>
          <w:color w:val="000000"/>
          <w:sz w:val="28"/>
        </w:rPr>
        <w:t>
      где:</w:t>
      </w:r>
    </w:p>
    <w:bookmarkEnd w:id="60"/>
    <w:bookmarkStart w:name="z70" w:id="61"/>
    <w:p>
      <w:pPr>
        <w:spacing w:after="0"/>
        <w:ind w:left="0"/>
        <w:jc w:val="both"/>
      </w:pPr>
      <w:r>
        <w:rPr>
          <w:rFonts w:ascii="Times New Roman"/>
          <w:b w:val="false"/>
          <w:i w:val="false"/>
          <w:color w:val="000000"/>
          <w:sz w:val="28"/>
        </w:rPr>
        <w:t>
      SРн – показатель незначительных нарушений;</w:t>
      </w:r>
    </w:p>
    <w:bookmarkEnd w:id="61"/>
    <w:bookmarkStart w:name="z71" w:id="62"/>
    <w:p>
      <w:pPr>
        <w:spacing w:after="0"/>
        <w:ind w:left="0"/>
        <w:jc w:val="both"/>
      </w:pPr>
      <w:r>
        <w:rPr>
          <w:rFonts w:ascii="Times New Roman"/>
          <w:b w:val="false"/>
          <w:i w:val="false"/>
          <w:color w:val="000000"/>
          <w:sz w:val="28"/>
        </w:rPr>
        <w:t>
      SР1 – требуемое количество незначительных нарушений;</w:t>
      </w:r>
    </w:p>
    <w:bookmarkEnd w:id="62"/>
    <w:bookmarkStart w:name="z72" w:id="63"/>
    <w:p>
      <w:pPr>
        <w:spacing w:after="0"/>
        <w:ind w:left="0"/>
        <w:jc w:val="both"/>
      </w:pPr>
      <w:r>
        <w:rPr>
          <w:rFonts w:ascii="Times New Roman"/>
          <w:b w:val="false"/>
          <w:i w:val="false"/>
          <w:color w:val="000000"/>
          <w:sz w:val="28"/>
        </w:rPr>
        <w:t>
      SР2 – количество выявленных незначительных нарушений;</w:t>
      </w:r>
    </w:p>
    <w:bookmarkEnd w:id="63"/>
    <w:bookmarkStart w:name="z73" w:id="64"/>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64"/>
    <w:bookmarkStart w:name="z74" w:id="65"/>
    <w:p>
      <w:pPr>
        <w:spacing w:after="0"/>
        <w:ind w:left="0"/>
        <w:jc w:val="both"/>
      </w:pPr>
      <w:r>
        <w:rPr>
          <w:rFonts w:ascii="Times New Roman"/>
          <w:b w:val="false"/>
          <w:i w:val="false"/>
          <w:color w:val="000000"/>
          <w:sz w:val="28"/>
        </w:rPr>
        <w:t>
      SР = SРз + SРн,</w:t>
      </w:r>
    </w:p>
    <w:bookmarkEnd w:id="65"/>
    <w:bookmarkStart w:name="z75" w:id="66"/>
    <w:p>
      <w:pPr>
        <w:spacing w:after="0"/>
        <w:ind w:left="0"/>
        <w:jc w:val="both"/>
      </w:pPr>
      <w:r>
        <w:rPr>
          <w:rFonts w:ascii="Times New Roman"/>
          <w:b w:val="false"/>
          <w:i w:val="false"/>
          <w:color w:val="000000"/>
          <w:sz w:val="28"/>
        </w:rPr>
        <w:t>
      где:</w:t>
      </w:r>
    </w:p>
    <w:bookmarkEnd w:id="66"/>
    <w:bookmarkStart w:name="z76" w:id="67"/>
    <w:p>
      <w:pPr>
        <w:spacing w:after="0"/>
        <w:ind w:left="0"/>
        <w:jc w:val="both"/>
      </w:pPr>
      <w:r>
        <w:rPr>
          <w:rFonts w:ascii="Times New Roman"/>
          <w:b w:val="false"/>
          <w:i w:val="false"/>
          <w:color w:val="000000"/>
          <w:sz w:val="28"/>
        </w:rPr>
        <w:t>
      SР – общий показатель степени риска;</w:t>
      </w:r>
    </w:p>
    <w:bookmarkEnd w:id="67"/>
    <w:bookmarkStart w:name="z77" w:id="68"/>
    <w:p>
      <w:pPr>
        <w:spacing w:after="0"/>
        <w:ind w:left="0"/>
        <w:jc w:val="both"/>
      </w:pPr>
      <w:r>
        <w:rPr>
          <w:rFonts w:ascii="Times New Roman"/>
          <w:b w:val="false"/>
          <w:i w:val="false"/>
          <w:color w:val="000000"/>
          <w:sz w:val="28"/>
        </w:rPr>
        <w:t>
      SРз – показатель значительных нарушений;</w:t>
      </w:r>
    </w:p>
    <w:bookmarkEnd w:id="68"/>
    <w:bookmarkStart w:name="z78" w:id="69"/>
    <w:p>
      <w:pPr>
        <w:spacing w:after="0"/>
        <w:ind w:left="0"/>
        <w:jc w:val="both"/>
      </w:pPr>
      <w:r>
        <w:rPr>
          <w:rFonts w:ascii="Times New Roman"/>
          <w:b w:val="false"/>
          <w:i w:val="false"/>
          <w:color w:val="000000"/>
          <w:sz w:val="28"/>
        </w:rPr>
        <w:t>
      SРн – показатель незначительных нарушений.</w:t>
      </w:r>
    </w:p>
    <w:bookmarkEnd w:id="69"/>
    <w:bookmarkStart w:name="z79" w:id="70"/>
    <w:p>
      <w:pPr>
        <w:spacing w:after="0"/>
        <w:ind w:left="0"/>
        <w:jc w:val="both"/>
      </w:pPr>
      <w:r>
        <w:rPr>
          <w:rFonts w:ascii="Times New Roman"/>
          <w:b w:val="false"/>
          <w:i w:val="false"/>
          <w:color w:val="000000"/>
          <w:sz w:val="28"/>
        </w:rPr>
        <w:t>
      12. Кратность проведения профилактического контроля с посещением субъекта (объекта) контроля определяется критериями оценки степени риска, но не чаще одного раза в год.</w:t>
      </w:r>
    </w:p>
    <w:bookmarkEnd w:id="70"/>
    <w:bookmarkStart w:name="z80" w:id="71"/>
    <w:p>
      <w:pPr>
        <w:spacing w:after="0"/>
        <w:ind w:left="0"/>
        <w:jc w:val="left"/>
      </w:pPr>
      <w:r>
        <w:rPr>
          <w:rFonts w:ascii="Times New Roman"/>
          <w:b/>
          <w:i w:val="false"/>
          <w:color w:val="000000"/>
        </w:rPr>
        <w:t xml:space="preserve"> Глава 4. Управление рисками</w:t>
      </w:r>
    </w:p>
    <w:bookmarkEnd w:id="71"/>
    <w:bookmarkStart w:name="z81" w:id="72"/>
    <w:p>
      <w:pPr>
        <w:spacing w:after="0"/>
        <w:ind w:left="0"/>
        <w:jc w:val="both"/>
      </w:pPr>
      <w:r>
        <w:rPr>
          <w:rFonts w:ascii="Times New Roman"/>
          <w:b w:val="false"/>
          <w:i w:val="false"/>
          <w:color w:val="000000"/>
          <w:sz w:val="28"/>
        </w:rPr>
        <w:t>
      13.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на период, определяемый критериями оценки степени риска регулирующего государственного органа, посредством применения субъективных критериев.</w:t>
      </w:r>
    </w:p>
    <w:bookmarkEnd w:id="72"/>
    <w:bookmarkStart w:name="z82" w:id="73"/>
    <w:p>
      <w:pPr>
        <w:spacing w:after="0"/>
        <w:ind w:left="0"/>
        <w:jc w:val="both"/>
      </w:pPr>
      <w:r>
        <w:rPr>
          <w:rFonts w:ascii="Times New Roman"/>
          <w:b w:val="false"/>
          <w:i w:val="false"/>
          <w:color w:val="000000"/>
          <w:sz w:val="28"/>
        </w:rPr>
        <w:t>
      14.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73"/>
    <w:bookmarkStart w:name="z83" w:id="74"/>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74"/>
    <w:bookmarkStart w:name="z84" w:id="75"/>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w:t>
      </w:r>
    </w:p>
    <w:bookmarkEnd w:id="75"/>
    <w:bookmarkStart w:name="z85" w:id="76"/>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76"/>
    <w:bookmarkStart w:name="z86" w:id="77"/>
    <w:p>
      <w:pPr>
        <w:spacing w:after="0"/>
        <w:ind w:left="0"/>
        <w:jc w:val="both"/>
      </w:pPr>
      <w:r>
        <w:rPr>
          <w:rFonts w:ascii="Times New Roman"/>
          <w:b w:val="false"/>
          <w:i w:val="false"/>
          <w:color w:val="000000"/>
          <w:sz w:val="28"/>
        </w:rPr>
        <w:t>
      15. В целях освобождения от профилактического контроля с посещением субъекта (объекта) контроля, регулирующими государственными органами, а также государственными органами учитываются смягчающие индикаторы.</w:t>
      </w:r>
    </w:p>
    <w:bookmarkEnd w:id="77"/>
    <w:bookmarkStart w:name="z87" w:id="78"/>
    <w:p>
      <w:pPr>
        <w:spacing w:after="0"/>
        <w:ind w:left="0"/>
        <w:jc w:val="both"/>
      </w:pPr>
      <w:r>
        <w:rPr>
          <w:rFonts w:ascii="Times New Roman"/>
          <w:b w:val="false"/>
          <w:i w:val="false"/>
          <w:color w:val="000000"/>
          <w:sz w:val="28"/>
        </w:rPr>
        <w:t>
      К смягчающим индикаторам относится:</w:t>
      </w:r>
    </w:p>
    <w:bookmarkEnd w:id="78"/>
    <w:bookmarkStart w:name="z88" w:id="79"/>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79"/>
    <w:bookmarkStart w:name="z89" w:id="80"/>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80"/>
    <w:bookmarkStart w:name="z90" w:id="81"/>
    <w:p>
      <w:pPr>
        <w:spacing w:after="0"/>
        <w:ind w:left="0"/>
        <w:jc w:val="left"/>
      </w:pPr>
      <w:r>
        <w:rPr>
          <w:rFonts w:ascii="Times New Roman"/>
          <w:b/>
          <w:i w:val="false"/>
          <w:color w:val="000000"/>
        </w:rPr>
        <w:t xml:space="preserve"> Глава 5.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81"/>
    <w:bookmarkStart w:name="z91" w:id="82"/>
    <w:p>
      <w:pPr>
        <w:spacing w:after="0"/>
        <w:ind w:left="0"/>
        <w:jc w:val="both"/>
      </w:pPr>
      <w:r>
        <w:rPr>
          <w:rFonts w:ascii="Times New Roman"/>
          <w:b w:val="false"/>
          <w:i w:val="false"/>
          <w:color w:val="000000"/>
          <w:sz w:val="28"/>
        </w:rPr>
        <w:t>
      16.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82"/>
    <w:bookmarkStart w:name="z92" w:id="83"/>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не должен превышать пяти процентов от общего количества таких субъектов контроля в определенной сфере государственного контроля.</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Критериям оценки степени </w:t>
            </w:r>
            <w:r>
              <w:br/>
            </w:r>
            <w:r>
              <w:rPr>
                <w:rFonts w:ascii="Times New Roman"/>
                <w:b w:val="false"/>
                <w:i w:val="false"/>
                <w:color w:val="000000"/>
                <w:sz w:val="20"/>
              </w:rPr>
              <w:t xml:space="preserve">риска за соблюдением </w:t>
            </w:r>
            <w:r>
              <w:br/>
            </w:r>
            <w:r>
              <w:rPr>
                <w:rFonts w:ascii="Times New Roman"/>
                <w:b w:val="false"/>
                <w:i w:val="false"/>
                <w:color w:val="000000"/>
                <w:sz w:val="20"/>
              </w:rPr>
              <w:t>законодательства</w:t>
            </w:r>
            <w:r>
              <w:br/>
            </w:r>
            <w:r>
              <w:rPr>
                <w:rFonts w:ascii="Times New Roman"/>
                <w:b w:val="false"/>
                <w:i w:val="false"/>
                <w:color w:val="000000"/>
                <w:sz w:val="20"/>
              </w:rPr>
              <w:t xml:space="preserve">Республики Казахстан о </w:t>
            </w:r>
            <w:r>
              <w:br/>
            </w:r>
            <w:r>
              <w:rPr>
                <w:rFonts w:ascii="Times New Roman"/>
                <w:b w:val="false"/>
                <w:i w:val="false"/>
                <w:color w:val="000000"/>
                <w:sz w:val="20"/>
              </w:rPr>
              <w:t xml:space="preserve">регулировании торговой </w:t>
            </w:r>
            <w:r>
              <w:br/>
            </w:r>
            <w:r>
              <w:rPr>
                <w:rFonts w:ascii="Times New Roman"/>
                <w:b w:val="false"/>
                <w:i w:val="false"/>
                <w:color w:val="000000"/>
                <w:sz w:val="20"/>
              </w:rPr>
              <w:t>деятельности в части</w:t>
            </w:r>
            <w:r>
              <w:br/>
            </w:r>
            <w:r>
              <w:rPr>
                <w:rFonts w:ascii="Times New Roman"/>
                <w:b w:val="false"/>
                <w:i w:val="false"/>
                <w:color w:val="000000"/>
                <w:sz w:val="20"/>
              </w:rPr>
              <w:t>соблюдения размера торговой</w:t>
            </w:r>
            <w:r>
              <w:br/>
            </w:r>
            <w:r>
              <w:rPr>
                <w:rFonts w:ascii="Times New Roman"/>
                <w:b w:val="false"/>
                <w:i w:val="false"/>
                <w:color w:val="000000"/>
                <w:sz w:val="20"/>
              </w:rPr>
              <w:t xml:space="preserve">надбавки на социально </w:t>
            </w:r>
            <w:r>
              <w:br/>
            </w:r>
            <w:r>
              <w:rPr>
                <w:rFonts w:ascii="Times New Roman"/>
                <w:b w:val="false"/>
                <w:i w:val="false"/>
                <w:color w:val="000000"/>
                <w:sz w:val="20"/>
              </w:rPr>
              <w:t xml:space="preserve">значимые продовольственные </w:t>
            </w:r>
            <w:r>
              <w:br/>
            </w:r>
            <w:r>
              <w:rPr>
                <w:rFonts w:ascii="Times New Roman"/>
                <w:b w:val="false"/>
                <w:i w:val="false"/>
                <w:color w:val="000000"/>
                <w:sz w:val="20"/>
              </w:rPr>
              <w:t>товары и вознаграждения</w:t>
            </w:r>
          </w:p>
        </w:tc>
      </w:tr>
    </w:tbl>
    <w:bookmarkStart w:name="z94" w:id="84"/>
    <w:p>
      <w:pPr>
        <w:spacing w:after="0"/>
        <w:ind w:left="0"/>
        <w:jc w:val="left"/>
      </w:pPr>
      <w:r>
        <w:rPr>
          <w:rFonts w:ascii="Times New Roman"/>
          <w:b/>
          <w:i w:val="false"/>
          <w:color w:val="000000"/>
        </w:rPr>
        <w:t xml:space="preserve"> Субъективные критерии оценки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Субъективные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(степень тяжести устанавливается при несоблюдении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товарно-сопроводительных документов на продовольственные товары, оформленных изготовителем или поставщиком (продавцом)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поставки социально значимых продовольственных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размера предельной торговой надбавки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жалоб и обращений со стороны физических и юридических лиц о нарушении требований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2023 года № 4 и</w:t>
            </w:r>
            <w:r>
              <w:br/>
            </w:r>
            <w:r>
              <w:rPr>
                <w:rFonts w:ascii="Times New Roman"/>
                <w:b w:val="false"/>
                <w:i w:val="false"/>
                <w:color w:val="000000"/>
                <w:sz w:val="20"/>
              </w:rPr>
              <w:t>от 16 января 2023 года № 13-НҚ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совместному приказу</w:t>
            </w:r>
            <w:r>
              <w:br/>
            </w:r>
            <w:r>
              <w:rPr>
                <w:rFonts w:ascii="Times New Roman"/>
                <w:b w:val="false"/>
                <w:i w:val="false"/>
                <w:color w:val="000000"/>
                <w:sz w:val="20"/>
              </w:rPr>
              <w:t xml:space="preserve">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68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Министра торговли и </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2021 года № 439-НҚ</w:t>
            </w:r>
          </w:p>
        </w:tc>
      </w:tr>
    </w:tbl>
    <w:bookmarkStart w:name="z98" w:id="85"/>
    <w:p>
      <w:pPr>
        <w:spacing w:after="0"/>
        <w:ind w:left="0"/>
        <w:jc w:val="left"/>
      </w:pPr>
      <w:r>
        <w:rPr>
          <w:rFonts w:ascii="Times New Roman"/>
          <w:b/>
          <w:i w:val="false"/>
          <w:color w:val="000000"/>
        </w:rPr>
        <w:t xml:space="preserve"> Проверочный лист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85"/>
    <w:p>
      <w:pPr>
        <w:spacing w:after="0"/>
        <w:ind w:left="0"/>
        <w:jc w:val="both"/>
      </w:pPr>
      <w:bookmarkStart w:name="z99" w:id="86"/>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86"/>
    <w:p>
      <w:pPr>
        <w:spacing w:after="0"/>
        <w:ind w:left="0"/>
        <w:jc w:val="both"/>
      </w:pPr>
      <w:r>
        <w:rPr>
          <w:rFonts w:ascii="Times New Roman"/>
          <w:b w:val="false"/>
          <w:i w:val="false"/>
          <w:color w:val="000000"/>
          <w:sz w:val="28"/>
        </w:rPr>
        <w:t xml:space="preserve">       В отношении субъекта внутренней торговли________________________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наименование однородной группы субъектов (объектов) контроля Государственный </w:t>
      </w:r>
    </w:p>
    <w:p>
      <w:pPr>
        <w:spacing w:after="0"/>
        <w:ind w:left="0"/>
        <w:jc w:val="both"/>
      </w:pPr>
      <w:r>
        <w:rPr>
          <w:rFonts w:ascii="Times New Roman"/>
          <w:b w:val="false"/>
          <w:i w:val="false"/>
          <w:color w:val="000000"/>
          <w:sz w:val="28"/>
        </w:rPr>
        <w:t xml:space="preserve">       орган, назначивший проверку/профилактический контроль с посещением субъекта </w:t>
      </w:r>
    </w:p>
    <w:p>
      <w:pPr>
        <w:spacing w:after="0"/>
        <w:ind w:left="0"/>
        <w:jc w:val="both"/>
      </w:pPr>
      <w:r>
        <w:rPr>
          <w:rFonts w:ascii="Times New Roman"/>
          <w:b w:val="false"/>
          <w:i w:val="false"/>
          <w:color w:val="000000"/>
          <w:sz w:val="28"/>
        </w:rPr>
        <w:t xml:space="preserve">       (объекта) контроля______________________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w:t>
      </w:r>
    </w:p>
    <w:p>
      <w:pPr>
        <w:spacing w:after="0"/>
        <w:ind w:left="0"/>
        <w:jc w:val="both"/>
      </w:pPr>
      <w:r>
        <w:rPr>
          <w:rFonts w:ascii="Times New Roman"/>
          <w:b w:val="false"/>
          <w:i w:val="false"/>
          <w:color w:val="000000"/>
          <w:sz w:val="28"/>
        </w:rPr>
        <w:t xml:space="preserve">(объекта) контроля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w:t>
      </w:r>
    </w:p>
    <w:p>
      <w:pPr>
        <w:spacing w:after="0"/>
        <w:ind w:left="0"/>
        <w:jc w:val="both"/>
      </w:pPr>
      <w:r>
        <w:rPr>
          <w:rFonts w:ascii="Times New Roman"/>
          <w:b w:val="false"/>
          <w:i w:val="false"/>
          <w:color w:val="000000"/>
          <w:sz w:val="28"/>
        </w:rPr>
        <w:t xml:space="preserve">       номер субъекта (объекта) </w:t>
      </w:r>
    </w:p>
    <w:p>
      <w:pPr>
        <w:spacing w:after="0"/>
        <w:ind w:left="0"/>
        <w:jc w:val="both"/>
      </w:pPr>
      <w:r>
        <w:rPr>
          <w:rFonts w:ascii="Times New Roman"/>
          <w:b w:val="false"/>
          <w:i w:val="false"/>
          <w:color w:val="000000"/>
          <w:sz w:val="28"/>
        </w:rPr>
        <w:t xml:space="preserve">       контроля__________________________________________________________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товарно-сопроводительных документов на продовольственные товары, оформленных изготовителем или поставщиком (продавцом)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поставки социально значимых 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 w:id="87"/>
      <w:r>
        <w:rPr>
          <w:rFonts w:ascii="Times New Roman"/>
          <w:b w:val="false"/>
          <w:i w:val="false"/>
          <w:color w:val="000000"/>
          <w:sz w:val="28"/>
        </w:rPr>
        <w:t xml:space="preserve">
      Должностное (ые) лицо (а) ___________________________________________ </w:t>
      </w:r>
    </w:p>
    <w:bookmarkEnd w:id="87"/>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       ___________ </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Руководитель субъекта (объекта) контроля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