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c04d" w14:textId="528c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внутренних дел Республики Казахстан от 13 марта 2020 года № 211 "Об утверждении Правил отбора на первоначальную профессиональную подготовку и условия ее прохождения для лиц, поступающих в органы внутренних дел, а также основания их отчисления от первоначальной профессиональной подготовки"</w:t>
      </w:r>
    </w:p>
    <w:p>
      <w:pPr>
        <w:spacing w:after="0"/>
        <w:ind w:left="0"/>
        <w:jc w:val="both"/>
      </w:pPr>
      <w:r>
        <w:rPr>
          <w:rFonts w:ascii="Times New Roman"/>
          <w:b w:val="false"/>
          <w:i w:val="false"/>
          <w:color w:val="000000"/>
          <w:sz w:val="28"/>
        </w:rPr>
        <w:t>Приказ Министра внутренних дел Республики Казахстан от 17 января 2023 года № 21. Зарегистрирован в Министерстве юстиции Республики Казахстан 18 января 2023 года № 31754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13 марта 2020 года № 211 "Об утверждении Правил отбора на первоначальную профессиональную подготовку и условия ее прохождения для лиц, поступающих в органы внутренних дел, а также основания их отчисления от первоначальной профессиональной подготовки" (зарегистрирован в Реестре государственной регистрации нормативных правовых актов Республики Казахстан под № 20123)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отбора на первоначальную профессиональную подготовку и условия ее прохождения для лиц, поступающих в органы внутренних дел, а также основания их отчисления от первоначальной профессиональной подготовки,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21</w:t>
            </w:r>
          </w:p>
        </w:tc>
      </w:tr>
    </w:tbl>
    <w:bookmarkStart w:name="z15" w:id="8"/>
    <w:p>
      <w:pPr>
        <w:spacing w:after="0"/>
        <w:ind w:left="0"/>
        <w:jc w:val="left"/>
      </w:pPr>
      <w:r>
        <w:rPr>
          <w:rFonts w:ascii="Times New Roman"/>
          <w:b/>
          <w:i w:val="false"/>
          <w:color w:val="000000"/>
        </w:rPr>
        <w:t xml:space="preserve"> Правила отбора на первоначальную профессиональную подготовку и условия ее прохождения для лиц, поступающих в органы внутренних дел, а также основания их отчисления от первоначальной профессиональной подготовки</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Настоящие Правила отбора на первоначальную профессиональную подготовку и условия ее прохождения для лиц, поступающих в органы внутренних дел, а также основания их отчисления от первоначальной профессиональной подготовки (далее – Правила)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(далее – Закон) и определяют организацию, порядок проведения отбора на первоначальную профессиональную подготовку, условия ее прохождения для лиц, поступающих в органы внутренних дел, а также основания их отчисления от первоначальной профессиональной подготовки.</w:t>
      </w:r>
    </w:p>
    <w:bookmarkEnd w:id="10"/>
    <w:bookmarkStart w:name="z18" w:id="11"/>
    <w:p>
      <w:pPr>
        <w:spacing w:after="0"/>
        <w:ind w:left="0"/>
        <w:jc w:val="both"/>
      </w:pPr>
      <w:r>
        <w:rPr>
          <w:rFonts w:ascii="Times New Roman"/>
          <w:b w:val="false"/>
          <w:i w:val="false"/>
          <w:color w:val="000000"/>
          <w:sz w:val="28"/>
        </w:rPr>
        <w:t>
      2. Поступление кандидатов на службу в органы внутренних дел (далее – ОВД) на должности рядового, младшего и среднего начальствующего состава осуществляется после прохождения ими первоначальной профессиональной подготовки в организациях образования Министерства внутренних дел Республики Казахстан (далее – МВД).</w:t>
      </w:r>
    </w:p>
    <w:bookmarkEnd w:id="11"/>
    <w:bookmarkStart w:name="z19" w:id="12"/>
    <w:p>
      <w:pPr>
        <w:spacing w:after="0"/>
        <w:ind w:left="0"/>
        <w:jc w:val="both"/>
      </w:pPr>
      <w:r>
        <w:rPr>
          <w:rFonts w:ascii="Times New Roman"/>
          <w:b w:val="false"/>
          <w:i w:val="false"/>
          <w:color w:val="000000"/>
          <w:sz w:val="28"/>
        </w:rPr>
        <w:t>
      3. Расходы по участию в отборе на первоначальную профессиональную подготовку (проезд к месту проведения отбора и обратно, прохождение медицинской комиссии, наем жилого помещения, проживание) кандидат производит за счет собственных средств.</w:t>
      </w:r>
    </w:p>
    <w:bookmarkEnd w:id="12"/>
    <w:bookmarkStart w:name="z20" w:id="13"/>
    <w:p>
      <w:pPr>
        <w:spacing w:after="0"/>
        <w:ind w:left="0"/>
        <w:jc w:val="left"/>
      </w:pPr>
      <w:r>
        <w:rPr>
          <w:rFonts w:ascii="Times New Roman"/>
          <w:b/>
          <w:i w:val="false"/>
          <w:color w:val="000000"/>
        </w:rPr>
        <w:t xml:space="preserve"> Глава 2. Организация отбора на первоначальную профессиональную подготовку</w:t>
      </w:r>
    </w:p>
    <w:bookmarkEnd w:id="13"/>
    <w:bookmarkStart w:name="z21" w:id="14"/>
    <w:p>
      <w:pPr>
        <w:spacing w:after="0"/>
        <w:ind w:left="0"/>
        <w:jc w:val="both"/>
      </w:pPr>
      <w:r>
        <w:rPr>
          <w:rFonts w:ascii="Times New Roman"/>
          <w:b w:val="false"/>
          <w:i w:val="false"/>
          <w:color w:val="000000"/>
          <w:sz w:val="28"/>
        </w:rPr>
        <w:t>
      4. Ежегодно подразделение кадровой политики центрального аппарата МВД до 1 декабря разрабатывает и утверждает Министром внутренних дел план-график первоначальной профессиональной подготовки на следующий календарный год на основании поданных заявок подразделениями кадровой службы ведомств МВД, территориальных органов, находящихся в ведении МВД и его ведомств, государственных учреждений, находящихся в ведении МВД и его ведомств.</w:t>
      </w:r>
    </w:p>
    <w:bookmarkEnd w:id="14"/>
    <w:bookmarkStart w:name="z22" w:id="15"/>
    <w:p>
      <w:pPr>
        <w:spacing w:after="0"/>
        <w:ind w:left="0"/>
        <w:jc w:val="both"/>
      </w:pPr>
      <w:r>
        <w:rPr>
          <w:rFonts w:ascii="Times New Roman"/>
          <w:b w:val="false"/>
          <w:i w:val="false"/>
          <w:color w:val="000000"/>
          <w:sz w:val="28"/>
        </w:rPr>
        <w:t>
      5. Организация отбора кандидатов на первоначальную профессиональную подготовку в организации образования МВД осуществляется ведомствами МВД, территориальными органами, находящимися в ведении МВД, государственными учреждениями, находящимися в ведении МВД и его ведомств, имеющие вакантные должности.</w:t>
      </w:r>
    </w:p>
    <w:bookmarkEnd w:id="15"/>
    <w:bookmarkStart w:name="z23" w:id="16"/>
    <w:p>
      <w:pPr>
        <w:spacing w:after="0"/>
        <w:ind w:left="0"/>
        <w:jc w:val="both"/>
      </w:pPr>
      <w:r>
        <w:rPr>
          <w:rFonts w:ascii="Times New Roman"/>
          <w:b w:val="false"/>
          <w:i w:val="false"/>
          <w:color w:val="000000"/>
          <w:sz w:val="28"/>
        </w:rPr>
        <w:t>
      6. Организация работы по отбору кандидатов возлагается на кадровую службу ведомств МВД, территориальных органов, находящихся в ведении МВД, государственных учреждений, находящихся в ведении МВД и его ведомств и включает в себя ряд мероприятий:</w:t>
      </w:r>
    </w:p>
    <w:bookmarkEnd w:id="16"/>
    <w:bookmarkStart w:name="z24" w:id="17"/>
    <w:p>
      <w:pPr>
        <w:spacing w:after="0"/>
        <w:ind w:left="0"/>
        <w:jc w:val="both"/>
      </w:pPr>
      <w:r>
        <w:rPr>
          <w:rFonts w:ascii="Times New Roman"/>
          <w:b w:val="false"/>
          <w:i w:val="false"/>
          <w:color w:val="000000"/>
          <w:sz w:val="28"/>
        </w:rPr>
        <w:t>
      1) информационно-организационные;</w:t>
      </w:r>
    </w:p>
    <w:bookmarkEnd w:id="17"/>
    <w:bookmarkStart w:name="z25" w:id="18"/>
    <w:p>
      <w:pPr>
        <w:spacing w:after="0"/>
        <w:ind w:left="0"/>
        <w:jc w:val="both"/>
      </w:pPr>
      <w:r>
        <w:rPr>
          <w:rFonts w:ascii="Times New Roman"/>
          <w:b w:val="false"/>
          <w:i w:val="false"/>
          <w:color w:val="000000"/>
          <w:sz w:val="28"/>
        </w:rPr>
        <w:t>
      2) изучение сведений о кандидате;</w:t>
      </w:r>
    </w:p>
    <w:bookmarkEnd w:id="18"/>
    <w:bookmarkStart w:name="z26" w:id="19"/>
    <w:p>
      <w:pPr>
        <w:spacing w:after="0"/>
        <w:ind w:left="0"/>
        <w:jc w:val="both"/>
      </w:pPr>
      <w:r>
        <w:rPr>
          <w:rFonts w:ascii="Times New Roman"/>
          <w:b w:val="false"/>
          <w:i w:val="false"/>
          <w:color w:val="000000"/>
          <w:sz w:val="28"/>
        </w:rPr>
        <w:t>
      3) направление кандидатов на медицинское освидетельствование в военно-врачебные комиссии ОВД (далее – ВВК) для определения годности к службе и полиграфологическое исследование;</w:t>
      </w:r>
    </w:p>
    <w:bookmarkEnd w:id="19"/>
    <w:bookmarkStart w:name="z27" w:id="20"/>
    <w:p>
      <w:pPr>
        <w:spacing w:after="0"/>
        <w:ind w:left="0"/>
        <w:jc w:val="both"/>
      </w:pPr>
      <w:r>
        <w:rPr>
          <w:rFonts w:ascii="Times New Roman"/>
          <w:b w:val="false"/>
          <w:i w:val="false"/>
          <w:color w:val="000000"/>
          <w:sz w:val="28"/>
        </w:rPr>
        <w:t>
      4) формирование личных дел кандидатов;</w:t>
      </w:r>
    </w:p>
    <w:bookmarkEnd w:id="20"/>
    <w:bookmarkStart w:name="z28" w:id="21"/>
    <w:p>
      <w:pPr>
        <w:spacing w:after="0"/>
        <w:ind w:left="0"/>
        <w:jc w:val="both"/>
      </w:pPr>
      <w:r>
        <w:rPr>
          <w:rFonts w:ascii="Times New Roman"/>
          <w:b w:val="false"/>
          <w:i w:val="false"/>
          <w:color w:val="000000"/>
          <w:sz w:val="28"/>
        </w:rPr>
        <w:t>
      5) направление кандидатов в организации образования МВД и их личных дел, для прохождения отбора на первоначальную профессиональную подготовку.</w:t>
      </w:r>
    </w:p>
    <w:bookmarkEnd w:id="21"/>
    <w:bookmarkStart w:name="z29" w:id="22"/>
    <w:p>
      <w:pPr>
        <w:spacing w:after="0"/>
        <w:ind w:left="0"/>
        <w:jc w:val="both"/>
      </w:pPr>
      <w:r>
        <w:rPr>
          <w:rFonts w:ascii="Times New Roman"/>
          <w:b w:val="false"/>
          <w:i w:val="false"/>
          <w:color w:val="000000"/>
          <w:sz w:val="28"/>
        </w:rPr>
        <w:t>
      7. Информирование населения включает в себя публикацию в средствах массовой информации сведений о вакантных должностях и предъявляемых к ним квалификационных требований, о порядке поступления на службу в ОВД и об условиях службы, дату начала и окончания приема документов.</w:t>
      </w:r>
    </w:p>
    <w:bookmarkEnd w:id="22"/>
    <w:bookmarkStart w:name="z30" w:id="23"/>
    <w:p>
      <w:pPr>
        <w:spacing w:after="0"/>
        <w:ind w:left="0"/>
        <w:jc w:val="both"/>
      </w:pPr>
      <w:r>
        <w:rPr>
          <w:rFonts w:ascii="Times New Roman"/>
          <w:b w:val="false"/>
          <w:i w:val="false"/>
          <w:color w:val="000000"/>
          <w:sz w:val="28"/>
        </w:rPr>
        <w:t>
      8. Граждане Республики Казахстан, желающие принять участие в отборе подают в кадровые службы ведомств МВД, территориальных органов, находящихся в ведении МВД, государственных учреждений, находящихся в ведении МВД и его ведомств следующие документы:</w:t>
      </w:r>
    </w:p>
    <w:bookmarkEnd w:id="23"/>
    <w:bookmarkStart w:name="z31" w:id="24"/>
    <w:p>
      <w:pPr>
        <w:spacing w:after="0"/>
        <w:ind w:left="0"/>
        <w:jc w:val="both"/>
      </w:pPr>
      <w:r>
        <w:rPr>
          <w:rFonts w:ascii="Times New Roman"/>
          <w:b w:val="false"/>
          <w:i w:val="false"/>
          <w:color w:val="000000"/>
          <w:sz w:val="28"/>
        </w:rPr>
        <w:t>
      1) заявление с указанием индивидуального идентификационного номера, в произвольной форме;</w:t>
      </w:r>
    </w:p>
    <w:bookmarkEnd w:id="24"/>
    <w:bookmarkStart w:name="z32" w:id="25"/>
    <w:p>
      <w:pPr>
        <w:spacing w:after="0"/>
        <w:ind w:left="0"/>
        <w:jc w:val="both"/>
      </w:pPr>
      <w:r>
        <w:rPr>
          <w:rFonts w:ascii="Times New Roman"/>
          <w:b w:val="false"/>
          <w:i w:val="false"/>
          <w:color w:val="000000"/>
          <w:sz w:val="28"/>
        </w:rPr>
        <w:t>
      2) согласие кандидата на сбор, обработку его персональных данных;</w:t>
      </w:r>
    </w:p>
    <w:bookmarkEnd w:id="25"/>
    <w:bookmarkStart w:name="z33" w:id="26"/>
    <w:p>
      <w:pPr>
        <w:spacing w:after="0"/>
        <w:ind w:left="0"/>
        <w:jc w:val="both"/>
      </w:pPr>
      <w:r>
        <w:rPr>
          <w:rFonts w:ascii="Times New Roman"/>
          <w:b w:val="false"/>
          <w:i w:val="false"/>
          <w:color w:val="000000"/>
          <w:sz w:val="28"/>
        </w:rPr>
        <w:t>
      3) анкету по форме согласно приложению 1 к настоящим Правилам;</w:t>
      </w:r>
    </w:p>
    <w:bookmarkEnd w:id="26"/>
    <w:bookmarkStart w:name="z34" w:id="27"/>
    <w:p>
      <w:pPr>
        <w:spacing w:after="0"/>
        <w:ind w:left="0"/>
        <w:jc w:val="both"/>
      </w:pPr>
      <w:r>
        <w:rPr>
          <w:rFonts w:ascii="Times New Roman"/>
          <w:b w:val="false"/>
          <w:i w:val="false"/>
          <w:color w:val="000000"/>
          <w:sz w:val="28"/>
        </w:rPr>
        <w:t>
      4) заполненный личный листок по учету кадров по форме согласно приложению 2 к настоящим Правилам;</w:t>
      </w:r>
    </w:p>
    <w:bookmarkEnd w:id="27"/>
    <w:bookmarkStart w:name="z35" w:id="28"/>
    <w:p>
      <w:pPr>
        <w:spacing w:after="0"/>
        <w:ind w:left="0"/>
        <w:jc w:val="both"/>
      </w:pPr>
      <w:r>
        <w:rPr>
          <w:rFonts w:ascii="Times New Roman"/>
          <w:b w:val="false"/>
          <w:i w:val="false"/>
          <w:color w:val="000000"/>
          <w:sz w:val="28"/>
        </w:rPr>
        <w:t>
      5) заполненную подробную автобиографию, написанную собственноручно или в отпечатанном виде по форме согласно приложению 3 к настоящим Правилам;</w:t>
      </w:r>
    </w:p>
    <w:bookmarkEnd w:id="28"/>
    <w:bookmarkStart w:name="z36" w:id="29"/>
    <w:p>
      <w:pPr>
        <w:spacing w:after="0"/>
        <w:ind w:left="0"/>
        <w:jc w:val="both"/>
      </w:pPr>
      <w:r>
        <w:rPr>
          <w:rFonts w:ascii="Times New Roman"/>
          <w:b w:val="false"/>
          <w:i w:val="false"/>
          <w:color w:val="000000"/>
          <w:sz w:val="28"/>
        </w:rPr>
        <w:t>
      6) копии документов об образовании, заверенные нотариально;</w:t>
      </w:r>
    </w:p>
    <w:bookmarkEnd w:id="29"/>
    <w:bookmarkStart w:name="z37" w:id="30"/>
    <w:p>
      <w:pPr>
        <w:spacing w:after="0"/>
        <w:ind w:left="0"/>
        <w:jc w:val="both"/>
      </w:pPr>
      <w:r>
        <w:rPr>
          <w:rFonts w:ascii="Times New Roman"/>
          <w:b w:val="false"/>
          <w:i w:val="false"/>
          <w:color w:val="000000"/>
          <w:sz w:val="28"/>
        </w:rPr>
        <w:t>
      7) копии документов, подтверждающих трудовую деятельность (при наличии), заверенные нотариально;</w:t>
      </w:r>
    </w:p>
    <w:bookmarkEnd w:id="30"/>
    <w:bookmarkStart w:name="z38" w:id="31"/>
    <w:p>
      <w:pPr>
        <w:spacing w:after="0"/>
        <w:ind w:left="0"/>
        <w:jc w:val="both"/>
      </w:pPr>
      <w:r>
        <w:rPr>
          <w:rFonts w:ascii="Times New Roman"/>
          <w:b w:val="false"/>
          <w:i w:val="false"/>
          <w:color w:val="000000"/>
          <w:sz w:val="28"/>
        </w:rPr>
        <w:t>
      8) копия военного билета или удостоверения о прописке к призывному участку (при наличии), заверенную нотариально;</w:t>
      </w:r>
    </w:p>
    <w:bookmarkEnd w:id="31"/>
    <w:bookmarkStart w:name="z39" w:id="32"/>
    <w:p>
      <w:pPr>
        <w:spacing w:after="0"/>
        <w:ind w:left="0"/>
        <w:jc w:val="both"/>
      </w:pPr>
      <w:r>
        <w:rPr>
          <w:rFonts w:ascii="Times New Roman"/>
          <w:b w:val="false"/>
          <w:i w:val="false"/>
          <w:color w:val="000000"/>
          <w:sz w:val="28"/>
        </w:rPr>
        <w:t>
      9) характеристику с последнего места работы (учебы) или воинской части, где кандидат проходил службу;</w:t>
      </w:r>
    </w:p>
    <w:bookmarkEnd w:id="32"/>
    <w:bookmarkStart w:name="z40" w:id="33"/>
    <w:p>
      <w:pPr>
        <w:spacing w:after="0"/>
        <w:ind w:left="0"/>
        <w:jc w:val="both"/>
      </w:pPr>
      <w:r>
        <w:rPr>
          <w:rFonts w:ascii="Times New Roman"/>
          <w:b w:val="false"/>
          <w:i w:val="false"/>
          <w:color w:val="000000"/>
          <w:sz w:val="28"/>
        </w:rPr>
        <w:t>
      10) копию документа, удостоверяющего личность гражданина Республики Казахстан;</w:t>
      </w:r>
    </w:p>
    <w:bookmarkEnd w:id="33"/>
    <w:bookmarkStart w:name="z41" w:id="34"/>
    <w:p>
      <w:pPr>
        <w:spacing w:after="0"/>
        <w:ind w:left="0"/>
        <w:jc w:val="both"/>
      </w:pPr>
      <w:r>
        <w:rPr>
          <w:rFonts w:ascii="Times New Roman"/>
          <w:b w:val="false"/>
          <w:i w:val="false"/>
          <w:color w:val="000000"/>
          <w:sz w:val="28"/>
        </w:rPr>
        <w:t xml:space="preserve">
      11) справка о наличии либо отсутствии сведений по учетам Генеральной прокуратуры Республики Казахстан о совершении лицом уголовного правонарушения по форме в соответствии с Правилами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утвержденными </w:t>
      </w:r>
      <w:r>
        <w:rPr>
          <w:rFonts w:ascii="Times New Roman"/>
          <w:b w:val="false"/>
          <w:i w:val="false"/>
          <w:color w:val="000000"/>
          <w:sz w:val="28"/>
        </w:rPr>
        <w:t>приказом</w:t>
      </w:r>
      <w:r>
        <w:rPr>
          <w:rFonts w:ascii="Times New Roman"/>
          <w:b w:val="false"/>
          <w:i w:val="false"/>
          <w:color w:val="000000"/>
          <w:sz w:val="28"/>
        </w:rPr>
        <w:t xml:space="preserve"> Генеральной прокуратуры Республики Казахстан от 27 февраля 2018 года № 29 (зарегистрирован в Реестре государственной регистрации нормативных правовых актов за № 16667);</w:t>
      </w:r>
    </w:p>
    <w:bookmarkEnd w:id="34"/>
    <w:bookmarkStart w:name="z42" w:id="35"/>
    <w:p>
      <w:pPr>
        <w:spacing w:after="0"/>
        <w:ind w:left="0"/>
        <w:jc w:val="both"/>
      </w:pPr>
      <w:r>
        <w:rPr>
          <w:rFonts w:ascii="Times New Roman"/>
          <w:b w:val="false"/>
          <w:i w:val="false"/>
          <w:color w:val="000000"/>
          <w:sz w:val="28"/>
        </w:rPr>
        <w:t>
      12) дополнительную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знаний, документы, подтверждающие спортивные достижения, характеристики, рекомендации, научные публикации и прочие) (при наличии);</w:t>
      </w:r>
    </w:p>
    <w:bookmarkEnd w:id="35"/>
    <w:bookmarkStart w:name="z43" w:id="36"/>
    <w:p>
      <w:pPr>
        <w:spacing w:after="0"/>
        <w:ind w:left="0"/>
        <w:jc w:val="both"/>
      </w:pPr>
      <w:r>
        <w:rPr>
          <w:rFonts w:ascii="Times New Roman"/>
          <w:b w:val="false"/>
          <w:i w:val="false"/>
          <w:color w:val="000000"/>
          <w:sz w:val="28"/>
        </w:rPr>
        <w:t>
      13) справки о сдаче декларации о доходах и имуществе на себя и супругу (а) в двух экземплярах.</w:t>
      </w:r>
    </w:p>
    <w:bookmarkEnd w:id="36"/>
    <w:bookmarkStart w:name="z44" w:id="37"/>
    <w:p>
      <w:pPr>
        <w:spacing w:after="0"/>
        <w:ind w:left="0"/>
        <w:jc w:val="both"/>
      </w:pPr>
      <w:r>
        <w:rPr>
          <w:rFonts w:ascii="Times New Roman"/>
          <w:b w:val="false"/>
          <w:i w:val="false"/>
          <w:color w:val="000000"/>
          <w:sz w:val="28"/>
        </w:rPr>
        <w:t>
      Представление неполного пакета документов является основанием для отказа в их рассмотрении.</w:t>
      </w:r>
    </w:p>
    <w:bookmarkEnd w:id="37"/>
    <w:bookmarkStart w:name="z45" w:id="38"/>
    <w:p>
      <w:pPr>
        <w:spacing w:after="0"/>
        <w:ind w:left="0"/>
        <w:jc w:val="both"/>
      </w:pPr>
      <w:r>
        <w:rPr>
          <w:rFonts w:ascii="Times New Roman"/>
          <w:b w:val="false"/>
          <w:i w:val="false"/>
          <w:color w:val="000000"/>
          <w:sz w:val="28"/>
        </w:rPr>
        <w:t>
      9. После сдачи документов, указанных в пункте 8 настоящих Правил, кандидату выдаются направления для прохождения:</w:t>
      </w:r>
    </w:p>
    <w:bookmarkEnd w:id="38"/>
    <w:bookmarkStart w:name="z46" w:id="39"/>
    <w:p>
      <w:pPr>
        <w:spacing w:after="0"/>
        <w:ind w:left="0"/>
        <w:jc w:val="both"/>
      </w:pPr>
      <w:r>
        <w:rPr>
          <w:rFonts w:ascii="Times New Roman"/>
          <w:b w:val="false"/>
          <w:i w:val="false"/>
          <w:color w:val="000000"/>
          <w:sz w:val="28"/>
        </w:rPr>
        <w:t xml:space="preserve">
      1) медицинского и психофизиологического освидетельствования в ВВК по форме, согласно приложению 1 к Правилам проведения военно-врачебной экспертизы в органах внутренних дел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 ноября 2020 года № 758 (зарегистрирован в Реестре государственной регистрации нормативных правовых актов № 21580).</w:t>
      </w:r>
    </w:p>
    <w:bookmarkEnd w:id="39"/>
    <w:bookmarkStart w:name="z47" w:id="40"/>
    <w:p>
      <w:pPr>
        <w:spacing w:after="0"/>
        <w:ind w:left="0"/>
        <w:jc w:val="both"/>
      </w:pPr>
      <w:r>
        <w:rPr>
          <w:rFonts w:ascii="Times New Roman"/>
          <w:b w:val="false"/>
          <w:i w:val="false"/>
          <w:color w:val="000000"/>
          <w:sz w:val="28"/>
        </w:rPr>
        <w:t>
      О результатах медицинского освидетельствования кандидата, ВВК информирует кадровую службу ведомств МВД, территориальных органов, находящихся в ведении МВД, государственных учреждений, находящихся в ведении МВД и его ведомств в трехдневный срок;</w:t>
      </w:r>
    </w:p>
    <w:bookmarkEnd w:id="40"/>
    <w:bookmarkStart w:name="z48" w:id="41"/>
    <w:p>
      <w:pPr>
        <w:spacing w:after="0"/>
        <w:ind w:left="0"/>
        <w:jc w:val="both"/>
      </w:pPr>
      <w:r>
        <w:rPr>
          <w:rFonts w:ascii="Times New Roman"/>
          <w:b w:val="false"/>
          <w:i w:val="false"/>
          <w:color w:val="000000"/>
          <w:sz w:val="28"/>
        </w:rPr>
        <w:t xml:space="preserve">
      2) полиграфологического исследования в соответствующем подразделении ОВД, по форме согласно приложению 1 к Правилам прохождения полиграфологического исследования в правоохранительных органах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2014 года № 683, после прохождения ВВК.</w:t>
      </w:r>
    </w:p>
    <w:bookmarkEnd w:id="41"/>
    <w:bookmarkStart w:name="z49" w:id="42"/>
    <w:p>
      <w:pPr>
        <w:spacing w:after="0"/>
        <w:ind w:left="0"/>
        <w:jc w:val="both"/>
      </w:pPr>
      <w:r>
        <w:rPr>
          <w:rFonts w:ascii="Times New Roman"/>
          <w:b w:val="false"/>
          <w:i w:val="false"/>
          <w:color w:val="000000"/>
          <w:sz w:val="28"/>
        </w:rPr>
        <w:t xml:space="preserve">
      10.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11 Закона, кандидат принимает письменное обязательство по форме согласно приложению 4 к настоящим Правилам, что по окончании в организации образования МВД первоначальной профессиональной подготовки обязуется не менее трех лет проходить службу в органах внутренних дел Республики Казахстан.</w:t>
      </w:r>
    </w:p>
    <w:bookmarkEnd w:id="42"/>
    <w:bookmarkStart w:name="z50" w:id="43"/>
    <w:p>
      <w:pPr>
        <w:spacing w:after="0"/>
        <w:ind w:left="0"/>
        <w:jc w:val="both"/>
      </w:pPr>
      <w:r>
        <w:rPr>
          <w:rFonts w:ascii="Times New Roman"/>
          <w:b w:val="false"/>
          <w:i w:val="false"/>
          <w:color w:val="000000"/>
          <w:sz w:val="28"/>
        </w:rPr>
        <w:t>
      11. Одновременно с выдачей направлений на медицинское и психофизиологическое освидетельствование, полиграфологическое исследование, сотрудниками кадровой службы ведомств МВД, территориальных органов, находящихся в ведении МВД, государственных учреждений, находящихся в ведении МВД и его ведомств в отношении них, а также близких родственников, указанных в личном листке проводится проверка по учетам информационного сервиса Комитета по правовой статистике и специальным учетам Генеральной прокуратуры Республики Казахстан.</w:t>
      </w:r>
    </w:p>
    <w:bookmarkEnd w:id="43"/>
    <w:bookmarkStart w:name="z51" w:id="44"/>
    <w:p>
      <w:pPr>
        <w:spacing w:after="0"/>
        <w:ind w:left="0"/>
        <w:jc w:val="both"/>
      </w:pPr>
      <w:r>
        <w:rPr>
          <w:rFonts w:ascii="Times New Roman"/>
          <w:b w:val="false"/>
          <w:i w:val="false"/>
          <w:color w:val="000000"/>
          <w:sz w:val="28"/>
        </w:rPr>
        <w:t>
      12. После получения результатов медицинского и психофизиологического освидетельствования, полиграфологического исследования формируются личные дела кандидатов.</w:t>
      </w:r>
    </w:p>
    <w:bookmarkEnd w:id="44"/>
    <w:bookmarkStart w:name="z52" w:id="45"/>
    <w:p>
      <w:pPr>
        <w:spacing w:after="0"/>
        <w:ind w:left="0"/>
        <w:jc w:val="both"/>
      </w:pPr>
      <w:r>
        <w:rPr>
          <w:rFonts w:ascii="Times New Roman"/>
          <w:b w:val="false"/>
          <w:i w:val="false"/>
          <w:color w:val="000000"/>
          <w:sz w:val="28"/>
        </w:rPr>
        <w:t xml:space="preserve">
      13. При отрицательных результатах медицинского и психофизиологического освидетельствования и (или) проверки, кандидату направляется письменный мотивированный отказ с указанием возможности повторной подачи документов для участия в отборе по излечении и (или) истечения сроков, определенных подпунктами 5), 6) и 6-1) пункта 2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5"/>
    <w:bookmarkStart w:name="z53" w:id="46"/>
    <w:p>
      <w:pPr>
        <w:spacing w:after="0"/>
        <w:ind w:left="0"/>
        <w:jc w:val="both"/>
      </w:pPr>
      <w:r>
        <w:rPr>
          <w:rFonts w:ascii="Times New Roman"/>
          <w:b w:val="false"/>
          <w:i w:val="false"/>
          <w:color w:val="000000"/>
          <w:sz w:val="28"/>
        </w:rPr>
        <w:t>
      14. Материалы для проведения обязательной специальной проверки хранятся в кадровых службах ведомств МВД, территориальных органов, находящихся в ведении МВД, государственных учреждений, находящихся в ведении МВД и его ведомств, направивших кандидатов, и после зачисления их в качестве слушателей на первоначальную профессиональную подготовку, направляются в подразделения органов национальной безопасности. Результаты специальной проверки хранятся в кадровых службах ведомств МВД, территориальных органов, находящихся в ведении МВД, государственных учреждений, находящихся в ведении МВД и его ведомств.</w:t>
      </w:r>
    </w:p>
    <w:bookmarkEnd w:id="46"/>
    <w:bookmarkStart w:name="z54" w:id="47"/>
    <w:p>
      <w:pPr>
        <w:spacing w:after="0"/>
        <w:ind w:left="0"/>
        <w:jc w:val="both"/>
      </w:pPr>
      <w:r>
        <w:rPr>
          <w:rFonts w:ascii="Times New Roman"/>
          <w:b w:val="false"/>
          <w:i w:val="false"/>
          <w:color w:val="000000"/>
          <w:sz w:val="28"/>
        </w:rPr>
        <w:t>
      В случае отрицательного результата специальной проверки, в организацию образования МВД направляется письмо о необходимости отчисления кандидата с первоначальной профессиональной подготовки.</w:t>
      </w:r>
    </w:p>
    <w:bookmarkEnd w:id="47"/>
    <w:bookmarkStart w:name="z55" w:id="48"/>
    <w:p>
      <w:pPr>
        <w:spacing w:after="0"/>
        <w:ind w:left="0"/>
        <w:jc w:val="left"/>
      </w:pPr>
      <w:r>
        <w:rPr>
          <w:rFonts w:ascii="Times New Roman"/>
          <w:b/>
          <w:i w:val="false"/>
          <w:color w:val="000000"/>
        </w:rPr>
        <w:t xml:space="preserve"> Глава 3. Порядок проведения отбора на первоначальную профессиональную подготовку</w:t>
      </w:r>
    </w:p>
    <w:bookmarkEnd w:id="48"/>
    <w:bookmarkStart w:name="z56" w:id="49"/>
    <w:p>
      <w:pPr>
        <w:spacing w:after="0"/>
        <w:ind w:left="0"/>
        <w:jc w:val="both"/>
      </w:pPr>
      <w:r>
        <w:rPr>
          <w:rFonts w:ascii="Times New Roman"/>
          <w:b w:val="false"/>
          <w:i w:val="false"/>
          <w:color w:val="000000"/>
          <w:sz w:val="28"/>
        </w:rPr>
        <w:t>
      15. Отбор кандидатов на первоначальную профессиональную подготовку возлагается на приемную комиссию.</w:t>
      </w:r>
    </w:p>
    <w:bookmarkEnd w:id="49"/>
    <w:bookmarkStart w:name="z57" w:id="50"/>
    <w:p>
      <w:pPr>
        <w:spacing w:after="0"/>
        <w:ind w:left="0"/>
        <w:jc w:val="both"/>
      </w:pPr>
      <w:r>
        <w:rPr>
          <w:rFonts w:ascii="Times New Roman"/>
          <w:b w:val="false"/>
          <w:i w:val="false"/>
          <w:color w:val="000000"/>
          <w:sz w:val="28"/>
        </w:rPr>
        <w:t>
      Приемная комиссия создается приказом руководителя организаций образования МВД. Приемная комиссия состоит не менее чем из пяти человек, председателем приемной комиссии назначается руководитель организации образования МВД.</w:t>
      </w:r>
    </w:p>
    <w:bookmarkEnd w:id="50"/>
    <w:bookmarkStart w:name="z58" w:id="51"/>
    <w:p>
      <w:pPr>
        <w:spacing w:after="0"/>
        <w:ind w:left="0"/>
        <w:jc w:val="both"/>
      </w:pPr>
      <w:r>
        <w:rPr>
          <w:rFonts w:ascii="Times New Roman"/>
          <w:b w:val="false"/>
          <w:i w:val="false"/>
          <w:color w:val="000000"/>
          <w:sz w:val="28"/>
        </w:rPr>
        <w:t>
      В состав приемной комиссии включаются представители служб собственной безопасности, кадровых служб ведомств МВД, территориальных органов, находящихся в ведении МВД, имеющих вакантные должности, на занятие которых проходит отбор в первоначальную профессиональную подготовку, общественные объединения.</w:t>
      </w:r>
    </w:p>
    <w:bookmarkEnd w:id="51"/>
    <w:bookmarkStart w:name="z59" w:id="52"/>
    <w:p>
      <w:pPr>
        <w:spacing w:after="0"/>
        <w:ind w:left="0"/>
        <w:jc w:val="both"/>
      </w:pPr>
      <w:r>
        <w:rPr>
          <w:rFonts w:ascii="Times New Roman"/>
          <w:b w:val="false"/>
          <w:i w:val="false"/>
          <w:color w:val="000000"/>
          <w:sz w:val="28"/>
        </w:rPr>
        <w:t>
      16. Отбор кандидатов на первоначальную профессиональную подготовку включает в себя ряд последовательных этапов:</w:t>
      </w:r>
    </w:p>
    <w:bookmarkEnd w:id="52"/>
    <w:bookmarkStart w:name="z60" w:id="53"/>
    <w:p>
      <w:pPr>
        <w:spacing w:after="0"/>
        <w:ind w:left="0"/>
        <w:jc w:val="both"/>
      </w:pPr>
      <w:r>
        <w:rPr>
          <w:rFonts w:ascii="Times New Roman"/>
          <w:b w:val="false"/>
          <w:i w:val="false"/>
          <w:color w:val="000000"/>
          <w:sz w:val="28"/>
        </w:rPr>
        <w:t>
      1) на первом этапе – формируются списки кандидатов на основании поступивших личных дел;</w:t>
      </w:r>
    </w:p>
    <w:bookmarkEnd w:id="53"/>
    <w:bookmarkStart w:name="z61" w:id="54"/>
    <w:p>
      <w:pPr>
        <w:spacing w:after="0"/>
        <w:ind w:left="0"/>
        <w:jc w:val="both"/>
      </w:pPr>
      <w:r>
        <w:rPr>
          <w:rFonts w:ascii="Times New Roman"/>
          <w:b w:val="false"/>
          <w:i w:val="false"/>
          <w:color w:val="000000"/>
          <w:sz w:val="28"/>
        </w:rPr>
        <w:t>
      2) на втором этапе – сдача кандидатов нормативов по физической подготовке в соответствии с требованиями пунктов 17 – 25 настоящих Правил.</w:t>
      </w:r>
    </w:p>
    <w:bookmarkEnd w:id="54"/>
    <w:bookmarkStart w:name="z62" w:id="55"/>
    <w:p>
      <w:pPr>
        <w:spacing w:after="0"/>
        <w:ind w:left="0"/>
        <w:jc w:val="both"/>
      </w:pPr>
      <w:r>
        <w:rPr>
          <w:rFonts w:ascii="Times New Roman"/>
          <w:b w:val="false"/>
          <w:i w:val="false"/>
          <w:color w:val="000000"/>
          <w:sz w:val="28"/>
        </w:rPr>
        <w:t>
      3) на третьем этапе – приемной комиссией проводится собеседование с кандидатами, а по желанию кандидата с приглашением его родителей, супруг (а) кандидата. Выясняются мотивы поступления кандидата на службу в ОВД. Обращается внимание кандидата на существующие ограничения по службе, характер будущей деятельности, возможное привлечение его к службе в неурочное время, выходные и праздничные дни, а также на льготы и преимущества при прохождении службы в ОВД.</w:t>
      </w:r>
    </w:p>
    <w:bookmarkEnd w:id="55"/>
    <w:bookmarkStart w:name="z63" w:id="56"/>
    <w:p>
      <w:pPr>
        <w:spacing w:after="0"/>
        <w:ind w:left="0"/>
        <w:jc w:val="both"/>
      </w:pPr>
      <w:r>
        <w:rPr>
          <w:rFonts w:ascii="Times New Roman"/>
          <w:b w:val="false"/>
          <w:i w:val="false"/>
          <w:color w:val="000000"/>
          <w:sz w:val="28"/>
        </w:rPr>
        <w:t>
      Прохождение каждого этапа отбора допускается только один раз. Кандидат, не прошедший предыдущий этап, к следующему этапу не допускается.</w:t>
      </w:r>
    </w:p>
    <w:bookmarkEnd w:id="56"/>
    <w:bookmarkStart w:name="z64" w:id="57"/>
    <w:p>
      <w:pPr>
        <w:spacing w:after="0"/>
        <w:ind w:left="0"/>
        <w:jc w:val="both"/>
      </w:pPr>
      <w:r>
        <w:rPr>
          <w:rFonts w:ascii="Times New Roman"/>
          <w:b w:val="false"/>
          <w:i w:val="false"/>
          <w:color w:val="000000"/>
          <w:sz w:val="28"/>
        </w:rPr>
        <w:t>
      17. При сдаче нормативов по физической подготовке кандидаты делятся на:</w:t>
      </w:r>
    </w:p>
    <w:bookmarkEnd w:id="57"/>
    <w:bookmarkStart w:name="z65" w:id="58"/>
    <w:p>
      <w:pPr>
        <w:spacing w:after="0"/>
        <w:ind w:left="0"/>
        <w:jc w:val="both"/>
      </w:pPr>
      <w:r>
        <w:rPr>
          <w:rFonts w:ascii="Times New Roman"/>
          <w:b w:val="false"/>
          <w:i w:val="false"/>
          <w:color w:val="000000"/>
          <w:sz w:val="28"/>
        </w:rPr>
        <w:t xml:space="preserve">
      категории "А", "Б" и "С" кандидатов на службу в ОВД по физической подготовке согласно приложению 5 к настоящим Правилам; </w:t>
      </w:r>
    </w:p>
    <w:bookmarkEnd w:id="58"/>
    <w:bookmarkStart w:name="z66" w:id="59"/>
    <w:p>
      <w:pPr>
        <w:spacing w:after="0"/>
        <w:ind w:left="0"/>
        <w:jc w:val="both"/>
      </w:pPr>
      <w:r>
        <w:rPr>
          <w:rFonts w:ascii="Times New Roman"/>
          <w:b w:val="false"/>
          <w:i w:val="false"/>
          <w:color w:val="000000"/>
          <w:sz w:val="28"/>
        </w:rPr>
        <w:t>
      медико-возрастные группы кандидатов на службу в ОВД согласно приложению 6 к настоящим Правилам.</w:t>
      </w:r>
    </w:p>
    <w:bookmarkEnd w:id="59"/>
    <w:bookmarkStart w:name="z67" w:id="60"/>
    <w:p>
      <w:pPr>
        <w:spacing w:after="0"/>
        <w:ind w:left="0"/>
        <w:jc w:val="both"/>
      </w:pPr>
      <w:r>
        <w:rPr>
          <w:rFonts w:ascii="Times New Roman"/>
          <w:b w:val="false"/>
          <w:i w:val="false"/>
          <w:color w:val="000000"/>
          <w:sz w:val="28"/>
        </w:rPr>
        <w:t>
      18. Уровень физической подготовки кандидатов категорий "А" и "Б" определяется путем сдачи ими следующих нормативов:</w:t>
      </w:r>
    </w:p>
    <w:bookmarkEnd w:id="60"/>
    <w:bookmarkStart w:name="z68" w:id="61"/>
    <w:p>
      <w:pPr>
        <w:spacing w:after="0"/>
        <w:ind w:left="0"/>
        <w:jc w:val="both"/>
      </w:pPr>
      <w:r>
        <w:rPr>
          <w:rFonts w:ascii="Times New Roman"/>
          <w:b w:val="false"/>
          <w:i w:val="false"/>
          <w:color w:val="000000"/>
          <w:sz w:val="28"/>
        </w:rPr>
        <w:t>
      1) Мужчины:</w:t>
      </w:r>
    </w:p>
    <w:bookmarkEnd w:id="61"/>
    <w:bookmarkStart w:name="z69" w:id="62"/>
    <w:p>
      <w:pPr>
        <w:spacing w:after="0"/>
        <w:ind w:left="0"/>
        <w:jc w:val="both"/>
      </w:pPr>
      <w:r>
        <w:rPr>
          <w:rFonts w:ascii="Times New Roman"/>
          <w:b w:val="false"/>
          <w:i w:val="false"/>
          <w:color w:val="000000"/>
          <w:sz w:val="28"/>
        </w:rPr>
        <w:t>
      на выбор – бег на дистанцию 100 метров, либо челночный бег (10 метров по 10 раз);</w:t>
      </w:r>
    </w:p>
    <w:bookmarkEnd w:id="62"/>
    <w:bookmarkStart w:name="z70" w:id="63"/>
    <w:p>
      <w:pPr>
        <w:spacing w:after="0"/>
        <w:ind w:left="0"/>
        <w:jc w:val="both"/>
      </w:pPr>
      <w:r>
        <w:rPr>
          <w:rFonts w:ascii="Times New Roman"/>
          <w:b w:val="false"/>
          <w:i w:val="false"/>
          <w:color w:val="000000"/>
          <w:sz w:val="28"/>
        </w:rPr>
        <w:t>
      на выбор – подтягивание на перекладине, либо поднятие туловища в упоре на брусьях;</w:t>
      </w:r>
    </w:p>
    <w:bookmarkEnd w:id="63"/>
    <w:bookmarkStart w:name="z71" w:id="64"/>
    <w:p>
      <w:pPr>
        <w:spacing w:after="0"/>
        <w:ind w:left="0"/>
        <w:jc w:val="both"/>
      </w:pPr>
      <w:r>
        <w:rPr>
          <w:rFonts w:ascii="Times New Roman"/>
          <w:b w:val="false"/>
          <w:i w:val="false"/>
          <w:color w:val="000000"/>
          <w:sz w:val="28"/>
        </w:rPr>
        <w:t>
      на выбор – бег на дистанцию 1000 метров, либо комплекс силовых упражнений (отжимание в упоре лежа, переход с упора лежа в положение полного приседа, выпрыгивание из положения полного приседа, поднятие туловища из положения лежа на спине).</w:t>
      </w:r>
    </w:p>
    <w:bookmarkEnd w:id="64"/>
    <w:bookmarkStart w:name="z72" w:id="65"/>
    <w:p>
      <w:pPr>
        <w:spacing w:after="0"/>
        <w:ind w:left="0"/>
        <w:jc w:val="both"/>
      </w:pPr>
      <w:r>
        <w:rPr>
          <w:rFonts w:ascii="Times New Roman"/>
          <w:b w:val="false"/>
          <w:i w:val="false"/>
          <w:color w:val="000000"/>
          <w:sz w:val="28"/>
        </w:rPr>
        <w:t>
      2) Женщины:</w:t>
      </w:r>
    </w:p>
    <w:bookmarkEnd w:id="65"/>
    <w:bookmarkStart w:name="z73" w:id="66"/>
    <w:p>
      <w:pPr>
        <w:spacing w:after="0"/>
        <w:ind w:left="0"/>
        <w:jc w:val="both"/>
      </w:pPr>
      <w:r>
        <w:rPr>
          <w:rFonts w:ascii="Times New Roman"/>
          <w:b w:val="false"/>
          <w:i w:val="false"/>
          <w:color w:val="000000"/>
          <w:sz w:val="28"/>
        </w:rPr>
        <w:t>
      на выбор – бег на дистанцию 100 метров, либо челночный бег (10 метров по 10 раз);</w:t>
      </w:r>
    </w:p>
    <w:bookmarkEnd w:id="66"/>
    <w:bookmarkStart w:name="z74" w:id="67"/>
    <w:p>
      <w:pPr>
        <w:spacing w:after="0"/>
        <w:ind w:left="0"/>
        <w:jc w:val="both"/>
      </w:pPr>
      <w:r>
        <w:rPr>
          <w:rFonts w:ascii="Times New Roman"/>
          <w:b w:val="false"/>
          <w:i w:val="false"/>
          <w:color w:val="000000"/>
          <w:sz w:val="28"/>
        </w:rPr>
        <w:t>
      на выбор – поднятие туловища из положения лежа на спине, либо отжимание в упоре лежа;</w:t>
      </w:r>
    </w:p>
    <w:bookmarkEnd w:id="67"/>
    <w:bookmarkStart w:name="z75" w:id="68"/>
    <w:p>
      <w:pPr>
        <w:spacing w:after="0"/>
        <w:ind w:left="0"/>
        <w:jc w:val="both"/>
      </w:pPr>
      <w:r>
        <w:rPr>
          <w:rFonts w:ascii="Times New Roman"/>
          <w:b w:val="false"/>
          <w:i w:val="false"/>
          <w:color w:val="000000"/>
          <w:sz w:val="28"/>
        </w:rPr>
        <w:t>
      на выбор – бег на дистанцию 1000 метров, либо выпрыгивание из положения упора лежа.</w:t>
      </w:r>
    </w:p>
    <w:bookmarkEnd w:id="68"/>
    <w:bookmarkStart w:name="z76" w:id="69"/>
    <w:p>
      <w:pPr>
        <w:spacing w:after="0"/>
        <w:ind w:left="0"/>
        <w:jc w:val="both"/>
      </w:pPr>
      <w:r>
        <w:rPr>
          <w:rFonts w:ascii="Times New Roman"/>
          <w:b w:val="false"/>
          <w:i w:val="false"/>
          <w:color w:val="000000"/>
          <w:sz w:val="28"/>
        </w:rPr>
        <w:t>
      19. В зависимости от погодных условий, либо особенностей учебно-материальной базы, по решению уполномоченного руководителя ОВД, либо лица, его замещающего, допускается замена нормативов:</w:t>
      </w:r>
    </w:p>
    <w:bookmarkEnd w:id="69"/>
    <w:bookmarkStart w:name="z77" w:id="70"/>
    <w:p>
      <w:pPr>
        <w:spacing w:after="0"/>
        <w:ind w:left="0"/>
        <w:jc w:val="both"/>
      </w:pPr>
      <w:r>
        <w:rPr>
          <w:rFonts w:ascii="Times New Roman"/>
          <w:b w:val="false"/>
          <w:i w:val="false"/>
          <w:color w:val="000000"/>
          <w:sz w:val="28"/>
        </w:rPr>
        <w:t>
      по бегу на дистанцию 100 метров на челночный бег;</w:t>
      </w:r>
    </w:p>
    <w:bookmarkEnd w:id="70"/>
    <w:bookmarkStart w:name="z78" w:id="71"/>
    <w:p>
      <w:pPr>
        <w:spacing w:after="0"/>
        <w:ind w:left="0"/>
        <w:jc w:val="both"/>
      </w:pPr>
      <w:r>
        <w:rPr>
          <w:rFonts w:ascii="Times New Roman"/>
          <w:b w:val="false"/>
          <w:i w:val="false"/>
          <w:color w:val="000000"/>
          <w:sz w:val="28"/>
        </w:rPr>
        <w:t>
      по бегу на дистанцию 1000 метров на комплекс силовых упражнений для мужчин, выпрыгивание из положения в упоре лежа для женщин.</w:t>
      </w:r>
    </w:p>
    <w:bookmarkEnd w:id="71"/>
    <w:bookmarkStart w:name="z79" w:id="72"/>
    <w:p>
      <w:pPr>
        <w:spacing w:after="0"/>
        <w:ind w:left="0"/>
        <w:jc w:val="both"/>
      </w:pPr>
      <w:r>
        <w:rPr>
          <w:rFonts w:ascii="Times New Roman"/>
          <w:b w:val="false"/>
          <w:i w:val="false"/>
          <w:color w:val="000000"/>
          <w:sz w:val="28"/>
        </w:rPr>
        <w:t>
      20. Выполнение нормативов кандидатами категорий "А" и "Б" оценивается в соответствии с балловой системой оценки нормативов по физической подготовке кандидатов на службу в ОВД категорий "А" и "Б" согласно приложению 7 к настоящим Правилам.</w:t>
      </w:r>
    </w:p>
    <w:bookmarkEnd w:id="72"/>
    <w:bookmarkStart w:name="z80" w:id="73"/>
    <w:p>
      <w:pPr>
        <w:spacing w:after="0"/>
        <w:ind w:left="0"/>
        <w:jc w:val="both"/>
      </w:pPr>
      <w:r>
        <w:rPr>
          <w:rFonts w:ascii="Times New Roman"/>
          <w:b w:val="false"/>
          <w:i w:val="false"/>
          <w:color w:val="000000"/>
          <w:sz w:val="28"/>
        </w:rPr>
        <w:t>
      21. Уровень физической подготовки кандидатов категории "С" определяется путем сдачи ими следующих нормативов:</w:t>
      </w:r>
    </w:p>
    <w:bookmarkEnd w:id="73"/>
    <w:bookmarkStart w:name="z81" w:id="74"/>
    <w:p>
      <w:pPr>
        <w:spacing w:after="0"/>
        <w:ind w:left="0"/>
        <w:jc w:val="both"/>
      </w:pPr>
      <w:r>
        <w:rPr>
          <w:rFonts w:ascii="Times New Roman"/>
          <w:b w:val="false"/>
          <w:i w:val="false"/>
          <w:color w:val="000000"/>
          <w:sz w:val="28"/>
        </w:rPr>
        <w:t>
      1) Мужчины:</w:t>
      </w:r>
    </w:p>
    <w:bookmarkEnd w:id="74"/>
    <w:bookmarkStart w:name="z82" w:id="75"/>
    <w:p>
      <w:pPr>
        <w:spacing w:after="0"/>
        <w:ind w:left="0"/>
        <w:jc w:val="both"/>
      </w:pPr>
      <w:r>
        <w:rPr>
          <w:rFonts w:ascii="Times New Roman"/>
          <w:b w:val="false"/>
          <w:i w:val="false"/>
          <w:color w:val="000000"/>
          <w:sz w:val="28"/>
        </w:rPr>
        <w:t>
      на выбор – бег на дистанцию 100 метров, либо челночный бег;</w:t>
      </w:r>
    </w:p>
    <w:bookmarkEnd w:id="75"/>
    <w:bookmarkStart w:name="z83" w:id="76"/>
    <w:p>
      <w:pPr>
        <w:spacing w:after="0"/>
        <w:ind w:left="0"/>
        <w:jc w:val="both"/>
      </w:pPr>
      <w:r>
        <w:rPr>
          <w:rFonts w:ascii="Times New Roman"/>
          <w:b w:val="false"/>
          <w:i w:val="false"/>
          <w:color w:val="000000"/>
          <w:sz w:val="28"/>
        </w:rPr>
        <w:t>
      бег на дистанцию 800 метров;</w:t>
      </w:r>
    </w:p>
    <w:bookmarkEnd w:id="76"/>
    <w:bookmarkStart w:name="z84" w:id="77"/>
    <w:p>
      <w:pPr>
        <w:spacing w:after="0"/>
        <w:ind w:left="0"/>
        <w:jc w:val="both"/>
      </w:pPr>
      <w:r>
        <w:rPr>
          <w:rFonts w:ascii="Times New Roman"/>
          <w:b w:val="false"/>
          <w:i w:val="false"/>
          <w:color w:val="000000"/>
          <w:sz w:val="28"/>
        </w:rPr>
        <w:t>
      комплекс силовых упражнений (подтягивание на перекладине, прыжки вверх со сменой положения ног, отжимание в упоре лежа, поднятие туловища из положения лежа на спине, переход с упора лежа в положение приседа).</w:t>
      </w:r>
    </w:p>
    <w:bookmarkEnd w:id="77"/>
    <w:bookmarkStart w:name="z85" w:id="78"/>
    <w:p>
      <w:pPr>
        <w:spacing w:after="0"/>
        <w:ind w:left="0"/>
        <w:jc w:val="both"/>
      </w:pPr>
      <w:r>
        <w:rPr>
          <w:rFonts w:ascii="Times New Roman"/>
          <w:b w:val="false"/>
          <w:i w:val="false"/>
          <w:color w:val="000000"/>
          <w:sz w:val="28"/>
        </w:rPr>
        <w:t>
      2) Женщины:</w:t>
      </w:r>
    </w:p>
    <w:bookmarkEnd w:id="78"/>
    <w:bookmarkStart w:name="z86" w:id="79"/>
    <w:p>
      <w:pPr>
        <w:spacing w:after="0"/>
        <w:ind w:left="0"/>
        <w:jc w:val="both"/>
      </w:pPr>
      <w:r>
        <w:rPr>
          <w:rFonts w:ascii="Times New Roman"/>
          <w:b w:val="false"/>
          <w:i w:val="false"/>
          <w:color w:val="000000"/>
          <w:sz w:val="28"/>
        </w:rPr>
        <w:t>
      на выбор – бег на дистанцию 100 метров или челночный бег;</w:t>
      </w:r>
    </w:p>
    <w:bookmarkEnd w:id="79"/>
    <w:bookmarkStart w:name="z87" w:id="80"/>
    <w:p>
      <w:pPr>
        <w:spacing w:after="0"/>
        <w:ind w:left="0"/>
        <w:jc w:val="both"/>
      </w:pPr>
      <w:r>
        <w:rPr>
          <w:rFonts w:ascii="Times New Roman"/>
          <w:b w:val="false"/>
          <w:i w:val="false"/>
          <w:color w:val="000000"/>
          <w:sz w:val="28"/>
        </w:rPr>
        <w:t>
      бег на дистанцию 800 метров;</w:t>
      </w:r>
    </w:p>
    <w:bookmarkEnd w:id="80"/>
    <w:bookmarkStart w:name="z88" w:id="81"/>
    <w:p>
      <w:pPr>
        <w:spacing w:after="0"/>
        <w:ind w:left="0"/>
        <w:jc w:val="both"/>
      </w:pPr>
      <w:r>
        <w:rPr>
          <w:rFonts w:ascii="Times New Roman"/>
          <w:b w:val="false"/>
          <w:i w:val="false"/>
          <w:color w:val="000000"/>
          <w:sz w:val="28"/>
        </w:rPr>
        <w:t>
      комплекс силовых упражнений (поднятие туловища из положения лежа на спине, переход с упора лежа в положение приседа).</w:t>
      </w:r>
    </w:p>
    <w:bookmarkEnd w:id="81"/>
    <w:bookmarkStart w:name="z89" w:id="82"/>
    <w:p>
      <w:pPr>
        <w:spacing w:after="0"/>
        <w:ind w:left="0"/>
        <w:jc w:val="both"/>
      </w:pPr>
      <w:r>
        <w:rPr>
          <w:rFonts w:ascii="Times New Roman"/>
          <w:b w:val="false"/>
          <w:i w:val="false"/>
          <w:color w:val="000000"/>
          <w:sz w:val="28"/>
        </w:rPr>
        <w:t>
      22. Выполнение нормативов кандидатами категории "С" оценивается в соответствии с балловой системой оценки нормативов по физической подготовке кандидатов на службу в ОВД категории "С" согласно приложению 8 к настоящим Правилам.</w:t>
      </w:r>
    </w:p>
    <w:bookmarkEnd w:id="82"/>
    <w:bookmarkStart w:name="z90" w:id="83"/>
    <w:p>
      <w:pPr>
        <w:spacing w:after="0"/>
        <w:ind w:left="0"/>
        <w:jc w:val="both"/>
      </w:pPr>
      <w:r>
        <w:rPr>
          <w:rFonts w:ascii="Times New Roman"/>
          <w:b w:val="false"/>
          <w:i w:val="false"/>
          <w:color w:val="000000"/>
          <w:sz w:val="28"/>
        </w:rPr>
        <w:t>
      23. Индивидуальные оценки кандидатов категорий "А", "Б" и "С" по физической подготовке определяются с учетом набранных баллов при выполнении нормативов по таблице оценки уровня физической подготовки кандидатов на службу в ОВД согласно приложению 9 к настоящим Правилам.</w:t>
      </w:r>
    </w:p>
    <w:bookmarkEnd w:id="83"/>
    <w:bookmarkStart w:name="z91" w:id="84"/>
    <w:p>
      <w:pPr>
        <w:spacing w:after="0"/>
        <w:ind w:left="0"/>
        <w:jc w:val="both"/>
      </w:pPr>
      <w:r>
        <w:rPr>
          <w:rFonts w:ascii="Times New Roman"/>
          <w:b w:val="false"/>
          <w:i w:val="false"/>
          <w:color w:val="000000"/>
          <w:sz w:val="28"/>
        </w:rPr>
        <w:t>
      В случае получения "0" баллов кандидатами категорий "А" и "Б", а также менее 50 баллов кандидатами категории "С" по одному из нормативов, выставляется оценка "неудовлетворительно" по физической подготовке.</w:t>
      </w:r>
    </w:p>
    <w:bookmarkEnd w:id="84"/>
    <w:bookmarkStart w:name="z92" w:id="85"/>
    <w:p>
      <w:pPr>
        <w:spacing w:after="0"/>
        <w:ind w:left="0"/>
        <w:jc w:val="both"/>
      </w:pPr>
      <w:r>
        <w:rPr>
          <w:rFonts w:ascii="Times New Roman"/>
          <w:b w:val="false"/>
          <w:i w:val="false"/>
          <w:color w:val="000000"/>
          <w:sz w:val="28"/>
        </w:rPr>
        <w:t>
      24. Ход сдачи нормативов по физической подготовке фиксируется с помощью технических средств видеозаписи.</w:t>
      </w:r>
    </w:p>
    <w:bookmarkEnd w:id="85"/>
    <w:bookmarkStart w:name="z93" w:id="86"/>
    <w:p>
      <w:pPr>
        <w:spacing w:after="0"/>
        <w:ind w:left="0"/>
        <w:jc w:val="both"/>
      </w:pPr>
      <w:r>
        <w:rPr>
          <w:rFonts w:ascii="Times New Roman"/>
          <w:b w:val="false"/>
          <w:i w:val="false"/>
          <w:color w:val="000000"/>
          <w:sz w:val="28"/>
        </w:rPr>
        <w:t>
      25. Результаты сдачи нормативов по физической подготовке кандидатами вносятся:</w:t>
      </w:r>
    </w:p>
    <w:bookmarkEnd w:id="86"/>
    <w:bookmarkStart w:name="z94" w:id="87"/>
    <w:p>
      <w:pPr>
        <w:spacing w:after="0"/>
        <w:ind w:left="0"/>
        <w:jc w:val="both"/>
      </w:pPr>
      <w:r>
        <w:rPr>
          <w:rFonts w:ascii="Times New Roman"/>
          <w:b w:val="false"/>
          <w:i w:val="false"/>
          <w:color w:val="000000"/>
          <w:sz w:val="28"/>
        </w:rPr>
        <w:t>
      по категориям "А" и "Б" в ведомость сдачи нормативов по физической подготовке кандидатов на службу в ОВД категорий "А" и "Б" согласно приложению 10 к настоящим Правилам;</w:t>
      </w:r>
    </w:p>
    <w:bookmarkEnd w:id="87"/>
    <w:bookmarkStart w:name="z95" w:id="88"/>
    <w:p>
      <w:pPr>
        <w:spacing w:after="0"/>
        <w:ind w:left="0"/>
        <w:jc w:val="both"/>
      </w:pPr>
      <w:r>
        <w:rPr>
          <w:rFonts w:ascii="Times New Roman"/>
          <w:b w:val="false"/>
          <w:i w:val="false"/>
          <w:color w:val="000000"/>
          <w:sz w:val="28"/>
        </w:rPr>
        <w:t>
      по категории "С" в ведомость сдачи нормативов по физической подготовке кандидатов на службу в ОВД категории "С" согласно приложению № 10 к настоящим Правилам.</w:t>
      </w:r>
    </w:p>
    <w:bookmarkEnd w:id="88"/>
    <w:bookmarkStart w:name="z96" w:id="89"/>
    <w:p>
      <w:pPr>
        <w:spacing w:after="0"/>
        <w:ind w:left="0"/>
        <w:jc w:val="both"/>
      </w:pPr>
      <w:r>
        <w:rPr>
          <w:rFonts w:ascii="Times New Roman"/>
          <w:b w:val="false"/>
          <w:i w:val="false"/>
          <w:color w:val="000000"/>
          <w:sz w:val="28"/>
        </w:rPr>
        <w:t>
      26. Итоги отбора оформляются протоколом, результаты которого являются основанием для зачисления кандидатов в число слушателей организации образования МВД, путем подписания приказа руководителем организации образования МВД и заключения контракта, по форме согласно приложению 11 к настоящим Правилам.</w:t>
      </w:r>
    </w:p>
    <w:bookmarkEnd w:id="89"/>
    <w:bookmarkStart w:name="z97" w:id="90"/>
    <w:p>
      <w:pPr>
        <w:spacing w:after="0"/>
        <w:ind w:left="0"/>
        <w:jc w:val="both"/>
      </w:pPr>
      <w:r>
        <w:rPr>
          <w:rFonts w:ascii="Times New Roman"/>
          <w:b w:val="false"/>
          <w:i w:val="false"/>
          <w:color w:val="000000"/>
          <w:sz w:val="28"/>
        </w:rPr>
        <w:t>
      Копия приказа о зачислении слушателя на первоначальную профессиональную подготовку не позднее одного рабочего дня вручается кадровой службе ведомства МВД, территориальных органов, находящихся в ведении МВД и его ведомств, государственных учреждений, находящихся в ведении МВД и его ведомств.</w:t>
      </w:r>
    </w:p>
    <w:bookmarkEnd w:id="90"/>
    <w:bookmarkStart w:name="z98" w:id="91"/>
    <w:p>
      <w:pPr>
        <w:spacing w:after="0"/>
        <w:ind w:left="0"/>
        <w:jc w:val="both"/>
      </w:pPr>
      <w:r>
        <w:rPr>
          <w:rFonts w:ascii="Times New Roman"/>
          <w:b w:val="false"/>
          <w:i w:val="false"/>
          <w:color w:val="000000"/>
          <w:sz w:val="28"/>
        </w:rPr>
        <w:t>
      27. Приказ о зачислении слушателя на первоначальную профессиональную подготовку является основанием назначения слушателя стажером ведомства МВД, территориальных органов, находящихся в ведении МВД и его ведомств, государственных учреждений, находящихся в ведении МВД и его ведомств.</w:t>
      </w:r>
    </w:p>
    <w:bookmarkEnd w:id="91"/>
    <w:bookmarkStart w:name="z99" w:id="92"/>
    <w:p>
      <w:pPr>
        <w:spacing w:after="0"/>
        <w:ind w:left="0"/>
        <w:jc w:val="both"/>
      </w:pPr>
      <w:r>
        <w:rPr>
          <w:rFonts w:ascii="Times New Roman"/>
          <w:b w:val="false"/>
          <w:i w:val="false"/>
          <w:color w:val="000000"/>
          <w:sz w:val="28"/>
        </w:rPr>
        <w:t>
      Обучение на первоначальной профессиональной подготовке засчитывается в период прохождения стажировки.</w:t>
      </w:r>
    </w:p>
    <w:bookmarkEnd w:id="92"/>
    <w:bookmarkStart w:name="z100" w:id="93"/>
    <w:p>
      <w:pPr>
        <w:spacing w:after="0"/>
        <w:ind w:left="0"/>
        <w:jc w:val="both"/>
      </w:pPr>
      <w:r>
        <w:rPr>
          <w:rFonts w:ascii="Times New Roman"/>
          <w:b w:val="false"/>
          <w:i w:val="false"/>
          <w:color w:val="000000"/>
          <w:sz w:val="28"/>
        </w:rPr>
        <w:t>
      На период прохождения стажировки ведомством МВД, территориальным органом, находящимся в ведении МВД и его ведомством, государственным учреждением, находящимся в ведении МВД и его ведомством со слушателем в течении трех рабочих дней со дня подписания приказа о зачислении его на первоначальную профессиональную подготовку заключается трудовой договор в организациях образования МВД.</w:t>
      </w:r>
    </w:p>
    <w:bookmarkEnd w:id="93"/>
    <w:bookmarkStart w:name="z101" w:id="94"/>
    <w:p>
      <w:pPr>
        <w:spacing w:after="0"/>
        <w:ind w:left="0"/>
        <w:jc w:val="both"/>
      </w:pPr>
      <w:r>
        <w:rPr>
          <w:rFonts w:ascii="Times New Roman"/>
          <w:b w:val="false"/>
          <w:i w:val="false"/>
          <w:color w:val="000000"/>
          <w:sz w:val="28"/>
        </w:rPr>
        <w:t>
      Слушателю, в соответствии с трудовым договором, за время прохождения стажировки выплачивается должностной оклад, предусмотренный по занимаемой должности штатным расписанием, а также производятся другие выплаты, установленные для соответствующих категорий сотрудников, не имеющих специальных званий.</w:t>
      </w:r>
    </w:p>
    <w:bookmarkEnd w:id="94"/>
    <w:bookmarkStart w:name="z102" w:id="95"/>
    <w:p>
      <w:pPr>
        <w:spacing w:after="0"/>
        <w:ind w:left="0"/>
        <w:jc w:val="left"/>
      </w:pPr>
      <w:r>
        <w:rPr>
          <w:rFonts w:ascii="Times New Roman"/>
          <w:b/>
          <w:i w:val="false"/>
          <w:color w:val="000000"/>
        </w:rPr>
        <w:t xml:space="preserve"> Глава 4. Условия прохождения первоначальной профессиональной подготовки</w:t>
      </w:r>
    </w:p>
    <w:bookmarkEnd w:id="95"/>
    <w:bookmarkStart w:name="z103" w:id="96"/>
    <w:p>
      <w:pPr>
        <w:spacing w:after="0"/>
        <w:ind w:left="0"/>
        <w:jc w:val="both"/>
      </w:pPr>
      <w:r>
        <w:rPr>
          <w:rFonts w:ascii="Times New Roman"/>
          <w:b w:val="false"/>
          <w:i w:val="false"/>
          <w:color w:val="000000"/>
          <w:sz w:val="28"/>
        </w:rPr>
        <w:t>
      28. Слушателю первоначальной профессиональной подготовки (далее – слушатели), необходимо при себе иметь:</w:t>
      </w:r>
    </w:p>
    <w:bookmarkEnd w:id="96"/>
    <w:bookmarkStart w:name="z104" w:id="97"/>
    <w:p>
      <w:pPr>
        <w:spacing w:after="0"/>
        <w:ind w:left="0"/>
        <w:jc w:val="both"/>
      </w:pPr>
      <w:r>
        <w:rPr>
          <w:rFonts w:ascii="Times New Roman"/>
          <w:b w:val="false"/>
          <w:i w:val="false"/>
          <w:color w:val="000000"/>
          <w:sz w:val="28"/>
        </w:rPr>
        <w:t>
      1) удостоверение личности;</w:t>
      </w:r>
    </w:p>
    <w:bookmarkEnd w:id="97"/>
    <w:bookmarkStart w:name="z105" w:id="98"/>
    <w:p>
      <w:pPr>
        <w:spacing w:after="0"/>
        <w:ind w:left="0"/>
        <w:jc w:val="both"/>
      </w:pPr>
      <w:r>
        <w:rPr>
          <w:rFonts w:ascii="Times New Roman"/>
          <w:b w:val="false"/>
          <w:i w:val="false"/>
          <w:color w:val="000000"/>
          <w:sz w:val="28"/>
        </w:rPr>
        <w:t>
      2) форму камуфляжной расцветки по сезону: летняя – кепи, куртка, брюки, футболка камуфляжной расцветки и ботинки с высоким берцем черного цвета; зимняя – куртка, брюки или комбинезон утепленные камуфляжной расцветки, а также шапка вязаная шерстяная и ботинки с высоким берцем утепленные черного цвета;</w:t>
      </w:r>
    </w:p>
    <w:bookmarkEnd w:id="98"/>
    <w:bookmarkStart w:name="z106" w:id="99"/>
    <w:p>
      <w:pPr>
        <w:spacing w:after="0"/>
        <w:ind w:left="0"/>
        <w:jc w:val="both"/>
      </w:pPr>
      <w:r>
        <w:rPr>
          <w:rFonts w:ascii="Times New Roman"/>
          <w:b w:val="false"/>
          <w:i w:val="false"/>
          <w:color w:val="000000"/>
          <w:sz w:val="28"/>
        </w:rPr>
        <w:t>
      3) спортивную форму и обувь;</w:t>
      </w:r>
    </w:p>
    <w:bookmarkEnd w:id="99"/>
    <w:bookmarkStart w:name="z107" w:id="100"/>
    <w:p>
      <w:pPr>
        <w:spacing w:after="0"/>
        <w:ind w:left="0"/>
        <w:jc w:val="both"/>
      </w:pPr>
      <w:r>
        <w:rPr>
          <w:rFonts w:ascii="Times New Roman"/>
          <w:b w:val="false"/>
          <w:i w:val="false"/>
          <w:color w:val="000000"/>
          <w:sz w:val="28"/>
        </w:rPr>
        <w:t>
      4) предметы личной гигиены;</w:t>
      </w:r>
    </w:p>
    <w:bookmarkEnd w:id="100"/>
    <w:bookmarkStart w:name="z108" w:id="101"/>
    <w:p>
      <w:pPr>
        <w:spacing w:after="0"/>
        <w:ind w:left="0"/>
        <w:jc w:val="both"/>
      </w:pPr>
      <w:r>
        <w:rPr>
          <w:rFonts w:ascii="Times New Roman"/>
          <w:b w:val="false"/>
          <w:i w:val="false"/>
          <w:color w:val="000000"/>
          <w:sz w:val="28"/>
        </w:rPr>
        <w:t>
      5) письменные принадлежности.</w:t>
      </w:r>
    </w:p>
    <w:bookmarkEnd w:id="101"/>
    <w:bookmarkStart w:name="z109" w:id="102"/>
    <w:p>
      <w:pPr>
        <w:spacing w:after="0"/>
        <w:ind w:left="0"/>
        <w:jc w:val="both"/>
      </w:pPr>
      <w:r>
        <w:rPr>
          <w:rFonts w:ascii="Times New Roman"/>
          <w:b w:val="false"/>
          <w:i w:val="false"/>
          <w:color w:val="000000"/>
          <w:sz w:val="28"/>
        </w:rPr>
        <w:t>
      29. Слушатели обеспечиваются питанием и проживанием за счет бюджетных средств.</w:t>
      </w:r>
    </w:p>
    <w:bookmarkEnd w:id="102"/>
    <w:bookmarkStart w:name="z110" w:id="103"/>
    <w:p>
      <w:pPr>
        <w:spacing w:after="0"/>
        <w:ind w:left="0"/>
        <w:jc w:val="both"/>
      </w:pPr>
      <w:r>
        <w:rPr>
          <w:rFonts w:ascii="Times New Roman"/>
          <w:b w:val="false"/>
          <w:i w:val="false"/>
          <w:color w:val="000000"/>
          <w:sz w:val="28"/>
        </w:rPr>
        <w:t>
      30. Срок обучения на первоначальной профессиональной подготовке по всем направлениям подготовки сотрудников составляет – 9 недель.</w:t>
      </w:r>
    </w:p>
    <w:bookmarkEnd w:id="103"/>
    <w:bookmarkStart w:name="z111" w:id="104"/>
    <w:p>
      <w:pPr>
        <w:spacing w:after="0"/>
        <w:ind w:left="0"/>
        <w:jc w:val="both"/>
      </w:pPr>
      <w:r>
        <w:rPr>
          <w:rFonts w:ascii="Times New Roman"/>
          <w:b w:val="false"/>
          <w:i w:val="false"/>
          <w:color w:val="000000"/>
          <w:sz w:val="28"/>
        </w:rPr>
        <w:t>
      31. Первоначальная профессиональная подготовка проводится в соответствии с типовыми учебными планами, разработанными МВД, и учебными программами, утвержденными начальником организации образования МВД.</w:t>
      </w:r>
    </w:p>
    <w:bookmarkEnd w:id="104"/>
    <w:bookmarkStart w:name="z112" w:id="105"/>
    <w:p>
      <w:pPr>
        <w:spacing w:after="0"/>
        <w:ind w:left="0"/>
        <w:jc w:val="both"/>
      </w:pPr>
      <w:r>
        <w:rPr>
          <w:rFonts w:ascii="Times New Roman"/>
          <w:b w:val="false"/>
          <w:i w:val="false"/>
          <w:color w:val="000000"/>
          <w:sz w:val="28"/>
        </w:rPr>
        <w:t>
      Организация образования МВД самостоятельно определяет форму, порядок проведения текущего и итогового контроля знаний и устанавливаются решением коллегиального органа управления организации образования.</w:t>
      </w:r>
    </w:p>
    <w:bookmarkEnd w:id="105"/>
    <w:bookmarkStart w:name="z113" w:id="106"/>
    <w:p>
      <w:pPr>
        <w:spacing w:after="0"/>
        <w:ind w:left="0"/>
        <w:jc w:val="both"/>
      </w:pPr>
      <w:r>
        <w:rPr>
          <w:rFonts w:ascii="Times New Roman"/>
          <w:b w:val="false"/>
          <w:i w:val="false"/>
          <w:color w:val="000000"/>
          <w:sz w:val="28"/>
        </w:rPr>
        <w:t>
      Один академический час применительно ко всем видам учебных занятий составляет не менее 40 минут.</w:t>
      </w:r>
    </w:p>
    <w:bookmarkEnd w:id="106"/>
    <w:bookmarkStart w:name="z114" w:id="107"/>
    <w:p>
      <w:pPr>
        <w:spacing w:after="0"/>
        <w:ind w:left="0"/>
        <w:jc w:val="both"/>
      </w:pPr>
      <w:r>
        <w:rPr>
          <w:rFonts w:ascii="Times New Roman"/>
          <w:b w:val="false"/>
          <w:i w:val="false"/>
          <w:color w:val="000000"/>
          <w:sz w:val="28"/>
        </w:rPr>
        <w:t>
      32. Знания слушателей по всем видам учебных занятий оцениваются по бально-рейтинговой буквенной системе оценки учебных достижений, согласно приложению 12 к настоящим Правилам.</w:t>
      </w:r>
    </w:p>
    <w:bookmarkEnd w:id="107"/>
    <w:bookmarkStart w:name="z115" w:id="108"/>
    <w:p>
      <w:pPr>
        <w:spacing w:after="0"/>
        <w:ind w:left="0"/>
        <w:jc w:val="both"/>
      </w:pPr>
      <w:r>
        <w:rPr>
          <w:rFonts w:ascii="Times New Roman"/>
          <w:b w:val="false"/>
          <w:i w:val="false"/>
          <w:color w:val="000000"/>
          <w:sz w:val="28"/>
        </w:rPr>
        <w:t>
      33. Итоговые контроли проводятся преподавателями, имеющими квалификацию, соответствующую данной дисциплине, по окончании изучения разделов учебной программы в соответствии с графиком, утвержденным заместителем начальника организации образования МВД, курирующим учебную работу.</w:t>
      </w:r>
    </w:p>
    <w:bookmarkEnd w:id="108"/>
    <w:bookmarkStart w:name="z116" w:id="109"/>
    <w:p>
      <w:pPr>
        <w:spacing w:after="0"/>
        <w:ind w:left="0"/>
        <w:jc w:val="both"/>
      </w:pPr>
      <w:r>
        <w:rPr>
          <w:rFonts w:ascii="Times New Roman"/>
          <w:b w:val="false"/>
          <w:i w:val="false"/>
          <w:color w:val="000000"/>
          <w:sz w:val="28"/>
        </w:rPr>
        <w:t>
      Комплексный экзамен проводится экзаменационной комиссией, состав которой утверждается приказом начальника организации образования МВД. Состав экзаменационных комиссий формируется из числа сотрудников территориальных ОВД (по соответствующим категориям обучения), профессорско-преподавательского состава организации образования, представителей подразделений собственной безопасности и Совета ветеранов ОВД.</w:t>
      </w:r>
    </w:p>
    <w:bookmarkEnd w:id="109"/>
    <w:bookmarkStart w:name="z117" w:id="110"/>
    <w:p>
      <w:pPr>
        <w:spacing w:after="0"/>
        <w:ind w:left="0"/>
        <w:jc w:val="both"/>
      </w:pPr>
      <w:r>
        <w:rPr>
          <w:rFonts w:ascii="Times New Roman"/>
          <w:b w:val="false"/>
          <w:i w:val="false"/>
          <w:color w:val="000000"/>
          <w:sz w:val="28"/>
        </w:rPr>
        <w:t>
      34. Слушатель, получивший оценку "неудовлетворительно" по итоговым контролям допускается к пересдаче. Пересдача проводится один раз.</w:t>
      </w:r>
    </w:p>
    <w:bookmarkEnd w:id="110"/>
    <w:bookmarkStart w:name="z118" w:id="111"/>
    <w:p>
      <w:pPr>
        <w:spacing w:after="0"/>
        <w:ind w:left="0"/>
        <w:jc w:val="both"/>
      </w:pPr>
      <w:r>
        <w:rPr>
          <w:rFonts w:ascii="Times New Roman"/>
          <w:b w:val="false"/>
          <w:i w:val="false"/>
          <w:color w:val="000000"/>
          <w:sz w:val="28"/>
        </w:rPr>
        <w:t>
      Слушатели, получившие повторно оценку "неудовлетворительно" по итогам пересдачи подлежат отчислению за невыполнение требований учебной программы.</w:t>
      </w:r>
    </w:p>
    <w:bookmarkEnd w:id="111"/>
    <w:bookmarkStart w:name="z119" w:id="112"/>
    <w:p>
      <w:pPr>
        <w:spacing w:after="0"/>
        <w:ind w:left="0"/>
        <w:jc w:val="both"/>
      </w:pPr>
      <w:r>
        <w:rPr>
          <w:rFonts w:ascii="Times New Roman"/>
          <w:b w:val="false"/>
          <w:i w:val="false"/>
          <w:color w:val="000000"/>
          <w:sz w:val="28"/>
        </w:rPr>
        <w:t>
      35. Слушателям, успешно сдавшим выпускные экзамены, выдается сертификат с приложением об окончании первоначальной профессиональной подготовки согласно приложению 13 к настоящим Правилам, который приобщается к личному делу.</w:t>
      </w:r>
    </w:p>
    <w:bookmarkEnd w:id="112"/>
    <w:bookmarkStart w:name="z120" w:id="113"/>
    <w:p>
      <w:pPr>
        <w:spacing w:after="0"/>
        <w:ind w:left="0"/>
        <w:jc w:val="both"/>
      </w:pPr>
      <w:r>
        <w:rPr>
          <w:rFonts w:ascii="Times New Roman"/>
          <w:b w:val="false"/>
          <w:i w:val="false"/>
          <w:color w:val="000000"/>
          <w:sz w:val="28"/>
        </w:rPr>
        <w:t>
      36. Срок прохождения первоначальной профессиональной подготовки засчитывается в стаж службы в ОВД (выслугу лет).</w:t>
      </w:r>
    </w:p>
    <w:bookmarkEnd w:id="113"/>
    <w:bookmarkStart w:name="z121" w:id="114"/>
    <w:p>
      <w:pPr>
        <w:spacing w:after="0"/>
        <w:ind w:left="0"/>
        <w:jc w:val="both"/>
      </w:pPr>
      <w:r>
        <w:rPr>
          <w:rFonts w:ascii="Times New Roman"/>
          <w:b w:val="false"/>
          <w:i w:val="false"/>
          <w:color w:val="000000"/>
          <w:sz w:val="28"/>
        </w:rPr>
        <w:t>
      37. Ведомства МВД, территориальные органы, находящиеся в ведении МВД и его ведомства, государственные учреждения, находящиеся в ведении МВД и его ведомства, по направлению которых слушателем пройдена первоначальная профессиональная подготовка:</w:t>
      </w:r>
    </w:p>
    <w:bookmarkEnd w:id="114"/>
    <w:bookmarkStart w:name="z122" w:id="115"/>
    <w:p>
      <w:pPr>
        <w:spacing w:after="0"/>
        <w:ind w:left="0"/>
        <w:jc w:val="both"/>
      </w:pPr>
      <w:r>
        <w:rPr>
          <w:rFonts w:ascii="Times New Roman"/>
          <w:b w:val="false"/>
          <w:i w:val="false"/>
          <w:color w:val="000000"/>
          <w:sz w:val="28"/>
        </w:rPr>
        <w:t>
      1) зачисляют в кадры лиц, завершивших первоначальную профессиональную подготовку;</w:t>
      </w:r>
    </w:p>
    <w:bookmarkEnd w:id="115"/>
    <w:bookmarkStart w:name="z123" w:id="116"/>
    <w:p>
      <w:pPr>
        <w:spacing w:after="0"/>
        <w:ind w:left="0"/>
        <w:jc w:val="both"/>
      </w:pPr>
      <w:r>
        <w:rPr>
          <w:rFonts w:ascii="Times New Roman"/>
          <w:b w:val="false"/>
          <w:i w:val="false"/>
          <w:color w:val="000000"/>
          <w:sz w:val="28"/>
        </w:rPr>
        <w:t>
      2) расторгают со стажером трудовой договор в соответствии с трудовым законодательством и выплачивают компенсацию за неиспользованный трудовой отпуск.</w:t>
      </w:r>
    </w:p>
    <w:bookmarkEnd w:id="116"/>
    <w:bookmarkStart w:name="z124" w:id="117"/>
    <w:p>
      <w:pPr>
        <w:spacing w:after="0"/>
        <w:ind w:left="0"/>
        <w:jc w:val="both"/>
      </w:pPr>
      <w:r>
        <w:rPr>
          <w:rFonts w:ascii="Times New Roman"/>
          <w:b w:val="false"/>
          <w:i w:val="false"/>
          <w:color w:val="000000"/>
          <w:sz w:val="28"/>
        </w:rPr>
        <w:t>
      Назначение на должность производится в течение месяца со дня зачисления в кадры ведомства МВД, территориальных органов, находящихся в ведении МВД и его ведомств, государственных учреждений, находящихся в ведении МВД и его ведомств.</w:t>
      </w:r>
    </w:p>
    <w:bookmarkEnd w:id="117"/>
    <w:bookmarkStart w:name="z125" w:id="118"/>
    <w:p>
      <w:pPr>
        <w:spacing w:after="0"/>
        <w:ind w:left="0"/>
        <w:jc w:val="left"/>
      </w:pPr>
      <w:r>
        <w:rPr>
          <w:rFonts w:ascii="Times New Roman"/>
          <w:b/>
          <w:i w:val="false"/>
          <w:color w:val="000000"/>
        </w:rPr>
        <w:t xml:space="preserve"> Глава 5. Основания отчисления с первоначальной профессиональной подготовки</w:t>
      </w:r>
    </w:p>
    <w:bookmarkEnd w:id="118"/>
    <w:bookmarkStart w:name="z126" w:id="119"/>
    <w:p>
      <w:pPr>
        <w:spacing w:after="0"/>
        <w:ind w:left="0"/>
        <w:jc w:val="both"/>
      </w:pPr>
      <w:r>
        <w:rPr>
          <w:rFonts w:ascii="Times New Roman"/>
          <w:b w:val="false"/>
          <w:i w:val="false"/>
          <w:color w:val="000000"/>
          <w:sz w:val="28"/>
        </w:rPr>
        <w:t>
      38. Слушатели отчисляются с первоначальной профессиональной подготовки по следующим основаниям:</w:t>
      </w:r>
    </w:p>
    <w:bookmarkEnd w:id="119"/>
    <w:bookmarkStart w:name="z127" w:id="120"/>
    <w:p>
      <w:pPr>
        <w:spacing w:after="0"/>
        <w:ind w:left="0"/>
        <w:jc w:val="both"/>
      </w:pPr>
      <w:r>
        <w:rPr>
          <w:rFonts w:ascii="Times New Roman"/>
          <w:b w:val="false"/>
          <w:i w:val="false"/>
          <w:color w:val="000000"/>
          <w:sz w:val="28"/>
        </w:rPr>
        <w:t>
      1) за неуспеваемость, выразившуюся в не сдаче итоговых контролей или за невыполнение учебной программы;</w:t>
      </w:r>
    </w:p>
    <w:bookmarkEnd w:id="120"/>
    <w:bookmarkStart w:name="z128" w:id="121"/>
    <w:p>
      <w:pPr>
        <w:spacing w:after="0"/>
        <w:ind w:left="0"/>
        <w:jc w:val="both"/>
      </w:pPr>
      <w:r>
        <w:rPr>
          <w:rFonts w:ascii="Times New Roman"/>
          <w:b w:val="false"/>
          <w:i w:val="false"/>
          <w:color w:val="000000"/>
          <w:sz w:val="28"/>
        </w:rPr>
        <w:t>
      2) за нарушение дисциплины, предусмотренные Уставом организации образования МВД и Правилами внутреннего распорядка организации образования МВД:</w:t>
      </w:r>
    </w:p>
    <w:bookmarkEnd w:id="121"/>
    <w:bookmarkStart w:name="z129" w:id="122"/>
    <w:p>
      <w:pPr>
        <w:spacing w:after="0"/>
        <w:ind w:left="0"/>
        <w:jc w:val="both"/>
      </w:pPr>
      <w:r>
        <w:rPr>
          <w:rFonts w:ascii="Times New Roman"/>
          <w:b w:val="false"/>
          <w:i w:val="false"/>
          <w:color w:val="000000"/>
          <w:sz w:val="28"/>
        </w:rPr>
        <w:t>
      3) по собственному желанию;</w:t>
      </w:r>
    </w:p>
    <w:bookmarkEnd w:id="122"/>
    <w:bookmarkStart w:name="z130" w:id="123"/>
    <w:p>
      <w:pPr>
        <w:spacing w:after="0"/>
        <w:ind w:left="0"/>
        <w:jc w:val="both"/>
      </w:pPr>
      <w:r>
        <w:rPr>
          <w:rFonts w:ascii="Times New Roman"/>
          <w:b w:val="false"/>
          <w:i w:val="false"/>
          <w:color w:val="000000"/>
          <w:sz w:val="28"/>
        </w:rPr>
        <w:t>
      4) отрицательный результат специальной проверки органов национальной безопасности.</w:t>
      </w:r>
    </w:p>
    <w:bookmarkEnd w:id="123"/>
    <w:bookmarkStart w:name="z131" w:id="124"/>
    <w:p>
      <w:pPr>
        <w:spacing w:after="0"/>
        <w:ind w:left="0"/>
        <w:jc w:val="both"/>
      </w:pPr>
      <w:r>
        <w:rPr>
          <w:rFonts w:ascii="Times New Roman"/>
          <w:b w:val="false"/>
          <w:i w:val="false"/>
          <w:color w:val="000000"/>
          <w:sz w:val="28"/>
        </w:rPr>
        <w:t>
      Копия приказа начальника организации образования МВД об отчислении слушателя с первоначальной профессиональной подготовки в течение двух рабочих дней направляется в ведомства МВД, территориальные органы, находящиеся в ведении МВД и его ведомств, государственные учреждения, находящиеся в ведении МВД и его ведомств.</w:t>
      </w:r>
    </w:p>
    <w:bookmarkEnd w:id="124"/>
    <w:bookmarkStart w:name="z132" w:id="125"/>
    <w:p>
      <w:pPr>
        <w:spacing w:after="0"/>
        <w:ind w:left="0"/>
        <w:jc w:val="both"/>
      </w:pPr>
      <w:r>
        <w:rPr>
          <w:rFonts w:ascii="Times New Roman"/>
          <w:b w:val="false"/>
          <w:i w:val="false"/>
          <w:color w:val="000000"/>
          <w:sz w:val="28"/>
        </w:rPr>
        <w:t>
      Кадровой службой ведомств МВД, территориальных органов, находящихся в ведении МВД, государственных учреждений, находящихся в ведении МВД и его ведомств расторгается трудовой договор со слушателем и выплачивается компенсация за неиспользованный трудовой отпуск.</w:t>
      </w:r>
    </w:p>
    <w:bookmarkEnd w:id="125"/>
    <w:bookmarkStart w:name="z133" w:id="126"/>
    <w:p>
      <w:pPr>
        <w:spacing w:after="0"/>
        <w:ind w:left="0"/>
        <w:jc w:val="both"/>
      </w:pPr>
      <w:r>
        <w:rPr>
          <w:rFonts w:ascii="Times New Roman"/>
          <w:b w:val="false"/>
          <w:i w:val="false"/>
          <w:color w:val="000000"/>
          <w:sz w:val="28"/>
        </w:rPr>
        <w:t>
      39. Отчисление слушателя по подпунктам 1) и 2) пункта 37 осуществляется на основании заключения служебного расследования, в течении месячного срока со дня обнаружения проступка.</w:t>
      </w:r>
    </w:p>
    <w:bookmarkEnd w:id="126"/>
    <w:bookmarkStart w:name="z134" w:id="127"/>
    <w:p>
      <w:pPr>
        <w:spacing w:after="0"/>
        <w:ind w:left="0"/>
        <w:jc w:val="both"/>
      </w:pPr>
      <w:r>
        <w:rPr>
          <w:rFonts w:ascii="Times New Roman"/>
          <w:b w:val="false"/>
          <w:i w:val="false"/>
          <w:color w:val="000000"/>
          <w:sz w:val="28"/>
        </w:rPr>
        <w:t xml:space="preserve">
      40. В случае отказа лица, завершившего первоначальную профессиональную подготовку, от дальнейшего прохождения службы в органах внутренних дел либо досрочного расторжения контракта он обязан возместить государству бюджетные средства, затраченные на подготовку, питание и проживание в период его обучения,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9 Закона.</w:t>
      </w:r>
    </w:p>
    <w:bookmarkEnd w:id="127"/>
    <w:bookmarkStart w:name="z135" w:id="128"/>
    <w:p>
      <w:pPr>
        <w:spacing w:after="0"/>
        <w:ind w:left="0"/>
        <w:jc w:val="both"/>
      </w:pPr>
      <w:r>
        <w:rPr>
          <w:rFonts w:ascii="Times New Roman"/>
          <w:b w:val="false"/>
          <w:i w:val="false"/>
          <w:color w:val="000000"/>
          <w:sz w:val="28"/>
        </w:rPr>
        <w:t>
      Данная обязанность не распространяется на сотрудника в случае его увольнения со службы в течение трех лет по состоянию здоровья на основании заключения военно-врачебной комиссии о непригодности или ограниченной пригодности к службе либо в связи с сокращением штата, реорганизацией или ликвидацией органа внутренних дел в случаях невозможности использования в другой должности, а также его перевода в другой правоохранительный орган либо специальный государственный орган.</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 профессиональной</w:t>
            </w:r>
            <w:r>
              <w:br/>
            </w:r>
            <w:r>
              <w:rPr>
                <w:rFonts w:ascii="Times New Roman"/>
                <w:b w:val="false"/>
                <w:i w:val="false"/>
                <w:color w:val="000000"/>
                <w:sz w:val="20"/>
              </w:rPr>
              <w:t>подготовки форма</w:t>
            </w:r>
          </w:p>
        </w:tc>
      </w:tr>
    </w:tbl>
    <w:bookmarkStart w:name="z137" w:id="129"/>
    <w:p>
      <w:pPr>
        <w:spacing w:after="0"/>
        <w:ind w:left="0"/>
        <w:jc w:val="left"/>
      </w:pPr>
      <w:r>
        <w:rPr>
          <w:rFonts w:ascii="Times New Roman"/>
          <w:b/>
          <w:i w:val="false"/>
          <w:color w:val="000000"/>
        </w:rPr>
        <w:t xml:space="preserve"> АНКЕТА</w:t>
      </w:r>
      <w:r>
        <w:br/>
      </w:r>
      <w:r>
        <w:rPr>
          <w:rFonts w:ascii="Times New Roman"/>
          <w:b/>
          <w:i w:val="false"/>
          <w:color w:val="000000"/>
        </w:rPr>
        <w:t>(заполняется собственноручно)</w:t>
      </w:r>
    </w:p>
    <w:bookmarkEnd w:id="129"/>
    <w:p>
      <w:pPr>
        <w:spacing w:after="0"/>
        <w:ind w:left="0"/>
        <w:jc w:val="both"/>
      </w:pPr>
      <w:bookmarkStart w:name="z138" w:id="130"/>
      <w:r>
        <w:rPr>
          <w:rFonts w:ascii="Times New Roman"/>
          <w:b w:val="false"/>
          <w:i w:val="false"/>
          <w:color w:val="000000"/>
          <w:sz w:val="28"/>
        </w:rPr>
        <w:t>
      1. Фамилия (если изменяли, то укажите прежнюю) __________________________</w:t>
      </w:r>
    </w:p>
    <w:bookmarkEnd w:id="130"/>
    <w:p>
      <w:pPr>
        <w:spacing w:after="0"/>
        <w:ind w:left="0"/>
        <w:jc w:val="both"/>
      </w:pPr>
      <w:r>
        <w:rPr>
          <w:rFonts w:ascii="Times New Roman"/>
          <w:b w:val="false"/>
          <w:i w:val="false"/>
          <w:color w:val="000000"/>
          <w:sz w:val="28"/>
        </w:rPr>
        <w:t>Имя __________________________________________________________________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_________________________________________________</w:t>
      </w:r>
    </w:p>
    <w:p>
      <w:pPr>
        <w:spacing w:after="0"/>
        <w:ind w:left="0"/>
        <w:jc w:val="both"/>
      </w:pPr>
      <w:r>
        <w:rPr>
          <w:rFonts w:ascii="Times New Roman"/>
          <w:b w:val="false"/>
          <w:i w:val="false"/>
          <w:color w:val="000000"/>
          <w:sz w:val="28"/>
        </w:rPr>
        <w:t>2. Гражданство ________________________________________________________</w:t>
      </w:r>
    </w:p>
    <w:p>
      <w:pPr>
        <w:spacing w:after="0"/>
        <w:ind w:left="0"/>
        <w:jc w:val="both"/>
      </w:pPr>
      <w:r>
        <w:rPr>
          <w:rFonts w:ascii="Times New Roman"/>
          <w:b w:val="false"/>
          <w:i w:val="false"/>
          <w:color w:val="000000"/>
          <w:sz w:val="28"/>
        </w:rPr>
        <w:t>Если изменяли, то укажите, когда ________________________________________</w:t>
      </w:r>
    </w:p>
    <w:p>
      <w:pPr>
        <w:spacing w:after="0"/>
        <w:ind w:left="0"/>
        <w:jc w:val="both"/>
      </w:pPr>
      <w:r>
        <w:rPr>
          <w:rFonts w:ascii="Times New Roman"/>
          <w:b w:val="false"/>
          <w:i w:val="false"/>
          <w:color w:val="000000"/>
          <w:sz w:val="28"/>
        </w:rPr>
        <w:t>3. Были ли Вы судимы, когда и за что _____________________________________</w:t>
      </w:r>
    </w:p>
    <w:p>
      <w:pPr>
        <w:spacing w:after="0"/>
        <w:ind w:left="0"/>
        <w:jc w:val="both"/>
      </w:pPr>
      <w:r>
        <w:rPr>
          <w:rFonts w:ascii="Times New Roman"/>
          <w:b w:val="false"/>
          <w:i w:val="false"/>
          <w:color w:val="000000"/>
          <w:sz w:val="28"/>
        </w:rPr>
        <w:t>4. Учеба или работа за границей _________________________________________</w:t>
      </w:r>
    </w:p>
    <w:p>
      <w:pPr>
        <w:spacing w:after="0"/>
        <w:ind w:left="0"/>
        <w:jc w:val="both"/>
      </w:pPr>
      <w:r>
        <w:rPr>
          <w:rFonts w:ascii="Times New Roman"/>
          <w:b w:val="false"/>
          <w:i w:val="false"/>
          <w:color w:val="000000"/>
          <w:sz w:val="28"/>
        </w:rPr>
        <w:t>Страна пребывания ____________________________________________________</w:t>
      </w:r>
    </w:p>
    <w:p>
      <w:pPr>
        <w:spacing w:after="0"/>
        <w:ind w:left="0"/>
        <w:jc w:val="both"/>
      </w:pPr>
      <w:r>
        <w:rPr>
          <w:rFonts w:ascii="Times New Roman"/>
          <w:b w:val="false"/>
          <w:i w:val="false"/>
          <w:color w:val="000000"/>
          <w:sz w:val="28"/>
        </w:rPr>
        <w:t>Время пребывания _____________________________________________________</w:t>
      </w:r>
    </w:p>
    <w:p>
      <w:pPr>
        <w:spacing w:after="0"/>
        <w:ind w:left="0"/>
        <w:jc w:val="both"/>
      </w:pPr>
      <w:r>
        <w:rPr>
          <w:rFonts w:ascii="Times New Roman"/>
          <w:b w:val="false"/>
          <w:i w:val="false"/>
          <w:color w:val="000000"/>
          <w:sz w:val="28"/>
        </w:rPr>
        <w:t>Место работы или учебы ________________________________________________</w:t>
      </w:r>
    </w:p>
    <w:p>
      <w:pPr>
        <w:spacing w:after="0"/>
        <w:ind w:left="0"/>
        <w:jc w:val="both"/>
      </w:pPr>
      <w:r>
        <w:rPr>
          <w:rFonts w:ascii="Times New Roman"/>
          <w:b w:val="false"/>
          <w:i w:val="false"/>
          <w:color w:val="000000"/>
          <w:sz w:val="28"/>
        </w:rPr>
        <w:t>5. Признавались ли Вы недееспособным или ограниченно дееспособным решением</w:t>
      </w:r>
    </w:p>
    <w:p>
      <w:pPr>
        <w:spacing w:after="0"/>
        <w:ind w:left="0"/>
        <w:jc w:val="both"/>
      </w:pPr>
      <w:r>
        <w:rPr>
          <w:rFonts w:ascii="Times New Roman"/>
          <w:b w:val="false"/>
          <w:i w:val="false"/>
          <w:color w:val="000000"/>
          <w:sz w:val="28"/>
        </w:rPr>
        <w:t>суда, когда и за что ____________________________________________________</w:t>
      </w:r>
    </w:p>
    <w:p>
      <w:pPr>
        <w:spacing w:after="0"/>
        <w:ind w:left="0"/>
        <w:jc w:val="both"/>
      </w:pPr>
      <w:r>
        <w:rPr>
          <w:rFonts w:ascii="Times New Roman"/>
          <w:b w:val="false"/>
          <w:i w:val="false"/>
          <w:color w:val="000000"/>
          <w:sz w:val="28"/>
        </w:rPr>
        <w:t>6. Лишались ли Вы права занимать государственные должности в течение</w:t>
      </w:r>
    </w:p>
    <w:p>
      <w:pPr>
        <w:spacing w:after="0"/>
        <w:ind w:left="0"/>
        <w:jc w:val="both"/>
      </w:pPr>
      <w:r>
        <w:rPr>
          <w:rFonts w:ascii="Times New Roman"/>
          <w:b w:val="false"/>
          <w:i w:val="false"/>
          <w:color w:val="000000"/>
          <w:sz w:val="28"/>
        </w:rPr>
        <w:t>определенного срока, когда и за что _______________________________________</w:t>
      </w:r>
    </w:p>
    <w:p>
      <w:pPr>
        <w:spacing w:after="0"/>
        <w:ind w:left="0"/>
        <w:jc w:val="both"/>
      </w:pPr>
      <w:r>
        <w:rPr>
          <w:rFonts w:ascii="Times New Roman"/>
          <w:b w:val="false"/>
          <w:i w:val="false"/>
          <w:color w:val="000000"/>
          <w:sz w:val="28"/>
        </w:rPr>
        <w:t>7. Являетесь ли Вы близким родственником (родителем, сыном, дочерью,</w:t>
      </w:r>
    </w:p>
    <w:p>
      <w:pPr>
        <w:spacing w:after="0"/>
        <w:ind w:left="0"/>
        <w:jc w:val="both"/>
      </w:pPr>
      <w:r>
        <w:rPr>
          <w:rFonts w:ascii="Times New Roman"/>
          <w:b w:val="false"/>
          <w:i w:val="false"/>
          <w:color w:val="000000"/>
          <w:sz w:val="28"/>
        </w:rPr>
        <w:t>усыновителем, усыновленным, полнородным и неполнородным братом или сестрой,</w:t>
      </w:r>
    </w:p>
    <w:p>
      <w:pPr>
        <w:spacing w:after="0"/>
        <w:ind w:left="0"/>
        <w:jc w:val="both"/>
      </w:pPr>
      <w:r>
        <w:rPr>
          <w:rFonts w:ascii="Times New Roman"/>
          <w:b w:val="false"/>
          <w:i w:val="false"/>
          <w:color w:val="000000"/>
          <w:sz w:val="28"/>
        </w:rPr>
        <w:t>дедушкой, бабушкой, внуком, супругом или супругой) сотрудника органов</w:t>
      </w:r>
    </w:p>
    <w:p>
      <w:pPr>
        <w:spacing w:after="0"/>
        <w:ind w:left="0"/>
        <w:jc w:val="both"/>
      </w:pPr>
      <w:r>
        <w:rPr>
          <w:rFonts w:ascii="Times New Roman"/>
          <w:b w:val="false"/>
          <w:i w:val="false"/>
          <w:color w:val="000000"/>
          <w:sz w:val="28"/>
        </w:rPr>
        <w:t>внутренних дел, занимающего должность:</w:t>
      </w:r>
    </w:p>
    <w:p>
      <w:pPr>
        <w:spacing w:after="0"/>
        <w:ind w:left="0"/>
        <w:jc w:val="both"/>
      </w:pPr>
      <w:r>
        <w:rPr>
          <w:rFonts w:ascii="Times New Roman"/>
          <w:b w:val="false"/>
          <w:i w:val="false"/>
          <w:color w:val="000000"/>
          <w:sz w:val="28"/>
        </w:rPr>
        <w:t>1) находящуюся в непосредственной подчиненности должности, на которую Вы</w:t>
      </w:r>
    </w:p>
    <w:p>
      <w:pPr>
        <w:spacing w:after="0"/>
        <w:ind w:left="0"/>
        <w:jc w:val="both"/>
      </w:pPr>
      <w:r>
        <w:rPr>
          <w:rFonts w:ascii="Times New Roman"/>
          <w:b w:val="false"/>
          <w:i w:val="false"/>
          <w:color w:val="000000"/>
          <w:sz w:val="28"/>
        </w:rPr>
        <w:t>претендуете; ____________________________________________________________</w:t>
      </w:r>
    </w:p>
    <w:p>
      <w:pPr>
        <w:spacing w:after="0"/>
        <w:ind w:left="0"/>
        <w:jc w:val="both"/>
      </w:pPr>
      <w:r>
        <w:rPr>
          <w:rFonts w:ascii="Times New Roman"/>
          <w:b w:val="false"/>
          <w:i w:val="false"/>
          <w:color w:val="000000"/>
          <w:sz w:val="28"/>
        </w:rPr>
        <w:t>2) в непосредственной подчиненности к которой находится должность, на которую</w:t>
      </w:r>
    </w:p>
    <w:p>
      <w:pPr>
        <w:spacing w:after="0"/>
        <w:ind w:left="0"/>
        <w:jc w:val="both"/>
      </w:pPr>
      <w:r>
        <w:rPr>
          <w:rFonts w:ascii="Times New Roman"/>
          <w:b w:val="false"/>
          <w:i w:val="false"/>
          <w:color w:val="000000"/>
          <w:sz w:val="28"/>
        </w:rPr>
        <w:t>Вы претендуете __________________________________________________________</w:t>
      </w:r>
    </w:p>
    <w:p>
      <w:pPr>
        <w:spacing w:after="0"/>
        <w:ind w:left="0"/>
        <w:jc w:val="both"/>
      </w:pPr>
      <w:r>
        <w:rPr>
          <w:rFonts w:ascii="Times New Roman"/>
          <w:b w:val="false"/>
          <w:i w:val="false"/>
          <w:color w:val="000000"/>
          <w:sz w:val="28"/>
        </w:rPr>
        <w:t>8. Налагалось ли на Вас в течение года перед поступлением на службу в судебном</w:t>
      </w:r>
    </w:p>
    <w:p>
      <w:pPr>
        <w:spacing w:after="0"/>
        <w:ind w:left="0"/>
        <w:jc w:val="both"/>
      </w:pPr>
      <w:r>
        <w:rPr>
          <w:rFonts w:ascii="Times New Roman"/>
          <w:b w:val="false"/>
          <w:i w:val="false"/>
          <w:color w:val="000000"/>
          <w:sz w:val="28"/>
        </w:rPr>
        <w:t>порядке административное взыскание за умышленное правонарушение, когда и за что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9. Налагалось ли на Вас в течение трех лет перед поступлением на службу в судебном</w:t>
      </w:r>
    </w:p>
    <w:p>
      <w:pPr>
        <w:spacing w:after="0"/>
        <w:ind w:left="0"/>
        <w:jc w:val="both"/>
      </w:pPr>
      <w:r>
        <w:rPr>
          <w:rFonts w:ascii="Times New Roman"/>
          <w:b w:val="false"/>
          <w:i w:val="false"/>
          <w:color w:val="000000"/>
          <w:sz w:val="28"/>
        </w:rPr>
        <w:t>порядке административное взыскание за совершение коррупционного</w:t>
      </w:r>
    </w:p>
    <w:p>
      <w:pPr>
        <w:spacing w:after="0"/>
        <w:ind w:left="0"/>
        <w:jc w:val="both"/>
      </w:pPr>
      <w:r>
        <w:rPr>
          <w:rFonts w:ascii="Times New Roman"/>
          <w:b w:val="false"/>
          <w:i w:val="false"/>
          <w:color w:val="000000"/>
          <w:sz w:val="28"/>
        </w:rPr>
        <w:t>правонарушения, когда и за что ______________________________________________</w:t>
      </w:r>
    </w:p>
    <w:p>
      <w:pPr>
        <w:spacing w:after="0"/>
        <w:ind w:left="0"/>
        <w:jc w:val="both"/>
      </w:pPr>
      <w:r>
        <w:rPr>
          <w:rFonts w:ascii="Times New Roman"/>
          <w:b w:val="false"/>
          <w:i w:val="false"/>
          <w:color w:val="000000"/>
          <w:sz w:val="28"/>
        </w:rPr>
        <w:t>10. Состояли ли Вы ранее на государственной службе ___________________________</w:t>
      </w:r>
    </w:p>
    <w:p>
      <w:pPr>
        <w:spacing w:after="0"/>
        <w:ind w:left="0"/>
        <w:jc w:val="both"/>
      </w:pPr>
      <w:r>
        <w:rPr>
          <w:rFonts w:ascii="Times New Roman"/>
          <w:b w:val="false"/>
          <w:i w:val="false"/>
          <w:color w:val="000000"/>
          <w:sz w:val="28"/>
        </w:rPr>
        <w:t>если да, то укажите мотивы увольнения _______________________________________</w:t>
      </w:r>
    </w:p>
    <w:p>
      <w:pPr>
        <w:spacing w:after="0"/>
        <w:ind w:left="0"/>
        <w:jc w:val="both"/>
      </w:pPr>
      <w:r>
        <w:rPr>
          <w:rFonts w:ascii="Times New Roman"/>
          <w:b w:val="false"/>
          <w:i w:val="false"/>
          <w:color w:val="000000"/>
          <w:sz w:val="28"/>
        </w:rPr>
        <w:t>"___" __________ 20____ года</w:t>
      </w:r>
    </w:p>
    <w:p>
      <w:pPr>
        <w:spacing w:after="0"/>
        <w:ind w:left="0"/>
        <w:jc w:val="both"/>
      </w:pPr>
      <w:r>
        <w:rPr>
          <w:rFonts w:ascii="Times New Roman"/>
          <w:b w:val="false"/>
          <w:i w:val="false"/>
          <w:color w:val="000000"/>
          <w:sz w:val="28"/>
        </w:rPr>
        <w:t>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 w:id="131"/>
    <w:p>
      <w:pPr>
        <w:spacing w:after="0"/>
        <w:ind w:left="0"/>
        <w:jc w:val="left"/>
      </w:pPr>
      <w:r>
        <w:rPr>
          <w:rFonts w:ascii="Times New Roman"/>
          <w:b/>
          <w:i w:val="false"/>
          <w:color w:val="000000"/>
        </w:rPr>
        <w:t xml:space="preserve"> Кадр есебі жөніндегі жеке</w:t>
      </w:r>
      <w:r>
        <w:br/>
      </w:r>
      <w:r>
        <w:rPr>
          <w:rFonts w:ascii="Times New Roman"/>
          <w:b/>
          <w:i w:val="false"/>
          <w:color w:val="000000"/>
        </w:rPr>
        <w:t>ІС ПАРАҒЫ</w:t>
      </w:r>
      <w:r>
        <w:br/>
      </w:r>
      <w:r>
        <w:rPr>
          <w:rFonts w:ascii="Times New Roman"/>
          <w:b/>
          <w:i w:val="false"/>
          <w:color w:val="000000"/>
        </w:rPr>
        <w:t>ЛИЧНЫЙ ЛИСТОК</w:t>
      </w:r>
      <w:r>
        <w:br/>
      </w:r>
      <w:r>
        <w:rPr>
          <w:rFonts w:ascii="Times New Roman"/>
          <w:b/>
          <w:i w:val="false"/>
          <w:color w:val="000000"/>
        </w:rPr>
        <w:t>по учету кадров</w:t>
      </w:r>
    </w:p>
    <w:bookmarkEnd w:id="131"/>
    <w:p>
      <w:pPr>
        <w:spacing w:after="0"/>
        <w:ind w:left="0"/>
        <w:jc w:val="both"/>
      </w:pPr>
      <w:bookmarkStart w:name="z142" w:id="132"/>
      <w:r>
        <w:rPr>
          <w:rFonts w:ascii="Times New Roman"/>
          <w:b w:val="false"/>
          <w:i w:val="false"/>
          <w:color w:val="000000"/>
          <w:sz w:val="28"/>
        </w:rPr>
        <w:t>
      1. Тегі _________________________________________________</w:t>
      </w:r>
    </w:p>
    <w:bookmarkEnd w:id="132"/>
    <w:p>
      <w:pPr>
        <w:spacing w:after="0"/>
        <w:ind w:left="0"/>
        <w:jc w:val="both"/>
      </w:pPr>
      <w:r>
        <w:rPr>
          <w:rFonts w:ascii="Times New Roman"/>
          <w:b w:val="false"/>
          <w:i w:val="false"/>
          <w:color w:val="000000"/>
          <w:sz w:val="28"/>
        </w:rPr>
        <w:t>Фамилия Аты __________________________________________</w:t>
      </w:r>
    </w:p>
    <w:p>
      <w:pPr>
        <w:spacing w:after="0"/>
        <w:ind w:left="0"/>
        <w:jc w:val="both"/>
      </w:pPr>
      <w:r>
        <w:rPr>
          <w:rFonts w:ascii="Times New Roman"/>
          <w:b w:val="false"/>
          <w:i w:val="false"/>
          <w:color w:val="000000"/>
          <w:sz w:val="28"/>
        </w:rPr>
        <w:t>имя әкесінің аты (болған жағдайда) ________________________</w:t>
      </w:r>
    </w:p>
    <w:p>
      <w:pPr>
        <w:spacing w:after="0"/>
        <w:ind w:left="0"/>
        <w:jc w:val="both"/>
      </w:pPr>
      <w:r>
        <w:rPr>
          <w:rFonts w:ascii="Times New Roman"/>
          <w:b w:val="false"/>
          <w:i w:val="false"/>
          <w:color w:val="000000"/>
          <w:sz w:val="28"/>
        </w:rPr>
        <w:t>отчество (при его наличии)</w:t>
      </w:r>
    </w:p>
    <w:p>
      <w:pPr>
        <w:spacing w:after="0"/>
        <w:ind w:left="0"/>
        <w:jc w:val="both"/>
      </w:pPr>
      <w:r>
        <w:rPr>
          <w:rFonts w:ascii="Times New Roman"/>
          <w:b w:val="false"/>
          <w:i w:val="false"/>
          <w:color w:val="000000"/>
          <w:sz w:val="28"/>
        </w:rPr>
        <w:t>2. Жынысы ____________________________________________</w:t>
      </w:r>
    </w:p>
    <w:p>
      <w:pPr>
        <w:spacing w:after="0"/>
        <w:ind w:left="0"/>
        <w:jc w:val="both"/>
      </w:pPr>
      <w:r>
        <w:rPr>
          <w:rFonts w:ascii="Times New Roman"/>
          <w:b w:val="false"/>
          <w:i w:val="false"/>
          <w:color w:val="000000"/>
          <w:sz w:val="28"/>
        </w:rPr>
        <w:t>Пол</w:t>
      </w:r>
    </w:p>
    <w:p>
      <w:pPr>
        <w:spacing w:after="0"/>
        <w:ind w:left="0"/>
        <w:jc w:val="both"/>
      </w:pPr>
      <w:r>
        <w:rPr>
          <w:rFonts w:ascii="Times New Roman"/>
          <w:b w:val="false"/>
          <w:i w:val="false"/>
          <w:color w:val="000000"/>
          <w:sz w:val="28"/>
        </w:rPr>
        <w:t>3. Туған жылы, айы, күні ________________________________</w:t>
      </w:r>
    </w:p>
    <w:p>
      <w:pPr>
        <w:spacing w:after="0"/>
        <w:ind w:left="0"/>
        <w:jc w:val="both"/>
      </w:pPr>
      <w:r>
        <w:rPr>
          <w:rFonts w:ascii="Times New Roman"/>
          <w:b w:val="false"/>
          <w:i w:val="false"/>
          <w:color w:val="000000"/>
          <w:sz w:val="28"/>
        </w:rPr>
        <w:t>Год, число и м-ц рождения</w:t>
      </w:r>
    </w:p>
    <w:p>
      <w:pPr>
        <w:spacing w:after="0"/>
        <w:ind w:left="0"/>
        <w:jc w:val="both"/>
      </w:pPr>
      <w:r>
        <w:rPr>
          <w:rFonts w:ascii="Times New Roman"/>
          <w:b w:val="false"/>
          <w:i w:val="false"/>
          <w:color w:val="000000"/>
          <w:sz w:val="28"/>
        </w:rPr>
        <w:t>4. Туған жері __________________________________________</w:t>
      </w:r>
    </w:p>
    <w:p>
      <w:pPr>
        <w:spacing w:after="0"/>
        <w:ind w:left="0"/>
        <w:jc w:val="both"/>
      </w:pPr>
      <w:r>
        <w:rPr>
          <w:rFonts w:ascii="Times New Roman"/>
          <w:b w:val="false"/>
          <w:i w:val="false"/>
          <w:color w:val="000000"/>
          <w:sz w:val="28"/>
        </w:rPr>
        <w:t>Место рождения (ауыл, деревня, қала, аудан, облыс, республика)</w:t>
      </w:r>
    </w:p>
    <w:p>
      <w:pPr>
        <w:spacing w:after="0"/>
        <w:ind w:left="0"/>
        <w:jc w:val="both"/>
      </w:pPr>
      <w:r>
        <w:rPr>
          <w:rFonts w:ascii="Times New Roman"/>
          <w:b w:val="false"/>
          <w:i w:val="false"/>
          <w:color w:val="000000"/>
          <w:sz w:val="28"/>
        </w:rPr>
        <w:t>(село, деревня, город, район, область, республика)</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5. Ұлты _______________________________________________</w:t>
      </w:r>
    </w:p>
    <w:p>
      <w:pPr>
        <w:spacing w:after="0"/>
        <w:ind w:left="0"/>
        <w:jc w:val="both"/>
      </w:pPr>
      <w:r>
        <w:rPr>
          <w:rFonts w:ascii="Times New Roman"/>
          <w:b w:val="false"/>
          <w:i w:val="false"/>
          <w:color w:val="000000"/>
          <w:sz w:val="28"/>
        </w:rPr>
        <w:t>Национальность</w:t>
      </w:r>
    </w:p>
    <w:p>
      <w:pPr>
        <w:spacing w:after="0"/>
        <w:ind w:left="0"/>
        <w:jc w:val="both"/>
      </w:pPr>
      <w:r>
        <w:rPr>
          <w:rFonts w:ascii="Times New Roman"/>
          <w:b w:val="false"/>
          <w:i w:val="false"/>
          <w:color w:val="000000"/>
          <w:sz w:val="28"/>
        </w:rPr>
        <w:t>6. Азаматтығы _________________________________________</w:t>
      </w:r>
    </w:p>
    <w:p>
      <w:pPr>
        <w:spacing w:after="0"/>
        <w:ind w:left="0"/>
        <w:jc w:val="both"/>
      </w:pPr>
      <w:r>
        <w:rPr>
          <w:rFonts w:ascii="Times New Roman"/>
          <w:b w:val="false"/>
          <w:i w:val="false"/>
          <w:color w:val="000000"/>
          <w:sz w:val="28"/>
        </w:rPr>
        <w:t>Гражданство</w:t>
      </w:r>
    </w:p>
    <w:p>
      <w:pPr>
        <w:spacing w:after="0"/>
        <w:ind w:left="0"/>
        <w:jc w:val="both"/>
      </w:pPr>
      <w:r>
        <w:rPr>
          <w:rFonts w:ascii="Times New Roman"/>
          <w:b w:val="false"/>
          <w:i w:val="false"/>
          <w:color w:val="000000"/>
          <w:sz w:val="28"/>
        </w:rPr>
        <w:t>7. Білімі 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Факультеті немесе бөлімі</w:t>
            </w:r>
          </w:p>
          <w:p>
            <w:pPr>
              <w:spacing w:after="20"/>
              <w:ind w:left="20"/>
              <w:jc w:val="both"/>
            </w:pPr>
            <w:r>
              <w:rPr>
                <w:rFonts w:ascii="Times New Roman"/>
                <w:b w:val="false"/>
                <w:i w:val="false"/>
                <w:color w:val="000000"/>
                <w:sz w:val="20"/>
              </w:rPr>
              <w:t>Факультет или отделение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Год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қандай біліктілік алып шықты, диплом не куәлік нөмірін көрсету керек.</w:t>
            </w:r>
          </w:p>
          <w:p>
            <w:pPr>
              <w:spacing w:after="20"/>
              <w:ind w:left="20"/>
              <w:jc w:val="both"/>
            </w:pPr>
            <w:r>
              <w:rPr>
                <w:rFonts w:ascii="Times New Roman"/>
                <w:b w:val="false"/>
                <w:i w:val="false"/>
                <w:color w:val="000000"/>
                <w:sz w:val="20"/>
              </w:rPr>
              <w:t>Какую квалификацию получил в результате окончания учебного заведения, указать № диплома или удостоверения</w:t>
            </w:r>
          </w:p>
        </w:tc>
      </w:tr>
    </w:tbl>
    <w:p>
      <w:pPr>
        <w:spacing w:after="0"/>
        <w:ind w:left="0"/>
        <w:jc w:val="both"/>
      </w:pPr>
      <w:bookmarkStart w:name="z143" w:id="133"/>
      <w:r>
        <w:rPr>
          <w:rFonts w:ascii="Times New Roman"/>
          <w:b w:val="false"/>
          <w:i w:val="false"/>
          <w:color w:val="000000"/>
          <w:sz w:val="28"/>
        </w:rPr>
        <w:t>
      8. Ана тіліңіз, басқа қандай тілдерді және қай дәрежеде білесіз</w:t>
      </w:r>
    </w:p>
    <w:bookmarkEnd w:id="133"/>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Родной язык, какими другими языками владеете и в какой степени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(оқи аласыз ба әлде сөздікпен аудара аласыз ба, оқи аласыз ба әлде түсіне аласыз ба,</w:t>
      </w:r>
    </w:p>
    <w:p>
      <w:pPr>
        <w:spacing w:after="0"/>
        <w:ind w:left="0"/>
        <w:jc w:val="both"/>
      </w:pPr>
      <w:r>
        <w:rPr>
          <w:rFonts w:ascii="Times New Roman"/>
          <w:b w:val="false"/>
          <w:i w:val="false"/>
          <w:color w:val="000000"/>
          <w:sz w:val="28"/>
        </w:rPr>
        <w:t>еркін сөйлейсіз бе</w:t>
      </w:r>
    </w:p>
    <w:p>
      <w:pPr>
        <w:spacing w:after="0"/>
        <w:ind w:left="0"/>
        <w:jc w:val="both"/>
      </w:pPr>
      <w:r>
        <w:rPr>
          <w:rFonts w:ascii="Times New Roman"/>
          <w:b w:val="false"/>
          <w:i w:val="false"/>
          <w:color w:val="000000"/>
          <w:sz w:val="28"/>
        </w:rPr>
        <w:t>читаете и переводите со словарем, читаете и можете объясняться, владеете свободно)</w:t>
      </w:r>
    </w:p>
    <w:p>
      <w:pPr>
        <w:spacing w:after="0"/>
        <w:ind w:left="0"/>
        <w:jc w:val="both"/>
      </w:pPr>
      <w:r>
        <w:rPr>
          <w:rFonts w:ascii="Times New Roman"/>
          <w:b w:val="false"/>
          <w:i w:val="false"/>
          <w:color w:val="000000"/>
          <w:sz w:val="28"/>
        </w:rPr>
        <w:t>9. Ғылыми дәрежеңіз, атағыңыз ____________________________________________</w:t>
      </w:r>
    </w:p>
    <w:p>
      <w:pPr>
        <w:spacing w:after="0"/>
        <w:ind w:left="0"/>
        <w:jc w:val="both"/>
      </w:pPr>
      <w:r>
        <w:rPr>
          <w:rFonts w:ascii="Times New Roman"/>
          <w:b w:val="false"/>
          <w:i w:val="false"/>
          <w:color w:val="000000"/>
          <w:sz w:val="28"/>
        </w:rPr>
        <w:t>Ученая степень, ученое звание</w:t>
      </w:r>
    </w:p>
    <w:p>
      <w:pPr>
        <w:spacing w:after="0"/>
        <w:ind w:left="0"/>
        <w:jc w:val="both"/>
      </w:pPr>
      <w:r>
        <w:rPr>
          <w:rFonts w:ascii="Times New Roman"/>
          <w:b w:val="false"/>
          <w:i w:val="false"/>
          <w:color w:val="000000"/>
          <w:sz w:val="28"/>
        </w:rPr>
        <w:t>10. Қандай ғылыми еңбектеріңіз бен ғылыми жаңалықтарыңыз бар</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Какие имеете научные труды и изобретения</w:t>
      </w:r>
    </w:p>
    <w:p>
      <w:pPr>
        <w:spacing w:after="0"/>
        <w:ind w:left="0"/>
        <w:jc w:val="both"/>
      </w:pPr>
      <w:r>
        <w:rPr>
          <w:rFonts w:ascii="Times New Roman"/>
          <w:b w:val="false"/>
          <w:i w:val="false"/>
          <w:color w:val="000000"/>
          <w:sz w:val="28"/>
        </w:rPr>
        <w:t>11. Сіз және сіздің жақын туысқандарыңыз* сотты болғансыздар ма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Имеете Вы и Ваши близкие родственники* судимость (қашан және не үшін кім</w:t>
      </w:r>
    </w:p>
    <w:p>
      <w:pPr>
        <w:spacing w:after="0"/>
        <w:ind w:left="0"/>
        <w:jc w:val="both"/>
      </w:pPr>
      <w:r>
        <w:rPr>
          <w:rFonts w:ascii="Times New Roman"/>
          <w:b w:val="false"/>
          <w:i w:val="false"/>
          <w:color w:val="000000"/>
          <w:sz w:val="28"/>
        </w:rPr>
        <w:t>соттады, жазалау шарасы/кем, когда и за что осужден, мера наказания)</w:t>
      </w:r>
    </w:p>
    <w:p>
      <w:pPr>
        <w:spacing w:after="0"/>
        <w:ind w:left="0"/>
        <w:jc w:val="both"/>
      </w:pPr>
      <w:r>
        <w:rPr>
          <w:rFonts w:ascii="Times New Roman"/>
          <w:b w:val="false"/>
          <w:i w:val="false"/>
          <w:color w:val="000000"/>
          <w:sz w:val="28"/>
        </w:rPr>
        <w:t>12. Еңбек жолын бастағаннан бері істеген жұмыстары (жоғары және арнаулы орта оқу</w:t>
      </w:r>
    </w:p>
    <w:p>
      <w:pPr>
        <w:spacing w:after="0"/>
        <w:ind w:left="0"/>
        <w:jc w:val="both"/>
      </w:pPr>
      <w:r>
        <w:rPr>
          <w:rFonts w:ascii="Times New Roman"/>
          <w:b w:val="false"/>
          <w:i w:val="false"/>
          <w:color w:val="000000"/>
          <w:sz w:val="28"/>
        </w:rPr>
        <w:t>орындарында оқыған жылдарын, әскери қызметін, қоса атқарған жұмысын, т.б. қоса</w:t>
      </w:r>
    </w:p>
    <w:p>
      <w:pPr>
        <w:spacing w:after="0"/>
        <w:ind w:left="0"/>
        <w:jc w:val="both"/>
      </w:pPr>
      <w:r>
        <w:rPr>
          <w:rFonts w:ascii="Times New Roman"/>
          <w:b w:val="false"/>
          <w:i w:val="false"/>
          <w:color w:val="000000"/>
          <w:sz w:val="28"/>
        </w:rPr>
        <w:t>есептегенде).</w:t>
      </w:r>
    </w:p>
    <w:p>
      <w:pPr>
        <w:spacing w:after="0"/>
        <w:ind w:left="0"/>
        <w:jc w:val="both"/>
      </w:pPr>
      <w:r>
        <w:rPr>
          <w:rFonts w:ascii="Times New Roman"/>
          <w:b w:val="false"/>
          <w:i w:val="false"/>
          <w:color w:val="000000"/>
          <w:sz w:val="28"/>
        </w:rPr>
        <w:t>Выполняемая работа с начала трудовой деятельности (включая учебу в высших и</w:t>
      </w:r>
    </w:p>
    <w:p>
      <w:pPr>
        <w:spacing w:after="0"/>
        <w:ind w:left="0"/>
        <w:jc w:val="both"/>
      </w:pPr>
      <w:r>
        <w:rPr>
          <w:rFonts w:ascii="Times New Roman"/>
          <w:b w:val="false"/>
          <w:i w:val="false"/>
          <w:color w:val="000000"/>
          <w:sz w:val="28"/>
        </w:rPr>
        <w:t>средних специальных учебных заведениях, военную службу, работу по совместительству и др.)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45" w:id="134"/>
      <w:r>
        <w:rPr>
          <w:rFonts w:ascii="Times New Roman"/>
          <w:b w:val="false"/>
          <w:i w:val="false"/>
          <w:color w:val="000000"/>
          <w:sz w:val="28"/>
        </w:rPr>
        <w:t>
      Бұл тармақты толтырғанда мекемелер, ұйымдар мен кәсіпорындар кезінде қалай</w:t>
      </w:r>
    </w:p>
    <w:bookmarkEnd w:id="134"/>
    <w:p>
      <w:pPr>
        <w:spacing w:after="0"/>
        <w:ind w:left="0"/>
        <w:jc w:val="both"/>
      </w:pPr>
      <w:r>
        <w:rPr>
          <w:rFonts w:ascii="Times New Roman"/>
          <w:b w:val="false"/>
          <w:i w:val="false"/>
          <w:color w:val="000000"/>
          <w:sz w:val="28"/>
        </w:rPr>
        <w:t>аталса, сол қалпында берілсін, әскери қызмет лауазымы округімен қоса көрсетілсін.</w:t>
      </w:r>
    </w:p>
    <w:p>
      <w:pPr>
        <w:spacing w:after="0"/>
        <w:ind w:left="0"/>
        <w:jc w:val="both"/>
      </w:pPr>
      <w:r>
        <w:rPr>
          <w:rFonts w:ascii="Times New Roman"/>
          <w:b w:val="false"/>
          <w:i w:val="false"/>
          <w:color w:val="000000"/>
          <w:sz w:val="28"/>
        </w:rPr>
        <w:t>При заполнении данного пункта учреждения, организации и предприятия необходимо</w:t>
      </w:r>
    </w:p>
    <w:p>
      <w:pPr>
        <w:spacing w:after="0"/>
        <w:ind w:left="0"/>
        <w:jc w:val="both"/>
      </w:pPr>
      <w:r>
        <w:rPr>
          <w:rFonts w:ascii="Times New Roman"/>
          <w:b w:val="false"/>
          <w:i w:val="false"/>
          <w:color w:val="000000"/>
          <w:sz w:val="28"/>
        </w:rPr>
        <w:t>именовать так, как они назывались в свое время, военную службу записывать</w:t>
      </w:r>
    </w:p>
    <w:p>
      <w:pPr>
        <w:spacing w:after="0"/>
        <w:ind w:left="0"/>
        <w:jc w:val="both"/>
      </w:pPr>
      <w:r>
        <w:rPr>
          <w:rFonts w:ascii="Times New Roman"/>
          <w:b w:val="false"/>
          <w:i w:val="false"/>
          <w:color w:val="000000"/>
          <w:sz w:val="28"/>
        </w:rPr>
        <w:t>с указанием должности, округа.</w:t>
      </w:r>
    </w:p>
    <w:p>
      <w:pPr>
        <w:spacing w:after="0"/>
        <w:ind w:left="0"/>
        <w:jc w:val="both"/>
      </w:pPr>
      <w:r>
        <w:rPr>
          <w:rFonts w:ascii="Times New Roman"/>
          <w:b w:val="false"/>
          <w:i w:val="false"/>
          <w:color w:val="000000"/>
          <w:sz w:val="28"/>
        </w:rPr>
        <w:t>13. Жеке іс парағын толтырған кездегі отбасы жағдайы, Сіздің жақын туысқандарыңыз*</w:t>
      </w:r>
    </w:p>
    <w:p>
      <w:pPr>
        <w:spacing w:after="0"/>
        <w:ind w:left="0"/>
        <w:jc w:val="both"/>
      </w:pPr>
      <w:r>
        <w:rPr>
          <w:rFonts w:ascii="Times New Roman"/>
          <w:b w:val="false"/>
          <w:i w:val="false"/>
          <w:color w:val="000000"/>
          <w:sz w:val="28"/>
        </w:rPr>
        <w:t>Семейное положение в момент заполнения личного листка, Ваши близкие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p>
            <w:pPr>
              <w:spacing w:after="20"/>
              <w:ind w:left="20"/>
              <w:jc w:val="both"/>
            </w:pPr>
            <w:r>
              <w:rPr>
                <w:rFonts w:ascii="Times New Roman"/>
                <w:b w:val="false"/>
                <w:i w:val="false"/>
                <w:color w:val="000000"/>
                <w:sz w:val="20"/>
              </w:rPr>
              <w:t>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жылы, айы, күні</w:t>
            </w:r>
          </w:p>
          <w:p>
            <w:pPr>
              <w:spacing w:after="20"/>
              <w:ind w:left="20"/>
              <w:jc w:val="both"/>
            </w:pPr>
            <w:r>
              <w:rPr>
                <w:rFonts w:ascii="Times New Roman"/>
                <w:b w:val="false"/>
                <w:i w:val="false"/>
                <w:color w:val="000000"/>
                <w:sz w:val="20"/>
              </w:rPr>
              <w:t>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p>
            <w:pPr>
              <w:spacing w:after="20"/>
              <w:ind w:left="20"/>
              <w:jc w:val="both"/>
            </w:pPr>
            <w:r>
              <w:rPr>
                <w:rFonts w:ascii="Times New Roman"/>
                <w:b w:val="false"/>
                <w:i w:val="false"/>
                <w:color w:val="000000"/>
                <w:sz w:val="20"/>
              </w:rPr>
              <w:t>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жылы, айы, күні</w:t>
            </w:r>
          </w:p>
          <w:p>
            <w:pPr>
              <w:spacing w:after="20"/>
              <w:ind w:left="20"/>
              <w:jc w:val="both"/>
            </w:pPr>
            <w:r>
              <w:rPr>
                <w:rFonts w:ascii="Times New Roman"/>
                <w:b w:val="false"/>
                <w:i w:val="false"/>
                <w:color w:val="000000"/>
                <w:sz w:val="20"/>
              </w:rPr>
              <w:t>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tc>
      </w:tr>
    </w:tbl>
    <w:p>
      <w:pPr>
        <w:spacing w:after="0"/>
        <w:ind w:left="0"/>
        <w:jc w:val="both"/>
      </w:pPr>
      <w:bookmarkStart w:name="z146" w:id="135"/>
      <w:r>
        <w:rPr>
          <w:rFonts w:ascii="Times New Roman"/>
          <w:b w:val="false"/>
          <w:i w:val="false"/>
          <w:color w:val="000000"/>
          <w:sz w:val="28"/>
        </w:rPr>
        <w:t>
      *Жақын туысқандары: жұбайлар, олардың ата-аналары, аға-інілері, апа-қарындастары</w:t>
      </w:r>
    </w:p>
    <w:bookmarkEnd w:id="135"/>
    <w:p>
      <w:pPr>
        <w:spacing w:after="0"/>
        <w:ind w:left="0"/>
        <w:jc w:val="both"/>
      </w:pPr>
      <w:r>
        <w:rPr>
          <w:rFonts w:ascii="Times New Roman"/>
          <w:b w:val="false"/>
          <w:i w:val="false"/>
          <w:color w:val="000000"/>
          <w:sz w:val="28"/>
        </w:rPr>
        <w:t>(сіңлілері), балалары *</w:t>
      </w:r>
    </w:p>
    <w:p>
      <w:pPr>
        <w:spacing w:after="0"/>
        <w:ind w:left="0"/>
        <w:jc w:val="both"/>
      </w:pPr>
      <w:r>
        <w:rPr>
          <w:rFonts w:ascii="Times New Roman"/>
          <w:b w:val="false"/>
          <w:i w:val="false"/>
          <w:color w:val="000000"/>
          <w:sz w:val="28"/>
        </w:rPr>
        <w:t>Близкие родственники: супруги, их родители, братья, сестры, дети.</w:t>
      </w:r>
    </w:p>
    <w:p>
      <w:pPr>
        <w:spacing w:after="0"/>
        <w:ind w:left="0"/>
        <w:jc w:val="both"/>
      </w:pPr>
      <w:r>
        <w:rPr>
          <w:rFonts w:ascii="Times New Roman"/>
          <w:b w:val="false"/>
          <w:i w:val="false"/>
          <w:color w:val="000000"/>
          <w:sz w:val="28"/>
        </w:rPr>
        <w:t>Егер осы адамдар заңмен белгіленген тәртіпте тегін, атын, әкесінің атын өзгертсе</w:t>
      </w:r>
    </w:p>
    <w:p>
      <w:pPr>
        <w:spacing w:after="0"/>
        <w:ind w:left="0"/>
        <w:jc w:val="both"/>
      </w:pPr>
      <w:r>
        <w:rPr>
          <w:rFonts w:ascii="Times New Roman"/>
          <w:b w:val="false"/>
          <w:i w:val="false"/>
          <w:color w:val="000000"/>
          <w:sz w:val="28"/>
        </w:rPr>
        <w:t>(болған жағдайда), олардың бұрынғы тегі, аты, әкесінің аты, сондай-ақ бұрынғы</w:t>
      </w:r>
    </w:p>
    <w:p>
      <w:pPr>
        <w:spacing w:after="0"/>
        <w:ind w:left="0"/>
        <w:jc w:val="both"/>
      </w:pPr>
      <w:r>
        <w:rPr>
          <w:rFonts w:ascii="Times New Roman"/>
          <w:b w:val="false"/>
          <w:i w:val="false"/>
          <w:color w:val="000000"/>
          <w:sz w:val="28"/>
        </w:rPr>
        <w:t>жұбайлар туралы деректер де көрсетілсін.</w:t>
      </w:r>
    </w:p>
    <w:p>
      <w:pPr>
        <w:spacing w:after="0"/>
        <w:ind w:left="0"/>
        <w:jc w:val="both"/>
      </w:pPr>
      <w:r>
        <w:rPr>
          <w:rFonts w:ascii="Times New Roman"/>
          <w:b w:val="false"/>
          <w:i w:val="false"/>
          <w:color w:val="000000"/>
          <w:sz w:val="28"/>
        </w:rPr>
        <w:t>Указать и прежние фамилии, имена и отчества (при его наличии) этих лиц, если они</w:t>
      </w:r>
    </w:p>
    <w:p>
      <w:pPr>
        <w:spacing w:after="0"/>
        <w:ind w:left="0"/>
        <w:jc w:val="both"/>
      </w:pPr>
      <w:r>
        <w:rPr>
          <w:rFonts w:ascii="Times New Roman"/>
          <w:b w:val="false"/>
          <w:i w:val="false"/>
          <w:color w:val="000000"/>
          <w:sz w:val="28"/>
        </w:rPr>
        <w:t>изменили их в установленном порядке, а также данные на бывших супругов.</w:t>
      </w:r>
    </w:p>
    <w:p>
      <w:pPr>
        <w:spacing w:after="0"/>
        <w:ind w:left="0"/>
        <w:jc w:val="both"/>
      </w:pPr>
      <w:r>
        <w:rPr>
          <w:rFonts w:ascii="Times New Roman"/>
          <w:b w:val="false"/>
          <w:i w:val="false"/>
          <w:color w:val="000000"/>
          <w:sz w:val="28"/>
        </w:rPr>
        <w:t>14. Шетелдерде болуы (жұмыс, қызметтік іссапар, делегация құрамында бару)</w:t>
      </w:r>
    </w:p>
    <w:p>
      <w:pPr>
        <w:spacing w:after="0"/>
        <w:ind w:left="0"/>
        <w:jc w:val="both"/>
      </w:pPr>
      <w:r>
        <w:rPr>
          <w:rFonts w:ascii="Times New Roman"/>
          <w:b w:val="false"/>
          <w:i w:val="false"/>
          <w:color w:val="000000"/>
          <w:sz w:val="28"/>
        </w:rPr>
        <w:t>Пребывание за границей (работа, служебная командировка, поездка с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мен айы</w:t>
            </w:r>
          </w:p>
          <w:p>
            <w:pPr>
              <w:spacing w:after="20"/>
              <w:ind w:left="20"/>
              <w:jc w:val="both"/>
            </w:pPr>
            <w:r>
              <w:rPr>
                <w:rFonts w:ascii="Times New Roman"/>
                <w:b w:val="false"/>
                <w:i w:val="false"/>
                <w:color w:val="000000"/>
                <w:sz w:val="20"/>
              </w:rPr>
              <w:t>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елде</w:t>
            </w:r>
          </w:p>
          <w:p>
            <w:pPr>
              <w:spacing w:after="20"/>
              <w:ind w:left="20"/>
              <w:jc w:val="both"/>
            </w:pPr>
            <w:r>
              <w:rPr>
                <w:rFonts w:ascii="Times New Roman"/>
                <w:b w:val="false"/>
                <w:i w:val="false"/>
                <w:color w:val="000000"/>
                <w:sz w:val="20"/>
              </w:rPr>
              <w:t>В какой стране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келу себебі</w:t>
            </w:r>
          </w:p>
          <w:p>
            <w:pPr>
              <w:spacing w:after="20"/>
              <w:ind w:left="20"/>
              <w:jc w:val="both"/>
            </w:pPr>
            <w:r>
              <w:rPr>
                <w:rFonts w:ascii="Times New Roman"/>
                <w:b w:val="false"/>
                <w:i w:val="false"/>
                <w:color w:val="000000"/>
                <w:sz w:val="20"/>
              </w:rPr>
              <w:t>Цель пребывания за границей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w:t>
            </w:r>
          </w:p>
          <w:p>
            <w:pPr>
              <w:spacing w:after="20"/>
              <w:ind w:left="20"/>
              <w:jc w:val="both"/>
            </w:pPr>
            <w:r>
              <w:rPr>
                <w:rFonts w:ascii="Times New Roman"/>
                <w:b w:val="false"/>
                <w:i w:val="false"/>
                <w:color w:val="000000"/>
                <w:sz w:val="20"/>
              </w:rPr>
              <w:t>С какого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w:t>
            </w:r>
          </w:p>
          <w:p>
            <w:pPr>
              <w:spacing w:after="20"/>
              <w:ind w:left="20"/>
              <w:jc w:val="both"/>
            </w:pPr>
            <w:r>
              <w:rPr>
                <w:rFonts w:ascii="Times New Roman"/>
                <w:b w:val="false"/>
                <w:i w:val="false"/>
                <w:color w:val="000000"/>
                <w:sz w:val="20"/>
              </w:rPr>
              <w:t>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Сайланбалы органдарға сайлады немесе сайланды (қайда, қандай органдарға және қашан)</w:t>
      </w:r>
    </w:p>
    <w:p>
      <w:pPr>
        <w:spacing w:after="0"/>
        <w:ind w:left="0"/>
        <w:jc w:val="both"/>
      </w:pPr>
      <w:r>
        <w:rPr>
          <w:rFonts w:ascii="Times New Roman"/>
          <w:b w:val="false"/>
          <w:i w:val="false"/>
          <w:color w:val="000000"/>
          <w:sz w:val="28"/>
        </w:rPr>
        <w:t>В какие выборные органы избирался или избрали (где, в какие и когда)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16. Әскери қызметке қатысы _____________________________________________</w:t>
      </w:r>
    </w:p>
    <w:p>
      <w:pPr>
        <w:spacing w:after="0"/>
        <w:ind w:left="0"/>
        <w:jc w:val="both"/>
      </w:pPr>
      <w:r>
        <w:rPr>
          <w:rFonts w:ascii="Times New Roman"/>
          <w:b w:val="false"/>
          <w:i w:val="false"/>
          <w:color w:val="000000"/>
          <w:sz w:val="28"/>
        </w:rPr>
        <w:t>Отношение к воинской обязанности</w:t>
      </w:r>
    </w:p>
    <w:p>
      <w:pPr>
        <w:spacing w:after="0"/>
        <w:ind w:left="0"/>
        <w:jc w:val="both"/>
      </w:pPr>
      <w:r>
        <w:rPr>
          <w:rFonts w:ascii="Times New Roman"/>
          <w:b w:val="false"/>
          <w:i w:val="false"/>
          <w:color w:val="000000"/>
          <w:sz w:val="28"/>
        </w:rPr>
        <w:t>(әскери міндетті, әскери міндетті емес</w:t>
      </w:r>
    </w:p>
    <w:p>
      <w:pPr>
        <w:spacing w:after="0"/>
        <w:ind w:left="0"/>
        <w:jc w:val="both"/>
      </w:pPr>
      <w:r>
        <w:rPr>
          <w:rFonts w:ascii="Times New Roman"/>
          <w:b w:val="false"/>
          <w:i w:val="false"/>
          <w:color w:val="000000"/>
          <w:sz w:val="28"/>
        </w:rPr>
        <w:t>Военнообязанный, невоеннообязанный) ___________________________________</w:t>
      </w:r>
    </w:p>
    <w:p>
      <w:pPr>
        <w:spacing w:after="0"/>
        <w:ind w:left="0"/>
        <w:jc w:val="both"/>
      </w:pPr>
      <w:r>
        <w:rPr>
          <w:rFonts w:ascii="Times New Roman"/>
          <w:b w:val="false"/>
          <w:i w:val="false"/>
          <w:color w:val="000000"/>
          <w:sz w:val="28"/>
        </w:rPr>
        <w:t>(әскери-есепке алу мамандығы, әскери атағы, әскери билетінің нөмірі және жеке нөмірі</w:t>
      </w:r>
    </w:p>
    <w:p>
      <w:pPr>
        <w:spacing w:after="0"/>
        <w:ind w:left="0"/>
        <w:jc w:val="both"/>
      </w:pPr>
      <w:r>
        <w:rPr>
          <w:rFonts w:ascii="Times New Roman"/>
          <w:b w:val="false"/>
          <w:i w:val="false"/>
          <w:color w:val="000000"/>
          <w:sz w:val="28"/>
        </w:rPr>
        <w:t>военно- учетная специальность, воинское звание,номер военного билета и личный номер)</w:t>
      </w:r>
    </w:p>
    <w:p>
      <w:pPr>
        <w:spacing w:after="0"/>
        <w:ind w:left="0"/>
        <w:jc w:val="both"/>
      </w:pPr>
      <w:r>
        <w:rPr>
          <w:rFonts w:ascii="Times New Roman"/>
          <w:b w:val="false"/>
          <w:i w:val="false"/>
          <w:color w:val="000000"/>
          <w:sz w:val="28"/>
        </w:rPr>
        <w:t>17. Қандай мемлекеттік наградаларыңыз бар _______________________________</w:t>
      </w:r>
    </w:p>
    <w:p>
      <w:pPr>
        <w:spacing w:after="0"/>
        <w:ind w:left="0"/>
        <w:jc w:val="both"/>
      </w:pPr>
      <w:r>
        <w:rPr>
          <w:rFonts w:ascii="Times New Roman"/>
          <w:b w:val="false"/>
          <w:i w:val="false"/>
          <w:color w:val="000000"/>
          <w:sz w:val="28"/>
        </w:rPr>
        <w:t>Какие имеете государственные награды (қашан, кім немен наградтады/когда, кем</w:t>
      </w:r>
    </w:p>
    <w:p>
      <w:pPr>
        <w:spacing w:after="0"/>
        <w:ind w:left="0"/>
        <w:jc w:val="both"/>
      </w:pPr>
      <w:r>
        <w:rPr>
          <w:rFonts w:ascii="Times New Roman"/>
          <w:b w:val="false"/>
          <w:i w:val="false"/>
          <w:color w:val="000000"/>
          <w:sz w:val="28"/>
        </w:rPr>
        <w:t>и чем награждены)______________</w:t>
      </w:r>
    </w:p>
    <w:p>
      <w:pPr>
        <w:spacing w:after="0"/>
        <w:ind w:left="0"/>
        <w:jc w:val="both"/>
      </w:pPr>
      <w:r>
        <w:rPr>
          <w:rFonts w:ascii="Times New Roman"/>
          <w:b w:val="false"/>
          <w:i w:val="false"/>
          <w:color w:val="000000"/>
          <w:sz w:val="28"/>
        </w:rPr>
        <w:t>18. Паспорты ______________________</w:t>
      </w:r>
    </w:p>
    <w:p>
      <w:pPr>
        <w:spacing w:after="0"/>
        <w:ind w:left="0"/>
        <w:jc w:val="both"/>
      </w:pPr>
      <w:r>
        <w:rPr>
          <w:rFonts w:ascii="Times New Roman"/>
          <w:b w:val="false"/>
          <w:i w:val="false"/>
          <w:color w:val="000000"/>
          <w:sz w:val="28"/>
        </w:rPr>
        <w:t>Паспорт (сериясы, нөмірі, кім және қашан берген, тіркелген мекен жайы</w:t>
      </w:r>
    </w:p>
    <w:p>
      <w:pPr>
        <w:spacing w:after="0"/>
        <w:ind w:left="0"/>
        <w:jc w:val="both"/>
      </w:pPr>
      <w:r>
        <w:rPr>
          <w:rFonts w:ascii="Times New Roman"/>
          <w:b w:val="false"/>
          <w:i w:val="false"/>
          <w:color w:val="000000"/>
          <w:sz w:val="28"/>
        </w:rPr>
        <w:t>серия, номер, кем и когда выдан, адрес прописки) __________________________</w:t>
      </w:r>
    </w:p>
    <w:p>
      <w:pPr>
        <w:spacing w:after="0"/>
        <w:ind w:left="0"/>
        <w:jc w:val="both"/>
      </w:pPr>
      <w:r>
        <w:rPr>
          <w:rFonts w:ascii="Times New Roman"/>
          <w:b w:val="false"/>
          <w:i w:val="false"/>
          <w:color w:val="000000"/>
          <w:sz w:val="28"/>
        </w:rPr>
        <w:t>19. Тұрғылықты мекен жайы ____________________________________________</w:t>
      </w:r>
    </w:p>
    <w:p>
      <w:pPr>
        <w:spacing w:after="0"/>
        <w:ind w:left="0"/>
        <w:jc w:val="both"/>
      </w:pPr>
      <w:r>
        <w:rPr>
          <w:rFonts w:ascii="Times New Roman"/>
          <w:b w:val="false"/>
          <w:i w:val="false"/>
          <w:color w:val="000000"/>
          <w:sz w:val="28"/>
        </w:rPr>
        <w:t>Место жительства 20___ ж. "_____" ___________ г.</w:t>
      </w:r>
    </w:p>
    <w:p>
      <w:pPr>
        <w:spacing w:after="0"/>
        <w:ind w:left="0"/>
        <w:jc w:val="both"/>
      </w:pPr>
      <w:r>
        <w:rPr>
          <w:rFonts w:ascii="Times New Roman"/>
          <w:b w:val="false"/>
          <w:i w:val="false"/>
          <w:color w:val="000000"/>
          <w:sz w:val="28"/>
        </w:rPr>
        <w:t>Өзінің қолы _________________</w:t>
      </w:r>
    </w:p>
    <w:p>
      <w:pPr>
        <w:spacing w:after="0"/>
        <w:ind w:left="0"/>
        <w:jc w:val="both"/>
      </w:pPr>
      <w:r>
        <w:rPr>
          <w:rFonts w:ascii="Times New Roman"/>
          <w:b w:val="false"/>
          <w:i w:val="false"/>
          <w:color w:val="000000"/>
          <w:sz w:val="28"/>
        </w:rPr>
        <w:t>(толтырылған мезгілі/дата заполнения)</w:t>
      </w:r>
    </w:p>
    <w:p>
      <w:pPr>
        <w:spacing w:after="0"/>
        <w:ind w:left="0"/>
        <w:jc w:val="both"/>
      </w:pPr>
      <w:r>
        <w:rPr>
          <w:rFonts w:ascii="Times New Roman"/>
          <w:b w:val="false"/>
          <w:i w:val="false"/>
          <w:color w:val="000000"/>
          <w:sz w:val="28"/>
        </w:rPr>
        <w:t>Личная подпись</w:t>
      </w:r>
    </w:p>
    <w:p>
      <w:pPr>
        <w:spacing w:after="0"/>
        <w:ind w:left="0"/>
        <w:jc w:val="both"/>
      </w:pPr>
      <w:r>
        <w:rPr>
          <w:rFonts w:ascii="Times New Roman"/>
          <w:b w:val="false"/>
          <w:i w:val="false"/>
          <w:color w:val="000000"/>
          <w:sz w:val="28"/>
        </w:rPr>
        <w:t>(Жеке іс парағын толтырушы қызметкер кейінгі өзгерістер туралы: (білімі, ғылыми</w:t>
      </w:r>
    </w:p>
    <w:p>
      <w:pPr>
        <w:spacing w:after="0"/>
        <w:ind w:left="0"/>
        <w:jc w:val="both"/>
      </w:pPr>
      <w:r>
        <w:rPr>
          <w:rFonts w:ascii="Times New Roman"/>
          <w:b w:val="false"/>
          <w:i w:val="false"/>
          <w:color w:val="000000"/>
          <w:sz w:val="28"/>
        </w:rPr>
        <w:t>дәреже, атақ алуы т.с.с. қызмет орнына хабарлауға міндетті. Бұл мағлұматтар жеке</w:t>
      </w:r>
    </w:p>
    <w:p>
      <w:pPr>
        <w:spacing w:after="0"/>
        <w:ind w:left="0"/>
        <w:jc w:val="both"/>
      </w:pPr>
      <w:r>
        <w:rPr>
          <w:rFonts w:ascii="Times New Roman"/>
          <w:b w:val="false"/>
          <w:i w:val="false"/>
          <w:color w:val="000000"/>
          <w:sz w:val="28"/>
        </w:rPr>
        <w:t>іс қағазына түсіріледі).</w:t>
      </w:r>
    </w:p>
    <w:p>
      <w:pPr>
        <w:spacing w:after="0"/>
        <w:ind w:left="0"/>
        <w:jc w:val="both"/>
      </w:pPr>
      <w:r>
        <w:rPr>
          <w:rFonts w:ascii="Times New Roman"/>
          <w:b w:val="false"/>
          <w:i w:val="false"/>
          <w:color w:val="000000"/>
          <w:sz w:val="28"/>
        </w:rPr>
        <w:t>(Работник, заполняющий личный листок, обязан о всех последующих изменениях</w:t>
      </w:r>
    </w:p>
    <w:p>
      <w:pPr>
        <w:spacing w:after="0"/>
        <w:ind w:left="0"/>
        <w:jc w:val="both"/>
      </w:pPr>
      <w:r>
        <w:rPr>
          <w:rFonts w:ascii="Times New Roman"/>
          <w:b w:val="false"/>
          <w:i w:val="false"/>
          <w:color w:val="000000"/>
          <w:sz w:val="28"/>
        </w:rPr>
        <w:t>(образовании, присвоении ученой степени, ученого звания и т.п. сообщить по месту</w:t>
      </w:r>
    </w:p>
    <w:p>
      <w:pPr>
        <w:spacing w:after="0"/>
        <w:ind w:left="0"/>
        <w:jc w:val="both"/>
      </w:pPr>
      <w:r>
        <w:rPr>
          <w:rFonts w:ascii="Times New Roman"/>
          <w:b w:val="false"/>
          <w:i w:val="false"/>
          <w:color w:val="000000"/>
          <w:sz w:val="28"/>
        </w:rPr>
        <w:t>работы для внесения этих изменений в его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Өмірбаянды үміткер өз қолымен, еркін түрде, түзетулерсіз, төмендегі мәліметтерді міндетті түрде көрсете отырып жазады:</w:t>
            </w:r>
          </w:p>
          <w:p>
            <w:pPr>
              <w:spacing w:after="20"/>
              <w:ind w:left="20"/>
              <w:jc w:val="both"/>
            </w:pPr>
            <w:r>
              <w:rPr>
                <w:rFonts w:ascii="Times New Roman"/>
                <w:b w:val="false"/>
                <w:i w:val="false"/>
                <w:color w:val="000000"/>
                <w:sz w:val="20"/>
              </w:rPr>
              <w:t>Автобиография пишется кандидатом собственноручно, в произвольной форме, без помарок и исправлений, с обязательным указанием следующих сведений:</w:t>
            </w:r>
          </w:p>
          <w:p>
            <w:pPr>
              <w:spacing w:after="20"/>
              <w:ind w:left="20"/>
              <w:jc w:val="both"/>
            </w:pPr>
            <w:r>
              <w:rPr>
                <w:rFonts w:ascii="Times New Roman"/>
                <w:b w:val="false"/>
                <w:i w:val="false"/>
                <w:color w:val="000000"/>
                <w:sz w:val="20"/>
              </w:rPr>
              <w:t>- тегі, аты, әкесінің аты (болған жағдайда), туған датасы мен жері, ұлты, ана тілі, тағы қандай тілдерді біледі;</w:t>
            </w:r>
          </w:p>
          <w:p>
            <w:pPr>
              <w:spacing w:after="20"/>
              <w:ind w:left="20"/>
              <w:jc w:val="both"/>
            </w:pPr>
            <w:r>
              <w:rPr>
                <w:rFonts w:ascii="Times New Roman"/>
                <w:b w:val="false"/>
                <w:i w:val="false"/>
                <w:color w:val="000000"/>
                <w:sz w:val="20"/>
              </w:rPr>
              <w:t>- фамилия, имя, отчество (при его наличии), дата и место рождения, национальность, родной язык, какими языками еще владеет;</w:t>
            </w:r>
          </w:p>
          <w:p>
            <w:pPr>
              <w:spacing w:after="20"/>
              <w:ind w:left="20"/>
              <w:jc w:val="both"/>
            </w:pPr>
            <w:r>
              <w:rPr>
                <w:rFonts w:ascii="Times New Roman"/>
                <w:b w:val="false"/>
                <w:i w:val="false"/>
                <w:color w:val="000000"/>
                <w:sz w:val="20"/>
              </w:rPr>
              <w:t>- қашан, қайда, қандай оқу орындарында оқыды, білімі бойынша мамандығы;</w:t>
            </w:r>
          </w:p>
          <w:p>
            <w:pPr>
              <w:spacing w:after="20"/>
              <w:ind w:left="20"/>
              <w:jc w:val="both"/>
            </w:pPr>
            <w:r>
              <w:rPr>
                <w:rFonts w:ascii="Times New Roman"/>
                <w:b w:val="false"/>
                <w:i w:val="false"/>
                <w:color w:val="000000"/>
                <w:sz w:val="20"/>
              </w:rPr>
              <w:t>- когда, где, в каких учебных заведениях учился, специальность по образованию;</w:t>
            </w:r>
          </w:p>
          <w:p>
            <w:pPr>
              <w:spacing w:after="20"/>
              <w:ind w:left="20"/>
              <w:jc w:val="both"/>
            </w:pPr>
            <w:r>
              <w:rPr>
                <w:rFonts w:ascii="Times New Roman"/>
                <w:b w:val="false"/>
                <w:i w:val="false"/>
                <w:color w:val="000000"/>
                <w:sz w:val="20"/>
              </w:rPr>
              <w:t>- кім болып, қашан және қайда жұмыс істеді, кәсіпорынның, мекеменің немесе ұйымның толық атауы мен мекен жайы, бір жұмыстан басқа жұмысқа ауысу себебі көрсетілсін, тәртіптік, материалдық немесе қоғамдық ықпал ету шаралары қолданылды ма (қашан, кім қолданды, не үшін, ықпал ету шарасы);</w:t>
            </w:r>
          </w:p>
          <w:p>
            <w:pPr>
              <w:spacing w:after="20"/>
              <w:ind w:left="20"/>
              <w:jc w:val="both"/>
            </w:pPr>
            <w:r>
              <w:rPr>
                <w:rFonts w:ascii="Times New Roman"/>
                <w:b w:val="false"/>
                <w:i w:val="false"/>
                <w:color w:val="000000"/>
                <w:sz w:val="20"/>
              </w:rP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p>
          <w:p>
            <w:pPr>
              <w:spacing w:after="20"/>
              <w:ind w:left="20"/>
              <w:jc w:val="both"/>
            </w:pPr>
            <w:r>
              <w:rPr>
                <w:rFonts w:ascii="Times New Roman"/>
                <w:b w:val="false"/>
                <w:i w:val="false"/>
                <w:color w:val="000000"/>
                <w:sz w:val="20"/>
              </w:rPr>
              <w:t>- әскери міндеттілікке қатысы, мерзімді әскери қызметке қашан және қандай қорғаныс жөніндегі істер басқармасы (бөлімі) шақырды (егер шақырылмаса, себебі көрсетілсін), қандай әскери бөлімдерде (нөмірлері көрсетілсін) және кім болып қызмет атқарды, Қарулы Күштерден запасқа қашан және қандай лауазымнан босатылған, әскери атағы;</w:t>
            </w:r>
          </w:p>
          <w:p>
            <w:pPr>
              <w:spacing w:after="20"/>
              <w:ind w:left="20"/>
              <w:jc w:val="both"/>
            </w:pPr>
            <w:r>
              <w:rPr>
                <w:rFonts w:ascii="Times New Roman"/>
                <w:b w:val="false"/>
                <w:i w:val="false"/>
                <w:color w:val="000000"/>
                <w:sz w:val="20"/>
              </w:rPr>
              <w:t>- отношение к воинской обязанности, когда и каким управлением (отделом) по делам обороны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p>
          <w:p>
            <w:pPr>
              <w:spacing w:after="20"/>
              <w:ind w:left="20"/>
              <w:jc w:val="both"/>
            </w:pPr>
            <w:r>
              <w:rPr>
                <w:rFonts w:ascii="Times New Roman"/>
                <w:b w:val="false"/>
                <w:i w:val="false"/>
                <w:color w:val="000000"/>
                <w:sz w:val="20"/>
              </w:rPr>
              <w:t>- отбасы жағдайы, қашан некеге тұрды, әйелінің (ерінің) тегі, аты, әкесінің аты (болған жағдайда), туған датасы мен жері, ұлты, жұмыс орны мен лауазымы, тұрғылықты жері (сондай-ақ үміткер мен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туысқандары, ажырасу себептері көрсетіле отырып, некені бұзу туралы куәліктерінің нөмірлері, оларды қандай орган қашан бергені туралы мәліметтер; егер үміткер, оның әйелі (ері) немесе жақын туысқандары тегін, атын, әкесінің атын өзгерткен болса, олардың бұрынғы бағыттық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p>
          <w:p>
            <w:pPr>
              <w:spacing w:after="20"/>
              <w:ind w:left="20"/>
              <w:jc w:val="both"/>
            </w:pPr>
            <w:r>
              <w:rPr>
                <w:rFonts w:ascii="Times New Roman"/>
                <w:b w:val="false"/>
                <w:i w:val="false"/>
                <w:color w:val="000000"/>
                <w:sz w:val="20"/>
              </w:rPr>
              <w:t>- семейное положение, когда вступил в брак, фамилия, имя, отчество (при его наличии),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выдано; если кандидат, его жена (муж) или их близкие родственники изменяли фамилию, имя, отчество, то указывается и их прежние установочные данные; служит ли то из родственников в органах внутренних дел или во внутренних войсках (степень родства, фамилия, имя, отчество, где должность, специальное или воинское звание);</w:t>
            </w:r>
          </w:p>
          <w:p>
            <w:pPr>
              <w:spacing w:after="20"/>
              <w:ind w:left="20"/>
              <w:jc w:val="both"/>
            </w:pPr>
            <w:r>
              <w:rPr>
                <w:rFonts w:ascii="Times New Roman"/>
                <w:b w:val="false"/>
                <w:i w:val="false"/>
                <w:color w:val="000000"/>
                <w:sz w:val="20"/>
              </w:rPr>
              <w:t>- үміткер, оның әйелі (ері) немесе жақын туысқандарынан біреу шетел азаматтылығында тұрды ма (кім, туысқандық дәрежесі), олардың ішінде кім шетелдерде болды (қашан, қайда, қандай мақсатпен) немесе тұрақты тұруға шетелге шығу үшін өтініш білдірді (қашан, қандай себеппен), шетелдерде тұратын қазақстандық азаматтардың ішінде туысқандары бар ма (тегі, аты, әкесінің аты, туысқандық дәрежесі, немен айналысады, қайда тұрады), олармен байланыс немен көрінеді;</w:t>
            </w:r>
          </w:p>
          <w:p>
            <w:pPr>
              <w:spacing w:after="20"/>
              <w:ind w:left="20"/>
              <w:jc w:val="both"/>
            </w:pPr>
            <w:r>
              <w:rPr>
                <w:rFonts w:ascii="Times New Roman"/>
                <w:b w:val="false"/>
                <w:i w:val="false"/>
                <w:color w:val="000000"/>
                <w:sz w:val="20"/>
              </w:rP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w:t>
            </w:r>
          </w:p>
          <w:p>
            <w:pPr>
              <w:spacing w:after="20"/>
              <w:ind w:left="20"/>
              <w:jc w:val="both"/>
            </w:pPr>
            <w:r>
              <w:rPr>
                <w:rFonts w:ascii="Times New Roman"/>
                <w:b w:val="false"/>
                <w:i w:val="false"/>
                <w:color w:val="000000"/>
                <w:sz w:val="20"/>
              </w:rPr>
              <w:t>- үміткер, оның әйелі (ері) немесе олардың жақын туысқандарынан біреу қылмыстық не әкімшілік жауапкершілікке тартылған ба (қашан, не үшін, жазалау шарасы), осы адамдардың құқық қорғау органдары қызметіне қатысы;</w:t>
            </w:r>
          </w:p>
          <w:p>
            <w:pPr>
              <w:spacing w:after="20"/>
              <w:ind w:left="20"/>
              <w:jc w:val="both"/>
            </w:pPr>
            <w:r>
              <w:rPr>
                <w:rFonts w:ascii="Times New Roman"/>
                <w:b w:val="false"/>
                <w:i w:val="false"/>
                <w:color w:val="000000"/>
                <w:sz w:val="20"/>
              </w:rPr>
              <w:t>-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w:t>
            </w:r>
          </w:p>
          <w:p>
            <w:pPr>
              <w:spacing w:after="20"/>
              <w:ind w:left="20"/>
              <w:jc w:val="both"/>
            </w:pPr>
            <w:r>
              <w:rPr>
                <w:rFonts w:ascii="Times New Roman"/>
                <w:b w:val="false"/>
                <w:i w:val="false"/>
                <w:color w:val="000000"/>
                <w:sz w:val="20"/>
              </w:rPr>
              <w:t>- соңғы жұмыс орны мен лауазымы, тұрғылықты мекен-жайы, егер бір жерден екінші жерге көшуге тура келсе, бұрынғы мекен-жайларын көрсетеді.</w:t>
            </w:r>
          </w:p>
          <w:p>
            <w:pPr>
              <w:spacing w:after="20"/>
              <w:ind w:left="20"/>
              <w:jc w:val="both"/>
            </w:pPr>
            <w:r>
              <w:rPr>
                <w:rFonts w:ascii="Times New Roman"/>
                <w:b w:val="false"/>
                <w:i w:val="false"/>
                <w:color w:val="000000"/>
                <w:sz w:val="20"/>
              </w:rP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w:t>
            </w:r>
          </w:p>
          <w:p>
            <w:pPr>
              <w:spacing w:after="20"/>
              <w:ind w:left="20"/>
              <w:jc w:val="both"/>
            </w:pPr>
            <w:r>
              <w:rPr>
                <w:rFonts w:ascii="Times New Roman"/>
                <w:b w:val="false"/>
                <w:i w:val="false"/>
                <w:color w:val="000000"/>
                <w:sz w:val="20"/>
              </w:rPr>
              <w:t>АВТОБИОГРАФИЯ</w:t>
            </w:r>
          </w:p>
          <w:p>
            <w:pPr>
              <w:spacing w:after="20"/>
              <w:ind w:left="20"/>
              <w:jc w:val="both"/>
            </w:pP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r>
              <w:br/>
            </w:r>
            <w:r>
              <w:rPr>
                <w:rFonts w:ascii="Times New Roman"/>
                <w:b w:val="false"/>
                <w:i w:val="false"/>
                <w:color w:val="000000"/>
                <w:sz w:val="20"/>
              </w:rPr>
              <w:t>профессиональной подготовки</w:t>
            </w:r>
          </w:p>
        </w:tc>
      </w:tr>
    </w:tbl>
    <w:bookmarkStart w:name="z153" w:id="136"/>
    <w:p>
      <w:pPr>
        <w:spacing w:after="0"/>
        <w:ind w:left="0"/>
        <w:jc w:val="left"/>
      </w:pPr>
      <w:r>
        <w:rPr>
          <w:rFonts w:ascii="Times New Roman"/>
          <w:b/>
          <w:i w:val="false"/>
          <w:color w:val="000000"/>
        </w:rPr>
        <w:t xml:space="preserve"> Обязательство</w:t>
      </w:r>
    </w:p>
    <w:bookmarkEnd w:id="136"/>
    <w:p>
      <w:pPr>
        <w:spacing w:after="0"/>
        <w:ind w:left="0"/>
        <w:jc w:val="both"/>
      </w:pPr>
      <w:bookmarkStart w:name="z154" w:id="137"/>
      <w:r>
        <w:rPr>
          <w:rFonts w:ascii="Times New Roman"/>
          <w:b w:val="false"/>
          <w:i w:val="false"/>
          <w:color w:val="000000"/>
          <w:sz w:val="28"/>
        </w:rPr>
        <w:t>
      Я, ______________________________________________________________________</w:t>
      </w:r>
    </w:p>
    <w:bookmarkEnd w:id="137"/>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11 Закона Республики Казахстан</w:t>
      </w:r>
    </w:p>
    <w:p>
      <w:pPr>
        <w:spacing w:after="0"/>
        <w:ind w:left="0"/>
        <w:jc w:val="both"/>
      </w:pPr>
      <w:r>
        <w:rPr>
          <w:rFonts w:ascii="Times New Roman"/>
          <w:b w:val="false"/>
          <w:i w:val="false"/>
          <w:color w:val="000000"/>
          <w:sz w:val="28"/>
        </w:rPr>
        <w:t>"О правоохранительных службе" по завершению первоначальной профессиональной</w:t>
      </w:r>
    </w:p>
    <w:p>
      <w:pPr>
        <w:spacing w:after="0"/>
        <w:ind w:left="0"/>
        <w:jc w:val="both"/>
      </w:pPr>
      <w:r>
        <w:rPr>
          <w:rFonts w:ascii="Times New Roman"/>
          <w:b w:val="false"/>
          <w:i w:val="false"/>
          <w:color w:val="000000"/>
          <w:sz w:val="28"/>
        </w:rPr>
        <w:t>подготовки, обязуюсь проходить службу</w:t>
      </w:r>
    </w:p>
    <w:p>
      <w:pPr>
        <w:spacing w:after="0"/>
        <w:ind w:left="0"/>
        <w:jc w:val="both"/>
      </w:pPr>
      <w:r>
        <w:rPr>
          <w:rFonts w:ascii="Times New Roman"/>
          <w:b w:val="false"/>
          <w:i w:val="false"/>
          <w:color w:val="000000"/>
          <w:sz w:val="28"/>
        </w:rPr>
        <w:t>_______________________________________________________________________ в</w:t>
      </w:r>
    </w:p>
    <w:p>
      <w:pPr>
        <w:spacing w:after="0"/>
        <w:ind w:left="0"/>
        <w:jc w:val="both"/>
      </w:pPr>
      <w:r>
        <w:rPr>
          <w:rFonts w:ascii="Times New Roman"/>
          <w:b w:val="false"/>
          <w:i w:val="false"/>
          <w:color w:val="000000"/>
          <w:sz w:val="28"/>
        </w:rPr>
        <w:t>(указать наименование место службы в ОВД)</w:t>
      </w:r>
    </w:p>
    <w:p>
      <w:pPr>
        <w:spacing w:after="0"/>
        <w:ind w:left="0"/>
        <w:jc w:val="both"/>
      </w:pPr>
      <w:r>
        <w:rPr>
          <w:rFonts w:ascii="Times New Roman"/>
          <w:b w:val="false"/>
          <w:i w:val="false"/>
          <w:color w:val="000000"/>
          <w:sz w:val="28"/>
        </w:rPr>
        <w:t>не менее трех лет.</w:t>
      </w:r>
    </w:p>
    <w:p>
      <w:pPr>
        <w:spacing w:after="0"/>
        <w:ind w:left="0"/>
        <w:jc w:val="both"/>
      </w:pPr>
      <w:r>
        <w:rPr>
          <w:rFonts w:ascii="Times New Roman"/>
          <w:b w:val="false"/>
          <w:i w:val="false"/>
          <w:color w:val="000000"/>
          <w:sz w:val="28"/>
        </w:rPr>
        <w:t>В случае отказа от дальнейшего прохождения службы в органах внутренних дел либо</w:t>
      </w:r>
    </w:p>
    <w:p>
      <w:pPr>
        <w:spacing w:after="0"/>
        <w:ind w:left="0"/>
        <w:jc w:val="both"/>
      </w:pPr>
      <w:r>
        <w:rPr>
          <w:rFonts w:ascii="Times New Roman"/>
          <w:b w:val="false"/>
          <w:i w:val="false"/>
          <w:color w:val="000000"/>
          <w:sz w:val="28"/>
        </w:rPr>
        <w:t>отчисления из организации образования Министерства внутренних дел Республики</w:t>
      </w:r>
    </w:p>
    <w:p>
      <w:pPr>
        <w:spacing w:after="0"/>
        <w:ind w:left="0"/>
        <w:jc w:val="both"/>
      </w:pPr>
      <w:r>
        <w:rPr>
          <w:rFonts w:ascii="Times New Roman"/>
          <w:b w:val="false"/>
          <w:i w:val="false"/>
          <w:color w:val="000000"/>
          <w:sz w:val="28"/>
        </w:rPr>
        <w:t>Казахстан в связи с неуспеваемостью и (или) нарушением дисциплины, а также по</w:t>
      </w:r>
    </w:p>
    <w:p>
      <w:pPr>
        <w:spacing w:after="0"/>
        <w:ind w:left="0"/>
        <w:jc w:val="both"/>
      </w:pPr>
      <w:r>
        <w:rPr>
          <w:rFonts w:ascii="Times New Roman"/>
          <w:b w:val="false"/>
          <w:i w:val="false"/>
          <w:color w:val="000000"/>
          <w:sz w:val="28"/>
        </w:rPr>
        <w:t>собственному желанию обязуюсь возместить государству бюджетные средства,</w:t>
      </w:r>
    </w:p>
    <w:p>
      <w:pPr>
        <w:spacing w:after="0"/>
        <w:ind w:left="0"/>
        <w:jc w:val="both"/>
      </w:pPr>
      <w:r>
        <w:rPr>
          <w:rFonts w:ascii="Times New Roman"/>
          <w:b w:val="false"/>
          <w:i w:val="false"/>
          <w:color w:val="000000"/>
          <w:sz w:val="28"/>
        </w:rPr>
        <w:t>затраченные на подготовку, выплату стипендии, питание и проживание в период</w:t>
      </w:r>
    </w:p>
    <w:p>
      <w:pPr>
        <w:spacing w:after="0"/>
        <w:ind w:left="0"/>
        <w:jc w:val="both"/>
      </w:pPr>
      <w:r>
        <w:rPr>
          <w:rFonts w:ascii="Times New Roman"/>
          <w:b w:val="false"/>
          <w:i w:val="false"/>
          <w:color w:val="000000"/>
          <w:sz w:val="28"/>
        </w:rPr>
        <w:t>подготовки, в соответствии с законодательством Республики Казахстан.</w:t>
      </w:r>
    </w:p>
    <w:p>
      <w:pPr>
        <w:spacing w:after="0"/>
        <w:ind w:left="0"/>
        <w:jc w:val="both"/>
      </w:pPr>
      <w:r>
        <w:rPr>
          <w:rFonts w:ascii="Times New Roman"/>
          <w:b w:val="false"/>
          <w:i w:val="false"/>
          <w:color w:val="000000"/>
          <w:sz w:val="28"/>
        </w:rPr>
        <w:t>Данная обязанность не распространяется на сотрудника в случае его увольнения</w:t>
      </w:r>
    </w:p>
    <w:p>
      <w:pPr>
        <w:spacing w:after="0"/>
        <w:ind w:left="0"/>
        <w:jc w:val="both"/>
      </w:pPr>
      <w:r>
        <w:rPr>
          <w:rFonts w:ascii="Times New Roman"/>
          <w:b w:val="false"/>
          <w:i w:val="false"/>
          <w:color w:val="000000"/>
          <w:sz w:val="28"/>
        </w:rPr>
        <w:t>со службы в течение трех лет по состоянию здоровья на основании заключения</w:t>
      </w:r>
    </w:p>
    <w:p>
      <w:pPr>
        <w:spacing w:after="0"/>
        <w:ind w:left="0"/>
        <w:jc w:val="both"/>
      </w:pPr>
      <w:r>
        <w:rPr>
          <w:rFonts w:ascii="Times New Roman"/>
          <w:b w:val="false"/>
          <w:i w:val="false"/>
          <w:color w:val="000000"/>
          <w:sz w:val="28"/>
        </w:rPr>
        <w:t>военно-врачебной комиссии о непригодности или ограниченной пригодности</w:t>
      </w:r>
    </w:p>
    <w:p>
      <w:pPr>
        <w:spacing w:after="0"/>
        <w:ind w:left="0"/>
        <w:jc w:val="both"/>
      </w:pPr>
      <w:r>
        <w:rPr>
          <w:rFonts w:ascii="Times New Roman"/>
          <w:b w:val="false"/>
          <w:i w:val="false"/>
          <w:color w:val="000000"/>
          <w:sz w:val="28"/>
        </w:rPr>
        <w:t>к службе либо в связи с сокращением штата, реорганизацией или ликвидацией</w:t>
      </w:r>
    </w:p>
    <w:p>
      <w:pPr>
        <w:spacing w:after="0"/>
        <w:ind w:left="0"/>
        <w:jc w:val="both"/>
      </w:pPr>
      <w:r>
        <w:rPr>
          <w:rFonts w:ascii="Times New Roman"/>
          <w:b w:val="false"/>
          <w:i w:val="false"/>
          <w:color w:val="000000"/>
          <w:sz w:val="28"/>
        </w:rPr>
        <w:t>правоохранительного органа в случаях невозможности использования в другой</w:t>
      </w:r>
    </w:p>
    <w:p>
      <w:pPr>
        <w:spacing w:after="0"/>
        <w:ind w:left="0"/>
        <w:jc w:val="both"/>
      </w:pPr>
      <w:r>
        <w:rPr>
          <w:rFonts w:ascii="Times New Roman"/>
          <w:b w:val="false"/>
          <w:i w:val="false"/>
          <w:color w:val="000000"/>
          <w:sz w:val="28"/>
        </w:rPr>
        <w:t>должности, а также его перевода в другой правоохранительный орган либо</w:t>
      </w:r>
    </w:p>
    <w:p>
      <w:pPr>
        <w:spacing w:after="0"/>
        <w:ind w:left="0"/>
        <w:jc w:val="both"/>
      </w:pPr>
      <w:r>
        <w:rPr>
          <w:rFonts w:ascii="Times New Roman"/>
          <w:b w:val="false"/>
          <w:i w:val="false"/>
          <w:color w:val="000000"/>
          <w:sz w:val="28"/>
        </w:rPr>
        <w:t>специальный государственный орган.</w:t>
      </w:r>
    </w:p>
    <w:p>
      <w:pPr>
        <w:spacing w:after="0"/>
        <w:ind w:left="0"/>
        <w:jc w:val="both"/>
      </w:pPr>
      <w:r>
        <w:rPr>
          <w:rFonts w:ascii="Times New Roman"/>
          <w:b w:val="false"/>
          <w:i w:val="false"/>
          <w:color w:val="000000"/>
          <w:sz w:val="28"/>
        </w:rPr>
        <w:t>ФИО (при наличии) кандидата __________ подпись, дата ____________</w:t>
      </w:r>
    </w:p>
    <w:p>
      <w:pPr>
        <w:spacing w:after="0"/>
        <w:ind w:left="0"/>
        <w:jc w:val="both"/>
      </w:pPr>
      <w:r>
        <w:rPr>
          <w:rFonts w:ascii="Times New Roman"/>
          <w:b w:val="false"/>
          <w:i w:val="false"/>
          <w:color w:val="000000"/>
          <w:sz w:val="28"/>
        </w:rPr>
        <w:t>ФИО (при наличии) сотрудника кадровой службы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7" w:id="138"/>
      <w:r>
        <w:rPr>
          <w:rFonts w:ascii="Times New Roman"/>
          <w:b w:val="false"/>
          <w:i w:val="false"/>
          <w:color w:val="000000"/>
          <w:sz w:val="28"/>
        </w:rPr>
        <w:t>
      Категории "А", "Б" и "С" кандидатов на службу в органы внутренних дел по физической подготовке</w:t>
      </w:r>
    </w:p>
    <w:bookmarkEnd w:id="138"/>
    <w:p>
      <w:pPr>
        <w:spacing w:after="0"/>
        <w:ind w:left="0"/>
        <w:jc w:val="both"/>
      </w:pPr>
      <w:r>
        <w:rPr>
          <w:rFonts w:ascii="Times New Roman"/>
          <w:b w:val="false"/>
          <w:i w:val="false"/>
          <w:color w:val="000000"/>
          <w:sz w:val="28"/>
        </w:rPr>
        <w:t>Сотрудники категории "А":</w:t>
      </w:r>
    </w:p>
    <w:p>
      <w:pPr>
        <w:spacing w:after="0"/>
        <w:ind w:left="0"/>
        <w:jc w:val="both"/>
      </w:pPr>
      <w:r>
        <w:rPr>
          <w:rFonts w:ascii="Times New Roman"/>
          <w:b w:val="false"/>
          <w:i w:val="false"/>
          <w:color w:val="000000"/>
          <w:sz w:val="28"/>
        </w:rPr>
        <w:t>1) должности подразделений криминальной полиции, по противодействию наркопреступности, по противодействию экстремизму;</w:t>
      </w:r>
    </w:p>
    <w:p>
      <w:pPr>
        <w:spacing w:after="0"/>
        <w:ind w:left="0"/>
        <w:jc w:val="both"/>
      </w:pPr>
      <w:r>
        <w:rPr>
          <w:rFonts w:ascii="Times New Roman"/>
          <w:b w:val="false"/>
          <w:i w:val="false"/>
          <w:color w:val="000000"/>
          <w:sz w:val="28"/>
        </w:rPr>
        <w:t>2) должности седьмых подразделений и подразделений "Р", в функции которых входит проведение оперативно-розыскных мероприятий и негласных следственных действий;</w:t>
      </w:r>
    </w:p>
    <w:p>
      <w:pPr>
        <w:spacing w:after="0"/>
        <w:ind w:left="0"/>
        <w:jc w:val="both"/>
      </w:pPr>
      <w:r>
        <w:rPr>
          <w:rFonts w:ascii="Times New Roman"/>
          <w:b w:val="false"/>
          <w:i w:val="false"/>
          <w:color w:val="000000"/>
          <w:sz w:val="28"/>
        </w:rPr>
        <w:t>3) должности дежурных частей штабных подразделений, самостоятельных дежурных частей;</w:t>
      </w:r>
    </w:p>
    <w:p>
      <w:pPr>
        <w:spacing w:after="0"/>
        <w:ind w:left="0"/>
        <w:jc w:val="both"/>
      </w:pPr>
      <w:r>
        <w:rPr>
          <w:rFonts w:ascii="Times New Roman"/>
          <w:b w:val="false"/>
          <w:i w:val="false"/>
          <w:color w:val="000000"/>
          <w:sz w:val="28"/>
        </w:rPr>
        <w:t>4) должности подразделений собственной безопасности;</w:t>
      </w:r>
    </w:p>
    <w:p>
      <w:pPr>
        <w:spacing w:after="0"/>
        <w:ind w:left="0"/>
        <w:jc w:val="both"/>
      </w:pPr>
      <w:r>
        <w:rPr>
          <w:rFonts w:ascii="Times New Roman"/>
          <w:b w:val="false"/>
          <w:i w:val="false"/>
          <w:color w:val="000000"/>
          <w:sz w:val="28"/>
        </w:rPr>
        <w:t>5) должности подразделений административной полиции и местной полицейской службы;</w:t>
      </w:r>
    </w:p>
    <w:p>
      <w:pPr>
        <w:spacing w:after="0"/>
        <w:ind w:left="0"/>
        <w:jc w:val="both"/>
      </w:pPr>
      <w:r>
        <w:rPr>
          <w:rFonts w:ascii="Times New Roman"/>
          <w:b w:val="false"/>
          <w:i w:val="false"/>
          <w:color w:val="000000"/>
          <w:sz w:val="28"/>
        </w:rPr>
        <w:t>6) должности кинологической службы;</w:t>
      </w:r>
    </w:p>
    <w:p>
      <w:pPr>
        <w:spacing w:after="0"/>
        <w:ind w:left="0"/>
        <w:jc w:val="both"/>
      </w:pPr>
      <w:r>
        <w:rPr>
          <w:rFonts w:ascii="Times New Roman"/>
          <w:b w:val="false"/>
          <w:i w:val="false"/>
          <w:color w:val="000000"/>
          <w:sz w:val="28"/>
        </w:rPr>
        <w:t>7) должности подразделений миграционной службы;</w:t>
      </w:r>
    </w:p>
    <w:p>
      <w:pPr>
        <w:spacing w:after="0"/>
        <w:ind w:left="0"/>
        <w:jc w:val="both"/>
      </w:pPr>
      <w:r>
        <w:rPr>
          <w:rFonts w:ascii="Times New Roman"/>
          <w:b w:val="false"/>
          <w:i w:val="false"/>
          <w:color w:val="000000"/>
          <w:sz w:val="28"/>
        </w:rPr>
        <w:t>8) должности специализированных охранных подразделений органов внутренних дел (далее – ОВД);</w:t>
      </w:r>
    </w:p>
    <w:p>
      <w:pPr>
        <w:spacing w:after="0"/>
        <w:ind w:left="0"/>
        <w:jc w:val="both"/>
      </w:pPr>
      <w:r>
        <w:rPr>
          <w:rFonts w:ascii="Times New Roman"/>
          <w:b w:val="false"/>
          <w:i w:val="false"/>
          <w:color w:val="000000"/>
          <w:sz w:val="28"/>
        </w:rPr>
        <w:t>9) должности подразделений охраны административных зданий ОВД;</w:t>
      </w:r>
    </w:p>
    <w:p>
      <w:pPr>
        <w:spacing w:after="0"/>
        <w:ind w:left="0"/>
        <w:jc w:val="both"/>
      </w:pPr>
      <w:r>
        <w:rPr>
          <w:rFonts w:ascii="Times New Roman"/>
          <w:b w:val="false"/>
          <w:i w:val="false"/>
          <w:color w:val="000000"/>
          <w:sz w:val="28"/>
        </w:rPr>
        <w:t>10) должности подразделений пожаротушения и аварийно-спасательных работ органов гражданской защиты (далее – ОГЗ);</w:t>
      </w:r>
    </w:p>
    <w:p>
      <w:pPr>
        <w:spacing w:after="0"/>
        <w:ind w:left="0"/>
        <w:jc w:val="both"/>
      </w:pPr>
      <w:r>
        <w:rPr>
          <w:rFonts w:ascii="Times New Roman"/>
          <w:b w:val="false"/>
          <w:i w:val="false"/>
          <w:color w:val="000000"/>
          <w:sz w:val="28"/>
        </w:rPr>
        <w:t>11) должности оперативной работы в специальных учреждениях, режима и охраны (в том числе исправительные учреждения, следственные изоляторы) специальных учреждений, а также воспитательной работы среди осужденных уголовно-исполнительной системы (далее – УИС);</w:t>
      </w:r>
    </w:p>
    <w:p>
      <w:pPr>
        <w:spacing w:after="0"/>
        <w:ind w:left="0"/>
        <w:jc w:val="both"/>
      </w:pPr>
      <w:r>
        <w:rPr>
          <w:rFonts w:ascii="Times New Roman"/>
          <w:b w:val="false"/>
          <w:i w:val="false"/>
          <w:color w:val="000000"/>
          <w:sz w:val="28"/>
        </w:rPr>
        <w:t>12) должности подразделений специальной и мобилизационной подготовки;</w:t>
      </w:r>
    </w:p>
    <w:p>
      <w:pPr>
        <w:spacing w:after="0"/>
        <w:ind w:left="0"/>
        <w:jc w:val="both"/>
      </w:pPr>
      <w:r>
        <w:rPr>
          <w:rFonts w:ascii="Times New Roman"/>
          <w:b w:val="false"/>
          <w:i w:val="false"/>
          <w:color w:val="000000"/>
          <w:sz w:val="28"/>
        </w:rPr>
        <w:t>13) должности кадровых подразделений, ответственных за организацию профессиональной подготовки.</w:t>
      </w:r>
    </w:p>
    <w:p>
      <w:pPr>
        <w:spacing w:after="0"/>
        <w:ind w:left="0"/>
        <w:jc w:val="both"/>
      </w:pPr>
      <w:r>
        <w:rPr>
          <w:rFonts w:ascii="Times New Roman"/>
          <w:b w:val="false"/>
          <w:i w:val="false"/>
          <w:color w:val="000000"/>
          <w:sz w:val="28"/>
        </w:rPr>
        <w:t>Сотрудники категории "Б":</w:t>
      </w:r>
    </w:p>
    <w:p>
      <w:pPr>
        <w:spacing w:after="0"/>
        <w:ind w:left="0"/>
        <w:jc w:val="both"/>
      </w:pPr>
      <w:r>
        <w:rPr>
          <w:rFonts w:ascii="Times New Roman"/>
          <w:b w:val="false"/>
          <w:i w:val="false"/>
          <w:color w:val="000000"/>
          <w:sz w:val="28"/>
        </w:rPr>
        <w:t>1) должности подразделений следствия, дознания, оперативно-криминалистических служб;</w:t>
      </w:r>
    </w:p>
    <w:p>
      <w:pPr>
        <w:spacing w:after="0"/>
        <w:ind w:left="0"/>
        <w:jc w:val="both"/>
      </w:pPr>
      <w:r>
        <w:rPr>
          <w:rFonts w:ascii="Times New Roman"/>
          <w:b w:val="false"/>
          <w:i w:val="false"/>
          <w:color w:val="000000"/>
          <w:sz w:val="28"/>
        </w:rPr>
        <w:t>2) должности штабных (кроме дежурных частей), кадровых подразделений (кроме подразделений, ответственных за организацию профессиональной подготовки), а также подразделений информатизации и связи;</w:t>
      </w:r>
    </w:p>
    <w:p>
      <w:pPr>
        <w:spacing w:after="0"/>
        <w:ind w:left="0"/>
        <w:jc w:val="both"/>
      </w:pPr>
      <w:r>
        <w:rPr>
          <w:rFonts w:ascii="Times New Roman"/>
          <w:b w:val="false"/>
          <w:i w:val="false"/>
          <w:color w:val="000000"/>
          <w:sz w:val="28"/>
        </w:rPr>
        <w:t>3) должности подразделений финансового и тылового обеспечения (в том числе автотранспортного обеспечения);</w:t>
      </w:r>
    </w:p>
    <w:p>
      <w:pPr>
        <w:spacing w:after="0"/>
        <w:ind w:left="0"/>
        <w:jc w:val="both"/>
      </w:pPr>
      <w:r>
        <w:rPr>
          <w:rFonts w:ascii="Times New Roman"/>
          <w:b w:val="false"/>
          <w:i w:val="false"/>
          <w:color w:val="000000"/>
          <w:sz w:val="28"/>
        </w:rPr>
        <w:t>4) должности вторых специальных подразделений и служб по защите государственных секретов;</w:t>
      </w:r>
    </w:p>
    <w:p>
      <w:pPr>
        <w:spacing w:after="0"/>
        <w:ind w:left="0"/>
        <w:jc w:val="both"/>
      </w:pPr>
      <w:r>
        <w:rPr>
          <w:rFonts w:ascii="Times New Roman"/>
          <w:b w:val="false"/>
          <w:i w:val="false"/>
          <w:color w:val="000000"/>
          <w:sz w:val="28"/>
        </w:rPr>
        <w:t>5) должности подразделений гражданской обороны, снижения рисков бедствий и контроля в области гражданской защиты, организации пожаротушения и проведения аварийно-спасательных работ ОГЗ;</w:t>
      </w:r>
    </w:p>
    <w:p>
      <w:pPr>
        <w:spacing w:after="0"/>
        <w:ind w:left="0"/>
        <w:jc w:val="both"/>
      </w:pPr>
      <w:r>
        <w:rPr>
          <w:rFonts w:ascii="Times New Roman"/>
          <w:b w:val="false"/>
          <w:i w:val="false"/>
          <w:color w:val="000000"/>
          <w:sz w:val="28"/>
        </w:rPr>
        <w:t>6) должности центров управления в кризисных ситуациях ОГЗ;</w:t>
      </w:r>
    </w:p>
    <w:p>
      <w:pPr>
        <w:spacing w:after="0"/>
        <w:ind w:left="0"/>
        <w:jc w:val="both"/>
      </w:pPr>
      <w:r>
        <w:rPr>
          <w:rFonts w:ascii="Times New Roman"/>
          <w:b w:val="false"/>
          <w:i w:val="false"/>
          <w:color w:val="000000"/>
          <w:sz w:val="28"/>
        </w:rPr>
        <w:t>7) должности подразделений медицинского обеспечения в специальных учреждениях, специального учета, организации труда осужденных, а также службы пробации УИС;</w:t>
      </w:r>
    </w:p>
    <w:p>
      <w:pPr>
        <w:spacing w:after="0"/>
        <w:ind w:left="0"/>
        <w:jc w:val="both"/>
      </w:pPr>
      <w:r>
        <w:rPr>
          <w:rFonts w:ascii="Times New Roman"/>
          <w:b w:val="false"/>
          <w:i w:val="false"/>
          <w:color w:val="000000"/>
          <w:sz w:val="28"/>
        </w:rPr>
        <w:t>8) постоянный состав организаций образования Министерства внутренних дел Республики Казахстан;</w:t>
      </w:r>
    </w:p>
    <w:p>
      <w:pPr>
        <w:spacing w:after="0"/>
        <w:ind w:left="0"/>
        <w:jc w:val="both"/>
      </w:pPr>
      <w:r>
        <w:rPr>
          <w:rFonts w:ascii="Times New Roman"/>
          <w:b w:val="false"/>
          <w:i w:val="false"/>
          <w:color w:val="000000"/>
          <w:sz w:val="28"/>
        </w:rPr>
        <w:t>9) должности государственной фельдъегерской службы.</w:t>
      </w:r>
    </w:p>
    <w:p>
      <w:pPr>
        <w:spacing w:after="0"/>
        <w:ind w:left="0"/>
        <w:jc w:val="both"/>
      </w:pPr>
      <w:r>
        <w:rPr>
          <w:rFonts w:ascii="Times New Roman"/>
          <w:b w:val="false"/>
          <w:i w:val="false"/>
          <w:color w:val="000000"/>
          <w:sz w:val="28"/>
        </w:rPr>
        <w:t>Кандидаты на службу в ОВД категории "С":</w:t>
      </w:r>
    </w:p>
    <w:p>
      <w:pPr>
        <w:spacing w:after="0"/>
        <w:ind w:left="0"/>
        <w:jc w:val="both"/>
      </w:pPr>
      <w:r>
        <w:rPr>
          <w:rFonts w:ascii="Times New Roman"/>
          <w:b w:val="false"/>
          <w:i w:val="false"/>
          <w:color w:val="000000"/>
          <w:sz w:val="28"/>
        </w:rPr>
        <w:t>Должности подразделений специального назначения и специальных отрядов быстрого реагирования, не вошедших в категории "А" и "Б".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p>
        </w:tc>
      </w:tr>
    </w:tbl>
    <w:bookmarkStart w:name="z159" w:id="139"/>
    <w:p>
      <w:pPr>
        <w:spacing w:after="0"/>
        <w:ind w:left="0"/>
        <w:jc w:val="both"/>
      </w:pPr>
      <w:r>
        <w:rPr>
          <w:rFonts w:ascii="Times New Roman"/>
          <w:b w:val="false"/>
          <w:i w:val="false"/>
          <w:color w:val="000000"/>
          <w:sz w:val="28"/>
        </w:rPr>
        <w:t>
      Медико-возрастные группы кандидатов на службу в органы внутренних дел категорий "А" и "Б"</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Медико-возрастная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пол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 и старше</w:t>
            </w:r>
          </w:p>
        </w:tc>
      </w:tr>
    </w:tbl>
    <w:bookmarkStart w:name="z160" w:id="140"/>
    <w:p>
      <w:pPr>
        <w:spacing w:after="0"/>
        <w:ind w:left="0"/>
        <w:jc w:val="both"/>
      </w:pPr>
      <w:r>
        <w:rPr>
          <w:rFonts w:ascii="Times New Roman"/>
          <w:b w:val="false"/>
          <w:i w:val="false"/>
          <w:color w:val="000000"/>
          <w:sz w:val="28"/>
        </w:rPr>
        <w:t>
      Медико-возрастные группы кандидатов на службу в органы внутренних дел категории "С"</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27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 и старше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 w:id="141"/>
    <w:p>
      <w:pPr>
        <w:spacing w:after="0"/>
        <w:ind w:left="0"/>
        <w:jc w:val="left"/>
      </w:pPr>
      <w:r>
        <w:rPr>
          <w:rFonts w:ascii="Times New Roman"/>
          <w:b/>
          <w:i w:val="false"/>
          <w:color w:val="000000"/>
        </w:rPr>
        <w:t xml:space="preserve"> Балловая система оценки нормативов по физической подготовке кандидатов на службу в ОВД категорий "А" и "Б"</w:t>
      </w:r>
    </w:p>
    <w:bookmarkEnd w:id="141"/>
    <w:bookmarkStart w:name="z164" w:id="142"/>
    <w:p>
      <w:pPr>
        <w:spacing w:after="0"/>
        <w:ind w:left="0"/>
        <w:jc w:val="both"/>
      </w:pPr>
      <w:r>
        <w:rPr>
          <w:rFonts w:ascii="Times New Roman"/>
          <w:b w:val="false"/>
          <w:i w:val="false"/>
          <w:color w:val="000000"/>
          <w:sz w:val="28"/>
        </w:rPr>
        <w:t>
      Скоростная подготовка</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дистанцию 100 метров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Время (секунды)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Время (секунды)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 бег на дистанцию 100 метров выполняется на беговой дорожке, либо другой плоскости с твердой поверхностью. На стартовой позиции кандидат становится перед стартовой линией, заступ не допускается. Положение кандидата для старта (низкий, высокий) не устанавливается.</w:t>
            </w:r>
          </w:p>
          <w:p>
            <w:pPr>
              <w:spacing w:after="20"/>
              <w:ind w:left="20"/>
              <w:jc w:val="both"/>
            </w:pPr>
            <w:r>
              <w:rPr>
                <w:rFonts w:ascii="Times New Roman"/>
                <w:b w:val="false"/>
                <w:i w:val="false"/>
                <w:color w:val="000000"/>
                <w:sz w:val="20"/>
              </w:rPr>
              <w:t>
На стартовой позиции последовательно подаются предварительные команды "НА СТАРТ!", "ВНИМАНИЕ!". Преодоление дистанции начинается по команде "МАРШ!",</w:t>
            </w:r>
          </w:p>
          <w:p>
            <w:pPr>
              <w:spacing w:after="20"/>
              <w:ind w:left="20"/>
              <w:jc w:val="both"/>
            </w:pPr>
            <w:r>
              <w:rPr>
                <w:rFonts w:ascii="Times New Roman"/>
                <w:b w:val="false"/>
                <w:i w:val="false"/>
                <w:color w:val="000000"/>
                <w:sz w:val="20"/>
              </w:rPr>
              <w:t>
либо сигналу свистка.</w:t>
            </w:r>
          </w:p>
          <w:p>
            <w:pPr>
              <w:spacing w:after="20"/>
              <w:ind w:left="20"/>
              <w:jc w:val="both"/>
            </w:pPr>
            <w:r>
              <w:rPr>
                <w:rFonts w:ascii="Times New Roman"/>
                <w:b w:val="false"/>
                <w:i w:val="false"/>
                <w:color w:val="000000"/>
                <w:sz w:val="20"/>
              </w:rPr>
              <w:t>
В случае выполнения упражнения на беговой дорожке, имеющей поворот, каждый кандидат преодолевает дистанцию по обозначенной ему дорожке, переход на беговую дорожку, сокращающую дистанцию, не допускается.</w:t>
            </w:r>
          </w:p>
          <w:p>
            <w:pPr>
              <w:spacing w:after="20"/>
              <w:ind w:left="20"/>
              <w:jc w:val="both"/>
            </w:pPr>
            <w:r>
              <w:rPr>
                <w:rFonts w:ascii="Times New Roman"/>
                <w:b w:val="false"/>
                <w:i w:val="false"/>
                <w:color w:val="000000"/>
                <w:sz w:val="20"/>
              </w:rPr>
              <w:t>
При нарушении условий упражнения кандидату выставляется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 метров по 10 раз)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Время (секунды)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Время (секунды)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 челночный бег выполняется на беговой дорожке, либо другой плоскости с твердой поверхностью. На стартовой позиции кандидат становится перед стартовой линией, заступ не допускается. Положение кандидата для старта (низкий, высокий) не устанавливается.</w:t>
            </w:r>
          </w:p>
          <w:p>
            <w:pPr>
              <w:spacing w:after="20"/>
              <w:ind w:left="20"/>
              <w:jc w:val="both"/>
            </w:pPr>
            <w:r>
              <w:rPr>
                <w:rFonts w:ascii="Times New Roman"/>
                <w:b w:val="false"/>
                <w:i w:val="false"/>
                <w:color w:val="000000"/>
                <w:sz w:val="20"/>
              </w:rPr>
              <w:t>
На стартовой позиции последовательно подаются предварительные команды "НА СТАРТ!", "ВНИМАНИЕ!". Выполнение упражнения начинается по команде "МАРШ!", либо сигналу свистка.</w:t>
            </w:r>
          </w:p>
          <w:p>
            <w:pPr>
              <w:spacing w:after="20"/>
              <w:ind w:left="20"/>
              <w:jc w:val="both"/>
            </w:pPr>
            <w:r>
              <w:rPr>
                <w:rFonts w:ascii="Times New Roman"/>
                <w:b w:val="false"/>
                <w:i w:val="false"/>
                <w:color w:val="000000"/>
                <w:sz w:val="20"/>
              </w:rPr>
              <w:t>
При выполнении упражнения касание ногой 10 метровых отметок обязательно.</w:t>
            </w:r>
          </w:p>
          <w:p>
            <w:pPr>
              <w:spacing w:after="20"/>
              <w:ind w:left="20"/>
              <w:jc w:val="both"/>
            </w:pPr>
            <w:r>
              <w:rPr>
                <w:rFonts w:ascii="Times New Roman"/>
                <w:b w:val="false"/>
                <w:i w:val="false"/>
                <w:color w:val="000000"/>
                <w:sz w:val="20"/>
              </w:rPr>
              <w:t>
При нарушении условий упражнения кандидату выставляется "0" баллов.</w:t>
            </w:r>
          </w:p>
        </w:tc>
      </w:tr>
    </w:tbl>
    <w:bookmarkStart w:name="z176" w:id="143"/>
    <w:p>
      <w:pPr>
        <w:spacing w:after="0"/>
        <w:ind w:left="0"/>
        <w:jc w:val="left"/>
      </w:pPr>
      <w:r>
        <w:rPr>
          <w:rFonts w:ascii="Times New Roman"/>
          <w:b/>
          <w:i w:val="false"/>
          <w:color w:val="000000"/>
        </w:rPr>
        <w:t xml:space="preserve"> СИЛОВАЯ ПОДГОТОВКА</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Поднятие туловища в упоре на брусьях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2-х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6-ти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p>
            <w:pPr>
              <w:spacing w:after="20"/>
              <w:ind w:left="20"/>
              <w:jc w:val="both"/>
            </w:pPr>
            <w:r>
              <w:rPr>
                <w:rFonts w:ascii="Times New Roman"/>
                <w:b w:val="false"/>
                <w:i w:val="false"/>
                <w:color w:val="000000"/>
                <w:sz w:val="20"/>
              </w:rPr>
              <w:t>
Подтягивание на перекладине выполняется из исходного положения – вис хватом сверху (большой палец обхватывает перекладину), руки выпрямлены, ноги прямые и сомкнуты, либо скрещены, не касаются опоры.</w:t>
            </w:r>
          </w:p>
          <w:p>
            <w:pPr>
              <w:spacing w:after="20"/>
              <w:ind w:left="20"/>
              <w:jc w:val="both"/>
            </w:pPr>
            <w:r>
              <w:rPr>
                <w:rFonts w:ascii="Times New Roman"/>
                <w:b w:val="false"/>
                <w:i w:val="false"/>
                <w:color w:val="000000"/>
                <w:sz w:val="20"/>
              </w:rPr>
              <w:t>
На месте сдачи зачета подаются команды "К СНАРЯДУ!", "ПРИГОТОВИТЬСЯ!", "ПРИСТУПИТЬ!".</w:t>
            </w:r>
          </w:p>
          <w:p>
            <w:pPr>
              <w:spacing w:after="20"/>
              <w:ind w:left="20"/>
              <w:jc w:val="both"/>
            </w:pPr>
            <w:r>
              <w:rPr>
                <w:rFonts w:ascii="Times New Roman"/>
                <w:b w:val="false"/>
                <w:i w:val="false"/>
                <w:color w:val="000000"/>
                <w:sz w:val="20"/>
              </w:rPr>
              <w:t>
Упражнение считается выполненным при пересечении подбородком грифа перекладины, каждый раз с интервалом 1-2 секунды из неподвижного положения в висе на прямых руках, без рывков и маховых движений ногами. Не допускается отдых (остановка) более 3 секунд, выполнение упражнения с раскачиванием, касание ногами опоры.</w:t>
            </w:r>
          </w:p>
          <w:p>
            <w:pPr>
              <w:spacing w:after="20"/>
              <w:ind w:left="20"/>
              <w:jc w:val="both"/>
            </w:pPr>
            <w:r>
              <w:rPr>
                <w:rFonts w:ascii="Times New Roman"/>
                <w:b w:val="false"/>
                <w:i w:val="false"/>
                <w:color w:val="000000"/>
                <w:sz w:val="20"/>
              </w:rPr>
              <w:t>
Поднятие туловища в упоре на брусьях выполняется из исходного положения – упора на брусьях, руки выпрямлены, ноги прямые и сомкнуты, либо скрещены, не касаются опоры.</w:t>
            </w:r>
          </w:p>
          <w:p>
            <w:pPr>
              <w:spacing w:after="20"/>
              <w:ind w:left="20"/>
              <w:jc w:val="both"/>
            </w:pPr>
            <w:r>
              <w:rPr>
                <w:rFonts w:ascii="Times New Roman"/>
                <w:b w:val="false"/>
                <w:i w:val="false"/>
                <w:color w:val="000000"/>
                <w:sz w:val="20"/>
              </w:rPr>
              <w:t>
На месте сдачи зачета подаются команды "К СНАРЯДУ!", "ПРИГОТОВИТЬСЯ!", "ПРИСТУПИТЬ!".</w:t>
            </w:r>
          </w:p>
          <w:p>
            <w:pPr>
              <w:spacing w:after="20"/>
              <w:ind w:left="20"/>
              <w:jc w:val="both"/>
            </w:pPr>
            <w:r>
              <w:rPr>
                <w:rFonts w:ascii="Times New Roman"/>
                <w:b w:val="false"/>
                <w:i w:val="false"/>
                <w:color w:val="000000"/>
                <w:sz w:val="20"/>
              </w:rPr>
              <w:t>
Упражнение считается выполненным при опускании туловища до полного сгибания рук и возврате в исходное положение. Интервал между повторениями 1-2 секунды, не допускается отдых (остановка) более 3 секунд, а также выполнение упражнения с раскачиванием или касанием ногами опоры.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Отжимание в упоре лежа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Поднятие туловища из положения лежа на спине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2-х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4-х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p>
            <w:pPr>
              <w:spacing w:after="20"/>
              <w:ind w:left="20"/>
              <w:jc w:val="both"/>
            </w:pPr>
            <w:r>
              <w:rPr>
                <w:rFonts w:ascii="Times New Roman"/>
                <w:b w:val="false"/>
                <w:i w:val="false"/>
                <w:color w:val="000000"/>
                <w:sz w:val="20"/>
              </w:rPr>
              <w:t>
Отжимание в упоре лежа выполняется из исходного положения – горизонтальное положение тела лицом к полу, упор на выпрямленных руках, руки на ширине плеч, корпус тела прямой, ноги прямые и сомкнуты (допускается расстояние между стопами ног на одну ладонь), либо скрещены.</w:t>
            </w:r>
          </w:p>
          <w:p>
            <w:pPr>
              <w:spacing w:after="20"/>
              <w:ind w:left="20"/>
              <w:jc w:val="both"/>
            </w:pPr>
            <w:r>
              <w:rPr>
                <w:rFonts w:ascii="Times New Roman"/>
                <w:b w:val="false"/>
                <w:i w:val="false"/>
                <w:color w:val="000000"/>
                <w:sz w:val="20"/>
              </w:rPr>
              <w:t>
На месте сдачи зачета подаются команды "ПРИГОТОВИТЬСЯ!", "ПРИСТУПИТЬ!".</w:t>
            </w:r>
          </w:p>
          <w:p>
            <w:pPr>
              <w:spacing w:after="20"/>
              <w:ind w:left="20"/>
              <w:jc w:val="both"/>
            </w:pPr>
            <w:r>
              <w:rPr>
                <w:rFonts w:ascii="Times New Roman"/>
                <w:b w:val="false"/>
                <w:i w:val="false"/>
                <w:color w:val="000000"/>
                <w:sz w:val="20"/>
              </w:rPr>
              <w:t>
Упражнение считается выполненным при опускании туловища до касания грудью пола (земли) и возврата в исходное положение. Интервал между повторениями 1-2 секунды, не допускается отдых (остановка) более 3 секунд, а также касание пола коленями при выполнении упражнения.</w:t>
            </w:r>
          </w:p>
          <w:p>
            <w:pPr>
              <w:spacing w:after="20"/>
              <w:ind w:left="20"/>
              <w:jc w:val="both"/>
            </w:pPr>
            <w:r>
              <w:rPr>
                <w:rFonts w:ascii="Times New Roman"/>
                <w:b w:val="false"/>
                <w:i w:val="false"/>
                <w:color w:val="000000"/>
                <w:sz w:val="20"/>
              </w:rPr>
              <w:t>
Поднятие туловища из положения лежа на спине.</w:t>
            </w:r>
          </w:p>
          <w:p>
            <w:pPr>
              <w:spacing w:after="20"/>
              <w:ind w:left="20"/>
              <w:jc w:val="both"/>
            </w:pPr>
            <w:r>
              <w:rPr>
                <w:rFonts w:ascii="Times New Roman"/>
                <w:b w:val="false"/>
                <w:i w:val="false"/>
                <w:color w:val="000000"/>
                <w:sz w:val="20"/>
              </w:rPr>
              <w:t>
Исходное положение: горизонтальное положение тела лицом вверх, лопатки касаются пола, руки согнуты в локтях, ладони за головой, либо руки согнуты в локтях и скрещены, ладони на плечах, ноги прямые сомкнуты, либо согнуты в коленях, стопы касаются пола.</w:t>
            </w:r>
          </w:p>
          <w:p>
            <w:pPr>
              <w:spacing w:after="20"/>
              <w:ind w:left="20"/>
              <w:jc w:val="both"/>
            </w:pPr>
            <w:r>
              <w:rPr>
                <w:rFonts w:ascii="Times New Roman"/>
                <w:b w:val="false"/>
                <w:i w:val="false"/>
                <w:color w:val="000000"/>
                <w:sz w:val="20"/>
              </w:rPr>
              <w:t>
На месте сдачи зачета подаются команды "ПРИГОТОВИТЬСЯ!", "ПРИСТУПИТЬ!".</w:t>
            </w:r>
          </w:p>
          <w:p>
            <w:pPr>
              <w:spacing w:after="20"/>
              <w:ind w:left="20"/>
              <w:jc w:val="both"/>
            </w:pPr>
            <w:r>
              <w:rPr>
                <w:rFonts w:ascii="Times New Roman"/>
                <w:b w:val="false"/>
                <w:i w:val="false"/>
                <w:color w:val="000000"/>
                <w:sz w:val="20"/>
              </w:rPr>
              <w:t>
Упражнение считается выполненным при поднятии туловища от пола на 90 градусов и более. Интервал между повторениями 1-2 секунды, не допускается отдых (остановка) более 3 секунд, срыв хвата рук за голову и плечи при выполнении поднятия туловища.</w:t>
            </w:r>
          </w:p>
        </w:tc>
      </w:tr>
    </w:tbl>
    <w:bookmarkStart w:name="z190" w:id="144"/>
    <w:p>
      <w:pPr>
        <w:spacing w:after="0"/>
        <w:ind w:left="0"/>
        <w:jc w:val="left"/>
      </w:pPr>
      <w:r>
        <w:rPr>
          <w:rFonts w:ascii="Times New Roman"/>
          <w:b/>
          <w:i w:val="false"/>
          <w:color w:val="000000"/>
        </w:rPr>
        <w:t xml:space="preserve"> ВЫНОСЛИВОСТЬ</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дистанцию 1000 метров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p>
            <w:pPr>
              <w:spacing w:after="20"/>
              <w:ind w:left="20"/>
              <w:jc w:val="both"/>
            </w:pPr>
            <w:r>
              <w:rPr>
                <w:rFonts w:ascii="Times New Roman"/>
                <w:b w:val="false"/>
                <w:i w:val="false"/>
                <w:color w:val="000000"/>
                <w:sz w:val="20"/>
              </w:rPr>
              <w:t>
Время (минуты)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Время (минуты)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 бег выполняется на беговой дорожке, либо другой плоскости с твердой поверхностью. На стартовой позиции сотрудник становится перед стартовой линией, заступ не допускается. Положение сотрудника для старта (низкий, высокий) не устанавливается.</w:t>
            </w:r>
          </w:p>
          <w:p>
            <w:pPr>
              <w:spacing w:after="20"/>
              <w:ind w:left="20"/>
              <w:jc w:val="both"/>
            </w:pPr>
            <w:r>
              <w:rPr>
                <w:rFonts w:ascii="Times New Roman"/>
                <w:b w:val="false"/>
                <w:i w:val="false"/>
                <w:color w:val="000000"/>
                <w:sz w:val="20"/>
              </w:rPr>
              <w:t>
На стартовой позиции последовательно подаются предварительные команды "НА СТАРТ!", "ВНИМАНИЕ!". Преодоление дистанции начинается по команде "МАРШ!", либо сигналу свистка.</w:t>
            </w:r>
          </w:p>
          <w:p>
            <w:pPr>
              <w:spacing w:after="20"/>
              <w:ind w:left="20"/>
              <w:jc w:val="both"/>
            </w:pPr>
            <w:r>
              <w:rPr>
                <w:rFonts w:ascii="Times New Roman"/>
                <w:b w:val="false"/>
                <w:i w:val="false"/>
                <w:color w:val="000000"/>
                <w:sz w:val="20"/>
              </w:rPr>
              <w:t>
Не допускается заступ за внутреннюю бровку дорожки, использование мобильных средств и аксессуаров во время бега, бег без спортивной одежды и обуви.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силовых упражнений (каждое упражнение по 10 раз)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количество повторений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1-го раза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 комплекс состоит из 4 последовательных упражнений:</w:t>
            </w:r>
          </w:p>
          <w:p>
            <w:pPr>
              <w:spacing w:after="20"/>
              <w:ind w:left="20"/>
              <w:jc w:val="both"/>
            </w:pPr>
            <w:r>
              <w:rPr>
                <w:rFonts w:ascii="Times New Roman"/>
                <w:b w:val="false"/>
                <w:i w:val="false"/>
                <w:color w:val="000000"/>
                <w:sz w:val="20"/>
              </w:rPr>
              <w:t>
1) отжимание в упоре лежа выполняется из исходного положения – горизонтальное положение тела лицом к полу, упор на выпрямленных руках, руки на ширине плеч, корпус тела прямой, ноги прямые и сомкнуты (допускается расстояние между стопами ног на одну ладонь), либо скрещены.</w:t>
            </w:r>
          </w:p>
          <w:p>
            <w:pPr>
              <w:spacing w:after="20"/>
              <w:ind w:left="20"/>
              <w:jc w:val="both"/>
            </w:pPr>
            <w:r>
              <w:rPr>
                <w:rFonts w:ascii="Times New Roman"/>
                <w:b w:val="false"/>
                <w:i w:val="false"/>
                <w:color w:val="000000"/>
                <w:sz w:val="20"/>
              </w:rPr>
              <w:t>
Упражнение считается выполненным при опускании туловища до касания грудью пола (земли) и возврата в исходное положение, при этом не допускается касание пола коленями;</w:t>
            </w:r>
          </w:p>
          <w:p>
            <w:pPr>
              <w:spacing w:after="20"/>
              <w:ind w:left="20"/>
              <w:jc w:val="both"/>
            </w:pPr>
            <w:r>
              <w:rPr>
                <w:rFonts w:ascii="Times New Roman"/>
                <w:b w:val="false"/>
                <w:i w:val="false"/>
                <w:color w:val="000000"/>
                <w:sz w:val="20"/>
              </w:rPr>
              <w:t>
2) из положения в упоре лежа с опущенным тазом принятие положения полного приседа выполняется из исходного положения – горизонтальное положение тела лицом к полу, упор на выпрямленных руках, тазобедренный сустав опущен к полу, ноги прямые на ширине плеч, колени не касаются пола.</w:t>
            </w:r>
          </w:p>
          <w:p>
            <w:pPr>
              <w:spacing w:after="20"/>
              <w:ind w:left="20"/>
              <w:jc w:val="both"/>
            </w:pPr>
            <w:r>
              <w:rPr>
                <w:rFonts w:ascii="Times New Roman"/>
                <w:b w:val="false"/>
                <w:i w:val="false"/>
                <w:color w:val="000000"/>
                <w:sz w:val="20"/>
              </w:rPr>
              <w:t>
Упражнение считается выполненным при одновременном переносе обеих ног в положение полного приседа (руки касаются пола, ноги согнуты, бедра касаются голеней) и возвращении в исходное положение. При принятии положения полного приседа допускается расположение согнутых ног как между руками, так и за ними.</w:t>
            </w:r>
          </w:p>
          <w:p>
            <w:pPr>
              <w:spacing w:after="20"/>
              <w:ind w:left="20"/>
              <w:jc w:val="both"/>
            </w:pPr>
            <w:r>
              <w:rPr>
                <w:rFonts w:ascii="Times New Roman"/>
                <w:b w:val="false"/>
                <w:i w:val="false"/>
                <w:color w:val="000000"/>
                <w:sz w:val="20"/>
              </w:rPr>
              <w:t>
3) выпрыгивание из полного приседа выполняется из исходного положения – руки касаются пола, ноги согнуты, бедра касаются голеней.</w:t>
            </w:r>
          </w:p>
          <w:p>
            <w:pPr>
              <w:spacing w:after="20"/>
              <w:ind w:left="20"/>
              <w:jc w:val="both"/>
            </w:pPr>
            <w:r>
              <w:rPr>
                <w:rFonts w:ascii="Times New Roman"/>
                <w:b w:val="false"/>
                <w:i w:val="false"/>
                <w:color w:val="000000"/>
                <w:sz w:val="20"/>
              </w:rPr>
              <w:t>
Упражнение считается выполненным при выпрыгивании на месте вверх до полного выпрямления разгибания ног и отрыва от поверхности (корпус тела, руки и ноги прямые), а также возвращении в исходное положение.</w:t>
            </w:r>
          </w:p>
          <w:p>
            <w:pPr>
              <w:spacing w:after="20"/>
              <w:ind w:left="20"/>
              <w:jc w:val="both"/>
            </w:pPr>
            <w:r>
              <w:rPr>
                <w:rFonts w:ascii="Times New Roman"/>
                <w:b w:val="false"/>
                <w:i w:val="false"/>
                <w:color w:val="000000"/>
                <w:sz w:val="20"/>
              </w:rPr>
              <w:t>
4) поднятие туловища из положения лежа на спине выполняется из исходного положения – горизонтальное положение тела лицом вверх, лопатки касаются пола, руки согнуты в локтях, ладони за головой, либо руки согнуты в локтях и скрещены, ладони на плечах, ноги прямые сомкнуты, либо согнуты в коленях, стопы касаются пола.</w:t>
            </w:r>
          </w:p>
          <w:p>
            <w:pPr>
              <w:spacing w:after="20"/>
              <w:ind w:left="20"/>
              <w:jc w:val="both"/>
            </w:pPr>
            <w:r>
              <w:rPr>
                <w:rFonts w:ascii="Times New Roman"/>
                <w:b w:val="false"/>
                <w:i w:val="false"/>
                <w:color w:val="000000"/>
                <w:sz w:val="20"/>
              </w:rPr>
              <w:t>
Упражнение считается выполненным при поднятии туловища от пола на 90 градусов и более. Не допускается срыв хвата рук за голову и плечи при выполнении поднятия туловища.</w:t>
            </w:r>
          </w:p>
          <w:p>
            <w:pPr>
              <w:spacing w:after="20"/>
              <w:ind w:left="20"/>
              <w:jc w:val="both"/>
            </w:pPr>
            <w:r>
              <w:rPr>
                <w:rFonts w:ascii="Times New Roman"/>
                <w:b w:val="false"/>
                <w:i w:val="false"/>
                <w:color w:val="000000"/>
                <w:sz w:val="20"/>
              </w:rPr>
              <w:t>
На месте сдачи зачета подаются команды "ПРИГОТОВИТЬСЯ!", "ПРИСТУПИТЬ!".</w:t>
            </w:r>
          </w:p>
          <w:p>
            <w:pPr>
              <w:spacing w:after="20"/>
              <w:ind w:left="20"/>
              <w:jc w:val="both"/>
            </w:pPr>
            <w:r>
              <w:rPr>
                <w:rFonts w:ascii="Times New Roman"/>
                <w:b w:val="false"/>
                <w:i w:val="false"/>
                <w:color w:val="000000"/>
                <w:sz w:val="20"/>
              </w:rPr>
              <w:t>
Интервал между повторениями в каждом упражнении 1-2 секунды, не допускается отдых (остановка) более 3 секунд между повторениями в каждом виде упражнения, а также более 10 секунд между комплексами.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Выпрыгивание из положения в упоре лежа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Количество 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3-х 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 упражнение выполняется из исходного положения в упоре лежа – горизонтальное положение тела лицом к полу, упор на выпрямленных руках, руки на ширине плеч, корпус тела прямой, ноги прямые и сомкнуты (допускается расстояние между стопами ног на одну ладонь).</w:t>
            </w:r>
          </w:p>
          <w:p>
            <w:pPr>
              <w:spacing w:after="20"/>
              <w:ind w:left="20"/>
              <w:jc w:val="both"/>
            </w:pPr>
            <w:r>
              <w:rPr>
                <w:rFonts w:ascii="Times New Roman"/>
                <w:b w:val="false"/>
                <w:i w:val="false"/>
                <w:color w:val="000000"/>
                <w:sz w:val="20"/>
              </w:rPr>
              <w:t>
На месте сдачи зачета подаются команды "ПРИГОТОВИТЬСЯ!", "ПРИСТУПИТЬ!".</w:t>
            </w:r>
          </w:p>
          <w:p>
            <w:pPr>
              <w:spacing w:after="20"/>
              <w:ind w:left="20"/>
              <w:jc w:val="both"/>
            </w:pPr>
            <w:r>
              <w:rPr>
                <w:rFonts w:ascii="Times New Roman"/>
                <w:b w:val="false"/>
                <w:i w:val="false"/>
                <w:color w:val="000000"/>
                <w:sz w:val="20"/>
              </w:rPr>
              <w:t>
Упражнение считается выполненным при выполнении из исходного положения опускания туловища к полу до касания грудью и поднятия туловища обратно в исходное положение за счет разгибания рук, затем переход в положение полного приседа, выпрыгивание на месте вверх до полного выпрямления, возвращение в исходное положение через положение полного приседа.</w:t>
            </w:r>
          </w:p>
          <w:p>
            <w:pPr>
              <w:spacing w:after="20"/>
              <w:ind w:left="20"/>
              <w:jc w:val="both"/>
            </w:pPr>
            <w:r>
              <w:rPr>
                <w:rFonts w:ascii="Times New Roman"/>
                <w:b w:val="false"/>
                <w:i w:val="false"/>
                <w:color w:val="000000"/>
                <w:sz w:val="20"/>
              </w:rPr>
              <w:t>
Упражнение выполняется в течение 1 минуты, переходы между положениями выполняются одновременно двумя ногами.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 w:id="145"/>
    <w:p>
      <w:pPr>
        <w:spacing w:after="0"/>
        <w:ind w:left="0"/>
        <w:jc w:val="left"/>
      </w:pPr>
      <w:r>
        <w:rPr>
          <w:rFonts w:ascii="Times New Roman"/>
          <w:b/>
          <w:i w:val="false"/>
          <w:color w:val="000000"/>
        </w:rPr>
        <w:t xml:space="preserve"> Балловая система оценки уровня физической подготовки кандидатов на службу в органы внутренних дел категории "С"</w:t>
      </w:r>
    </w:p>
    <w:bookmarkEnd w:id="145"/>
    <w:bookmarkStart w:name="z212" w:id="146"/>
    <w:p>
      <w:pPr>
        <w:spacing w:after="0"/>
        <w:ind w:left="0"/>
        <w:jc w:val="both"/>
      </w:pPr>
      <w:r>
        <w:rPr>
          <w:rFonts w:ascii="Times New Roman"/>
          <w:b w:val="false"/>
          <w:i w:val="false"/>
          <w:color w:val="000000"/>
          <w:sz w:val="28"/>
        </w:rPr>
        <w:t>
      Бег на дистанцию 100 метров (секунды)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bl>
    <w:bookmarkStart w:name="z213" w:id="147"/>
    <w:p>
      <w:pPr>
        <w:spacing w:after="0"/>
        <w:ind w:left="0"/>
        <w:jc w:val="left"/>
      </w:pPr>
      <w:r>
        <w:rPr>
          <w:rFonts w:ascii="Times New Roman"/>
          <w:b/>
          <w:i w:val="false"/>
          <w:color w:val="000000"/>
        </w:rPr>
        <w:t xml:space="preserve"> Челночный бег 10 метров по 10 раз (секунды)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bl>
    <w:bookmarkStart w:name="z214" w:id="148"/>
    <w:p>
      <w:pPr>
        <w:spacing w:after="0"/>
        <w:ind w:left="0"/>
        <w:jc w:val="left"/>
      </w:pPr>
      <w:r>
        <w:rPr>
          <w:rFonts w:ascii="Times New Roman"/>
          <w:b/>
          <w:i w:val="false"/>
          <w:color w:val="000000"/>
        </w:rPr>
        <w:t xml:space="preserve"> Бег на дистанцию 800 метров (минуты/секунды)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bl>
    <w:bookmarkStart w:name="z215" w:id="149"/>
    <w:p>
      <w:pPr>
        <w:spacing w:after="0"/>
        <w:ind w:left="0"/>
        <w:jc w:val="left"/>
      </w:pPr>
      <w:r>
        <w:rPr>
          <w:rFonts w:ascii="Times New Roman"/>
          <w:b/>
          <w:i w:val="false"/>
          <w:color w:val="000000"/>
        </w:rPr>
        <w:t xml:space="preserve"> Подтягивание на перекладине хватом сверху</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16" w:id="150"/>
    <w:p>
      <w:pPr>
        <w:spacing w:after="0"/>
        <w:ind w:left="0"/>
        <w:jc w:val="left"/>
      </w:pPr>
      <w:r>
        <w:rPr>
          <w:rFonts w:ascii="Times New Roman"/>
          <w:b/>
          <w:i w:val="false"/>
          <w:color w:val="000000"/>
        </w:rPr>
        <w:t xml:space="preserve"> Прыжки вверх со сменой положения ног</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217" w:id="151"/>
    <w:p>
      <w:pPr>
        <w:spacing w:after="0"/>
        <w:ind w:left="0"/>
        <w:jc w:val="left"/>
      </w:pPr>
      <w:r>
        <w:rPr>
          <w:rFonts w:ascii="Times New Roman"/>
          <w:b/>
          <w:i w:val="false"/>
          <w:color w:val="000000"/>
        </w:rPr>
        <w:t xml:space="preserve"> Отжимание в упоре лежа</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18" w:id="152"/>
    <w:p>
      <w:pPr>
        <w:spacing w:after="0"/>
        <w:ind w:left="0"/>
        <w:jc w:val="left"/>
      </w:pPr>
      <w:r>
        <w:rPr>
          <w:rFonts w:ascii="Times New Roman"/>
          <w:b/>
          <w:i w:val="false"/>
          <w:color w:val="000000"/>
        </w:rPr>
        <w:t xml:space="preserve"> Поднятие туловища из положения лежа на спине в течение 2 минут</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19" w:id="153"/>
    <w:p>
      <w:pPr>
        <w:spacing w:after="0"/>
        <w:ind w:left="0"/>
        <w:jc w:val="left"/>
      </w:pPr>
      <w:r>
        <w:rPr>
          <w:rFonts w:ascii="Times New Roman"/>
          <w:b/>
          <w:i w:val="false"/>
          <w:color w:val="000000"/>
        </w:rPr>
        <w:t xml:space="preserve"> Переход с упора лежа в положение полного приседа в течение 1 минуты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 w:id="154"/>
    <w:p>
      <w:pPr>
        <w:spacing w:after="0"/>
        <w:ind w:left="0"/>
        <w:jc w:val="left"/>
      </w:pPr>
      <w:r>
        <w:rPr>
          <w:rFonts w:ascii="Times New Roman"/>
          <w:b/>
          <w:i w:val="false"/>
          <w:color w:val="000000"/>
        </w:rPr>
        <w:t xml:space="preserve"> Таблица</w:t>
      </w:r>
      <w:r>
        <w:br/>
      </w:r>
      <w:r>
        <w:rPr>
          <w:rFonts w:ascii="Times New Roman"/>
          <w:b/>
          <w:i w:val="false"/>
          <w:color w:val="000000"/>
        </w:rPr>
        <w:t>оценки уровня физической подготовки кандидатов на службу в органы внутренних дел</w:t>
      </w:r>
      <w:r>
        <w:br/>
      </w:r>
      <w:r>
        <w:rPr>
          <w:rFonts w:ascii="Times New Roman"/>
          <w:b/>
          <w:i w:val="false"/>
          <w:color w:val="000000"/>
        </w:rPr>
        <w:t>МУЖЧИНЫ</w:t>
      </w:r>
    </w:p>
    <w:bookmarkEnd w:id="154"/>
    <w:bookmarkStart w:name="z223" w:id="155"/>
    <w:p>
      <w:pPr>
        <w:spacing w:after="0"/>
        <w:ind w:left="0"/>
        <w:jc w:val="left"/>
      </w:pPr>
      <w:r>
        <w:rPr>
          <w:rFonts w:ascii="Times New Roman"/>
          <w:b/>
          <w:i w:val="false"/>
          <w:color w:val="000000"/>
        </w:rPr>
        <w:t xml:space="preserve"> Категория "А"</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до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35 лет и старше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224" w:id="156"/>
    <w:p>
      <w:pPr>
        <w:spacing w:after="0"/>
        <w:ind w:left="0"/>
        <w:jc w:val="left"/>
      </w:pPr>
      <w:r>
        <w:rPr>
          <w:rFonts w:ascii="Times New Roman"/>
          <w:b/>
          <w:i w:val="false"/>
          <w:color w:val="000000"/>
        </w:rPr>
        <w:t xml:space="preserve"> Категория "Б"</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до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35 лет и старше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получении "0" баллов по одному из нормативов физической подготовки выставляется оценка "неудовлетворительно".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получении менее 50 баллов по одному из нормативов физической подготовки выставляется оценка "неудовлетворительно".</w:t>
            </w:r>
          </w:p>
        </w:tc>
      </w:tr>
    </w:tbl>
    <w:bookmarkStart w:name="z225" w:id="157"/>
    <w:p>
      <w:pPr>
        <w:spacing w:after="0"/>
        <w:ind w:left="0"/>
        <w:jc w:val="left"/>
      </w:pPr>
      <w:r>
        <w:rPr>
          <w:rFonts w:ascii="Times New Roman"/>
          <w:b/>
          <w:i w:val="false"/>
          <w:color w:val="000000"/>
        </w:rPr>
        <w:t xml:space="preserve"> ЖЕНЩИНЫ</w:t>
      </w:r>
      <w:r>
        <w:br/>
      </w:r>
      <w:r>
        <w:rPr>
          <w:rFonts w:ascii="Times New Roman"/>
          <w:b/>
          <w:i w:val="false"/>
          <w:color w:val="000000"/>
        </w:rPr>
        <w:t>Категория "А"</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до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35-39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226" w:id="158"/>
    <w:p>
      <w:pPr>
        <w:spacing w:after="0"/>
        <w:ind w:left="0"/>
        <w:jc w:val="left"/>
      </w:pPr>
      <w:r>
        <w:rPr>
          <w:rFonts w:ascii="Times New Roman"/>
          <w:b/>
          <w:i w:val="false"/>
          <w:color w:val="000000"/>
        </w:rPr>
        <w:t xml:space="preserve"> Категория "Б"</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до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30-34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35 лет и старше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получении "0" баллов по одному из нормативов физической подготовки выставляется общая оценка "неудовлетворительно".</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получении менее 50 баллов по одному из нормативов физической подготовки выставляется общая оценка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159"/>
    <w:p>
      <w:pPr>
        <w:spacing w:after="0"/>
        <w:ind w:left="0"/>
        <w:jc w:val="left"/>
      </w:pPr>
      <w:r>
        <w:rPr>
          <w:rFonts w:ascii="Times New Roman"/>
          <w:b/>
          <w:i w:val="false"/>
          <w:color w:val="000000"/>
        </w:rPr>
        <w:t xml:space="preserve"> Ведомость сдачи нормативов по физической подготовке кандидатов</w:t>
      </w:r>
      <w:r>
        <w:br/>
      </w:r>
      <w:r>
        <w:rPr>
          <w:rFonts w:ascii="Times New Roman"/>
          <w:b/>
          <w:i w:val="false"/>
          <w:color w:val="000000"/>
        </w:rPr>
        <w:t>на службу в органы внутренних дел категорий "А" и "Б"__________</w:t>
      </w:r>
    </w:p>
    <w:bookmarkEnd w:id="159"/>
    <w:p>
      <w:pPr>
        <w:spacing w:after="0"/>
        <w:ind w:left="0"/>
        <w:jc w:val="both"/>
      </w:pPr>
      <w:bookmarkStart w:name="z230" w:id="160"/>
      <w:r>
        <w:rPr>
          <w:rFonts w:ascii="Times New Roman"/>
          <w:b w:val="false"/>
          <w:i w:val="false"/>
          <w:color w:val="000000"/>
          <w:sz w:val="28"/>
        </w:rPr>
        <w:t>
      (наименование подразделения)</w:t>
      </w:r>
    </w:p>
    <w:bookmarkEnd w:id="160"/>
    <w:p>
      <w:pPr>
        <w:spacing w:after="0"/>
        <w:ind w:left="0"/>
        <w:jc w:val="both"/>
      </w:pPr>
      <w:r>
        <w:rPr>
          <w:rFonts w:ascii="Times New Roman"/>
          <w:b w:val="false"/>
          <w:i w:val="false"/>
          <w:color w:val="000000"/>
          <w:sz w:val="28"/>
        </w:rPr>
        <w:t>24. "_____" _________ 20____ года</w:t>
      </w:r>
    </w:p>
    <w:p>
      <w:pPr>
        <w:spacing w:after="0"/>
        <w:ind w:left="0"/>
        <w:jc w:val="both"/>
      </w:pPr>
      <w:r>
        <w:rPr>
          <w:rFonts w:ascii="Times New Roman"/>
          <w:b w:val="false"/>
          <w:i w:val="false"/>
          <w:color w:val="000000"/>
          <w:sz w:val="28"/>
        </w:rPr>
        <w:t>город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норматива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161"/>
    <w:p>
      <w:pPr>
        <w:spacing w:after="0"/>
        <w:ind w:left="0"/>
        <w:jc w:val="both"/>
      </w:pPr>
      <w:r>
        <w:rPr>
          <w:rFonts w:ascii="Times New Roman"/>
          <w:b w:val="false"/>
          <w:i w:val="false"/>
          <w:color w:val="000000"/>
          <w:sz w:val="28"/>
        </w:rPr>
        <w:t>
      Продолжение таблицы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баллов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Выносливость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норматива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норматива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2" w:id="162"/>
      <w:r>
        <w:rPr>
          <w:rFonts w:ascii="Times New Roman"/>
          <w:b w:val="false"/>
          <w:i w:val="false"/>
          <w:color w:val="000000"/>
          <w:sz w:val="28"/>
        </w:rPr>
        <w:t>
      __________________________________________________________________________</w:t>
      </w:r>
    </w:p>
    <w:bookmarkEnd w:id="162"/>
    <w:p>
      <w:pPr>
        <w:spacing w:after="0"/>
        <w:ind w:left="0"/>
        <w:jc w:val="both"/>
      </w:pPr>
      <w:r>
        <w:rPr>
          <w:rFonts w:ascii="Times New Roman"/>
          <w:b w:val="false"/>
          <w:i w:val="false"/>
          <w:color w:val="000000"/>
          <w:sz w:val="28"/>
        </w:rPr>
        <w:t>(должности, звания, фамилия имя отчество (при его наличии), подписи лиц,</w:t>
      </w:r>
    </w:p>
    <w:p>
      <w:pPr>
        <w:spacing w:after="0"/>
        <w:ind w:left="0"/>
        <w:jc w:val="both"/>
      </w:pPr>
      <w:r>
        <w:rPr>
          <w:rFonts w:ascii="Times New Roman"/>
          <w:b w:val="false"/>
          <w:i w:val="false"/>
          <w:color w:val="000000"/>
          <w:sz w:val="28"/>
        </w:rPr>
        <w:t>принимавших нормативы)</w:t>
      </w:r>
    </w:p>
    <w:p>
      <w:pPr>
        <w:spacing w:after="0"/>
        <w:ind w:left="0"/>
        <w:jc w:val="both"/>
      </w:pPr>
      <w:r>
        <w:rPr>
          <w:rFonts w:ascii="Times New Roman"/>
          <w:b w:val="false"/>
          <w:i w:val="false"/>
          <w:color w:val="000000"/>
          <w:sz w:val="28"/>
        </w:rPr>
        <w:t>Ведомость сдачи нормативов по физической подготовке кандидатов на службу</w:t>
      </w:r>
    </w:p>
    <w:p>
      <w:pPr>
        <w:spacing w:after="0"/>
        <w:ind w:left="0"/>
        <w:jc w:val="both"/>
      </w:pPr>
      <w:r>
        <w:rPr>
          <w:rFonts w:ascii="Times New Roman"/>
          <w:b w:val="false"/>
          <w:i w:val="false"/>
          <w:color w:val="000000"/>
          <w:sz w:val="28"/>
        </w:rPr>
        <w:t>в органы внутренних дел категории "С"</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(наименование подразделения)</w:t>
      </w:r>
    </w:p>
    <w:p>
      <w:pPr>
        <w:spacing w:after="0"/>
        <w:ind w:left="0"/>
        <w:jc w:val="both"/>
      </w:pPr>
      <w:r>
        <w:rPr>
          <w:rFonts w:ascii="Times New Roman"/>
          <w:b w:val="false"/>
          <w:i w:val="false"/>
          <w:color w:val="000000"/>
          <w:sz w:val="28"/>
        </w:rPr>
        <w:t>"_____" ____________ 20____ года</w:t>
      </w:r>
    </w:p>
    <w:p>
      <w:pPr>
        <w:spacing w:after="0"/>
        <w:ind w:left="0"/>
        <w:jc w:val="both"/>
      </w:pPr>
      <w:r>
        <w:rPr>
          <w:rFonts w:ascii="Times New Roman"/>
          <w:b w:val="false"/>
          <w:i w:val="false"/>
          <w:color w:val="000000"/>
          <w:sz w:val="28"/>
        </w:rPr>
        <w:t>город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Медико-возрастная группа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баллов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метров/ челночный бег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метров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163"/>
    <w:p>
      <w:pPr>
        <w:spacing w:after="0"/>
        <w:ind w:left="0"/>
        <w:jc w:val="both"/>
      </w:pPr>
      <w:r>
        <w:rPr>
          <w:rFonts w:ascii="Times New Roman"/>
          <w:b w:val="false"/>
          <w:i w:val="false"/>
          <w:color w:val="000000"/>
          <w:sz w:val="28"/>
        </w:rPr>
        <w:t>
      Продолжение таблицы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баллов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силовых упражнений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отжимание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поднятие туловища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с упора лежа в положение полного приседа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4" w:id="164"/>
      <w:r>
        <w:rPr>
          <w:rFonts w:ascii="Times New Roman"/>
          <w:b w:val="false"/>
          <w:i w:val="false"/>
          <w:color w:val="000000"/>
          <w:sz w:val="28"/>
        </w:rPr>
        <w:t>
      _____________________________________________________</w:t>
      </w:r>
    </w:p>
    <w:bookmarkEnd w:id="164"/>
    <w:p>
      <w:pPr>
        <w:spacing w:after="0"/>
        <w:ind w:left="0"/>
        <w:jc w:val="both"/>
      </w:pPr>
      <w:r>
        <w:rPr>
          <w:rFonts w:ascii="Times New Roman"/>
          <w:b w:val="false"/>
          <w:i w:val="false"/>
          <w:color w:val="000000"/>
          <w:sz w:val="28"/>
        </w:rPr>
        <w:t>(должности, звания, фамилия имя отчество (при его наличии),</w:t>
      </w:r>
    </w:p>
    <w:p>
      <w:pPr>
        <w:spacing w:after="0"/>
        <w:ind w:left="0"/>
        <w:jc w:val="both"/>
      </w:pPr>
      <w:r>
        <w:rPr>
          <w:rFonts w:ascii="Times New Roman"/>
          <w:b w:val="false"/>
          <w:i w:val="false"/>
          <w:color w:val="000000"/>
          <w:sz w:val="28"/>
        </w:rPr>
        <w:t>подписи лиц, принимавших нормативы)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7" w:id="165"/>
    <w:p>
      <w:pPr>
        <w:spacing w:after="0"/>
        <w:ind w:left="0"/>
        <w:jc w:val="left"/>
      </w:pPr>
      <w:r>
        <w:rPr>
          <w:rFonts w:ascii="Times New Roman"/>
          <w:b/>
          <w:i w:val="false"/>
          <w:color w:val="000000"/>
        </w:rPr>
        <w:t xml:space="preserve"> КОНТРАКТ</w:t>
      </w:r>
    </w:p>
    <w:bookmarkEnd w:id="165"/>
    <w:p>
      <w:pPr>
        <w:spacing w:after="0"/>
        <w:ind w:left="0"/>
        <w:jc w:val="both"/>
      </w:pPr>
      <w:bookmarkStart w:name="z238" w:id="166"/>
      <w:r>
        <w:rPr>
          <w:rFonts w:ascii="Times New Roman"/>
          <w:b w:val="false"/>
          <w:i w:val="false"/>
          <w:color w:val="000000"/>
          <w:sz w:val="28"/>
        </w:rPr>
        <w:t>
      г. ______________ "____" _______ 20__ г.</w:t>
      </w:r>
    </w:p>
    <w:bookmarkEnd w:id="166"/>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расположенная (наименование организации образования МВД)</w:t>
      </w:r>
    </w:p>
    <w:p>
      <w:pPr>
        <w:spacing w:after="0"/>
        <w:ind w:left="0"/>
        <w:jc w:val="both"/>
      </w:pPr>
      <w:r>
        <w:rPr>
          <w:rFonts w:ascii="Times New Roman"/>
          <w:b w:val="false"/>
          <w:i w:val="false"/>
          <w:color w:val="000000"/>
          <w:sz w:val="28"/>
        </w:rPr>
        <w:t>по адресу _______________________________________________________________</w:t>
      </w:r>
    </w:p>
    <w:p>
      <w:pPr>
        <w:spacing w:after="0"/>
        <w:ind w:left="0"/>
        <w:jc w:val="both"/>
      </w:pPr>
      <w:r>
        <w:rPr>
          <w:rFonts w:ascii="Times New Roman"/>
          <w:b w:val="false"/>
          <w:i w:val="false"/>
          <w:color w:val="000000"/>
          <w:sz w:val="28"/>
        </w:rPr>
        <w:t>(лицензия №____ серия _________ от " " ______20__г.,</w:t>
      </w:r>
    </w:p>
    <w:p>
      <w:pPr>
        <w:spacing w:after="0"/>
        <w:ind w:left="0"/>
        <w:jc w:val="both"/>
      </w:pPr>
      <w:r>
        <w:rPr>
          <w:rFonts w:ascii="Times New Roman"/>
          <w:b w:val="false"/>
          <w:i w:val="false"/>
          <w:color w:val="000000"/>
          <w:sz w:val="28"/>
        </w:rPr>
        <w:t>выданная Министерством образования и науки Республики Казахстан), в лице,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специальное (воинское) звание, фамилия, имя, отчество (при наличии))</w:t>
      </w:r>
    </w:p>
    <w:p>
      <w:pPr>
        <w:spacing w:after="0"/>
        <w:ind w:left="0"/>
        <w:jc w:val="both"/>
      </w:pPr>
      <w:r>
        <w:rPr>
          <w:rFonts w:ascii="Times New Roman"/>
          <w:b w:val="false"/>
          <w:i w:val="false"/>
          <w:color w:val="000000"/>
          <w:sz w:val="28"/>
        </w:rPr>
        <w:t>действующего на основании Устава, именуемая в дальнейшем "Организация</w:t>
      </w:r>
    </w:p>
    <w:p>
      <w:pPr>
        <w:spacing w:after="0"/>
        <w:ind w:left="0"/>
        <w:jc w:val="both"/>
      </w:pPr>
      <w:r>
        <w:rPr>
          <w:rFonts w:ascii="Times New Roman"/>
          <w:b w:val="false"/>
          <w:i w:val="false"/>
          <w:color w:val="000000"/>
          <w:sz w:val="28"/>
        </w:rPr>
        <w:t>образования МВД", с одной стороны, и лицом, зачисленным на учебу в организацию</w:t>
      </w:r>
    </w:p>
    <w:p>
      <w:pPr>
        <w:spacing w:after="0"/>
        <w:ind w:left="0"/>
        <w:jc w:val="both"/>
      </w:pPr>
      <w:r>
        <w:rPr>
          <w:rFonts w:ascii="Times New Roman"/>
          <w:b w:val="false"/>
          <w:i w:val="false"/>
          <w:color w:val="000000"/>
          <w:sz w:val="28"/>
        </w:rPr>
        <w:t>образования МВД ____________, (фамилия, имя, отчество (при наличии)) именуемый</w:t>
      </w:r>
    </w:p>
    <w:p>
      <w:pPr>
        <w:spacing w:after="0"/>
        <w:ind w:left="0"/>
        <w:jc w:val="both"/>
      </w:pPr>
      <w:r>
        <w:rPr>
          <w:rFonts w:ascii="Times New Roman"/>
          <w:b w:val="false"/>
          <w:i w:val="false"/>
          <w:color w:val="000000"/>
          <w:sz w:val="28"/>
        </w:rPr>
        <w:t>(ая) в дальнейшем "слушатель", с другой стороны, проживающий по адресу:</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заключили настоящий Контракт о нижеследующем:</w:t>
      </w:r>
    </w:p>
    <w:p>
      <w:pPr>
        <w:spacing w:after="0"/>
        <w:ind w:left="0"/>
        <w:jc w:val="both"/>
      </w:pPr>
      <w:r>
        <w:rPr>
          <w:rFonts w:ascii="Times New Roman"/>
          <w:b w:val="false"/>
          <w:i w:val="false"/>
          <w:color w:val="000000"/>
          <w:sz w:val="28"/>
        </w:rPr>
        <w:t>1. Предмет Контракта</w:t>
      </w:r>
    </w:p>
    <w:p>
      <w:pPr>
        <w:spacing w:after="0"/>
        <w:ind w:left="0"/>
        <w:jc w:val="both"/>
      </w:pPr>
      <w:r>
        <w:rPr>
          <w:rFonts w:ascii="Times New Roman"/>
          <w:b w:val="false"/>
          <w:i w:val="false"/>
          <w:color w:val="000000"/>
          <w:sz w:val="28"/>
        </w:rPr>
        <w:t>1. Организация образования МВД принимает на себя обязательства по организации</w:t>
      </w:r>
    </w:p>
    <w:p>
      <w:pPr>
        <w:spacing w:after="0"/>
        <w:ind w:left="0"/>
        <w:jc w:val="both"/>
      </w:pPr>
      <w:r>
        <w:rPr>
          <w:rFonts w:ascii="Times New Roman"/>
          <w:b w:val="false"/>
          <w:i w:val="false"/>
          <w:color w:val="000000"/>
          <w:sz w:val="28"/>
        </w:rPr>
        <w:t>обучения слушателя по учебным программам первоначальной профессиональной подготовки.</w:t>
      </w:r>
    </w:p>
    <w:p>
      <w:pPr>
        <w:spacing w:after="0"/>
        <w:ind w:left="0"/>
        <w:jc w:val="both"/>
      </w:pPr>
      <w:r>
        <w:rPr>
          <w:rFonts w:ascii="Times New Roman"/>
          <w:b w:val="false"/>
          <w:i w:val="false"/>
          <w:color w:val="000000"/>
          <w:sz w:val="28"/>
        </w:rPr>
        <w:t>Сроки обучения: ______________________________________________</w:t>
      </w:r>
    </w:p>
    <w:p>
      <w:pPr>
        <w:spacing w:after="0"/>
        <w:ind w:left="0"/>
        <w:jc w:val="both"/>
      </w:pPr>
      <w:r>
        <w:rPr>
          <w:rFonts w:ascii="Times New Roman"/>
          <w:b w:val="false"/>
          <w:i w:val="false"/>
          <w:color w:val="000000"/>
          <w:sz w:val="28"/>
        </w:rPr>
        <w:t>(указать период обучения в организации образования)</w:t>
      </w:r>
    </w:p>
    <w:p>
      <w:pPr>
        <w:spacing w:after="0"/>
        <w:ind w:left="0"/>
        <w:jc w:val="both"/>
      </w:pPr>
      <w:r>
        <w:rPr>
          <w:rFonts w:ascii="Times New Roman"/>
          <w:b w:val="false"/>
          <w:i w:val="false"/>
          <w:color w:val="000000"/>
          <w:sz w:val="28"/>
        </w:rPr>
        <w:t>2. Права и обязанности сторон</w:t>
      </w:r>
    </w:p>
    <w:p>
      <w:pPr>
        <w:spacing w:after="0"/>
        <w:ind w:left="0"/>
        <w:jc w:val="both"/>
      </w:pPr>
      <w:r>
        <w:rPr>
          <w:rFonts w:ascii="Times New Roman"/>
          <w:b w:val="false"/>
          <w:i w:val="false"/>
          <w:color w:val="000000"/>
          <w:sz w:val="28"/>
        </w:rPr>
        <w:t>2. Организация образования МВД имеет право:</w:t>
      </w:r>
    </w:p>
    <w:p>
      <w:pPr>
        <w:spacing w:after="0"/>
        <w:ind w:left="0"/>
        <w:jc w:val="both"/>
      </w:pPr>
      <w:r>
        <w:rPr>
          <w:rFonts w:ascii="Times New Roman"/>
          <w:b w:val="false"/>
          <w:i w:val="false"/>
          <w:color w:val="000000"/>
          <w:sz w:val="28"/>
        </w:rPr>
        <w:t>1) в порядке, установленном законодательством, изменять и расторгать данный контракт;</w:t>
      </w:r>
    </w:p>
    <w:p>
      <w:pPr>
        <w:spacing w:after="0"/>
        <w:ind w:left="0"/>
        <w:jc w:val="both"/>
      </w:pPr>
      <w:r>
        <w:rPr>
          <w:rFonts w:ascii="Times New Roman"/>
          <w:b w:val="false"/>
          <w:i w:val="false"/>
          <w:color w:val="000000"/>
          <w:sz w:val="28"/>
        </w:rPr>
        <w:t>2) поощрять слушателя, привлекать его к дисциплинарной и материальной</w:t>
      </w:r>
    </w:p>
    <w:p>
      <w:pPr>
        <w:spacing w:after="0"/>
        <w:ind w:left="0"/>
        <w:jc w:val="both"/>
      </w:pPr>
      <w:r>
        <w:rPr>
          <w:rFonts w:ascii="Times New Roman"/>
          <w:b w:val="false"/>
          <w:i w:val="false"/>
          <w:color w:val="000000"/>
          <w:sz w:val="28"/>
        </w:rPr>
        <w:t>ответственности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3) взыскать за вред, причиненный слушателем имуществу организации образования МВД;</w:t>
      </w:r>
    </w:p>
    <w:p>
      <w:pPr>
        <w:spacing w:after="0"/>
        <w:ind w:left="0"/>
        <w:jc w:val="both"/>
      </w:pPr>
      <w:r>
        <w:rPr>
          <w:rFonts w:ascii="Times New Roman"/>
          <w:b w:val="false"/>
          <w:i w:val="false"/>
          <w:color w:val="000000"/>
          <w:sz w:val="28"/>
        </w:rPr>
        <w:t>4) взыскать бюджетные средства, затраченные на подготовку, питание и проживание</w:t>
      </w:r>
    </w:p>
    <w:p>
      <w:pPr>
        <w:spacing w:after="0"/>
        <w:ind w:left="0"/>
        <w:jc w:val="both"/>
      </w:pPr>
      <w:r>
        <w:rPr>
          <w:rFonts w:ascii="Times New Roman"/>
          <w:b w:val="false"/>
          <w:i w:val="false"/>
          <w:color w:val="000000"/>
          <w:sz w:val="28"/>
        </w:rPr>
        <w:t>в период обучения;</w:t>
      </w:r>
    </w:p>
    <w:p>
      <w:pPr>
        <w:spacing w:after="0"/>
        <w:ind w:left="0"/>
        <w:jc w:val="both"/>
      </w:pPr>
      <w:r>
        <w:rPr>
          <w:rFonts w:ascii="Times New Roman"/>
          <w:b w:val="false"/>
          <w:i w:val="false"/>
          <w:color w:val="000000"/>
          <w:sz w:val="28"/>
        </w:rPr>
        <w:t>3. Организация образования МВД обязана:</w:t>
      </w:r>
    </w:p>
    <w:p>
      <w:pPr>
        <w:spacing w:after="0"/>
        <w:ind w:left="0"/>
        <w:jc w:val="both"/>
      </w:pPr>
      <w:r>
        <w:rPr>
          <w:rFonts w:ascii="Times New Roman"/>
          <w:b w:val="false"/>
          <w:i w:val="false"/>
          <w:color w:val="000000"/>
          <w:sz w:val="28"/>
        </w:rPr>
        <w:t xml:space="preserve">1) обеспечить слушателя условиями получения образования в соответствии с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"Об образовании" и требованиями нормативных правовых</w:t>
      </w:r>
    </w:p>
    <w:p>
      <w:pPr>
        <w:spacing w:after="0"/>
        <w:ind w:left="0"/>
        <w:jc w:val="both"/>
      </w:pPr>
      <w:r>
        <w:rPr>
          <w:rFonts w:ascii="Times New Roman"/>
          <w:b w:val="false"/>
          <w:i w:val="false"/>
          <w:color w:val="000000"/>
          <w:sz w:val="28"/>
        </w:rPr>
        <w:t>актов МВД Республики Казахстан;</w:t>
      </w:r>
    </w:p>
    <w:p>
      <w:pPr>
        <w:spacing w:after="0"/>
        <w:ind w:left="0"/>
        <w:jc w:val="both"/>
      </w:pPr>
      <w:r>
        <w:rPr>
          <w:rFonts w:ascii="Times New Roman"/>
          <w:b w:val="false"/>
          <w:i w:val="false"/>
          <w:color w:val="000000"/>
          <w:sz w:val="28"/>
        </w:rPr>
        <w:t>2) создать условия обучения;</w:t>
      </w:r>
    </w:p>
    <w:p>
      <w:pPr>
        <w:spacing w:after="0"/>
        <w:ind w:left="0"/>
        <w:jc w:val="both"/>
      </w:pPr>
      <w:r>
        <w:rPr>
          <w:rFonts w:ascii="Times New Roman"/>
          <w:b w:val="false"/>
          <w:i w:val="false"/>
          <w:color w:val="000000"/>
          <w:sz w:val="28"/>
        </w:rPr>
        <w:t>3) обеспечить слушателя медицинским обслуживанием (доврачебная помощь,</w:t>
      </w:r>
    </w:p>
    <w:p>
      <w:pPr>
        <w:spacing w:after="0"/>
        <w:ind w:left="0"/>
        <w:jc w:val="both"/>
      </w:pPr>
      <w:r>
        <w:rPr>
          <w:rFonts w:ascii="Times New Roman"/>
          <w:b w:val="false"/>
          <w:i w:val="false"/>
          <w:color w:val="000000"/>
          <w:sz w:val="28"/>
        </w:rPr>
        <w:t>квалифицированная медицинская помощь в рамках ГОМП);</w:t>
      </w:r>
    </w:p>
    <w:p>
      <w:pPr>
        <w:spacing w:after="0"/>
        <w:ind w:left="0"/>
        <w:jc w:val="both"/>
      </w:pPr>
      <w:r>
        <w:rPr>
          <w:rFonts w:ascii="Times New Roman"/>
          <w:b w:val="false"/>
          <w:i w:val="false"/>
          <w:color w:val="000000"/>
          <w:sz w:val="28"/>
        </w:rPr>
        <w:t>4) сдавать в государственный архив документы, подтверждающие периоды</w:t>
      </w:r>
    </w:p>
    <w:p>
      <w:pPr>
        <w:spacing w:after="0"/>
        <w:ind w:left="0"/>
        <w:jc w:val="both"/>
      </w:pPr>
      <w:r>
        <w:rPr>
          <w:rFonts w:ascii="Times New Roman"/>
          <w:b w:val="false"/>
          <w:i w:val="false"/>
          <w:color w:val="000000"/>
          <w:sz w:val="28"/>
        </w:rPr>
        <w:t>обучения слушателя;</w:t>
      </w:r>
    </w:p>
    <w:p>
      <w:pPr>
        <w:spacing w:after="0"/>
        <w:ind w:left="0"/>
        <w:jc w:val="both"/>
      </w:pPr>
      <w:r>
        <w:rPr>
          <w:rFonts w:ascii="Times New Roman"/>
          <w:b w:val="false"/>
          <w:i w:val="false"/>
          <w:color w:val="000000"/>
          <w:sz w:val="28"/>
        </w:rPr>
        <w:t>5) обеспечить хранение военного билета (приписного свидетельства), а также</w:t>
      </w:r>
    </w:p>
    <w:p>
      <w:pPr>
        <w:spacing w:after="0"/>
        <w:ind w:left="0"/>
        <w:jc w:val="both"/>
      </w:pPr>
      <w:r>
        <w:rPr>
          <w:rFonts w:ascii="Times New Roman"/>
          <w:b w:val="false"/>
          <w:i w:val="false"/>
          <w:color w:val="000000"/>
          <w:sz w:val="28"/>
        </w:rPr>
        <w:t>трудовой книжки и внесение в нее необходимых записей;</w:t>
      </w:r>
    </w:p>
    <w:p>
      <w:pPr>
        <w:spacing w:after="0"/>
        <w:ind w:left="0"/>
        <w:jc w:val="both"/>
      </w:pPr>
      <w:r>
        <w:rPr>
          <w:rFonts w:ascii="Times New Roman"/>
          <w:b w:val="false"/>
          <w:i w:val="false"/>
          <w:color w:val="000000"/>
          <w:sz w:val="28"/>
        </w:rPr>
        <w:t>6) приобщить к личному делу слушателя справку о расходах на его обучение;</w:t>
      </w:r>
    </w:p>
    <w:p>
      <w:pPr>
        <w:spacing w:after="0"/>
        <w:ind w:left="0"/>
        <w:jc w:val="both"/>
      </w:pPr>
      <w:r>
        <w:rPr>
          <w:rFonts w:ascii="Times New Roman"/>
          <w:b w:val="false"/>
          <w:i w:val="false"/>
          <w:color w:val="000000"/>
          <w:sz w:val="28"/>
        </w:rPr>
        <w:t>7) направить слушателя на стажировку в территориальные подразделения органов</w:t>
      </w:r>
    </w:p>
    <w:p>
      <w:pPr>
        <w:spacing w:after="0"/>
        <w:ind w:left="0"/>
        <w:jc w:val="both"/>
      </w:pPr>
      <w:r>
        <w:rPr>
          <w:rFonts w:ascii="Times New Roman"/>
          <w:b w:val="false"/>
          <w:i w:val="false"/>
          <w:color w:val="000000"/>
          <w:sz w:val="28"/>
        </w:rPr>
        <w:t>внутренних дел в период прохождения первоначальной профессиональной подготовки.</w:t>
      </w:r>
    </w:p>
    <w:p>
      <w:pPr>
        <w:spacing w:after="0"/>
        <w:ind w:left="0"/>
        <w:jc w:val="both"/>
      </w:pPr>
      <w:r>
        <w:rPr>
          <w:rFonts w:ascii="Times New Roman"/>
          <w:b w:val="false"/>
          <w:i w:val="false"/>
          <w:color w:val="000000"/>
          <w:sz w:val="28"/>
        </w:rPr>
        <w:t>4. Слушатель имеет право:</w:t>
      </w:r>
    </w:p>
    <w:p>
      <w:pPr>
        <w:spacing w:after="0"/>
        <w:ind w:left="0"/>
        <w:jc w:val="both"/>
      </w:pPr>
      <w:r>
        <w:rPr>
          <w:rFonts w:ascii="Times New Roman"/>
          <w:b w:val="false"/>
          <w:i w:val="false"/>
          <w:color w:val="000000"/>
          <w:sz w:val="28"/>
        </w:rPr>
        <w:t>1) изменять и расторгать данный контракт;</w:t>
      </w:r>
    </w:p>
    <w:p>
      <w:pPr>
        <w:spacing w:after="0"/>
        <w:ind w:left="0"/>
        <w:jc w:val="both"/>
      </w:pPr>
      <w:r>
        <w:rPr>
          <w:rFonts w:ascii="Times New Roman"/>
          <w:b w:val="false"/>
          <w:i w:val="false"/>
          <w:color w:val="000000"/>
          <w:sz w:val="28"/>
        </w:rPr>
        <w:t>2) на условия обучения, проживания и медицинского обеспечения, отвечающие</w:t>
      </w:r>
    </w:p>
    <w:p>
      <w:pPr>
        <w:spacing w:after="0"/>
        <w:ind w:left="0"/>
        <w:jc w:val="both"/>
      </w:pPr>
      <w:r>
        <w:rPr>
          <w:rFonts w:ascii="Times New Roman"/>
          <w:b w:val="false"/>
          <w:i w:val="false"/>
          <w:color w:val="000000"/>
          <w:sz w:val="28"/>
        </w:rPr>
        <w:t>требованиям безопасности и гигиены.</w:t>
      </w:r>
    </w:p>
    <w:p>
      <w:pPr>
        <w:spacing w:after="0"/>
        <w:ind w:left="0"/>
        <w:jc w:val="both"/>
      </w:pPr>
      <w:r>
        <w:rPr>
          <w:rFonts w:ascii="Times New Roman"/>
          <w:b w:val="false"/>
          <w:i w:val="false"/>
          <w:color w:val="000000"/>
          <w:sz w:val="28"/>
        </w:rPr>
        <w:t>5. Слушатель обязан:</w:t>
      </w:r>
    </w:p>
    <w:p>
      <w:pPr>
        <w:spacing w:after="0"/>
        <w:ind w:left="0"/>
        <w:jc w:val="both"/>
      </w:pPr>
      <w:r>
        <w:rPr>
          <w:rFonts w:ascii="Times New Roman"/>
          <w:b w:val="false"/>
          <w:i w:val="false"/>
          <w:color w:val="000000"/>
          <w:sz w:val="28"/>
        </w:rPr>
        <w:t>1) добросовестно овладевать всеми видами учебной и профессиональной</w:t>
      </w:r>
    </w:p>
    <w:p>
      <w:pPr>
        <w:spacing w:after="0"/>
        <w:ind w:left="0"/>
        <w:jc w:val="both"/>
      </w:pPr>
      <w:r>
        <w:rPr>
          <w:rFonts w:ascii="Times New Roman"/>
          <w:b w:val="false"/>
          <w:i w:val="false"/>
          <w:color w:val="000000"/>
          <w:sz w:val="28"/>
        </w:rPr>
        <w:t>деятельности по учебной программе;</w:t>
      </w:r>
    </w:p>
    <w:p>
      <w:pPr>
        <w:spacing w:after="0"/>
        <w:ind w:left="0"/>
        <w:jc w:val="both"/>
      </w:pPr>
      <w:r>
        <w:rPr>
          <w:rFonts w:ascii="Times New Roman"/>
          <w:b w:val="false"/>
          <w:i w:val="false"/>
          <w:color w:val="000000"/>
          <w:sz w:val="28"/>
        </w:rPr>
        <w:t>2) соблюдать служебную дисциплину;</w:t>
      </w:r>
    </w:p>
    <w:p>
      <w:pPr>
        <w:spacing w:after="0"/>
        <w:ind w:left="0"/>
        <w:jc w:val="both"/>
      </w:pPr>
      <w:r>
        <w:rPr>
          <w:rFonts w:ascii="Times New Roman"/>
          <w:b w:val="false"/>
          <w:i w:val="false"/>
          <w:color w:val="000000"/>
          <w:sz w:val="28"/>
        </w:rPr>
        <w:t>3) относиться бережно к имуществу организации образования;</w:t>
      </w:r>
    </w:p>
    <w:p>
      <w:pPr>
        <w:spacing w:after="0"/>
        <w:ind w:left="0"/>
        <w:jc w:val="both"/>
      </w:pPr>
      <w:r>
        <w:rPr>
          <w:rFonts w:ascii="Times New Roman"/>
          <w:b w:val="false"/>
          <w:i w:val="false"/>
          <w:color w:val="000000"/>
          <w:sz w:val="28"/>
        </w:rPr>
        <w:t>4) выполнять требования правил по охране труда, пожарной безопасности</w:t>
      </w:r>
    </w:p>
    <w:p>
      <w:pPr>
        <w:spacing w:after="0"/>
        <w:ind w:left="0"/>
        <w:jc w:val="both"/>
      </w:pPr>
      <w:r>
        <w:rPr>
          <w:rFonts w:ascii="Times New Roman"/>
          <w:b w:val="false"/>
          <w:i w:val="false"/>
          <w:color w:val="000000"/>
          <w:sz w:val="28"/>
        </w:rPr>
        <w:t>и санитарно- гигиенических норм;</w:t>
      </w:r>
    </w:p>
    <w:p>
      <w:pPr>
        <w:spacing w:after="0"/>
        <w:ind w:left="0"/>
        <w:jc w:val="both"/>
      </w:pPr>
      <w:r>
        <w:rPr>
          <w:rFonts w:ascii="Times New Roman"/>
          <w:b w:val="false"/>
          <w:i w:val="false"/>
          <w:color w:val="000000"/>
          <w:sz w:val="28"/>
        </w:rPr>
        <w:t>5) не разглашать доверенные ему в соответствии с его должностным положением</w:t>
      </w:r>
    </w:p>
    <w:p>
      <w:pPr>
        <w:spacing w:after="0"/>
        <w:ind w:left="0"/>
        <w:jc w:val="both"/>
      </w:pPr>
      <w:r>
        <w:rPr>
          <w:rFonts w:ascii="Times New Roman"/>
          <w:b w:val="false"/>
          <w:i w:val="false"/>
          <w:color w:val="000000"/>
          <w:sz w:val="28"/>
        </w:rPr>
        <w:t>сведения, составляющие служебную и иную охраняемую законом тайну;</w:t>
      </w:r>
    </w:p>
    <w:p>
      <w:pPr>
        <w:spacing w:after="0"/>
        <w:ind w:left="0"/>
        <w:jc w:val="both"/>
      </w:pPr>
      <w:r>
        <w:rPr>
          <w:rFonts w:ascii="Times New Roman"/>
          <w:b w:val="false"/>
          <w:i w:val="false"/>
          <w:color w:val="000000"/>
          <w:sz w:val="28"/>
        </w:rPr>
        <w:t>6) сообщать о возникшей ситуации, представляющей угрозу жизни и здоровью людей,</w:t>
      </w:r>
    </w:p>
    <w:p>
      <w:pPr>
        <w:spacing w:after="0"/>
        <w:ind w:left="0"/>
        <w:jc w:val="both"/>
      </w:pPr>
      <w:r>
        <w:rPr>
          <w:rFonts w:ascii="Times New Roman"/>
          <w:b w:val="false"/>
          <w:i w:val="false"/>
          <w:color w:val="000000"/>
          <w:sz w:val="28"/>
        </w:rPr>
        <w:t>сохранности имущества организации образования и обучаемых;</w:t>
      </w:r>
    </w:p>
    <w:p>
      <w:pPr>
        <w:spacing w:after="0"/>
        <w:ind w:left="0"/>
        <w:jc w:val="both"/>
      </w:pPr>
      <w:r>
        <w:rPr>
          <w:rFonts w:ascii="Times New Roman"/>
          <w:b w:val="false"/>
          <w:i w:val="false"/>
          <w:color w:val="000000"/>
          <w:sz w:val="28"/>
        </w:rPr>
        <w:t>7) в случаях изменений в семейном положении, привлечения его или близких</w:t>
      </w:r>
    </w:p>
    <w:p>
      <w:pPr>
        <w:spacing w:after="0"/>
        <w:ind w:left="0"/>
        <w:jc w:val="both"/>
      </w:pPr>
      <w:r>
        <w:rPr>
          <w:rFonts w:ascii="Times New Roman"/>
          <w:b w:val="false"/>
          <w:i w:val="false"/>
          <w:color w:val="000000"/>
          <w:sz w:val="28"/>
        </w:rPr>
        <w:t>родственников к уголовной ответственности, выезда кого-либо из них на постоянное</w:t>
      </w:r>
    </w:p>
    <w:p>
      <w:pPr>
        <w:spacing w:after="0"/>
        <w:ind w:left="0"/>
        <w:jc w:val="both"/>
      </w:pPr>
      <w:r>
        <w:rPr>
          <w:rFonts w:ascii="Times New Roman"/>
          <w:b w:val="false"/>
          <w:i w:val="false"/>
          <w:color w:val="000000"/>
          <w:sz w:val="28"/>
        </w:rPr>
        <w:t>местожительство за границу, доложить об этом рапортом непосредственному</w:t>
      </w:r>
    </w:p>
    <w:p>
      <w:pPr>
        <w:spacing w:after="0"/>
        <w:ind w:left="0"/>
        <w:jc w:val="both"/>
      </w:pPr>
      <w:r>
        <w:rPr>
          <w:rFonts w:ascii="Times New Roman"/>
          <w:b w:val="false"/>
          <w:i w:val="false"/>
          <w:color w:val="000000"/>
          <w:sz w:val="28"/>
        </w:rPr>
        <w:t>начальнику в трехдневный срок;</w:t>
      </w:r>
    </w:p>
    <w:p>
      <w:pPr>
        <w:spacing w:after="0"/>
        <w:ind w:left="0"/>
        <w:jc w:val="both"/>
      </w:pPr>
      <w:r>
        <w:rPr>
          <w:rFonts w:ascii="Times New Roman"/>
          <w:b w:val="false"/>
          <w:i w:val="false"/>
          <w:color w:val="000000"/>
          <w:sz w:val="28"/>
        </w:rPr>
        <w:t>8) после окончания первоначальной профессиональной подготовки прибыть к месту</w:t>
      </w:r>
    </w:p>
    <w:p>
      <w:pPr>
        <w:spacing w:after="0"/>
        <w:ind w:left="0"/>
        <w:jc w:val="both"/>
      </w:pPr>
      <w:r>
        <w:rPr>
          <w:rFonts w:ascii="Times New Roman"/>
          <w:b w:val="false"/>
          <w:i w:val="false"/>
          <w:color w:val="000000"/>
          <w:sz w:val="28"/>
        </w:rPr>
        <w:t>службы в течение пяти рабочих дней;</w:t>
      </w:r>
    </w:p>
    <w:p>
      <w:pPr>
        <w:spacing w:after="0"/>
        <w:ind w:left="0"/>
        <w:jc w:val="both"/>
      </w:pPr>
      <w:r>
        <w:rPr>
          <w:rFonts w:ascii="Times New Roman"/>
          <w:b w:val="false"/>
          <w:i w:val="false"/>
          <w:color w:val="000000"/>
          <w:sz w:val="28"/>
        </w:rPr>
        <w:t>9) отслужить в соответствующем подразделении органов внутренних дел</w:t>
      </w:r>
    </w:p>
    <w:p>
      <w:pPr>
        <w:spacing w:after="0"/>
        <w:ind w:left="0"/>
        <w:jc w:val="both"/>
      </w:pPr>
      <w:r>
        <w:rPr>
          <w:rFonts w:ascii="Times New Roman"/>
          <w:b w:val="false"/>
          <w:i w:val="false"/>
          <w:color w:val="000000"/>
          <w:sz w:val="28"/>
        </w:rPr>
        <w:t>Республики Казахстан не менее трех лет;</w:t>
      </w:r>
    </w:p>
    <w:p>
      <w:pPr>
        <w:spacing w:after="0"/>
        <w:ind w:left="0"/>
        <w:jc w:val="both"/>
      </w:pPr>
      <w:r>
        <w:rPr>
          <w:rFonts w:ascii="Times New Roman"/>
          <w:b w:val="false"/>
          <w:i w:val="false"/>
          <w:color w:val="000000"/>
          <w:sz w:val="28"/>
        </w:rPr>
        <w:t>10) в случаях отчисления по неуспеваемости, нарушение дисциплины, собственному</w:t>
      </w:r>
    </w:p>
    <w:p>
      <w:pPr>
        <w:spacing w:after="0"/>
        <w:ind w:left="0"/>
        <w:jc w:val="both"/>
      </w:pPr>
      <w:r>
        <w:rPr>
          <w:rFonts w:ascii="Times New Roman"/>
          <w:b w:val="false"/>
          <w:i w:val="false"/>
          <w:color w:val="000000"/>
          <w:sz w:val="28"/>
        </w:rPr>
        <w:t>желанию, отказа в прохождении службы в органах внутренних дел до истечения</w:t>
      </w:r>
    </w:p>
    <w:p>
      <w:pPr>
        <w:spacing w:after="0"/>
        <w:ind w:left="0"/>
        <w:jc w:val="both"/>
      </w:pPr>
      <w:r>
        <w:rPr>
          <w:rFonts w:ascii="Times New Roman"/>
          <w:b w:val="false"/>
          <w:i w:val="false"/>
          <w:color w:val="000000"/>
          <w:sz w:val="28"/>
        </w:rPr>
        <w:t>действия настоящего контракта возместить государству бюджетные средства,</w:t>
      </w:r>
    </w:p>
    <w:p>
      <w:pPr>
        <w:spacing w:after="0"/>
        <w:ind w:left="0"/>
        <w:jc w:val="both"/>
      </w:pPr>
      <w:r>
        <w:rPr>
          <w:rFonts w:ascii="Times New Roman"/>
          <w:b w:val="false"/>
          <w:i w:val="false"/>
          <w:color w:val="000000"/>
          <w:sz w:val="28"/>
        </w:rPr>
        <w:t>затраченные на подготовку, питание и проживание в период его подготовки.</w:t>
      </w:r>
    </w:p>
    <w:p>
      <w:pPr>
        <w:spacing w:after="0"/>
        <w:ind w:left="0"/>
        <w:jc w:val="both"/>
      </w:pPr>
      <w:r>
        <w:rPr>
          <w:rFonts w:ascii="Times New Roman"/>
          <w:b w:val="false"/>
          <w:i w:val="false"/>
          <w:color w:val="000000"/>
          <w:sz w:val="28"/>
        </w:rPr>
        <w:t>Сумма, подлежащая удержанию, рассчитывается за полный курс обучения.</w:t>
      </w:r>
    </w:p>
    <w:p>
      <w:pPr>
        <w:spacing w:after="0"/>
        <w:ind w:left="0"/>
        <w:jc w:val="both"/>
      </w:pPr>
      <w:r>
        <w:rPr>
          <w:rFonts w:ascii="Times New Roman"/>
          <w:b w:val="false"/>
          <w:i w:val="false"/>
          <w:color w:val="000000"/>
          <w:sz w:val="28"/>
        </w:rPr>
        <w:t>6. Контракт расторгается по соглашению сторон или инициативе одной из сторон,</w:t>
      </w:r>
    </w:p>
    <w:p>
      <w:pPr>
        <w:spacing w:after="0"/>
        <w:ind w:left="0"/>
        <w:jc w:val="both"/>
      </w:pPr>
      <w:r>
        <w:rPr>
          <w:rFonts w:ascii="Times New Roman"/>
          <w:b w:val="false"/>
          <w:i w:val="false"/>
          <w:color w:val="000000"/>
          <w:sz w:val="28"/>
        </w:rPr>
        <w:t>а также в случае нарушения условий Контракта.</w:t>
      </w:r>
    </w:p>
    <w:p>
      <w:pPr>
        <w:spacing w:after="0"/>
        <w:ind w:left="0"/>
        <w:jc w:val="both"/>
      </w:pPr>
      <w:r>
        <w:rPr>
          <w:rFonts w:ascii="Times New Roman"/>
          <w:b w:val="false"/>
          <w:i w:val="false"/>
          <w:color w:val="000000"/>
          <w:sz w:val="28"/>
        </w:rPr>
        <w:t>7. Условия настоящего Контракта могут быть изменены и дополнены по взаимному</w:t>
      </w:r>
    </w:p>
    <w:p>
      <w:pPr>
        <w:spacing w:after="0"/>
        <w:ind w:left="0"/>
        <w:jc w:val="both"/>
      </w:pPr>
      <w:r>
        <w:rPr>
          <w:rFonts w:ascii="Times New Roman"/>
          <w:b w:val="false"/>
          <w:i w:val="false"/>
          <w:color w:val="000000"/>
          <w:sz w:val="28"/>
        </w:rPr>
        <w:t>письменному соглашению сторон.</w:t>
      </w:r>
    </w:p>
    <w:p>
      <w:pPr>
        <w:spacing w:after="0"/>
        <w:ind w:left="0"/>
        <w:jc w:val="both"/>
      </w:pPr>
      <w:r>
        <w:rPr>
          <w:rFonts w:ascii="Times New Roman"/>
          <w:b w:val="false"/>
          <w:i w:val="false"/>
          <w:color w:val="000000"/>
          <w:sz w:val="28"/>
        </w:rPr>
        <w:t>8. Контракт составляется в 2-х экземплярах, один из которых хранится в личном деле слушателя.</w:t>
      </w:r>
    </w:p>
    <w:p>
      <w:pPr>
        <w:spacing w:after="0"/>
        <w:ind w:left="0"/>
        <w:jc w:val="both"/>
      </w:pPr>
      <w:r>
        <w:rPr>
          <w:rFonts w:ascii="Times New Roman"/>
          <w:b w:val="false"/>
          <w:i w:val="false"/>
          <w:color w:val="000000"/>
          <w:sz w:val="28"/>
        </w:rPr>
        <w:t>9. Контракт действует до полного выполнения Сторонами своих обязательств</w:t>
      </w:r>
    </w:p>
    <w:p>
      <w:pPr>
        <w:spacing w:after="0"/>
        <w:ind w:left="0"/>
        <w:jc w:val="both"/>
      </w:pPr>
      <w:r>
        <w:rPr>
          <w:rFonts w:ascii="Times New Roman"/>
          <w:b w:val="false"/>
          <w:i w:val="false"/>
          <w:color w:val="000000"/>
          <w:sz w:val="28"/>
        </w:rPr>
        <w:t>по настоящему Контракту.</w:t>
      </w:r>
    </w:p>
    <w:p>
      <w:pPr>
        <w:spacing w:after="0"/>
        <w:ind w:left="0"/>
        <w:jc w:val="both"/>
      </w:pPr>
      <w:r>
        <w:rPr>
          <w:rFonts w:ascii="Times New Roman"/>
          <w:b w:val="false"/>
          <w:i w:val="false"/>
          <w:color w:val="000000"/>
          <w:sz w:val="28"/>
        </w:rPr>
        <w:t>10. Споры между сторонами настоящего контракта, возникшим по поводу исполнения</w:t>
      </w:r>
    </w:p>
    <w:p>
      <w:pPr>
        <w:spacing w:after="0"/>
        <w:ind w:left="0"/>
        <w:jc w:val="both"/>
      </w:pPr>
      <w:r>
        <w:rPr>
          <w:rFonts w:ascii="Times New Roman"/>
          <w:b w:val="false"/>
          <w:i w:val="false"/>
          <w:color w:val="000000"/>
          <w:sz w:val="28"/>
        </w:rPr>
        <w:t>его условий, разрешаются в предусмотренном законодательством</w:t>
      </w:r>
    </w:p>
    <w:p>
      <w:pPr>
        <w:spacing w:after="0"/>
        <w:ind w:left="0"/>
        <w:jc w:val="both"/>
      </w:pPr>
      <w:r>
        <w:rPr>
          <w:rFonts w:ascii="Times New Roman"/>
          <w:b w:val="false"/>
          <w:i w:val="false"/>
          <w:color w:val="000000"/>
          <w:sz w:val="28"/>
        </w:rPr>
        <w:t>Республики Казахстан порядке.</w:t>
      </w:r>
    </w:p>
    <w:p>
      <w:pPr>
        <w:spacing w:after="0"/>
        <w:ind w:left="0"/>
        <w:jc w:val="both"/>
      </w:pPr>
      <w:r>
        <w:rPr>
          <w:rFonts w:ascii="Times New Roman"/>
          <w:b w:val="false"/>
          <w:i w:val="false"/>
          <w:color w:val="000000"/>
          <w:sz w:val="28"/>
        </w:rPr>
        <w:t>11. За неисполнение и ненадлежащее исполнение обязательств, предусмотренных</w:t>
      </w:r>
    </w:p>
    <w:p>
      <w:pPr>
        <w:spacing w:after="0"/>
        <w:ind w:left="0"/>
        <w:jc w:val="both"/>
      </w:pPr>
      <w:r>
        <w:rPr>
          <w:rFonts w:ascii="Times New Roman"/>
          <w:b w:val="false"/>
          <w:i w:val="false"/>
          <w:color w:val="000000"/>
          <w:sz w:val="28"/>
        </w:rPr>
        <w:t>настоящим контрактом, стороны несут ответственность в соответствии</w:t>
      </w:r>
    </w:p>
    <w:p>
      <w:pPr>
        <w:spacing w:after="0"/>
        <w:ind w:left="0"/>
        <w:jc w:val="both"/>
      </w:pPr>
      <w:r>
        <w:rPr>
          <w:rFonts w:ascii="Times New Roman"/>
          <w:b w:val="false"/>
          <w:i w:val="false"/>
          <w:color w:val="000000"/>
          <w:sz w:val="28"/>
        </w:rPr>
        <w:t>с законодательством Республики Казахстан.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 слушателя)</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документа, удостоверяющий личность</w:t>
            </w:r>
          </w:p>
          <w:p>
            <w:pPr>
              <w:spacing w:after="20"/>
              <w:ind w:left="20"/>
              <w:jc w:val="both"/>
            </w:pPr>
            <w:r>
              <w:rPr>
                <w:rFonts w:ascii="Times New Roman"/>
                <w:b w:val="false"/>
                <w:i w:val="false"/>
                <w:color w:val="000000"/>
                <w:sz w:val="20"/>
              </w:rPr>
              <w:t>ИИН _____________________</w:t>
            </w:r>
          </w:p>
          <w:p>
            <w:pPr>
              <w:spacing w:after="20"/>
              <w:ind w:left="20"/>
              <w:jc w:val="both"/>
            </w:pPr>
            <w:r>
              <w:rPr>
                <w:rFonts w:ascii="Times New Roman"/>
                <w:b w:val="false"/>
                <w:i w:val="false"/>
                <w:color w:val="000000"/>
                <w:sz w:val="20"/>
              </w:rPr>
              <w:t>Адрес ____________________</w:t>
            </w:r>
          </w:p>
          <w:p>
            <w:pPr>
              <w:spacing w:after="20"/>
              <w:ind w:left="20"/>
              <w:jc w:val="both"/>
            </w:pPr>
            <w:r>
              <w:rPr>
                <w:rFonts w:ascii="Times New Roman"/>
                <w:b w:val="false"/>
                <w:i w:val="false"/>
                <w:color w:val="000000"/>
                <w:sz w:val="20"/>
              </w:rPr>
              <w:t>Телефон __________________</w:t>
            </w:r>
          </w:p>
          <w:p>
            <w:pPr>
              <w:spacing w:after="20"/>
              <w:ind w:left="20"/>
              <w:jc w:val="both"/>
            </w:pPr>
            <w:r>
              <w:rPr>
                <w:rFonts w:ascii="Times New Roman"/>
                <w:b w:val="false"/>
                <w:i w:val="false"/>
                <w:color w:val="000000"/>
                <w:sz w:val="20"/>
              </w:rPr>
              <w:t>Электронная почта _________</w:t>
            </w:r>
          </w:p>
          <w:p>
            <w:pPr>
              <w:spacing w:after="20"/>
              <w:ind w:left="20"/>
              <w:jc w:val="both"/>
            </w:pPr>
            <w:r>
              <w:rPr>
                <w:rFonts w:ascii="Times New Roman"/>
                <w:b w:val="false"/>
                <w:i w:val="false"/>
                <w:color w:val="000000"/>
                <w:sz w:val="20"/>
              </w:rPr>
              <w:t>Подпись __________________</w:t>
            </w:r>
          </w:p>
          <w:p>
            <w:pPr>
              <w:spacing w:after="20"/>
              <w:ind w:left="20"/>
              <w:jc w:val="both"/>
            </w:pPr>
            <w:r>
              <w:rPr>
                <w:rFonts w:ascii="Times New Roman"/>
                <w:b w:val="false"/>
                <w:i w:val="false"/>
                <w:color w:val="000000"/>
                <w:sz w:val="20"/>
              </w:rPr>
              <w:t>Дата 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 МВД:</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ИИК _________________________</w:t>
            </w:r>
          </w:p>
          <w:p>
            <w:pPr>
              <w:spacing w:after="20"/>
              <w:ind w:left="20"/>
              <w:jc w:val="both"/>
            </w:pPr>
            <w:r>
              <w:rPr>
                <w:rFonts w:ascii="Times New Roman"/>
                <w:b w:val="false"/>
                <w:i w:val="false"/>
                <w:color w:val="000000"/>
                <w:sz w:val="20"/>
              </w:rPr>
              <w:t>БИК _________________________</w:t>
            </w:r>
          </w:p>
          <w:p>
            <w:pPr>
              <w:spacing w:after="20"/>
              <w:ind w:left="20"/>
              <w:jc w:val="both"/>
            </w:pPr>
            <w:r>
              <w:rPr>
                <w:rFonts w:ascii="Times New Roman"/>
                <w:b w:val="false"/>
                <w:i w:val="false"/>
                <w:color w:val="000000"/>
                <w:sz w:val="20"/>
              </w:rPr>
              <w:t>БИН _________________________</w:t>
            </w:r>
          </w:p>
          <w:p>
            <w:pPr>
              <w:spacing w:after="20"/>
              <w:ind w:left="20"/>
              <w:jc w:val="both"/>
            </w:pPr>
            <w:r>
              <w:rPr>
                <w:rFonts w:ascii="Times New Roman"/>
                <w:b w:val="false"/>
                <w:i w:val="false"/>
                <w:color w:val="000000"/>
                <w:sz w:val="20"/>
              </w:rPr>
              <w:t>Код 16 _______________________</w:t>
            </w:r>
          </w:p>
          <w:p>
            <w:pPr>
              <w:spacing w:after="20"/>
              <w:ind w:left="20"/>
              <w:jc w:val="both"/>
            </w:pPr>
            <w:r>
              <w:rPr>
                <w:rFonts w:ascii="Times New Roman"/>
                <w:b w:val="false"/>
                <w:i w:val="false"/>
                <w:color w:val="000000"/>
                <w:sz w:val="20"/>
              </w:rPr>
              <w:t>Начальник: ___________________</w:t>
            </w:r>
          </w:p>
          <w:p>
            <w:pPr>
              <w:spacing w:after="20"/>
              <w:ind w:left="20"/>
              <w:jc w:val="both"/>
            </w:pP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Подпись _________ Дата _________</w:t>
            </w:r>
          </w:p>
          <w:p>
            <w:pPr>
              <w:spacing w:after="20"/>
              <w:ind w:left="20"/>
              <w:jc w:val="both"/>
            </w:pPr>
            <w:r>
              <w:rPr>
                <w:rFonts w:ascii="Times New Roman"/>
                <w:b w:val="false"/>
                <w:i w:val="false"/>
                <w:color w:val="000000"/>
                <w:sz w:val="20"/>
              </w:rPr>
              <w:t>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снования их отчисления</w:t>
            </w:r>
            <w:r>
              <w:br/>
            </w:r>
            <w:r>
              <w:rPr>
                <w:rFonts w:ascii="Times New Roman"/>
                <w:b w:val="false"/>
                <w:i w:val="false"/>
                <w:color w:val="000000"/>
                <w:sz w:val="20"/>
              </w:rPr>
              <w:t>от первоначальной</w:t>
            </w:r>
            <w:r>
              <w:br/>
            </w:r>
            <w:r>
              <w:rPr>
                <w:rFonts w:ascii="Times New Roman"/>
                <w:b w:val="false"/>
                <w:i w:val="false"/>
                <w:color w:val="000000"/>
                <w:sz w:val="20"/>
              </w:rPr>
              <w:t>профессиональной подготовки</w:t>
            </w:r>
          </w:p>
        </w:tc>
      </w:tr>
    </w:tbl>
    <w:bookmarkStart w:name="z240" w:id="167"/>
    <w:p>
      <w:pPr>
        <w:spacing w:after="0"/>
        <w:ind w:left="0"/>
        <w:jc w:val="left"/>
      </w:pPr>
      <w:r>
        <w:rPr>
          <w:rFonts w:ascii="Times New Roman"/>
          <w:b/>
          <w:i w:val="false"/>
          <w:color w:val="000000"/>
        </w:rPr>
        <w:t xml:space="preserve"> Буквенная система оценки учебных достижений обучающихся, соответствующая цифровому эквиваленту по четырехбалльной системе</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внутренних дел, а также</w:t>
            </w:r>
            <w:r>
              <w:br/>
            </w:r>
            <w:r>
              <w:rPr>
                <w:rFonts w:ascii="Times New Roman"/>
                <w:b w:val="false"/>
                <w:i w:val="false"/>
                <w:color w:val="000000"/>
                <w:sz w:val="20"/>
              </w:rPr>
              <w:t>основания их отчисления</w:t>
            </w:r>
            <w:r>
              <w:br/>
            </w:r>
            <w:r>
              <w:rPr>
                <w:rFonts w:ascii="Times New Roman"/>
                <w:b w:val="false"/>
                <w:i w:val="false"/>
                <w:color w:val="000000"/>
                <w:sz w:val="20"/>
              </w:rPr>
              <w:t>от первоначальной</w:t>
            </w:r>
            <w:r>
              <w:br/>
            </w:r>
            <w:r>
              <w:rPr>
                <w:rFonts w:ascii="Times New Roman"/>
                <w:b w:val="false"/>
                <w:i w:val="false"/>
                <w:color w:val="000000"/>
                <w:sz w:val="20"/>
              </w:rPr>
              <w:t>профессиональной подготовки</w:t>
            </w:r>
          </w:p>
        </w:tc>
      </w:tr>
    </w:tbl>
    <w:bookmarkStart w:name="z242"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22098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098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43" w:id="169"/>
      <w:r>
        <w:rPr>
          <w:rFonts w:ascii="Times New Roman"/>
          <w:b w:val="false"/>
          <w:i w:val="false"/>
          <w:color w:val="000000"/>
          <w:sz w:val="28"/>
        </w:rPr>
        <w:t>
      ___________________________________</w:t>
      </w:r>
    </w:p>
    <w:bookmarkEnd w:id="169"/>
    <w:p>
      <w:pPr>
        <w:spacing w:after="0"/>
        <w:ind w:left="0"/>
        <w:jc w:val="both"/>
      </w:pPr>
      <w:r>
        <w:rPr>
          <w:rFonts w:ascii="Times New Roman"/>
          <w:b w:val="false"/>
          <w:i w:val="false"/>
          <w:color w:val="000000"/>
          <w:sz w:val="28"/>
        </w:rPr>
        <w:t>(Білім беру ұйымының атауы)</w:t>
      </w:r>
    </w:p>
    <w:p>
      <w:pPr>
        <w:spacing w:after="0"/>
        <w:ind w:left="0"/>
        <w:jc w:val="both"/>
      </w:pPr>
      <w:bookmarkStart w:name="z244" w:id="170"/>
      <w:r>
        <w:rPr>
          <w:rFonts w:ascii="Times New Roman"/>
          <w:b w:val="false"/>
          <w:i w:val="false"/>
          <w:color w:val="000000"/>
          <w:sz w:val="28"/>
        </w:rPr>
        <w:t>
      СЕРТИФИКАТ</w:t>
      </w:r>
    </w:p>
    <w:bookmarkEnd w:id="170"/>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(атағы, тегі, аты, әкесінің аты (ол болған жағдайда))</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(оқудан өткен мерзімі)</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санаты бойынша алғашқы кәсіптік даярлық курстарынан өтті</w:t>
      </w:r>
    </w:p>
    <w:p>
      <w:pPr>
        <w:spacing w:after="0"/>
        <w:ind w:left="0"/>
        <w:jc w:val="both"/>
      </w:pPr>
      <w:r>
        <w:rPr>
          <w:rFonts w:ascii="Times New Roman"/>
          <w:b w:val="false"/>
          <w:i w:val="false"/>
          <w:color w:val="000000"/>
          <w:sz w:val="28"/>
        </w:rPr>
        <w:t>Білім беру ұйымының бастығы _______________________________ ____________</w:t>
      </w:r>
    </w:p>
    <w:p>
      <w:pPr>
        <w:spacing w:after="0"/>
        <w:ind w:left="0"/>
        <w:jc w:val="both"/>
      </w:pPr>
      <w:r>
        <w:rPr>
          <w:rFonts w:ascii="Times New Roman"/>
          <w:b w:val="false"/>
          <w:i w:val="false"/>
          <w:color w:val="000000"/>
          <w:sz w:val="28"/>
        </w:rPr>
        <w:t>қаласы 20 _____ ж. "___" _________</w:t>
      </w:r>
    </w:p>
    <w:p>
      <w:pPr>
        <w:spacing w:after="0"/>
        <w:ind w:left="0"/>
        <w:jc w:val="both"/>
      </w:pPr>
      <w:r>
        <w:rPr>
          <w:rFonts w:ascii="Times New Roman"/>
          <w:b w:val="false"/>
          <w:i w:val="false"/>
          <w:color w:val="000000"/>
          <w:sz w:val="28"/>
        </w:rPr>
        <w:t>Тіркеу № _____</w:t>
      </w:r>
    </w:p>
    <w:p>
      <w:pPr>
        <w:spacing w:after="0"/>
        <w:ind w:left="0"/>
        <w:jc w:val="both"/>
      </w:pPr>
      <w:bookmarkStart w:name="z245" w:id="171"/>
      <w:r>
        <w:rPr>
          <w:rFonts w:ascii="Times New Roman"/>
          <w:b w:val="false"/>
          <w:i w:val="false"/>
          <w:color w:val="000000"/>
          <w:sz w:val="28"/>
        </w:rPr>
        <w:t>
      Описание заполнения Форма (описание) сертификата о прохождении первоначальной</w:t>
      </w:r>
    </w:p>
    <w:bookmarkEnd w:id="171"/>
    <w:p>
      <w:pPr>
        <w:spacing w:after="0"/>
        <w:ind w:left="0"/>
        <w:jc w:val="both"/>
      </w:pPr>
      <w:r>
        <w:rPr>
          <w:rFonts w:ascii="Times New Roman"/>
          <w:b w:val="false"/>
          <w:i w:val="false"/>
          <w:color w:val="000000"/>
          <w:sz w:val="28"/>
        </w:rPr>
        <w:t>профессиональной подготовки в организациях образования МВД Республики Казахстан.</w:t>
      </w:r>
    </w:p>
    <w:p>
      <w:pPr>
        <w:spacing w:after="0"/>
        <w:ind w:left="0"/>
        <w:jc w:val="both"/>
      </w:pPr>
      <w:r>
        <w:rPr>
          <w:rFonts w:ascii="Times New Roman"/>
          <w:b w:val="false"/>
          <w:i w:val="false"/>
          <w:color w:val="000000"/>
          <w:sz w:val="28"/>
        </w:rPr>
        <w:t>1. Документом, свидетельствующим о прохождении первоначальной</w:t>
      </w:r>
    </w:p>
    <w:p>
      <w:pPr>
        <w:spacing w:after="0"/>
        <w:ind w:left="0"/>
        <w:jc w:val="both"/>
      </w:pPr>
      <w:r>
        <w:rPr>
          <w:rFonts w:ascii="Times New Roman"/>
          <w:b w:val="false"/>
          <w:i w:val="false"/>
          <w:color w:val="000000"/>
          <w:sz w:val="28"/>
        </w:rPr>
        <w:t>профессиональной подготовки в организациях образования МВД Республики Казахстан</w:t>
      </w:r>
    </w:p>
    <w:p>
      <w:pPr>
        <w:spacing w:after="0"/>
        <w:ind w:left="0"/>
        <w:jc w:val="both"/>
      </w:pPr>
      <w:r>
        <w:rPr>
          <w:rFonts w:ascii="Times New Roman"/>
          <w:b w:val="false"/>
          <w:i w:val="false"/>
          <w:color w:val="000000"/>
          <w:sz w:val="28"/>
        </w:rPr>
        <w:t>является сертификат.</w:t>
      </w:r>
    </w:p>
    <w:p>
      <w:pPr>
        <w:spacing w:after="0"/>
        <w:ind w:left="0"/>
        <w:jc w:val="both"/>
      </w:pPr>
      <w:r>
        <w:rPr>
          <w:rFonts w:ascii="Times New Roman"/>
          <w:b w:val="false"/>
          <w:i w:val="false"/>
          <w:color w:val="000000"/>
          <w:sz w:val="28"/>
        </w:rPr>
        <w:t>2. Сертификат состоит из обложки форматом А4 (размером 297х210) мм из глянцевой бумаги.</w:t>
      </w:r>
    </w:p>
    <w:p>
      <w:pPr>
        <w:spacing w:after="0"/>
        <w:ind w:left="0"/>
        <w:jc w:val="both"/>
      </w:pPr>
      <w:r>
        <w:rPr>
          <w:rFonts w:ascii="Times New Roman"/>
          <w:b w:val="false"/>
          <w:i w:val="false"/>
          <w:color w:val="000000"/>
          <w:sz w:val="28"/>
        </w:rPr>
        <w:t>3. Лицевая сторона сертификата заполняется на государственном языке:</w:t>
      </w:r>
    </w:p>
    <w:p>
      <w:pPr>
        <w:spacing w:after="0"/>
        <w:ind w:left="0"/>
        <w:jc w:val="both"/>
      </w:pPr>
      <w:r>
        <w:rPr>
          <w:rFonts w:ascii="Times New Roman"/>
          <w:b w:val="false"/>
          <w:i w:val="false"/>
          <w:color w:val="000000"/>
          <w:sz w:val="28"/>
        </w:rPr>
        <w:t>1) фон светло-голубого цвета с эмблемой МВД Республики Казахстан диаметром 110 мм,</w:t>
      </w:r>
    </w:p>
    <w:p>
      <w:pPr>
        <w:spacing w:after="0"/>
        <w:ind w:left="0"/>
        <w:jc w:val="both"/>
      </w:pPr>
      <w:r>
        <w:rPr>
          <w:rFonts w:ascii="Times New Roman"/>
          <w:b w:val="false"/>
          <w:i w:val="false"/>
          <w:color w:val="000000"/>
          <w:sz w:val="28"/>
        </w:rPr>
        <w:t>располагается по центру;</w:t>
      </w:r>
    </w:p>
    <w:p>
      <w:pPr>
        <w:spacing w:after="0"/>
        <w:ind w:left="0"/>
        <w:jc w:val="both"/>
      </w:pPr>
      <w:r>
        <w:rPr>
          <w:rFonts w:ascii="Times New Roman"/>
          <w:b w:val="false"/>
          <w:i w:val="false"/>
          <w:color w:val="000000"/>
          <w:sz w:val="28"/>
        </w:rPr>
        <w:t>2) на расстоянии 7 мм от края орнаментальная рамка темно-синего цвета, шириной 7 мм.</w:t>
      </w:r>
    </w:p>
    <w:p>
      <w:pPr>
        <w:spacing w:after="0"/>
        <w:ind w:left="0"/>
        <w:jc w:val="both"/>
      </w:pPr>
      <w:r>
        <w:rPr>
          <w:rFonts w:ascii="Times New Roman"/>
          <w:b w:val="false"/>
          <w:i w:val="false"/>
          <w:color w:val="000000"/>
          <w:sz w:val="28"/>
        </w:rPr>
        <w:t>4. В верхней части документа:</w:t>
      </w:r>
    </w:p>
    <w:p>
      <w:pPr>
        <w:spacing w:after="0"/>
        <w:ind w:left="0"/>
        <w:jc w:val="both"/>
      </w:pPr>
      <w:r>
        <w:rPr>
          <w:rFonts w:ascii="Times New Roman"/>
          <w:b w:val="false"/>
          <w:i w:val="false"/>
          <w:color w:val="000000"/>
          <w:sz w:val="28"/>
        </w:rPr>
        <w:t>1) по центру на расстоянии 2 мм от края орнаментальной рамки расположено</w:t>
      </w:r>
    </w:p>
    <w:p>
      <w:pPr>
        <w:spacing w:after="0"/>
        <w:ind w:left="0"/>
        <w:jc w:val="both"/>
      </w:pPr>
      <w:r>
        <w:rPr>
          <w:rFonts w:ascii="Times New Roman"/>
          <w:b w:val="false"/>
          <w:i w:val="false"/>
          <w:color w:val="000000"/>
          <w:sz w:val="28"/>
        </w:rPr>
        <w:t>изображение герба Республики Казахстан (надпись Казахстан на латинице) диаметром 30 мм;</w:t>
      </w:r>
    </w:p>
    <w:p>
      <w:pPr>
        <w:spacing w:after="0"/>
        <w:ind w:left="0"/>
        <w:jc w:val="both"/>
      </w:pPr>
      <w:r>
        <w:rPr>
          <w:rFonts w:ascii="Times New Roman"/>
          <w:b w:val="false"/>
          <w:i w:val="false"/>
          <w:color w:val="000000"/>
          <w:sz w:val="28"/>
        </w:rPr>
        <w:t>2) под изображением герба по центру на расстоянии 10 мм текст пустая графа под</w:t>
      </w:r>
    </w:p>
    <w:p>
      <w:pPr>
        <w:spacing w:after="0"/>
        <w:ind w:left="0"/>
        <w:jc w:val="both"/>
      </w:pPr>
      <w:r>
        <w:rPr>
          <w:rFonts w:ascii="Times New Roman"/>
          <w:b w:val="false"/>
          <w:i w:val="false"/>
          <w:color w:val="000000"/>
          <w:sz w:val="28"/>
        </w:rPr>
        <w:t>реквизиты "Білім беру ұйымының атауы". Печатается заглавными буквами, шрифт</w:t>
      </w:r>
    </w:p>
    <w:p>
      <w:pPr>
        <w:spacing w:after="0"/>
        <w:ind w:left="0"/>
        <w:jc w:val="both"/>
      </w:pPr>
      <w:r>
        <w:rPr>
          <w:rFonts w:ascii="Times New Roman"/>
          <w:b w:val="false"/>
          <w:i w:val="false"/>
          <w:color w:val="000000"/>
          <w:sz w:val="28"/>
        </w:rPr>
        <w:t>полужирный Times New Roman 14;</w:t>
      </w:r>
    </w:p>
    <w:p>
      <w:pPr>
        <w:spacing w:after="0"/>
        <w:ind w:left="0"/>
        <w:jc w:val="both"/>
      </w:pPr>
      <w:r>
        <w:rPr>
          <w:rFonts w:ascii="Times New Roman"/>
          <w:b w:val="false"/>
          <w:i w:val="false"/>
          <w:color w:val="000000"/>
          <w:sz w:val="28"/>
        </w:rPr>
        <w:t>3) под реквизитами "Білім беру ұйымының атауы" на расстоянии 15 мм надпись</w:t>
      </w:r>
    </w:p>
    <w:p>
      <w:pPr>
        <w:spacing w:after="0"/>
        <w:ind w:left="0"/>
        <w:jc w:val="both"/>
      </w:pPr>
      <w:r>
        <w:rPr>
          <w:rFonts w:ascii="Times New Roman"/>
          <w:b w:val="false"/>
          <w:i w:val="false"/>
          <w:color w:val="000000"/>
          <w:sz w:val="28"/>
        </w:rPr>
        <w:t>"СЕРТИФИКАТ" Печатается заглавными буквами, шрифт полужирный Times New Roman 48.</w:t>
      </w:r>
    </w:p>
    <w:p>
      <w:pPr>
        <w:spacing w:after="0"/>
        <w:ind w:left="0"/>
        <w:jc w:val="both"/>
      </w:pPr>
      <w:r>
        <w:rPr>
          <w:rFonts w:ascii="Times New Roman"/>
          <w:b w:val="false"/>
          <w:i w:val="false"/>
          <w:color w:val="000000"/>
          <w:sz w:val="28"/>
        </w:rPr>
        <w:t>5. На 15 мм ниже надписи "СЕРТИФИКАТ" располагается 6 строк: первая строка –</w:t>
      </w:r>
    </w:p>
    <w:p>
      <w:pPr>
        <w:spacing w:after="0"/>
        <w:ind w:left="0"/>
        <w:jc w:val="both"/>
      </w:pPr>
      <w:r>
        <w:rPr>
          <w:rFonts w:ascii="Times New Roman"/>
          <w:b w:val="false"/>
          <w:i w:val="false"/>
          <w:color w:val="000000"/>
          <w:sz w:val="28"/>
        </w:rPr>
        <w:t>пустая графа под реквизиты "атағы, тегі, аты, әкесінің аты (ол болған жағдайда)";</w:t>
      </w:r>
    </w:p>
    <w:p>
      <w:pPr>
        <w:spacing w:after="0"/>
        <w:ind w:left="0"/>
        <w:jc w:val="both"/>
      </w:pPr>
      <w:r>
        <w:rPr>
          <w:rFonts w:ascii="Times New Roman"/>
          <w:b w:val="false"/>
          <w:i w:val="false"/>
          <w:color w:val="000000"/>
          <w:sz w:val="28"/>
        </w:rPr>
        <w:t>вторая строка – пустая графа под реквизиты "оқудан өткен мерзімі"; третья строка –</w:t>
      </w:r>
    </w:p>
    <w:p>
      <w:pPr>
        <w:spacing w:after="0"/>
        <w:ind w:left="0"/>
        <w:jc w:val="both"/>
      </w:pPr>
      <w:r>
        <w:rPr>
          <w:rFonts w:ascii="Times New Roman"/>
          <w:b w:val="false"/>
          <w:i w:val="false"/>
          <w:color w:val="000000"/>
          <w:sz w:val="28"/>
        </w:rPr>
        <w:t>пустая графа под реквизиты "курс тақырыбы"; четвертая строка – текст "санаты</w:t>
      </w:r>
    </w:p>
    <w:p>
      <w:pPr>
        <w:spacing w:after="0"/>
        <w:ind w:left="0"/>
        <w:jc w:val="both"/>
      </w:pPr>
      <w:r>
        <w:rPr>
          <w:rFonts w:ascii="Times New Roman"/>
          <w:b w:val="false"/>
          <w:i w:val="false"/>
          <w:color w:val="000000"/>
          <w:sz w:val="28"/>
        </w:rPr>
        <w:t>бойынша алғашқы кәсіптік даярлық курстарынан өтті"; пятая строка – текст "Білім</w:t>
      </w:r>
    </w:p>
    <w:p>
      <w:pPr>
        <w:spacing w:after="0"/>
        <w:ind w:left="0"/>
        <w:jc w:val="both"/>
      </w:pPr>
      <w:r>
        <w:rPr>
          <w:rFonts w:ascii="Times New Roman"/>
          <w:b w:val="false"/>
          <w:i w:val="false"/>
          <w:color w:val="000000"/>
          <w:sz w:val="28"/>
        </w:rPr>
        <w:t>беру ұйымының атауы" с пустой графой для фамилии с инициалами и подписи;</w:t>
      </w:r>
    </w:p>
    <w:p>
      <w:pPr>
        <w:spacing w:after="0"/>
        <w:ind w:left="0"/>
        <w:jc w:val="both"/>
      </w:pPr>
      <w:r>
        <w:rPr>
          <w:rFonts w:ascii="Times New Roman"/>
          <w:b w:val="false"/>
          <w:i w:val="false"/>
          <w:color w:val="000000"/>
          <w:sz w:val="28"/>
        </w:rPr>
        <w:t>шестая строка – графа "_________ қаласы 20___ жылғы "___" __________",</w:t>
      </w:r>
    </w:p>
    <w:p>
      <w:pPr>
        <w:spacing w:after="0"/>
        <w:ind w:left="0"/>
        <w:jc w:val="both"/>
      </w:pPr>
      <w:r>
        <w:rPr>
          <w:rFonts w:ascii="Times New Roman"/>
          <w:b w:val="false"/>
          <w:i w:val="false"/>
          <w:color w:val="000000"/>
          <w:sz w:val="28"/>
        </w:rPr>
        <w:t>располагается слева, графа Тіркеу № "___", располагается справа;</w:t>
      </w:r>
    </w:p>
    <w:p>
      <w:pPr>
        <w:spacing w:after="0"/>
        <w:ind w:left="0"/>
        <w:jc w:val="both"/>
      </w:pPr>
      <w:r>
        <w:rPr>
          <w:rFonts w:ascii="Times New Roman"/>
          <w:b w:val="false"/>
          <w:i w:val="false"/>
          <w:color w:val="000000"/>
          <w:sz w:val="28"/>
        </w:rPr>
        <w:t>6. Сертификат изготавливается типографским или компьютерным способом</w:t>
      </w:r>
    </w:p>
    <w:p>
      <w:pPr>
        <w:spacing w:after="0"/>
        <w:ind w:left="0"/>
        <w:jc w:val="both"/>
      </w:pPr>
      <w:r>
        <w:rPr>
          <w:rFonts w:ascii="Times New Roman"/>
          <w:b w:val="false"/>
          <w:i w:val="false"/>
          <w:color w:val="000000"/>
          <w:sz w:val="28"/>
        </w:rPr>
        <w:t>(без учета данных, которые заполняются вручную или с помощью печатающих устройств).</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мм – миллиметр.</w:t>
      </w:r>
    </w:p>
    <w:p>
      <w:pPr>
        <w:spacing w:after="0"/>
        <w:ind w:left="0"/>
        <w:jc w:val="both"/>
      </w:pPr>
      <w:bookmarkStart w:name="z246" w:id="172"/>
      <w:r>
        <w:rPr>
          <w:rFonts w:ascii="Times New Roman"/>
          <w:b w:val="false"/>
          <w:i w:val="false"/>
          <w:color w:val="000000"/>
          <w:sz w:val="28"/>
        </w:rPr>
        <w:t>
      Приложение к сертификату о прохождении первоначальной профессиональной</w:t>
      </w:r>
    </w:p>
    <w:bookmarkEnd w:id="172"/>
    <w:p>
      <w:pPr>
        <w:spacing w:after="0"/>
        <w:ind w:left="0"/>
        <w:jc w:val="both"/>
      </w:pPr>
      <w:r>
        <w:rPr>
          <w:rFonts w:ascii="Times New Roman"/>
          <w:b w:val="false"/>
          <w:i w:val="false"/>
          <w:color w:val="000000"/>
          <w:sz w:val="28"/>
        </w:rPr>
        <w:t>подготовки в организациях образования Министерства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(без сертификата регистрационный № _____________ недействительно)</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за время первоначальной профессиональной подготовки в</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(полное наименование организации образования)</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показал следующие знания (наименование раздела – оценка/балл):</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Защита отчета: ______________________________</w:t>
      </w:r>
    </w:p>
    <w:p>
      <w:pPr>
        <w:spacing w:after="0"/>
        <w:ind w:left="0"/>
        <w:jc w:val="both"/>
      </w:pPr>
      <w:r>
        <w:rPr>
          <w:rFonts w:ascii="Times New Roman"/>
          <w:b w:val="false"/>
          <w:i w:val="false"/>
          <w:color w:val="000000"/>
          <w:sz w:val="28"/>
        </w:rPr>
        <w:t>Начальник __________________________________</w:t>
      </w:r>
    </w:p>
    <w:p>
      <w:pPr>
        <w:spacing w:after="0"/>
        <w:ind w:left="0"/>
        <w:jc w:val="both"/>
      </w:pPr>
      <w:r>
        <w:rPr>
          <w:rFonts w:ascii="Times New Roman"/>
          <w:b w:val="false"/>
          <w:i w:val="false"/>
          <w:color w:val="000000"/>
          <w:sz w:val="28"/>
        </w:rPr>
        <w:t>Заместитель начальника ______________________</w:t>
      </w:r>
    </w:p>
    <w:p>
      <w:pPr>
        <w:spacing w:after="0"/>
        <w:ind w:left="0"/>
        <w:jc w:val="both"/>
      </w:pPr>
      <w:r>
        <w:rPr>
          <w:rFonts w:ascii="Times New Roman"/>
          <w:b w:val="false"/>
          <w:i w:val="false"/>
          <w:color w:val="000000"/>
          <w:sz w:val="28"/>
        </w:rPr>
        <w:t>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