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3752" w14:textId="8ec3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января 2023 года № 12. Зарегистрирован в Министерстве юстиции Республики Казахстан 25 января 2023 года № 31762.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2023 года № 12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и устанавливает требования к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1"/>
    <w:bookmarkStart w:name="z1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bookmarkEnd w:id="12"/>
    <w:bookmarkStart w:name="z1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молодежь – граждане Республики Казахстан от четырнадцати до тридцати пяти лет.</w:t>
      </w:r>
    </w:p>
    <w:bookmarkEnd w:id="13"/>
    <w:bookmarkStart w:name="z1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ИППП – инфекционные заболевания, наиболее частым путем заражения, которых является половой контакт;</w:t>
      </w:r>
    </w:p>
    <w:bookmarkEnd w:id="14"/>
    <w:bookmarkStart w:name="z1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консультирование – процесс, когда подготовленный специалист оказывает поддержку или осуществляет руководство другим человеком в индивидуальной или групповой работе;</w:t>
      </w:r>
    </w:p>
    <w:bookmarkEnd w:id="15"/>
    <w:bookmarkStart w:name="z1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6"/>
    <w:bookmarkStart w:name="z1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bookmarkEnd w:id="17"/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репродуктивное здоровье – здоровье человека, отражающее его способность к воспроизводству полноценного потомства;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рискованные формы поведения – это поведение, которое с высокой степенью вероятности ставит под угрозу здоровье, физическое или социальное благополучие.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здравоохранения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Субъектами здравоохранения, предоставляющими медицинскую помощь по охране репродуктивного и психического здоровья подросткам в возрасте от десяти до восемнадцати лет и молодежи, включающую медицинскую, психосоциальные и юридические услуги, являются молодежные центры здоровья.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организаций, оказывающих медицинскую помощь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помощь по охране репродуктивного и психического здоровья несовершеннолетних в возрасте от десяти до восемнадцати лет и молодежи оказывается: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молодежными центрами здоровья (далее – МЦЗ), создаваемые в городах областного, республиканского значения и столицы с численностью населения не менее 40 000 человек в возрасте от десяти до двадцати девяти лет;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структурными подразделениями (кабинетом молодежного здоровья) организации здравоохранения, оказывающими первичную медико-санитарную помощь при численности населения менее 40 000 человек в возрасте от десяти до двадцати девяти лет.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МЦЗ предусматриваются: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регистратура;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лечебно-диагностическая служба (смотровой кабинет, кабинеты приема специалистов, зал для проведения тренингов (обучения).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помощь по охране репродуктивного и психического здоровья в МЦЗ оказывается в системе обязательного социального медицинского страхования (далее – ОСМС).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организаций, оказывающих медицинскую помощь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Медицинская помощь по охране репродуктивного и психического здоровья несовершеннолетним в возрасте от десяти до восемнадцати лет и молодежи предусматривает следующие задачи: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у молодежи навыков ведения здорового образа жизни, ответственного и осознанного поведения;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консультативной, лечебно-диагностической, психологической помощи, а также психосоциальные и юридические услуги по охране репродуктивного и психического здоровья;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информационно-разъяснительной работы среди несовершеннолетних в возрасте от десяти до восемнадцати лет и молодежи, их родителей и педагогов по вопросам пропаганды здорового образа жизни, охраны репродуктивного и психического здоровья, в том числе профилактики ранней половой жизни, планирования семьи, использования контрацептивных средств, предупреждения нежелательной беременности, профилактики суицидов;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проведениие экспертизы временной нетрудоспособности;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доврачебной и неотложной медицинской помощи;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медицинской помощи жертвам жестокого обращения, а также сексуального, физического и психологического насилия;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психологическое сопровождение медицинского обслуживания, личностной и социальной адаптации пациентов в различных жизненных ситуациях;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правовое просвещение, оказание информационно-правовой помощи, консультирование и социально-правовая защита по вопросам медицинского обслуживания, прав в области охраны здоровья, а также в случаях сексуального насилия;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профилактических мероприятий и консультирования по рискованным формам поведения;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и организация психологической помощи;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психокоррекционной помощи (групповые и индивидуальные) с целью обеспечения полноценного развития и функционирования личности, а также повышения уровня социализации и адаптации к изменяющимся условиям с учетом возрастных факторов, профилактики рискованного поведения;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и/или оказание психотерапевтической помощи (индивидуальные и групповые) при нарушении адаптации, расстройствах, обусловленных различными стрессовыми факторами, тяжелой жизненной ситуацией и иными неблагоприятными факторами, а также имеющихся факторах риска и рискованного поведения;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медико-социальной помощи в области психического здоровья при выявлении лиц с психическими, поведенческими расстройствами и по медицинским показаниям направления их в кабинеты психического здоровья, первичные центры психического здоровья в городских поликлиниках, либо в Центры психического здоровья;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координация, мониторинг, анализ организационной, учебно-методической, профилактической деятельности и развития сети МЦЗ.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 здравоохранения, оказывающие услуги по охране репродуктивного и психического здоровья несовершеннолетним в возрасте от десяти до восемнадцати лет и молодежи: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независимо от формы собственности осуществляют свою деятельность на основе государственной лицензии "Амбулаторно-поликлиническая помощь взрослому и (или) детскому населению по специальностям: доврачебная, квалифицированная, консультативно-диагностическая помощь: акушерство и гинекология, терапия, педиатрия, урология, дерматовенерология"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и субъекты здравоохранения, включенных в базу данных субъектов здравоохранения, претендующих на оказание медицинской помощи в рамках гарантированного объема бесплатной медицинской помощи и (или) в системе ОСМС и без права передачи в аутсорсинг в другие медицинские организации медицинских, психосоциальных и юридических услуг, за исключением услуг лабораторной диагностики;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диагностической целью направляют несовершеннолетних в возрасте от десяти до восемнадцати лет и молодежь на получение других медицинских услуг, входящих в гарантированный объем бесплатной медицинской помощи и (или) медицинскую помощь в системе ОСМС;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регулярно повышают уровень квалификации специалистов, где не менее 50% от общего количества специалистов МЦЗ обучены и сертифицированы по вопросам репродуктивного и психического здоровья несовершеннолетних в возрасте от десяти до восемнадцати лет и молодежи.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комплексной медицинской помощи по охране репродуктивного и психического здоровья несовершеннолетние в возрасте от десяти до восемнадцати лет и молодежь обращаются в регистратуру МЦЗ, где обеспечивается: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физическое отделение работника регистратуры и пациента от других лиц;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конфиденциальность беседы;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идентификация личности физического лица на основе одного из документов, удостоверяющих личность (паспорт гражданина Республики Казахстан, удостоверение личности гражданина Республики Казахстан, вид на жительство иностранца в Республике Казахстан, удостоверение лица без гражданства и свидетельство о рождении);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подтверждение права на получение медицинской помощи в системе ОСМС;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справочной информации о режиме работы МЦЗ, графике приема специалистов и основных услугах, оказываемых МЦЗ;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"обратная" связь с пациентами для информирования их об изменениях в графике приема специалистов.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Медицинская помощь несовершеннолетним в возрасте от десяти до восемнадцати лет и молодежи, за исключением неотложных состояний, где требуется оказание доврачебной помощи при отравлениях, передозировке, рисковом суицидальном поведении и травмах для несовершеннолетних в возрасте от десяти лет и не достигших полных шестнадцати лет осуществляется в присутствии сопровождающего лица – родители (родителей) или законных представителей.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Статус и личность лица, сопровождающего несовершеннолетнего устанавливается медицинским регистратором на основе документов, удостоверяющих личность родителя, а также свидетельства о рождении несовершеннолетнего для установления наличия родительских связей с несовершеннолетним.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Статус и личность законных представителей устанавливается на основе документов, удостоверяющих личность законного представителя, а также документа, устанавливающего правовые основания для представления в соответствии с законодательством Республики Казахстан заботу, образование, воспитание, защиту прав и интересов ребенка.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МЦЗ медицинская помощь несовершеннолетним в возрасте от десяти до восемнадцати лет и молодежи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2022 года № ҚР ДСМ-37 "Об утверждении правил оказания специализированной медицинской помощи в амбулаторных условиях" (зарегистрирован в Реестре государственной регистрации нормативных правовых актов под № 27833)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ДСМ-285/2020 "Об утверждении правил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молодежи" (зарегистрирован в Реестре государственной регистрации нормативных правовых актов под № 21846).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оказании медицинской помощи несовершеннолетним в возрасте от десяти до восемнадцати лет и молодежи в МЦЗ для постановки предварительного и окончательного диагнозов используются коды действующей Международной статистической классификации болезней и проблем, связанных со здоровьем (далее – МКБ).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обеспечения доступности медицинской помощи используются возможности дистанционных медицинских услуг с использованием средств телефонной связи, цифровых и мобильных технологий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февраля 2021 года № ҚР ДСМ-12 "Об утверждении правил организации, предоставления и оплаты дистанционных медицинских услуг" (зарегистрирован в Реестре государственной регистрации нормативных правовых актов под № 22151).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Первичное онлайн-консультирование в форме дистанционных услуг проводится специалистами с высшим и послевузовским медицинским образованием по специальностям "Терапия" (далее – врач терапевт), "Педиатрия" (далее – врач педиатр) и с высшим и послевузовским немедицинским образованием по специальности "Психология" (далее – психолог).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результатов первичного консультирования специалист-консультант перенаправляет пациента профильным специалистам, а именно при выявлении: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рискованных форм поведения, в том числе самоповреждение, суицидальное поведение, зависимостей, вызванных потреблением табачных изделий, в том числе систем для нагрева табака и электронных систем потребления, наркоманией, токсикоманией, а также патологическим влечением к азартным играм направляется к врачу терапевту, педиатру и психологу;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медицинских показаний на основе анамнеза и жалоб направляется к специалистам с высшим и послевузовским медицинским образованием по специальностям "Aкушерство и гинекология взрослая, детская" (далее – врач акушер-гинеколог), "Урология взрослая, детская" (далее – врач уролог) и "Дерматовенерология взрослая, детская" (далее – врач дерматовенеролог).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лица риска совершения суицида является показанием для проведения консультации специалиста с высшим и послевузовским медицинским образованием по специальности "Психиатрия взрослая, детская" (далее – врач психиатр).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Психологическое консультирование и оказание психологической помощи с целью сохранения психологического благополучия несовершеннолетнего в возрасте от десяти до восемнадцати лет и молодежи в МЦЗ осуществляется специалистами, имеющими высшее и (или) послевузовское образование по специальностям "Клиническая психология", "Психология", "Педагогика и психология".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Психологическая помощь, в том числе психологическое консультирование, психологическая коррекция осуществляется в следующих формах: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индивидуальное на приеме;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индивидуальное при помощи телефонной или видеосвязи;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психологическая помощь паре;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участием родителя (родителей) или законных представителей;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групповая.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Медико-социальные услуги в МЦЗ оказываются несовершеннолетним в возрасте от десяти до восемнадцати лет и молодежи социальными работниками, имеющими высшее и (или) послевузовское, и (или) послесреднее, и (или) техническое профессиональное образование по специальности "Социальная работа".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Психологическое консультирование, оказание медико-социальных услуг несовершеннолетним в возрасте от десяти до восемнадцати лет и молодежи в МЦЗ обеспечивается в изолированных помещениях с естественным освещением для проведения индивидуальной или групповой работы, и визуальной и звуковой конфиденциальности процесса консультирования и (или) приема. Не допускается одновременное присутствие третьих лиц.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Информирование и правовое консультирование несовершеннолетних в возрасте от десяти до восемнадцати лет и молодежи предоставляется юристом МЦЗ по следующим вопросам: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 и обязанности несовершеннолетних в возрасте от десяти до восемнадцати лет и молодежи в области охраны здоровья, в том числе репродуктивного и психического;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трудовых отношений, прав на получение социальных выплат, алиментных обязательств при беременности, рождении ребенка;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правовое положение людей с вирусом иммунодефицита человека;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преступления, посягающие на половую неприкосновенность;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преступления, посягающие на половое созревание подростка.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Минимальный штат работников и минимальное оснащение медицинскими изделиями МЦЗ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Минимальные штаты работников МЦЗ, оказывающих медицинскую помощь несовершеннолетним в возрасте от десяти до восемнадцати лет и молодежи,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Оснащение медицинскими изделиями МЦЗ, оказывающих медицинскую помощь несовершеннолетним в возрасте от десяти до восемнадцати лет и молодежи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Несовершеннолетним в возрасте от десяти до восемнадцати лет и молодежи акушерско-гинекологическая помощь осуществляется путем: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консультирования и оказания услуг по вопросам полового созревания, репродуктивного здоровья и планирования семьи;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обследования и лечения гинекологических больных, в том числе в стационарозамещающих условиях;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и обследования гинекологических больных для подготовки к госпитализации в специализированные организации здравоохранения;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беременных, их направления в организации акушерско-гинекологической помощи для постановки на учет и дальнейшего диспансерного наблюдения;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профилактики и диагностики инфекций, передаваемых половым путем (далее – ИППП); при отсутствии в МЦЗ дерматовенеролога – лечения ИППП, за исключением сифилиса, гонококковой инфекции, шанкроида (мягкого шанкра), паховой гранулемы (донованоз), ВИЧ-инфекции;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направления несовершеннолетнего в возрасте от десяти до восемнадцати лет и молодежи в специализированные организации здравоохранения при подозрении на наличие сифилиса, гонококковой инфекции, шанкроида (мягкого шанкра), паховой гранулемы (донованоз), ВИЧ-инфекции;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Гинекологический осмотр девушек (двуручное ректо-абдоминальное исследование), не достигших полных шестнадцати лет проводится врачом акушером-гинекологом по медицинским показаниям при наличии согласия одного из присутствующих родителей или законных представителей.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Несовершеннолетним в возрасте от десяти до восемнадцати лет и молодежи андрологическая помощь осуществляется путем: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консультирования и оказания услуг по вопросам полового созревания, репродуктивного здоровья и планирования семьи;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обследования и лечения урологических и андрологических больных, в том числе в стационарозамещающих условиях;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и обследования урологических и андрологических больных для подготовки к госпитализации в специализированные организации здравоохранения;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профилактики и диагностики ИППП: при отсутствии в МЦЗ дерматовенеролога – лечения ИППП, за исключением сифилиса, гонококковой инфекции, шанкроида (мягкого шанкра), паховой гранулемы (донованоз), ВИЧ-инфекции.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Дерматовенерологическая помощь в МЦЗ осуществляется путем обследования на следующие ИППП (генитальный кандидоз, трихомониаз, уреа-микоплазмоз, хламидиоз, генитальный герпес, папилломавирусная инфекция (аногенитальные бородавки), вирусный гепатит В и С, гонорея, сифилис (экспресс-тест), ВИЧ-инфекция (экспресс-тест) и заболеваний кожи.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Перед проведением обследования на ИППП проводится дотестовое консультирование подростков и молодежи.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проведения обследования на ИППП, МЦЗ осуществляет: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послетестовое консультирование по вопросам профилактики ИППП, при получении отрицательных результатов обследования;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лечение ИППП, за исключением сифилиса, гонококковой инфекции, шанкроида, паховой гранулемы, ВИЧ-инфекции;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несовершеннолетних в возрасте от десяти до восемнадцати лет и молодежи с подозрением на наличие сифилиса, гонококковой инфекции, шанкроида, паховой гранулемы в специализированную организацию здравоохранения, оказывающую дерматовенерологическую помощь для последующей диагностики, лечения и наблюдения;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несовершеннолетних в возрасте от десяти до восемнадцати лет и молодежи с подозрением на наличие ВИЧ-инфекции в государственные организации здравоохранения, осуществляющих деятельность в сфере профилактики ВИЧ-инфекции для последующей диагностики, наблюдения, лечения;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экспертизы временной нетрудоспособности дерматовенерологическим заболеваниям;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в специализированные организации здравоохранения при заболеваниях, указанных в подпунктах 3) и 4) настоящего пункта в соответствии с МКБ Z01.9 "Специальное обследование неуточненное". При направлении в правоохранительные органы с использованием кода МКБ Z71 "Обращения в учреждения здравоохранения для получения других консультаций и медицинских советов, не классифицированные в других рубриках".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Мероприятия по формированию навыков здорового образа жизни среди несовершеннолетних в возрасте от десяти до восемнадцати лет и молодежи проводятся в МЦЗ путем информационно-разъяснительной работы и гигиенического обучения по вопросам здорового и рационального питания, физической активности и занятия спортом, физиологии и гигиены полового созревания, профилактики и диагностики инфекций, передаваемых половым путем, а также профилактики поведенческих факторов риска, в том числе патологическим влечением к азартным играм.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Консультирование по вопросам репродуктивного и психического здоровья осуществляется для несовершеннолетних, их родителей или иных законных представителей, супругов, волонтеров по вопросам профилактики поведенческих факторов риска, формированию навыков ведения здорового образа жизни, психофизическому, психосоциальному развитию в подростковом возрасте, социальному поведению, формированию ответственного партнерства, подготовке к семейной жизни, материнству и отцовству, по вопросам связанных с отношениями в паре, в семье, межличностных отношениях, по диагностике и лечению инфекций, передаваемых половым путем, профилактики ранней половой (сексуальной) жизни, особенностей физиологической незрелости организма в подростковом возрасте, подростковой беременности, возможных осложнений и последствий ранней беременности, искусственного прерывания беременности и родов среди несовершеннолетних, планирования семьи и методах контрацепции.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обращении жертв сексуального и физического насилия: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оказывают медицинскую помощь согласно клиническим протоколам;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комплексную помощь совместно с психологами, социальными работниками, юристами и профильными специалистами;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оповещают родителей или иных законных представителей несовершеннолетнего;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извещают правоохранительные органы о фактах обращения потерпевших и оказания им медицинской помощи;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передают соответствующие сведения в органы управления образованием, социальной защиты по компетенции.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заполняют формы медицинской учетной документации,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Мультидисциплинарная группа осуществляет ведение каждого отдельного случая обращения жертв сексуального и физического насилия путем оказания комплекса медицинских, психосоциальных услуг и правового консультирования.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Члены мультидисциплинарной группы осуществляют: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МЦЗ: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мультидисциплинарной командой на основе знаний и этических принципов;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и консультирование специалистов МЦЗ;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МЦЗ с заинтересованными органами и организациями;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ситуации и потребностей несовершеннолетнего и молодежи, в том числе путем изучения медицинской документации, бесед с несовершеннолетним и молодежи, его родителями, законным представителем, или заинтересованными лицами;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индивидуальное и групповое консультирование несовершеннолетнего и молодежи, его родителей или законных представителей;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несовершеннолетнего и молодежи, его родителей или законных представителей перед профильными специалистами МЦЗ;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 определяет виды, продолжительность психологического консультирования, осуществляет психологическое консультирование, а также при наличии показаний направляет на консультацию врача психиатра (психотерапевта);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акушер-гинеколог, уролог-андролог проводят врачебный осмотр несовершеннолетнего и молодежи с внесением данных осмотра в медицинскую информационную систему;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юрист предоставляет консультации несовершеннолетнему и молодежи, его родителям или законным представителям.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оказании помощи несовершеннолетнему и молодежи в области психического здоровья, используются методы: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универсальный, включающий поддержку всех родителей (законных представителей) и состоящий из тренингов по обучению семейным навыкам, стратегиям воспитания, направленных на снижение проблемного поведения у несовершеннолетних, отношениям между членами семьи и обеспечение психологической защитной среды в семье;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целевой, направленный на родителей (законных представителей), имеющих неблагоприятные психосоциальные факторы и рискованное проблемное поведение у несовершеннолетних, отнесенных к группе риска;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индикативный, направленный на родителей (законных представителей), имеющих детей с эмоциональными или иными расстройствами (организация школ по обучению навыкам ухода за данной группой несовершеннолетних).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Организация и проведение психосоциальных вмешательств, которые разделяются на: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универсальные вмешательства, направленные на всех несовершеннолетних и молодежи, включающие тренинги по регуляции эмоций и решению проблем, самоутверждению и управлению стрессом, развитие навыков межличностного общения, личностного роста;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вмешательства, направленные на несовершеннолетних и молодежь, имеющих рисковые факторы и (или) рискованное проблемное поведение и входящие в группу риска;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индикативные вмешательства, для несовершеннолетних, у которых обнаружены эмоциональные или иные расстройства, применяются психокоррекционные и психотерапевтические вмешательства, подбираемые в зависимости от тех или иных проявлений. По медицинским показаниям направляются на консультацию к соответствующему специалисту.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репродуктивного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десяти до восемнадцати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и молодежи</w:t>
            </w:r>
          </w:p>
        </w:tc>
      </w:tr>
    </w:tbl>
    <w:bookmarkStart w:name="z146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штаты работников МЦЗ, оказывающих медицинскую помощь несовершеннолетним в возрасте от десяти до восемнадцати лет и молодежи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молодежного центра здоровья (менеджер)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терапевт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педиатр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акушер-гинеколог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уролог-андролог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