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6f56" w14:textId="8db6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энергетики Республики Казахстан от 11 июня 2018 года № 233 "Об утверждении типовых контрактов на недропользование"</w:t>
      </w:r>
    </w:p>
    <w:p>
      <w:pPr>
        <w:spacing w:after="0"/>
        <w:ind w:left="0"/>
        <w:jc w:val="both"/>
      </w:pPr>
      <w:r>
        <w:rPr>
          <w:rFonts w:ascii="Times New Roman"/>
          <w:b w:val="false"/>
          <w:i w:val="false"/>
          <w:color w:val="000000"/>
          <w:sz w:val="28"/>
        </w:rPr>
        <w:t>Приказ Министра энергетики Республики Казахстан от 24 января 2023 года № 29. Зарегистрирован в Министерстве юстиции Республики Казахстан 25 января 2023 года № 31772</w:t>
      </w:r>
    </w:p>
    <w:p>
      <w:pPr>
        <w:spacing w:after="0"/>
        <w:ind w:left="0"/>
        <w:jc w:val="both"/>
      </w:pPr>
      <w:bookmarkStart w:name="z4"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36</w:t>
      </w:r>
      <w:r>
        <w:rPr>
          <w:rFonts w:ascii="Times New Roman"/>
          <w:b w:val="false"/>
          <w:i w:val="false"/>
          <w:color w:val="000000"/>
          <w:sz w:val="28"/>
        </w:rPr>
        <w:t xml:space="preserve"> Кодекса Республики Казахстан "О недрах и недропользовании"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энергетики Республики Казахстан от 11 июня 2018 года № 233 "Об утверждении типовых контрактов на недропользование" (зарегистрирован в Реестре государственной регистрации нормативных правовых актов за № 17140)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приказа изложить в новой редакции:</w:t>
      </w:r>
    </w:p>
    <w:bookmarkStart w:name="z7" w:id="2"/>
    <w:p>
      <w:pPr>
        <w:spacing w:after="0"/>
        <w:ind w:left="0"/>
        <w:jc w:val="both"/>
      </w:pPr>
      <w:r>
        <w:rPr>
          <w:rFonts w:ascii="Times New Roman"/>
          <w:b w:val="false"/>
          <w:i w:val="false"/>
          <w:color w:val="000000"/>
          <w:sz w:val="28"/>
        </w:rPr>
        <w:t>
      "1. Утвердить прилагаемые:</w:t>
      </w:r>
    </w:p>
    <w:bookmarkEnd w:id="2"/>
    <w:bookmarkStart w:name="z8" w:id="3"/>
    <w:p>
      <w:pPr>
        <w:spacing w:after="0"/>
        <w:ind w:left="0"/>
        <w:jc w:val="both"/>
      </w:pPr>
      <w:r>
        <w:rPr>
          <w:rFonts w:ascii="Times New Roman"/>
          <w:b w:val="false"/>
          <w:i w:val="false"/>
          <w:color w:val="000000"/>
          <w:sz w:val="28"/>
        </w:rPr>
        <w:t xml:space="preserve">
      1) типовой контракт на разведку и добычу углеводородов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3"/>
    <w:bookmarkStart w:name="z9" w:id="4"/>
    <w:p>
      <w:pPr>
        <w:spacing w:after="0"/>
        <w:ind w:left="0"/>
        <w:jc w:val="both"/>
      </w:pPr>
      <w:r>
        <w:rPr>
          <w:rFonts w:ascii="Times New Roman"/>
          <w:b w:val="false"/>
          <w:i w:val="false"/>
          <w:color w:val="000000"/>
          <w:sz w:val="28"/>
        </w:rPr>
        <w:t xml:space="preserve">
      2) типовой контракт на добычу углеводородов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4"/>
    <w:bookmarkStart w:name="z10" w:id="5"/>
    <w:p>
      <w:pPr>
        <w:spacing w:after="0"/>
        <w:ind w:left="0"/>
        <w:jc w:val="both"/>
      </w:pPr>
      <w:r>
        <w:rPr>
          <w:rFonts w:ascii="Times New Roman"/>
          <w:b w:val="false"/>
          <w:i w:val="false"/>
          <w:color w:val="000000"/>
          <w:sz w:val="28"/>
        </w:rPr>
        <w:t xml:space="preserve">
      3) типовой контракт на добычу урана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5"/>
    <w:bookmarkStart w:name="z11" w:id="6"/>
    <w:p>
      <w:pPr>
        <w:spacing w:after="0"/>
        <w:ind w:left="0"/>
        <w:jc w:val="both"/>
      </w:pPr>
      <w:r>
        <w:rPr>
          <w:rFonts w:ascii="Times New Roman"/>
          <w:b w:val="false"/>
          <w:i w:val="false"/>
          <w:color w:val="000000"/>
          <w:sz w:val="28"/>
        </w:rPr>
        <w:t>
      4) типовой контракт на разведку и добычу углеводородов по сложным проектам согласно приложению 4 к настоящему приказу;</w:t>
      </w:r>
    </w:p>
    <w:bookmarkEnd w:id="6"/>
    <w:bookmarkStart w:name="z12" w:id="7"/>
    <w:p>
      <w:pPr>
        <w:spacing w:after="0"/>
        <w:ind w:left="0"/>
        <w:jc w:val="both"/>
      </w:pPr>
      <w:r>
        <w:rPr>
          <w:rFonts w:ascii="Times New Roman"/>
          <w:b w:val="false"/>
          <w:i w:val="false"/>
          <w:color w:val="000000"/>
          <w:sz w:val="28"/>
        </w:rPr>
        <w:t>
      5) типовой контракт на добычу углеводородов по сложным проектам согласно приложению 5 к настоящему приказу;".</w:t>
      </w:r>
    </w:p>
    <w:bookmarkEnd w:id="7"/>
    <w:bookmarkStart w:name="z13"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контракте</w:t>
      </w:r>
      <w:r>
        <w:rPr>
          <w:rFonts w:ascii="Times New Roman"/>
          <w:b w:val="false"/>
          <w:i w:val="false"/>
          <w:color w:val="000000"/>
          <w:sz w:val="28"/>
        </w:rPr>
        <w:t xml:space="preserve"> на разведку и добычу углеводородов, утвержденного указанным приказом:</w:t>
      </w:r>
    </w:p>
    <w:bookmarkEnd w:id="8"/>
    <w:bookmarkStart w:name="z14" w:id="9"/>
    <w:p>
      <w:pPr>
        <w:spacing w:after="0"/>
        <w:ind w:left="0"/>
        <w:jc w:val="both"/>
      </w:pPr>
      <w:r>
        <w:rPr>
          <w:rFonts w:ascii="Times New Roman"/>
          <w:b w:val="false"/>
          <w:i w:val="false"/>
          <w:color w:val="000000"/>
          <w:sz w:val="28"/>
        </w:rPr>
        <w:t>
      преамбулу изложить в новой редакции:</w:t>
      </w:r>
    </w:p>
    <w:bookmarkEnd w:id="9"/>
    <w:bookmarkStart w:name="z15" w:id="10"/>
    <w:p>
      <w:pPr>
        <w:spacing w:after="0"/>
        <w:ind w:left="0"/>
        <w:jc w:val="both"/>
      </w:pPr>
      <w:r>
        <w:rPr>
          <w:rFonts w:ascii="Times New Roman"/>
          <w:b w:val="false"/>
          <w:i w:val="false"/>
          <w:color w:val="000000"/>
          <w:sz w:val="28"/>
        </w:rPr>
        <w:t>
      "Принимая во внимание, что:</w:t>
      </w:r>
    </w:p>
    <w:bookmarkEnd w:id="10"/>
    <w:bookmarkStart w:name="z16" w:id="11"/>
    <w:p>
      <w:pPr>
        <w:spacing w:after="0"/>
        <w:ind w:left="0"/>
        <w:jc w:val="both"/>
      </w:pPr>
      <w:r>
        <w:rPr>
          <w:rFonts w:ascii="Times New Roman"/>
          <w:b w:val="false"/>
          <w:i w:val="false"/>
          <w:color w:val="000000"/>
          <w:sz w:val="28"/>
        </w:rPr>
        <w:t>
      1) в соответствии с Конституцией Республики Казахстан недра принадлежат народу Республики Казахстан, от имени народа право собственности осуществляет государство;</w:t>
      </w:r>
    </w:p>
    <w:bookmarkEnd w:id="11"/>
    <w:bookmarkStart w:name="z17" w:id="12"/>
    <w:p>
      <w:pPr>
        <w:spacing w:after="0"/>
        <w:ind w:left="0"/>
        <w:jc w:val="both"/>
      </w:pPr>
      <w:r>
        <w:rPr>
          <w:rFonts w:ascii="Times New Roman"/>
          <w:b w:val="false"/>
          <w:i w:val="false"/>
          <w:color w:val="000000"/>
          <w:sz w:val="28"/>
        </w:rPr>
        <w:t xml:space="preserve">
      2) Республика Казахстан предоставляет участок недр в пользование на основаниях, условиях и в пределах,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(далее – Кодекс);</w:t>
      </w:r>
    </w:p>
    <w:bookmarkEnd w:id="12"/>
    <w:bookmarkStart w:name="z18" w:id="13"/>
    <w:p>
      <w:pPr>
        <w:spacing w:after="0"/>
        <w:ind w:left="0"/>
        <w:jc w:val="both"/>
      </w:pPr>
      <w:r>
        <w:rPr>
          <w:rFonts w:ascii="Times New Roman"/>
          <w:b w:val="false"/>
          <w:i w:val="false"/>
          <w:color w:val="000000"/>
          <w:sz w:val="28"/>
        </w:rPr>
        <w:t>
      3) недропользователь имеет намерение, финансовые и технические возможности рационально и эффективно проводить разведку и добычу углеводородов на участке недр;</w:t>
      </w:r>
    </w:p>
    <w:bookmarkEnd w:id="13"/>
    <w:bookmarkStart w:name="z19" w:id="14"/>
    <w:p>
      <w:pPr>
        <w:spacing w:after="0"/>
        <w:ind w:left="0"/>
        <w:jc w:val="both"/>
      </w:pPr>
      <w:r>
        <w:rPr>
          <w:rFonts w:ascii="Times New Roman"/>
          <w:b w:val="false"/>
          <w:i w:val="false"/>
          <w:color w:val="000000"/>
          <w:sz w:val="28"/>
        </w:rPr>
        <w:t>
      4) Правительство Республики Казахстан определило компетентный орган и наделило его правом на заключение и исполнение Контракта;</w:t>
      </w:r>
    </w:p>
    <w:bookmarkEnd w:id="14"/>
    <w:bookmarkStart w:name="z20" w:id="15"/>
    <w:p>
      <w:pPr>
        <w:spacing w:after="0"/>
        <w:ind w:left="0"/>
        <w:jc w:val="both"/>
      </w:pPr>
      <w:r>
        <w:rPr>
          <w:rFonts w:ascii="Times New Roman"/>
          <w:b w:val="false"/>
          <w:i w:val="false"/>
          <w:color w:val="000000"/>
          <w:sz w:val="28"/>
        </w:rPr>
        <w:t>
      5) пользование недрами осуществляется в соответствии с законодательством Республики Казахстан о недрах и недропользовании;</w:t>
      </w:r>
    </w:p>
    <w:bookmarkEnd w:id="15"/>
    <w:bookmarkStart w:name="z21" w:id="16"/>
    <w:p>
      <w:pPr>
        <w:spacing w:after="0"/>
        <w:ind w:left="0"/>
        <w:jc w:val="both"/>
      </w:pPr>
      <w:r>
        <w:rPr>
          <w:rFonts w:ascii="Times New Roman"/>
          <w:b w:val="false"/>
          <w:i w:val="false"/>
          <w:color w:val="000000"/>
          <w:sz w:val="28"/>
        </w:rPr>
        <w:t>
      6) Контракт на недропользование является договором, содержание, исполнение и прекращение которого определяются в соответствии с Кодексом;</w:t>
      </w:r>
    </w:p>
    <w:bookmarkEnd w:id="16"/>
    <w:bookmarkStart w:name="z22" w:id="17"/>
    <w:p>
      <w:pPr>
        <w:spacing w:after="0"/>
        <w:ind w:left="0"/>
        <w:jc w:val="both"/>
      </w:pPr>
      <w:r>
        <w:rPr>
          <w:rFonts w:ascii="Times New Roman"/>
          <w:b w:val="false"/>
          <w:i w:val="false"/>
          <w:color w:val="000000"/>
          <w:sz w:val="28"/>
        </w:rPr>
        <w:t>
      7) Республика Казахстан в лице Компетентного органа и недропользователь договорились о том, что Контракт будет регулировать их взаимные права и обязанности при разведке и добыче углеводородов,</w:t>
      </w:r>
    </w:p>
    <w:bookmarkEnd w:id="17"/>
    <w:bookmarkStart w:name="z23" w:id="18"/>
    <w:p>
      <w:pPr>
        <w:spacing w:after="0"/>
        <w:ind w:left="0"/>
        <w:jc w:val="both"/>
      </w:pPr>
      <w:r>
        <w:rPr>
          <w:rFonts w:ascii="Times New Roman"/>
          <w:b w:val="false"/>
          <w:i w:val="false"/>
          <w:color w:val="000000"/>
          <w:sz w:val="28"/>
        </w:rPr>
        <w:t>
      Республика Казахстан в лице Компетентного органа и Недропользователь договариваются о нижеследующем:";</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новой редакции:</w:t>
      </w:r>
    </w:p>
    <w:bookmarkStart w:name="z25" w:id="19"/>
    <w:p>
      <w:pPr>
        <w:spacing w:after="0"/>
        <w:ind w:left="0"/>
        <w:jc w:val="both"/>
      </w:pPr>
      <w:r>
        <w:rPr>
          <w:rFonts w:ascii="Times New Roman"/>
          <w:b w:val="false"/>
          <w:i w:val="false"/>
          <w:color w:val="000000"/>
          <w:sz w:val="28"/>
        </w:rPr>
        <w:t>
      "8. Срок действия Контракта, указанный в пункте 5 Контракта, может быть продлен посредством заключения Сторонами дополнения к Контракту или его изложения в новой редакции в случае продления периода (периодов) добычи по участку (участкам) недр в порядке и на условиях, установленных Кодексом на дату такого продления.</w:t>
      </w:r>
    </w:p>
    <w:bookmarkEnd w:id="19"/>
    <w:bookmarkStart w:name="z26" w:id="20"/>
    <w:p>
      <w:pPr>
        <w:spacing w:after="0"/>
        <w:ind w:left="0"/>
        <w:jc w:val="both"/>
      </w:pPr>
      <w:r>
        <w:rPr>
          <w:rFonts w:ascii="Times New Roman"/>
          <w:b w:val="false"/>
          <w:i w:val="false"/>
          <w:color w:val="000000"/>
          <w:sz w:val="28"/>
        </w:rPr>
        <w:t xml:space="preserve">
      В случае, если Контракт соответствует типовому контракту, при продлении периода добычи между недропользователем и Компетентным органом в течение одного месяца со дня принятия решения о продлении заключается дополнение к Контракту, предусматривающее продление периода добычи и обязательство недропользователя по выполнению программы работ, указанной в </w:t>
      </w:r>
      <w:r>
        <w:rPr>
          <w:rFonts w:ascii="Times New Roman"/>
          <w:b w:val="false"/>
          <w:i w:val="false"/>
          <w:color w:val="000000"/>
          <w:sz w:val="28"/>
        </w:rPr>
        <w:t>подпункте 1)</w:t>
      </w:r>
      <w:r>
        <w:rPr>
          <w:rFonts w:ascii="Times New Roman"/>
          <w:b w:val="false"/>
          <w:i w:val="false"/>
          <w:color w:val="000000"/>
          <w:sz w:val="28"/>
        </w:rPr>
        <w:t xml:space="preserve"> пункта 4 статьи 120 Кодекса и прилагаемой к Контракту в качестве его неотъемлемой части.</w:t>
      </w:r>
    </w:p>
    <w:bookmarkEnd w:id="20"/>
    <w:bookmarkStart w:name="z27" w:id="21"/>
    <w:p>
      <w:pPr>
        <w:spacing w:after="0"/>
        <w:ind w:left="0"/>
        <w:jc w:val="both"/>
      </w:pPr>
      <w:r>
        <w:rPr>
          <w:rFonts w:ascii="Times New Roman"/>
          <w:b w:val="false"/>
          <w:i w:val="false"/>
          <w:color w:val="000000"/>
          <w:sz w:val="28"/>
        </w:rPr>
        <w:t>
      В случае, если контракт не соответствует типовому контракту, при продлении периода добычи между недропользователем и компетентным органом в течение двух месяцев со дня принятия решения о продлении заключается контракт на добычу углеводородов в новой редакции, разработанный в соответствии с типовым контрактом на добычу углеводородов.";</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новой редакции:</w:t>
      </w:r>
    </w:p>
    <w:bookmarkStart w:name="z29" w:id="22"/>
    <w:p>
      <w:pPr>
        <w:spacing w:after="0"/>
        <w:ind w:left="0"/>
        <w:jc w:val="both"/>
      </w:pPr>
      <w:r>
        <w:rPr>
          <w:rFonts w:ascii="Times New Roman"/>
          <w:b w:val="false"/>
          <w:i w:val="false"/>
          <w:color w:val="000000"/>
          <w:sz w:val="28"/>
        </w:rPr>
        <w:t>
      "27. Недропользователь обязан обеспечить равные условия труда, в том числе оплаты труда для казахстанского персонала по отношению к привлеченному иностранному персоналу.</w:t>
      </w:r>
    </w:p>
    <w:bookmarkEnd w:id="22"/>
    <w:bookmarkStart w:name="z30" w:id="23"/>
    <w:p>
      <w:pPr>
        <w:spacing w:after="0"/>
        <w:ind w:left="0"/>
        <w:jc w:val="both"/>
      </w:pPr>
      <w:r>
        <w:rPr>
          <w:rFonts w:ascii="Times New Roman"/>
          <w:b w:val="false"/>
          <w:i w:val="false"/>
          <w:color w:val="000000"/>
          <w:sz w:val="28"/>
        </w:rPr>
        <w:t>
      Недропользователь обязан обеспечить ежегодную индексацию заработной платы для казахстанского персонала не ниже уровня инфляции, публикуемого уполномоченной организацией.</w:t>
      </w:r>
    </w:p>
    <w:bookmarkEnd w:id="23"/>
    <w:bookmarkStart w:name="z31" w:id="24"/>
    <w:p>
      <w:pPr>
        <w:spacing w:after="0"/>
        <w:ind w:left="0"/>
        <w:jc w:val="both"/>
      </w:pPr>
      <w:r>
        <w:rPr>
          <w:rFonts w:ascii="Times New Roman"/>
          <w:b w:val="false"/>
          <w:i w:val="false"/>
          <w:color w:val="000000"/>
          <w:sz w:val="28"/>
        </w:rPr>
        <w:t>
      Недропользователь в соответствии с обоснованными рыночными условиями обеспечивает определение справедливых тарифов для задействованных подрядных организаций на оказываемые ими нефтесервисные работы/услуги.";</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xml:space="preserve"> Ликвидация последствий недропользования и консервация участка недр изложить в новой редакции:</w:t>
      </w:r>
    </w:p>
    <w:bookmarkStart w:name="z33" w:id="25"/>
    <w:p>
      <w:pPr>
        <w:spacing w:after="0"/>
        <w:ind w:left="0"/>
        <w:jc w:val="both"/>
      </w:pPr>
      <w:r>
        <w:rPr>
          <w:rFonts w:ascii="Times New Roman"/>
          <w:b w:val="false"/>
          <w:i w:val="false"/>
          <w:color w:val="000000"/>
          <w:sz w:val="28"/>
        </w:rPr>
        <w:t>
      "Ликвидация последствий недропользования производится:</w:t>
      </w:r>
    </w:p>
    <w:bookmarkEnd w:id="25"/>
    <w:bookmarkStart w:name="z34" w:id="26"/>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за исключением случаев,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статьи 107 Кодекса;</w:t>
      </w:r>
    </w:p>
    <w:bookmarkEnd w:id="26"/>
    <w:bookmarkStart w:name="z35" w:id="27"/>
    <w:p>
      <w:pPr>
        <w:spacing w:after="0"/>
        <w:ind w:left="0"/>
        <w:jc w:val="both"/>
      </w:pPr>
      <w:r>
        <w:rPr>
          <w:rFonts w:ascii="Times New Roman"/>
          <w:b w:val="false"/>
          <w:i w:val="false"/>
          <w:color w:val="000000"/>
          <w:sz w:val="28"/>
        </w:rPr>
        <w:t xml:space="preserve">
      2) на участке недр (его части), который (которую) недропользователь намеревается вернуть государству в порядке, предусмотренном </w:t>
      </w:r>
      <w:r>
        <w:rPr>
          <w:rFonts w:ascii="Times New Roman"/>
          <w:b w:val="false"/>
          <w:i w:val="false"/>
          <w:color w:val="000000"/>
          <w:sz w:val="28"/>
        </w:rPr>
        <w:t>статьей 114</w:t>
      </w:r>
      <w:r>
        <w:rPr>
          <w:rFonts w:ascii="Times New Roman"/>
          <w:b w:val="false"/>
          <w:i w:val="false"/>
          <w:color w:val="000000"/>
          <w:sz w:val="28"/>
        </w:rPr>
        <w:t xml:space="preserve"> Кодекса.</w:t>
      </w:r>
    </w:p>
    <w:bookmarkEnd w:id="27"/>
    <w:bookmarkStart w:name="z36" w:id="28"/>
    <w:p>
      <w:pPr>
        <w:spacing w:after="0"/>
        <w:ind w:left="0"/>
        <w:jc w:val="both"/>
      </w:pPr>
      <w:r>
        <w:rPr>
          <w:rFonts w:ascii="Times New Roman"/>
          <w:b w:val="false"/>
          <w:i w:val="false"/>
          <w:color w:val="000000"/>
          <w:sz w:val="28"/>
        </w:rPr>
        <w:t>
      66. Исполнение недропользователем обязательства по ликвидации последствий недропользования на этапе разведки обеспечивается одним из следующих способов:</w:t>
      </w:r>
    </w:p>
    <w:bookmarkEnd w:id="28"/>
    <w:bookmarkStart w:name="z37" w:id="29"/>
    <w:p>
      <w:pPr>
        <w:spacing w:after="0"/>
        <w:ind w:left="0"/>
        <w:jc w:val="both"/>
      </w:pPr>
      <w:r>
        <w:rPr>
          <w:rFonts w:ascii="Times New Roman"/>
          <w:b w:val="false"/>
          <w:i w:val="false"/>
          <w:color w:val="000000"/>
          <w:sz w:val="28"/>
        </w:rPr>
        <w:t>
      1) гарантией;</w:t>
      </w:r>
    </w:p>
    <w:bookmarkEnd w:id="29"/>
    <w:bookmarkStart w:name="z38" w:id="30"/>
    <w:p>
      <w:pPr>
        <w:spacing w:after="0"/>
        <w:ind w:left="0"/>
        <w:jc w:val="both"/>
      </w:pPr>
      <w:r>
        <w:rPr>
          <w:rFonts w:ascii="Times New Roman"/>
          <w:b w:val="false"/>
          <w:i w:val="false"/>
          <w:color w:val="000000"/>
          <w:sz w:val="28"/>
        </w:rPr>
        <w:t>
      2) страхованием;</w:t>
      </w:r>
    </w:p>
    <w:bookmarkEnd w:id="30"/>
    <w:bookmarkStart w:name="z39" w:id="31"/>
    <w:p>
      <w:pPr>
        <w:spacing w:after="0"/>
        <w:ind w:left="0"/>
        <w:jc w:val="both"/>
      </w:pPr>
      <w:r>
        <w:rPr>
          <w:rFonts w:ascii="Times New Roman"/>
          <w:b w:val="false"/>
          <w:i w:val="false"/>
          <w:color w:val="000000"/>
          <w:sz w:val="28"/>
        </w:rPr>
        <w:t>
      3) залогом банковского вклада.</w:t>
      </w:r>
    </w:p>
    <w:bookmarkEnd w:id="31"/>
    <w:bookmarkStart w:name="z40" w:id="32"/>
    <w:p>
      <w:pPr>
        <w:spacing w:after="0"/>
        <w:ind w:left="0"/>
        <w:jc w:val="both"/>
      </w:pPr>
      <w:r>
        <w:rPr>
          <w:rFonts w:ascii="Times New Roman"/>
          <w:b w:val="false"/>
          <w:i w:val="false"/>
          <w:color w:val="000000"/>
          <w:sz w:val="28"/>
        </w:rPr>
        <w:t>
      67. Исполнение недропользователями обязательства по ликвидации последствий добычи углеводородов обеспечивается залогом банковского вклада.</w:t>
      </w:r>
    </w:p>
    <w:bookmarkEnd w:id="32"/>
    <w:bookmarkStart w:name="z41" w:id="33"/>
    <w:p>
      <w:pPr>
        <w:spacing w:after="0"/>
        <w:ind w:left="0"/>
        <w:jc w:val="both"/>
      </w:pPr>
      <w:r>
        <w:rPr>
          <w:rFonts w:ascii="Times New Roman"/>
          <w:b w:val="false"/>
          <w:i w:val="false"/>
          <w:color w:val="000000"/>
          <w:sz w:val="28"/>
        </w:rPr>
        <w:t>
      67-1. Обеспечение исполнения обязательства по ликвидации последствий разведки и (или) добычи, формируется в размере, сроки и порядке, определенными Кодексом.</w:t>
      </w:r>
    </w:p>
    <w:bookmarkEnd w:id="33"/>
    <w:bookmarkStart w:name="z42" w:id="34"/>
    <w:p>
      <w:pPr>
        <w:spacing w:after="0"/>
        <w:ind w:left="0"/>
        <w:jc w:val="both"/>
      </w:pPr>
      <w:r>
        <w:rPr>
          <w:rFonts w:ascii="Times New Roman"/>
          <w:b w:val="false"/>
          <w:i w:val="false"/>
          <w:color w:val="000000"/>
          <w:sz w:val="28"/>
        </w:rPr>
        <w:t>
      67-2. Любой предоставляемый способ обеспечения исполнения недропользователем обязательства по ликвидации последствий недропользования должен соответствовать требованиям Кодекса, действующим на дату предоставления такого обеспечения.</w:t>
      </w:r>
    </w:p>
    <w:bookmarkEnd w:id="34"/>
    <w:bookmarkStart w:name="z43" w:id="35"/>
    <w:p>
      <w:pPr>
        <w:spacing w:after="0"/>
        <w:ind w:left="0"/>
        <w:jc w:val="both"/>
      </w:pPr>
      <w:r>
        <w:rPr>
          <w:rFonts w:ascii="Times New Roman"/>
          <w:b w:val="false"/>
          <w:i w:val="false"/>
          <w:color w:val="000000"/>
          <w:sz w:val="28"/>
        </w:rPr>
        <w:t>
      Если по не зависящим от Недропользователя причинам предоставленное им обеспечение перестало соответствовать требованиям Кодекса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p>
    <w:bookmarkEnd w:id="35"/>
    <w:bookmarkStart w:name="z44" w:id="36"/>
    <w:p>
      <w:pPr>
        <w:spacing w:after="0"/>
        <w:ind w:left="0"/>
        <w:jc w:val="both"/>
      </w:pPr>
      <w:r>
        <w:rPr>
          <w:rFonts w:ascii="Times New Roman"/>
          <w:b w:val="false"/>
          <w:i w:val="false"/>
          <w:color w:val="000000"/>
          <w:sz w:val="28"/>
        </w:rPr>
        <w:t>
      68. Передача права недропользования является безусловным основанием переоформления (передачи) прав по заложенному банковскому вкладу.</w:t>
      </w:r>
    </w:p>
    <w:bookmarkEnd w:id="36"/>
    <w:bookmarkStart w:name="z45" w:id="37"/>
    <w:p>
      <w:pPr>
        <w:spacing w:after="0"/>
        <w:ind w:left="0"/>
        <w:jc w:val="both"/>
      </w:pPr>
      <w:r>
        <w:rPr>
          <w:rFonts w:ascii="Times New Roman"/>
          <w:b w:val="false"/>
          <w:i w:val="false"/>
          <w:color w:val="000000"/>
          <w:sz w:val="28"/>
        </w:rPr>
        <w:t>
      69. Консервация участка недр производится в случаях и порядке, установленных законодательством Республики Казахстан о недрах и недропользовании.";</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71 изложить в следующей редакции:</w:t>
      </w:r>
    </w:p>
    <w:bookmarkStart w:name="z47" w:id="38"/>
    <w:p>
      <w:pPr>
        <w:spacing w:after="0"/>
        <w:ind w:left="0"/>
        <w:jc w:val="both"/>
      </w:pPr>
      <w:r>
        <w:rPr>
          <w:rFonts w:ascii="Times New Roman"/>
          <w:b w:val="false"/>
          <w:i w:val="false"/>
          <w:color w:val="000000"/>
          <w:sz w:val="28"/>
        </w:rPr>
        <w:t xml:space="preserve">
      "3) представлять компетентному органу отчетность, предусмотренную стандартом Инициативы прозрачности добывающих отраслей,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19 апреля 2018 года № 255 (зарегистрирован в Реестре государственной регистрации нормативных правовых актов за № 17009) и подтвержденную лицом, являющимся аудитором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91</w:t>
      </w:r>
      <w:r>
        <w:rPr>
          <w:rFonts w:ascii="Times New Roman"/>
          <w:b w:val="false"/>
          <w:i w:val="false"/>
          <w:color w:val="000000"/>
          <w:sz w:val="28"/>
        </w:rPr>
        <w:t xml:space="preserve"> изложить в новой редакции:</w:t>
      </w:r>
    </w:p>
    <w:bookmarkStart w:name="z49" w:id="39"/>
    <w:p>
      <w:pPr>
        <w:spacing w:after="0"/>
        <w:ind w:left="0"/>
        <w:jc w:val="both"/>
      </w:pPr>
      <w:r>
        <w:rPr>
          <w:rFonts w:ascii="Times New Roman"/>
          <w:b w:val="false"/>
          <w:i w:val="false"/>
          <w:color w:val="000000"/>
          <w:sz w:val="28"/>
        </w:rPr>
        <w:t>
      "91. Нарушение условий проведения операций по недропользованию, предусмотренных главой 8 Контракта в соответствии с Кодексом, а также иных требований законодательства Республики Казахстан влечет ответственность, установленную законами Республики Казахстан.";</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92 изложить в следующей редакции:</w:t>
      </w:r>
    </w:p>
    <w:bookmarkStart w:name="z51" w:id="40"/>
    <w:p>
      <w:pPr>
        <w:spacing w:after="0"/>
        <w:ind w:left="0"/>
        <w:jc w:val="both"/>
      </w:pPr>
      <w:r>
        <w:rPr>
          <w:rFonts w:ascii="Times New Roman"/>
          <w:b w:val="false"/>
          <w:i w:val="false"/>
          <w:color w:val="000000"/>
          <w:sz w:val="28"/>
        </w:rPr>
        <w:t>
      "1) неустойка в размере, соответствующем:</w:t>
      </w:r>
    </w:p>
    <w:bookmarkEnd w:id="40"/>
    <w:bookmarkStart w:name="z52" w:id="41"/>
    <w:p>
      <w:pPr>
        <w:spacing w:after="0"/>
        <w:ind w:left="0"/>
        <w:jc w:val="both"/>
      </w:pPr>
      <w:r>
        <w:rPr>
          <w:rFonts w:ascii="Times New Roman"/>
          <w:b w:val="false"/>
          <w:i w:val="false"/>
          <w:color w:val="000000"/>
          <w:sz w:val="28"/>
        </w:rPr>
        <w:t xml:space="preserve">
      определенному количеству месячного расчетного показателя (МРП), устанавливаемого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1 января соответствующего года;</w:t>
      </w:r>
    </w:p>
    <w:bookmarkEnd w:id="41"/>
    <w:bookmarkStart w:name="z53" w:id="42"/>
    <w:p>
      <w:pPr>
        <w:spacing w:after="0"/>
        <w:ind w:left="0"/>
        <w:jc w:val="both"/>
      </w:pPr>
      <w:r>
        <w:rPr>
          <w:rFonts w:ascii="Times New Roman"/>
          <w:b w:val="false"/>
          <w:i w:val="false"/>
          <w:color w:val="000000"/>
          <w:sz w:val="28"/>
        </w:rPr>
        <w:t>
      процентам от суммы не исполненных за отчетный период обязательств;</w:t>
      </w:r>
    </w:p>
    <w:bookmarkEnd w:id="42"/>
    <w:bookmarkStart w:name="z54" w:id="43"/>
    <w:p>
      <w:pPr>
        <w:spacing w:after="0"/>
        <w:ind w:left="0"/>
        <w:jc w:val="both"/>
      </w:pPr>
      <w:r>
        <w:rPr>
          <w:rFonts w:ascii="Times New Roman"/>
          <w:b w:val="false"/>
          <w:i w:val="false"/>
          <w:color w:val="000000"/>
          <w:sz w:val="28"/>
        </w:rPr>
        <w:t>
      процентам от суммы нарушения.";</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93 изложить в новой редакции:</w:t>
      </w:r>
    </w:p>
    <w:bookmarkStart w:name="z56" w:id="44"/>
    <w:p>
      <w:pPr>
        <w:spacing w:after="0"/>
        <w:ind w:left="0"/>
        <w:jc w:val="both"/>
      </w:pPr>
      <w:r>
        <w:rPr>
          <w:rFonts w:ascii="Times New Roman"/>
          <w:b w:val="false"/>
          <w:i w:val="false"/>
          <w:color w:val="000000"/>
          <w:sz w:val="28"/>
        </w:rPr>
        <w:t>
      "3) в иных случаях нарушения недропользователем обязательств, установленных главой 7 Контракта.";</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изложить в новой редакции:</w:t>
      </w:r>
    </w:p>
    <w:bookmarkStart w:name="z58" w:id="45"/>
    <w:p>
      <w:pPr>
        <w:spacing w:after="0"/>
        <w:ind w:left="0"/>
        <w:jc w:val="both"/>
      </w:pPr>
      <w:r>
        <w:rPr>
          <w:rFonts w:ascii="Times New Roman"/>
          <w:b w:val="false"/>
          <w:i w:val="false"/>
          <w:color w:val="000000"/>
          <w:sz w:val="28"/>
        </w:rPr>
        <w:t>
      "94. Срок устранения нарушения недропользователем условий Контракта по физическому объему обязательств не должен превышать шесть месяцев, по обязательствам, указанным в подпунктах 1) и 2) пункта 93 Контракта, – три месяца, по иным обязательствам, предусмотренным главой 7 Контракта, – один месяц со дня получения письменного уведомления.";</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98</w:t>
      </w:r>
      <w:r>
        <w:rPr>
          <w:rFonts w:ascii="Times New Roman"/>
          <w:b w:val="false"/>
          <w:i w:val="false"/>
          <w:color w:val="000000"/>
          <w:sz w:val="28"/>
        </w:rPr>
        <w:t xml:space="preserve"> изложить в новой редакции:</w:t>
      </w:r>
    </w:p>
    <w:bookmarkStart w:name="z60" w:id="46"/>
    <w:p>
      <w:pPr>
        <w:spacing w:after="0"/>
        <w:ind w:left="0"/>
        <w:jc w:val="both"/>
      </w:pPr>
      <w:r>
        <w:rPr>
          <w:rFonts w:ascii="Times New Roman"/>
          <w:b w:val="false"/>
          <w:i w:val="false"/>
          <w:color w:val="000000"/>
          <w:sz w:val="28"/>
        </w:rPr>
        <w:t>
      "98. Недропользователь несет ответственность в виде уплаты неустойки за неисполнение, ненадлежащее исполнение принятых им следующих обязательств:</w:t>
      </w:r>
    </w:p>
    <w:bookmarkEnd w:id="46"/>
    <w:bookmarkStart w:name="z61" w:id="47"/>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и услугах – в размере 10% от суммы не исполненных за отчетный период обязательств;</w:t>
      </w:r>
    </w:p>
    <w:bookmarkEnd w:id="47"/>
    <w:bookmarkStart w:name="z62" w:id="48"/>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любом из отчетных кварталов соответствующего года – в размере 2 000 МРП, но не более одного раза в год;</w:t>
      </w:r>
    </w:p>
    <w:bookmarkEnd w:id="48"/>
    <w:bookmarkStart w:name="z63" w:id="49"/>
    <w:p>
      <w:pPr>
        <w:spacing w:after="0"/>
        <w:ind w:left="0"/>
        <w:jc w:val="both"/>
      </w:pPr>
      <w:r>
        <w:rPr>
          <w:rFonts w:ascii="Times New Roman"/>
          <w:b w:val="false"/>
          <w:i w:val="false"/>
          <w:color w:val="000000"/>
          <w:sz w:val="28"/>
        </w:rPr>
        <w:t>
      3) за неисполнение или ненадлежащее исполнение финансовых обязательств, предусмотренных пунктами 21 и 22 Контракта, – в размере 10% от суммы неисполненного за отчетный период обязательства. При этом если фактические расходы недропользователя вследствие изменения цен, действующих на рынке, а также по другим обстоятельствам, не зависящим от воли недропользователя, оказались меньше тех, которые учитывались при заключении Контракта, но при этом физический объем обязательств недропользователя, указанных в пункте 21 Контракта, исполнен в полном объеме, такое уменьшение фактических расходов недропользователя не является нарушением обязательств по Контракту;</w:t>
      </w:r>
    </w:p>
    <w:bookmarkEnd w:id="49"/>
    <w:bookmarkStart w:name="z64" w:id="50"/>
    <w:p>
      <w:pPr>
        <w:spacing w:after="0"/>
        <w:ind w:left="0"/>
        <w:jc w:val="both"/>
      </w:pPr>
      <w:r>
        <w:rPr>
          <w:rFonts w:ascii="Times New Roman"/>
          <w:b w:val="false"/>
          <w:i w:val="false"/>
          <w:color w:val="000000"/>
          <w:sz w:val="28"/>
        </w:rPr>
        <w:t>
      4) за неисполнение или ненадлежащее исполнение обязанности поставлять нефть для переработки на территории Республики Казахстан и за ее пределами в объемах, определенных графиками, в соответствии с пунктом 41 Контракта – в размере 10 000 МРП;</w:t>
      </w:r>
    </w:p>
    <w:bookmarkEnd w:id="50"/>
    <w:bookmarkStart w:name="z65" w:id="51"/>
    <w:p>
      <w:pPr>
        <w:spacing w:after="0"/>
        <w:ind w:left="0"/>
        <w:jc w:val="both"/>
      </w:pPr>
      <w:r>
        <w:rPr>
          <w:rFonts w:ascii="Times New Roman"/>
          <w:b w:val="false"/>
          <w:i w:val="false"/>
          <w:color w:val="000000"/>
          <w:sz w:val="28"/>
        </w:rPr>
        <w:t>
      5) за нарушение обязательства по соблюдению недропользователем и (или) его подрядчиками установленного законодательством Республики Казахстан о недрах и недропользовании порядка приобретения товаров, работ и услуг при проведении операций по разведке или добыче углеводородов – в размере 5% от суммы нарушения, совершенного в виде:</w:t>
      </w:r>
    </w:p>
    <w:bookmarkEnd w:id="51"/>
    <w:bookmarkStart w:name="z66" w:id="52"/>
    <w:p>
      <w:pPr>
        <w:spacing w:after="0"/>
        <w:ind w:left="0"/>
        <w:jc w:val="both"/>
      </w:pPr>
      <w:r>
        <w:rPr>
          <w:rFonts w:ascii="Times New Roman"/>
          <w:b w:val="false"/>
          <w:i w:val="false"/>
          <w:color w:val="000000"/>
          <w:sz w:val="28"/>
        </w:rPr>
        <w:t>
      приобретения товаров, работ и услуг способами, не предусмотренными порядком приобретения товаров, работ и услуг при проведении операций по разведке или добыче углеводородов, а равно с нарушением требований порядка к выбору способа закупа;</w:t>
      </w:r>
    </w:p>
    <w:bookmarkEnd w:id="52"/>
    <w:bookmarkStart w:name="z67" w:id="53"/>
    <w:p>
      <w:pPr>
        <w:spacing w:after="0"/>
        <w:ind w:left="0"/>
        <w:jc w:val="both"/>
      </w:pPr>
      <w:r>
        <w:rPr>
          <w:rFonts w:ascii="Times New Roman"/>
          <w:b w:val="false"/>
          <w:i w:val="false"/>
          <w:color w:val="000000"/>
          <w:sz w:val="28"/>
        </w:rPr>
        <w:t>
      составления конкурсной документации с нарушением требований порядка приобретения товаров, работ и услуг при проведении операций по разведке или добыче углеводородов;</w:t>
      </w:r>
    </w:p>
    <w:bookmarkEnd w:id="53"/>
    <w:bookmarkStart w:name="z68" w:id="54"/>
    <w:p>
      <w:pPr>
        <w:spacing w:after="0"/>
        <w:ind w:left="0"/>
        <w:jc w:val="both"/>
      </w:pPr>
      <w:r>
        <w:rPr>
          <w:rFonts w:ascii="Times New Roman"/>
          <w:b w:val="false"/>
          <w:i w:val="false"/>
          <w:color w:val="000000"/>
          <w:sz w:val="28"/>
        </w:rPr>
        <w:t>
      установления к потенциальным поставщикам требований, не предусмотренных порядком приобретения товаров, работ и услуг при проведении операций по разведке или добыче углеводородов;</w:t>
      </w:r>
    </w:p>
    <w:bookmarkEnd w:id="54"/>
    <w:bookmarkStart w:name="z69" w:id="55"/>
    <w:p>
      <w:pPr>
        <w:spacing w:after="0"/>
        <w:ind w:left="0"/>
        <w:jc w:val="both"/>
      </w:pPr>
      <w:r>
        <w:rPr>
          <w:rFonts w:ascii="Times New Roman"/>
          <w:b w:val="false"/>
          <w:i w:val="false"/>
          <w:color w:val="000000"/>
          <w:sz w:val="28"/>
        </w:rPr>
        <w:t>
      необоснованного отклонения и/или необоснованного допуска конкурсных заявок потенциальных поставщиков;</w:t>
      </w:r>
    </w:p>
    <w:bookmarkEnd w:id="55"/>
    <w:bookmarkStart w:name="z70" w:id="56"/>
    <w:p>
      <w:pPr>
        <w:spacing w:after="0"/>
        <w:ind w:left="0"/>
        <w:jc w:val="both"/>
      </w:pPr>
      <w:r>
        <w:rPr>
          <w:rFonts w:ascii="Times New Roman"/>
          <w:b w:val="false"/>
          <w:i w:val="false"/>
          <w:color w:val="000000"/>
          <w:sz w:val="28"/>
        </w:rPr>
        <w:t>
      заключения договора с нарушением требований порядка приобретения товаров, работ и услуг при проведении операций по разведке или добыче углеводородов;</w:t>
      </w:r>
    </w:p>
    <w:bookmarkEnd w:id="56"/>
    <w:bookmarkStart w:name="z71" w:id="57"/>
    <w:p>
      <w:pPr>
        <w:spacing w:after="0"/>
        <w:ind w:left="0"/>
        <w:jc w:val="both"/>
      </w:pPr>
      <w:r>
        <w:rPr>
          <w:rFonts w:ascii="Times New Roman"/>
          <w:b w:val="false"/>
          <w:i w:val="false"/>
          <w:color w:val="000000"/>
          <w:sz w:val="28"/>
        </w:rPr>
        <w:t>
      закуп товаров, работ и услуг способом из одного источника с нарушением требований порядка приобретения товаров, работ и услуг при проведении операций по разведке или добыче углеводородов.</w:t>
      </w:r>
    </w:p>
    <w:bookmarkEnd w:id="57"/>
    <w:bookmarkStart w:name="z72" w:id="58"/>
    <w:p>
      <w:pPr>
        <w:spacing w:after="0"/>
        <w:ind w:left="0"/>
        <w:jc w:val="both"/>
      </w:pPr>
      <w:r>
        <w:rPr>
          <w:rFonts w:ascii="Times New Roman"/>
          <w:b w:val="false"/>
          <w:i w:val="false"/>
          <w:color w:val="000000"/>
          <w:sz w:val="28"/>
        </w:rPr>
        <w:t>
      Примечание: при заключении Контракта с юридическим лицом, пятьюдесятью и более процентами акций (долей участия) которых прямо или косвенно владеет национальный управляющий холдинг, а также для недропользователей, приобретающих товары, работы и услуги в соответствии законодательством Республики Казахстан о государственных закупках, данный подпункт не применяется;</w:t>
      </w:r>
    </w:p>
    <w:bookmarkEnd w:id="58"/>
    <w:bookmarkStart w:name="z73" w:id="59"/>
    <w:p>
      <w:pPr>
        <w:spacing w:after="0"/>
        <w:ind w:left="0"/>
        <w:jc w:val="both"/>
      </w:pPr>
      <w:r>
        <w:rPr>
          <w:rFonts w:ascii="Times New Roman"/>
          <w:b w:val="false"/>
          <w:i w:val="false"/>
          <w:color w:val="000000"/>
          <w:sz w:val="28"/>
        </w:rPr>
        <w:t>
      6) за непредоставление или несвоевременное предоставление программ, информации и отчетов в соответствии с пунктами 24 и 70 Контракта – в размере 100 МРП;</w:t>
      </w:r>
    </w:p>
    <w:bookmarkEnd w:id="59"/>
    <w:bookmarkStart w:name="z74" w:id="60"/>
    <w:p>
      <w:pPr>
        <w:spacing w:after="0"/>
        <w:ind w:left="0"/>
        <w:jc w:val="both"/>
      </w:pPr>
      <w:r>
        <w:rPr>
          <w:rFonts w:ascii="Times New Roman"/>
          <w:b w:val="false"/>
          <w:i w:val="false"/>
          <w:color w:val="000000"/>
          <w:sz w:val="28"/>
        </w:rPr>
        <w:t>
      7) за ненаправление или несвоевременное направление уведомлений в соответствии с:</w:t>
      </w:r>
    </w:p>
    <w:bookmarkEnd w:id="60"/>
    <w:bookmarkStart w:name="z75" w:id="61"/>
    <w:p>
      <w:pPr>
        <w:spacing w:after="0"/>
        <w:ind w:left="0"/>
        <w:jc w:val="both"/>
      </w:pPr>
      <w:r>
        <w:rPr>
          <w:rFonts w:ascii="Times New Roman"/>
          <w:b w:val="false"/>
          <w:i w:val="false"/>
          <w:color w:val="000000"/>
          <w:sz w:val="28"/>
        </w:rPr>
        <w:t>
      пунктами 29 и 31 Контракта – в размере 5 000 МРП;</w:t>
      </w:r>
    </w:p>
    <w:bookmarkEnd w:id="61"/>
    <w:bookmarkStart w:name="z76" w:id="62"/>
    <w:p>
      <w:pPr>
        <w:spacing w:after="0"/>
        <w:ind w:left="0"/>
        <w:jc w:val="both"/>
      </w:pPr>
      <w:r>
        <w:rPr>
          <w:rFonts w:ascii="Times New Roman"/>
          <w:b w:val="false"/>
          <w:i w:val="false"/>
          <w:color w:val="000000"/>
          <w:sz w:val="28"/>
        </w:rPr>
        <w:t>
      пунктами 20 и 30 Контракта – в размере 2 000 МРП;</w:t>
      </w:r>
    </w:p>
    <w:bookmarkEnd w:id="62"/>
    <w:bookmarkStart w:name="z77" w:id="63"/>
    <w:p>
      <w:pPr>
        <w:spacing w:after="0"/>
        <w:ind w:left="0"/>
        <w:jc w:val="both"/>
      </w:pPr>
      <w:r>
        <w:rPr>
          <w:rFonts w:ascii="Times New Roman"/>
          <w:b w:val="false"/>
          <w:i w:val="false"/>
          <w:color w:val="000000"/>
          <w:sz w:val="28"/>
        </w:rPr>
        <w:t>
      пунктом 32 Контракта – в размере 1000 МРП;</w:t>
      </w:r>
    </w:p>
    <w:bookmarkEnd w:id="63"/>
    <w:bookmarkStart w:name="z78" w:id="64"/>
    <w:p>
      <w:pPr>
        <w:spacing w:after="0"/>
        <w:ind w:left="0"/>
        <w:jc w:val="both"/>
      </w:pPr>
      <w:r>
        <w:rPr>
          <w:rFonts w:ascii="Times New Roman"/>
          <w:b w:val="false"/>
          <w:i w:val="false"/>
          <w:color w:val="000000"/>
          <w:sz w:val="28"/>
        </w:rPr>
        <w:t>
      8) за неисполнение, ненадлежащее исполнение одного из показателей проектных документов, указанных в пункте 44 Контракта, – _________ МРП.</w:t>
      </w:r>
    </w:p>
    <w:bookmarkEnd w:id="64"/>
    <w:bookmarkStart w:name="z79" w:id="65"/>
    <w:p>
      <w:pPr>
        <w:spacing w:after="0"/>
        <w:ind w:left="0"/>
        <w:jc w:val="both"/>
      </w:pPr>
      <w:r>
        <w:rPr>
          <w:rFonts w:ascii="Times New Roman"/>
          <w:b w:val="false"/>
          <w:i w:val="false"/>
          <w:color w:val="000000"/>
          <w:sz w:val="28"/>
        </w:rPr>
        <w:t>
      Примечание: если начальные геологические запасы по Контракту:</w:t>
      </w:r>
    </w:p>
    <w:bookmarkEnd w:id="65"/>
    <w:bookmarkStart w:name="z80" w:id="66"/>
    <w:p>
      <w:pPr>
        <w:spacing w:after="0"/>
        <w:ind w:left="0"/>
        <w:jc w:val="both"/>
      </w:pPr>
      <w:r>
        <w:rPr>
          <w:rFonts w:ascii="Times New Roman"/>
          <w:b w:val="false"/>
          <w:i w:val="false"/>
          <w:color w:val="000000"/>
          <w:sz w:val="28"/>
        </w:rPr>
        <w:t>
      не превышают сто миллионов тонн нефти или пятьдесят миллиардов кубических метров природного газа штраф устанавливается размере 10 000 МРП;</w:t>
      </w:r>
    </w:p>
    <w:bookmarkEnd w:id="66"/>
    <w:bookmarkStart w:name="z81" w:id="67"/>
    <w:p>
      <w:pPr>
        <w:spacing w:after="0"/>
        <w:ind w:left="0"/>
        <w:jc w:val="both"/>
      </w:pPr>
      <w:r>
        <w:rPr>
          <w:rFonts w:ascii="Times New Roman"/>
          <w:b w:val="false"/>
          <w:i w:val="false"/>
          <w:color w:val="000000"/>
          <w:sz w:val="28"/>
        </w:rPr>
        <w:t>
      превышают сто миллионов тонн нефти или пятьдесят миллиардов кубических метров природного газа начальных геологических запасов размер штрафа устанавливается размере 20 000 МРП.";</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w:t>
      </w:r>
      <w:r>
        <w:rPr>
          <w:rFonts w:ascii="Times New Roman"/>
          <w:b w:val="false"/>
          <w:i w:val="false"/>
          <w:color w:val="000000"/>
          <w:sz w:val="28"/>
        </w:rPr>
        <w:t xml:space="preserve"> изложить в новой редакции:</w:t>
      </w:r>
    </w:p>
    <w:bookmarkStart w:name="z83" w:id="68"/>
    <w:p>
      <w:pPr>
        <w:spacing w:after="0"/>
        <w:ind w:left="0"/>
        <w:jc w:val="both"/>
      </w:pPr>
      <w:r>
        <w:rPr>
          <w:rFonts w:ascii="Times New Roman"/>
          <w:b w:val="false"/>
          <w:i w:val="false"/>
          <w:color w:val="000000"/>
          <w:sz w:val="28"/>
        </w:rPr>
        <w:t>
      "100. Компетентный орган вправе досрочно прекратить действие Контракта в одностороннем порядке при неустранении недропользователем в установленный срок:</w:t>
      </w:r>
    </w:p>
    <w:bookmarkEnd w:id="68"/>
    <w:bookmarkStart w:name="z84" w:id="69"/>
    <w:p>
      <w:pPr>
        <w:spacing w:after="0"/>
        <w:ind w:left="0"/>
        <w:jc w:val="both"/>
      </w:pPr>
      <w:r>
        <w:rPr>
          <w:rFonts w:ascii="Times New Roman"/>
          <w:b w:val="false"/>
          <w:i w:val="false"/>
          <w:color w:val="000000"/>
          <w:sz w:val="28"/>
        </w:rPr>
        <w:t>
      1) одного из нарушений, предусмотренных подпунктами 1) и 2) пункта 2 статьи 133 Кодекса;</w:t>
      </w:r>
    </w:p>
    <w:bookmarkEnd w:id="69"/>
    <w:bookmarkStart w:name="z85" w:id="70"/>
    <w:p>
      <w:pPr>
        <w:spacing w:after="0"/>
        <w:ind w:left="0"/>
        <w:jc w:val="both"/>
      </w:pPr>
      <w:r>
        <w:rPr>
          <w:rFonts w:ascii="Times New Roman"/>
          <w:b w:val="false"/>
          <w:i w:val="false"/>
          <w:color w:val="000000"/>
          <w:sz w:val="28"/>
        </w:rPr>
        <w:t>
      2) более двух нарушений иных обязательств, установленных главой 7 Контракта.";</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Типовому контракту на разведку и добычу углеводородов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87" w:id="71"/>
    <w:p>
      <w:pPr>
        <w:spacing w:after="0"/>
        <w:ind w:left="0"/>
        <w:jc w:val="both"/>
      </w:pPr>
      <w:r>
        <w:rPr>
          <w:rFonts w:ascii="Times New Roman"/>
          <w:b w:val="false"/>
          <w:i w:val="false"/>
          <w:color w:val="000000"/>
          <w:sz w:val="28"/>
        </w:rPr>
        <w:t xml:space="preserve">
      дополнить приложениями 1 и 2 к Типовому контракту на разведку и добычу углеводородов,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71"/>
    <w:bookmarkStart w:name="z88" w:id="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контракте</w:t>
      </w:r>
      <w:r>
        <w:rPr>
          <w:rFonts w:ascii="Times New Roman"/>
          <w:b w:val="false"/>
          <w:i w:val="false"/>
          <w:color w:val="000000"/>
          <w:sz w:val="28"/>
        </w:rPr>
        <w:t xml:space="preserve"> на добычу углеводородов, утвержденного указанным приказом:</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0" w:id="73"/>
    <w:p>
      <w:pPr>
        <w:spacing w:after="0"/>
        <w:ind w:left="0"/>
        <w:jc w:val="both"/>
      </w:pPr>
      <w:r>
        <w:rPr>
          <w:rFonts w:ascii="Times New Roman"/>
          <w:b w:val="false"/>
          <w:i w:val="false"/>
          <w:color w:val="000000"/>
          <w:sz w:val="28"/>
        </w:rPr>
        <w:t>
      "Принимая во внимание, что:</w:t>
      </w:r>
    </w:p>
    <w:bookmarkEnd w:id="73"/>
    <w:bookmarkStart w:name="z91" w:id="74"/>
    <w:p>
      <w:pPr>
        <w:spacing w:after="0"/>
        <w:ind w:left="0"/>
        <w:jc w:val="both"/>
      </w:pPr>
      <w:r>
        <w:rPr>
          <w:rFonts w:ascii="Times New Roman"/>
          <w:b w:val="false"/>
          <w:i w:val="false"/>
          <w:color w:val="000000"/>
          <w:sz w:val="28"/>
        </w:rPr>
        <w:t>
      1) в соответствии с Конституцией Республики Казахстан недра принадлежат народу Республики Казахстан, от имени народа право собственности осуществляет государство;</w:t>
      </w:r>
    </w:p>
    <w:bookmarkEnd w:id="74"/>
    <w:bookmarkStart w:name="z92" w:id="75"/>
    <w:p>
      <w:pPr>
        <w:spacing w:after="0"/>
        <w:ind w:left="0"/>
        <w:jc w:val="both"/>
      </w:pPr>
      <w:r>
        <w:rPr>
          <w:rFonts w:ascii="Times New Roman"/>
          <w:b w:val="false"/>
          <w:i w:val="false"/>
          <w:color w:val="000000"/>
          <w:sz w:val="28"/>
        </w:rPr>
        <w:t xml:space="preserve">
      2) Республика Казахстан предоставляет участок недр в пользование на основаниях, условиях и в пределах,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(далее – Кодекс);</w:t>
      </w:r>
    </w:p>
    <w:bookmarkEnd w:id="75"/>
    <w:bookmarkStart w:name="z93" w:id="76"/>
    <w:p>
      <w:pPr>
        <w:spacing w:after="0"/>
        <w:ind w:left="0"/>
        <w:jc w:val="both"/>
      </w:pPr>
      <w:r>
        <w:rPr>
          <w:rFonts w:ascii="Times New Roman"/>
          <w:b w:val="false"/>
          <w:i w:val="false"/>
          <w:color w:val="000000"/>
          <w:sz w:val="28"/>
        </w:rPr>
        <w:t>
      3) недропользователь имеет намерение, финансовые и технические возможности рационально и эффективно проводить разведку и добычу углеводородов на участке недр;</w:t>
      </w:r>
    </w:p>
    <w:bookmarkEnd w:id="76"/>
    <w:bookmarkStart w:name="z94" w:id="77"/>
    <w:p>
      <w:pPr>
        <w:spacing w:after="0"/>
        <w:ind w:left="0"/>
        <w:jc w:val="both"/>
      </w:pPr>
      <w:r>
        <w:rPr>
          <w:rFonts w:ascii="Times New Roman"/>
          <w:b w:val="false"/>
          <w:i w:val="false"/>
          <w:color w:val="000000"/>
          <w:sz w:val="28"/>
        </w:rPr>
        <w:t>
      4) Правительство Республики Казахстан определило компетентный орган и наделило его правом на заключение и исполнение Контракта;</w:t>
      </w:r>
    </w:p>
    <w:bookmarkEnd w:id="77"/>
    <w:bookmarkStart w:name="z95" w:id="78"/>
    <w:p>
      <w:pPr>
        <w:spacing w:after="0"/>
        <w:ind w:left="0"/>
        <w:jc w:val="both"/>
      </w:pPr>
      <w:r>
        <w:rPr>
          <w:rFonts w:ascii="Times New Roman"/>
          <w:b w:val="false"/>
          <w:i w:val="false"/>
          <w:color w:val="000000"/>
          <w:sz w:val="28"/>
        </w:rPr>
        <w:t>
      5) пользование недрами осуществляется в соответствии с законодательством Республики Казахстан о недрах и недропользовании;</w:t>
      </w:r>
    </w:p>
    <w:bookmarkEnd w:id="78"/>
    <w:bookmarkStart w:name="z96" w:id="79"/>
    <w:p>
      <w:pPr>
        <w:spacing w:after="0"/>
        <w:ind w:left="0"/>
        <w:jc w:val="both"/>
      </w:pPr>
      <w:r>
        <w:rPr>
          <w:rFonts w:ascii="Times New Roman"/>
          <w:b w:val="false"/>
          <w:i w:val="false"/>
          <w:color w:val="000000"/>
          <w:sz w:val="28"/>
        </w:rPr>
        <w:t>
      6) Контракт на недропользование является договором, содержание, исполнение и прекращение которого определяются в соответствии с Кодексом;</w:t>
      </w:r>
    </w:p>
    <w:bookmarkEnd w:id="79"/>
    <w:bookmarkStart w:name="z97" w:id="80"/>
    <w:p>
      <w:pPr>
        <w:spacing w:after="0"/>
        <w:ind w:left="0"/>
        <w:jc w:val="both"/>
      </w:pPr>
      <w:r>
        <w:rPr>
          <w:rFonts w:ascii="Times New Roman"/>
          <w:b w:val="false"/>
          <w:i w:val="false"/>
          <w:color w:val="000000"/>
          <w:sz w:val="28"/>
        </w:rPr>
        <w:t>
      7) Республика Казахстан в лице Компетентного органа и недропользователь договорились о том, что Контракт будет регулировать их взаимные права и обязанности при разведке и добыче углеводородов,</w:t>
      </w:r>
    </w:p>
    <w:bookmarkEnd w:id="80"/>
    <w:bookmarkStart w:name="z98" w:id="81"/>
    <w:p>
      <w:pPr>
        <w:spacing w:after="0"/>
        <w:ind w:left="0"/>
        <w:jc w:val="both"/>
      </w:pPr>
      <w:r>
        <w:rPr>
          <w:rFonts w:ascii="Times New Roman"/>
          <w:b w:val="false"/>
          <w:i w:val="false"/>
          <w:color w:val="000000"/>
          <w:sz w:val="28"/>
        </w:rPr>
        <w:t>
      Республика Казахстан в лице Компетентного органа и Недропользователь договариваются о нижеследующем:";</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новой редакции:</w:t>
      </w:r>
    </w:p>
    <w:bookmarkStart w:name="z100" w:id="82"/>
    <w:p>
      <w:pPr>
        <w:spacing w:after="0"/>
        <w:ind w:left="0"/>
        <w:jc w:val="both"/>
      </w:pPr>
      <w:r>
        <w:rPr>
          <w:rFonts w:ascii="Times New Roman"/>
          <w:b w:val="false"/>
          <w:i w:val="false"/>
          <w:color w:val="000000"/>
          <w:sz w:val="28"/>
        </w:rPr>
        <w:t>
      "7. Срок действия Контракта, указанный в пункте 5 Контракта, может быть продлен посредством заключения Сторонами дополнения к Контракту или его изложения в новой редакции в случае продления периода (периодов) добычи по участку (участкам) недр в порядке и на условиях, установленных Кодексом на дату такого продления.</w:t>
      </w:r>
    </w:p>
    <w:bookmarkEnd w:id="82"/>
    <w:bookmarkStart w:name="z101" w:id="83"/>
    <w:p>
      <w:pPr>
        <w:spacing w:after="0"/>
        <w:ind w:left="0"/>
        <w:jc w:val="both"/>
      </w:pPr>
      <w:r>
        <w:rPr>
          <w:rFonts w:ascii="Times New Roman"/>
          <w:b w:val="false"/>
          <w:i w:val="false"/>
          <w:color w:val="000000"/>
          <w:sz w:val="28"/>
        </w:rPr>
        <w:t xml:space="preserve">
      В случае, если Контракт соответствует типовому контракту, при продлении периода добычи между недропользователем и Компетентным органом в течение одного месяца со дня принятия решения о продлении заключается дополнение к Контракту, предусматривающее продление периода добычи и обязательство недропользователя по выполнению программы работ, указанной в </w:t>
      </w:r>
      <w:r>
        <w:rPr>
          <w:rFonts w:ascii="Times New Roman"/>
          <w:b w:val="false"/>
          <w:i w:val="false"/>
          <w:color w:val="000000"/>
          <w:sz w:val="28"/>
        </w:rPr>
        <w:t>подпункте 1)</w:t>
      </w:r>
      <w:r>
        <w:rPr>
          <w:rFonts w:ascii="Times New Roman"/>
          <w:b w:val="false"/>
          <w:i w:val="false"/>
          <w:color w:val="000000"/>
          <w:sz w:val="28"/>
        </w:rPr>
        <w:t xml:space="preserve"> пункта 4 статьи 120 Кодекса и прилагаемой к Контракту в качестве его неотъемлемой части.</w:t>
      </w:r>
    </w:p>
    <w:bookmarkEnd w:id="83"/>
    <w:bookmarkStart w:name="z102" w:id="84"/>
    <w:p>
      <w:pPr>
        <w:spacing w:after="0"/>
        <w:ind w:left="0"/>
        <w:jc w:val="both"/>
      </w:pPr>
      <w:r>
        <w:rPr>
          <w:rFonts w:ascii="Times New Roman"/>
          <w:b w:val="false"/>
          <w:i w:val="false"/>
          <w:color w:val="000000"/>
          <w:sz w:val="28"/>
        </w:rPr>
        <w:t>
      В случае, если контракт не соответствует типовому контракту, при продлении периода добычи между недропользователем и компетентным органом в течение двух месяцев со дня принятия решения о продлении заключается контракт на добычу углеводородов в новой редакции, разработанный в соответствии с типовым контрактом на добычу углеводородов.";</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изложить в новой редакции:</w:t>
      </w:r>
    </w:p>
    <w:bookmarkStart w:name="z104" w:id="85"/>
    <w:p>
      <w:pPr>
        <w:spacing w:after="0"/>
        <w:ind w:left="0"/>
        <w:jc w:val="both"/>
      </w:pPr>
      <w:r>
        <w:rPr>
          <w:rFonts w:ascii="Times New Roman"/>
          <w:b w:val="false"/>
          <w:i w:val="false"/>
          <w:color w:val="000000"/>
          <w:sz w:val="28"/>
        </w:rPr>
        <w:t>
      "23. Недропользователь обязан обеспечить равные условия труда, в том числе оплаты труда для казахстанского персонала по отношению к привлеченному иностранному персоналу.</w:t>
      </w:r>
    </w:p>
    <w:bookmarkEnd w:id="85"/>
    <w:bookmarkStart w:name="z105" w:id="86"/>
    <w:p>
      <w:pPr>
        <w:spacing w:after="0"/>
        <w:ind w:left="0"/>
        <w:jc w:val="both"/>
      </w:pPr>
      <w:r>
        <w:rPr>
          <w:rFonts w:ascii="Times New Roman"/>
          <w:b w:val="false"/>
          <w:i w:val="false"/>
          <w:color w:val="000000"/>
          <w:sz w:val="28"/>
        </w:rPr>
        <w:t>
      Недропользователь обязан обеспечить ежегодную индексацию заработной платы для казахстанского персонала не ниже уровня инфляции, публикуемого уполномоченной организацией.</w:t>
      </w:r>
    </w:p>
    <w:bookmarkEnd w:id="86"/>
    <w:bookmarkStart w:name="z106" w:id="87"/>
    <w:p>
      <w:pPr>
        <w:spacing w:after="0"/>
        <w:ind w:left="0"/>
        <w:jc w:val="both"/>
      </w:pPr>
      <w:r>
        <w:rPr>
          <w:rFonts w:ascii="Times New Roman"/>
          <w:b w:val="false"/>
          <w:i w:val="false"/>
          <w:color w:val="000000"/>
          <w:sz w:val="28"/>
        </w:rPr>
        <w:t>
      Недропользователь в соответствии с обоснованными рыночными условиями обеспечивает определение справедливых тарифов для задействованных подрядных организаций на оказываемые ими нефтесервисные работы/услуги.";</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4.</w:t>
      </w:r>
      <w:r>
        <w:rPr>
          <w:rFonts w:ascii="Times New Roman"/>
          <w:b w:val="false"/>
          <w:i w:val="false"/>
          <w:color w:val="000000"/>
          <w:sz w:val="28"/>
        </w:rPr>
        <w:t xml:space="preserve"> Ликвидация последствий недропользования и консервация участка недр изложить в новой редакции:</w:t>
      </w:r>
    </w:p>
    <w:bookmarkStart w:name="z108" w:id="88"/>
    <w:p>
      <w:pPr>
        <w:spacing w:after="0"/>
        <w:ind w:left="0"/>
        <w:jc w:val="both"/>
      </w:pPr>
      <w:r>
        <w:rPr>
          <w:rFonts w:ascii="Times New Roman"/>
          <w:b w:val="false"/>
          <w:i w:val="false"/>
          <w:color w:val="000000"/>
          <w:sz w:val="28"/>
        </w:rPr>
        <w:t>
      "Ликвидация последствий недропользования производится:</w:t>
      </w:r>
    </w:p>
    <w:bookmarkEnd w:id="88"/>
    <w:bookmarkStart w:name="z109" w:id="89"/>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за исключением случаев,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статьи 107 Кодекса;</w:t>
      </w:r>
    </w:p>
    <w:bookmarkEnd w:id="89"/>
    <w:bookmarkStart w:name="z110" w:id="90"/>
    <w:p>
      <w:pPr>
        <w:spacing w:after="0"/>
        <w:ind w:left="0"/>
        <w:jc w:val="both"/>
      </w:pPr>
      <w:r>
        <w:rPr>
          <w:rFonts w:ascii="Times New Roman"/>
          <w:b w:val="false"/>
          <w:i w:val="false"/>
          <w:color w:val="000000"/>
          <w:sz w:val="28"/>
        </w:rPr>
        <w:t xml:space="preserve">
      2) на участке недр (его части), который (которую) недропользователь намеревается вернуть государству в порядке, предусмотренном </w:t>
      </w:r>
      <w:r>
        <w:rPr>
          <w:rFonts w:ascii="Times New Roman"/>
          <w:b w:val="false"/>
          <w:i w:val="false"/>
          <w:color w:val="000000"/>
          <w:sz w:val="28"/>
        </w:rPr>
        <w:t>статьей 114</w:t>
      </w:r>
      <w:r>
        <w:rPr>
          <w:rFonts w:ascii="Times New Roman"/>
          <w:b w:val="false"/>
          <w:i w:val="false"/>
          <w:color w:val="000000"/>
          <w:sz w:val="28"/>
        </w:rPr>
        <w:t xml:space="preserve"> Кодекса.</w:t>
      </w:r>
    </w:p>
    <w:bookmarkEnd w:id="90"/>
    <w:bookmarkStart w:name="z111" w:id="91"/>
    <w:p>
      <w:pPr>
        <w:spacing w:after="0"/>
        <w:ind w:left="0"/>
        <w:jc w:val="both"/>
      </w:pPr>
      <w:r>
        <w:rPr>
          <w:rFonts w:ascii="Times New Roman"/>
          <w:b w:val="false"/>
          <w:i w:val="false"/>
          <w:color w:val="000000"/>
          <w:sz w:val="28"/>
        </w:rPr>
        <w:t>
      59. Исполнение недропользователями обязательства по ликвидации последствий добычи углеводородов обеспечивается залогом банковского вклада.</w:t>
      </w:r>
    </w:p>
    <w:bookmarkEnd w:id="91"/>
    <w:bookmarkStart w:name="z112" w:id="92"/>
    <w:p>
      <w:pPr>
        <w:spacing w:after="0"/>
        <w:ind w:left="0"/>
        <w:jc w:val="both"/>
      </w:pPr>
      <w:r>
        <w:rPr>
          <w:rFonts w:ascii="Times New Roman"/>
          <w:b w:val="false"/>
          <w:i w:val="false"/>
          <w:color w:val="000000"/>
          <w:sz w:val="28"/>
        </w:rPr>
        <w:t>
      60. Обеспечение исполнения обязательства по ликвидации последствий добычи, формируется в размере, сроки и порядке, определенными Кодексом.</w:t>
      </w:r>
    </w:p>
    <w:bookmarkEnd w:id="92"/>
    <w:bookmarkStart w:name="z113" w:id="93"/>
    <w:p>
      <w:pPr>
        <w:spacing w:after="0"/>
        <w:ind w:left="0"/>
        <w:jc w:val="both"/>
      </w:pPr>
      <w:r>
        <w:rPr>
          <w:rFonts w:ascii="Times New Roman"/>
          <w:b w:val="false"/>
          <w:i w:val="false"/>
          <w:color w:val="000000"/>
          <w:sz w:val="28"/>
        </w:rPr>
        <w:t>
      Если по не зависящим от Недропользователя причинам предоставленное им обеспечение перестало соответствовать требованиям Кодекса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p>
    <w:bookmarkEnd w:id="93"/>
    <w:bookmarkStart w:name="z114" w:id="94"/>
    <w:p>
      <w:pPr>
        <w:spacing w:after="0"/>
        <w:ind w:left="0"/>
        <w:jc w:val="both"/>
      </w:pPr>
      <w:r>
        <w:rPr>
          <w:rFonts w:ascii="Times New Roman"/>
          <w:b w:val="false"/>
          <w:i w:val="false"/>
          <w:color w:val="000000"/>
          <w:sz w:val="28"/>
        </w:rPr>
        <w:t>
      61. Передача права недропользования является безусловным основанием переоформления (передачи) прав по заложенному банковскому вкладу.</w:t>
      </w:r>
    </w:p>
    <w:bookmarkEnd w:id="94"/>
    <w:bookmarkStart w:name="z115" w:id="95"/>
    <w:p>
      <w:pPr>
        <w:spacing w:after="0"/>
        <w:ind w:left="0"/>
        <w:jc w:val="both"/>
      </w:pPr>
      <w:r>
        <w:rPr>
          <w:rFonts w:ascii="Times New Roman"/>
          <w:b w:val="false"/>
          <w:i w:val="false"/>
          <w:color w:val="000000"/>
          <w:sz w:val="28"/>
        </w:rPr>
        <w:t>
      62. Консервация участка недр производится в случаях и порядке, установленных законодательством Республики Казахстан о недрах и недропользовании и (или) Контрактом.";</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64 изложить в следующей редакции:</w:t>
      </w:r>
    </w:p>
    <w:bookmarkStart w:name="z117" w:id="96"/>
    <w:p>
      <w:pPr>
        <w:spacing w:after="0"/>
        <w:ind w:left="0"/>
        <w:jc w:val="both"/>
      </w:pPr>
      <w:r>
        <w:rPr>
          <w:rFonts w:ascii="Times New Roman"/>
          <w:b w:val="false"/>
          <w:i w:val="false"/>
          <w:color w:val="000000"/>
          <w:sz w:val="28"/>
        </w:rPr>
        <w:t xml:space="preserve">
      "3) представлять компетентному органу отчетность, предусмотренную стандартом Инициативы прозрачности добывающих отраслей,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19 апреля 2018 года № 255 (зарегистрирован в Реестре государственной регистрации нормативных правовых актов за № 17009) и подтвержденную лицом, являющимся аудитором в соответствии с Законом Республики Казахстан "Об аудиторской деятельности".";</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83</w:t>
      </w:r>
      <w:r>
        <w:rPr>
          <w:rFonts w:ascii="Times New Roman"/>
          <w:b w:val="false"/>
          <w:i w:val="false"/>
          <w:color w:val="000000"/>
          <w:sz w:val="28"/>
        </w:rPr>
        <w:t xml:space="preserve"> изложить в новой редакции:</w:t>
      </w:r>
    </w:p>
    <w:bookmarkStart w:name="z119" w:id="97"/>
    <w:p>
      <w:pPr>
        <w:spacing w:after="0"/>
        <w:ind w:left="0"/>
        <w:jc w:val="both"/>
      </w:pPr>
      <w:r>
        <w:rPr>
          <w:rFonts w:ascii="Times New Roman"/>
          <w:b w:val="false"/>
          <w:i w:val="false"/>
          <w:color w:val="000000"/>
          <w:sz w:val="28"/>
        </w:rPr>
        <w:t>
      "83. Нарушение условий проведения операций по недропользованию, предусмотренных главой 8 Контракта в соответствии с Кодексом, а также иных требований законодательства Республики Казахстан влечет ответственность, установленную законами Республики Казахстан.";</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84 изложить в следующей редакции:</w:t>
      </w:r>
    </w:p>
    <w:bookmarkStart w:name="z121" w:id="98"/>
    <w:p>
      <w:pPr>
        <w:spacing w:after="0"/>
        <w:ind w:left="0"/>
        <w:jc w:val="both"/>
      </w:pPr>
      <w:r>
        <w:rPr>
          <w:rFonts w:ascii="Times New Roman"/>
          <w:b w:val="false"/>
          <w:i w:val="false"/>
          <w:color w:val="000000"/>
          <w:sz w:val="28"/>
        </w:rPr>
        <w:t>
      "1) неустойка в размере, соответствующем:</w:t>
      </w:r>
    </w:p>
    <w:bookmarkEnd w:id="98"/>
    <w:bookmarkStart w:name="z122" w:id="99"/>
    <w:p>
      <w:pPr>
        <w:spacing w:after="0"/>
        <w:ind w:left="0"/>
        <w:jc w:val="both"/>
      </w:pPr>
      <w:r>
        <w:rPr>
          <w:rFonts w:ascii="Times New Roman"/>
          <w:b w:val="false"/>
          <w:i w:val="false"/>
          <w:color w:val="000000"/>
          <w:sz w:val="28"/>
        </w:rPr>
        <w:t xml:space="preserve">
      определенному количеству месячного расчетного показателя (МРП), устанавливаемого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1 января соответствующего года;</w:t>
      </w:r>
    </w:p>
    <w:bookmarkEnd w:id="99"/>
    <w:bookmarkStart w:name="z123" w:id="100"/>
    <w:p>
      <w:pPr>
        <w:spacing w:after="0"/>
        <w:ind w:left="0"/>
        <w:jc w:val="both"/>
      </w:pPr>
      <w:r>
        <w:rPr>
          <w:rFonts w:ascii="Times New Roman"/>
          <w:b w:val="false"/>
          <w:i w:val="false"/>
          <w:color w:val="000000"/>
          <w:sz w:val="28"/>
        </w:rPr>
        <w:t>
      процентам от суммы не исполненных за отчетный период обязательств;</w:t>
      </w:r>
    </w:p>
    <w:bookmarkEnd w:id="100"/>
    <w:bookmarkStart w:name="z124" w:id="101"/>
    <w:p>
      <w:pPr>
        <w:spacing w:after="0"/>
        <w:ind w:left="0"/>
        <w:jc w:val="both"/>
      </w:pPr>
      <w:r>
        <w:rPr>
          <w:rFonts w:ascii="Times New Roman"/>
          <w:b w:val="false"/>
          <w:i w:val="false"/>
          <w:color w:val="000000"/>
          <w:sz w:val="28"/>
        </w:rPr>
        <w:t>
      процентам от суммы нарушения.";</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85 изложить в следующей редакции:</w:t>
      </w:r>
    </w:p>
    <w:bookmarkStart w:name="z126" w:id="102"/>
    <w:p>
      <w:pPr>
        <w:spacing w:after="0"/>
        <w:ind w:left="0"/>
        <w:jc w:val="both"/>
      </w:pPr>
      <w:r>
        <w:rPr>
          <w:rFonts w:ascii="Times New Roman"/>
          <w:b w:val="false"/>
          <w:i w:val="false"/>
          <w:color w:val="000000"/>
          <w:sz w:val="28"/>
        </w:rPr>
        <w:t>
      "3) в иных случаях нарушения недропользователем обязательств, установленных главой 7 Контракта.";</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новой редакции:</w:t>
      </w:r>
    </w:p>
    <w:bookmarkStart w:name="z128" w:id="103"/>
    <w:p>
      <w:pPr>
        <w:spacing w:after="0"/>
        <w:ind w:left="0"/>
        <w:jc w:val="both"/>
      </w:pPr>
      <w:r>
        <w:rPr>
          <w:rFonts w:ascii="Times New Roman"/>
          <w:b w:val="false"/>
          <w:i w:val="false"/>
          <w:color w:val="000000"/>
          <w:sz w:val="28"/>
        </w:rPr>
        <w:t>
      "86. Срок устранения нарушения недропользователем условий Контракта по физическому объему обязательств не должен превышать шесть месяцев, по обязательствам, указанным в подпунктах 1) и 2) пункта 85 Контракта, – три месяца, по иным обязательствам, предусмотренным главой 7 Контракта, – один месяц со дня получения письменного уведомления.";</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новой редакции:</w:t>
      </w:r>
    </w:p>
    <w:bookmarkStart w:name="z130" w:id="104"/>
    <w:p>
      <w:pPr>
        <w:spacing w:after="0"/>
        <w:ind w:left="0"/>
        <w:jc w:val="both"/>
      </w:pPr>
      <w:r>
        <w:rPr>
          <w:rFonts w:ascii="Times New Roman"/>
          <w:b w:val="false"/>
          <w:i w:val="false"/>
          <w:color w:val="000000"/>
          <w:sz w:val="28"/>
        </w:rPr>
        <w:t>
      "90. Недропользователь несет ответственность в виде уплаты неустойки за неисполнение, ненадлежащее исполнение принятых им следующих обязательств:</w:t>
      </w:r>
    </w:p>
    <w:bookmarkEnd w:id="104"/>
    <w:bookmarkStart w:name="z131" w:id="105"/>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и услугах – в размере 10% от суммы не исполненных за отчетный период обязательств;</w:t>
      </w:r>
    </w:p>
    <w:bookmarkEnd w:id="105"/>
    <w:bookmarkStart w:name="z132" w:id="106"/>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любом из отчетных кварталов соответствующего года – в размере 2 000 МРП, но не более одного раза в год;</w:t>
      </w:r>
    </w:p>
    <w:bookmarkEnd w:id="106"/>
    <w:bookmarkStart w:name="z133" w:id="107"/>
    <w:p>
      <w:pPr>
        <w:spacing w:after="0"/>
        <w:ind w:left="0"/>
        <w:jc w:val="both"/>
      </w:pPr>
      <w:r>
        <w:rPr>
          <w:rFonts w:ascii="Times New Roman"/>
          <w:b w:val="false"/>
          <w:i w:val="false"/>
          <w:color w:val="000000"/>
          <w:sz w:val="28"/>
        </w:rPr>
        <w:t>
      3) за неисполнение или ненадлежащее исполнение финансовых обязательств, предусмотренных пунктом 18 Контракта, – в размере 10% от суммы неисполненного за отчетный период обязательства.</w:t>
      </w:r>
    </w:p>
    <w:bookmarkEnd w:id="107"/>
    <w:bookmarkStart w:name="z134" w:id="108"/>
    <w:p>
      <w:pPr>
        <w:spacing w:after="0"/>
        <w:ind w:left="0"/>
        <w:jc w:val="both"/>
      </w:pPr>
      <w:r>
        <w:rPr>
          <w:rFonts w:ascii="Times New Roman"/>
          <w:b w:val="false"/>
          <w:i w:val="false"/>
          <w:color w:val="000000"/>
          <w:sz w:val="28"/>
        </w:rPr>
        <w:t>
      4) за неисполнение или ненадлежащее исполнение обязанности поставлять нефть для переработки на территории Республики Казахстан и за ее пределами в объемах, определенных графиками, в соответствии с пунктом 35 Контракта – в размере 10 000 МРП.;</w:t>
      </w:r>
    </w:p>
    <w:bookmarkEnd w:id="108"/>
    <w:bookmarkStart w:name="z135" w:id="109"/>
    <w:p>
      <w:pPr>
        <w:spacing w:after="0"/>
        <w:ind w:left="0"/>
        <w:jc w:val="both"/>
      </w:pPr>
      <w:r>
        <w:rPr>
          <w:rFonts w:ascii="Times New Roman"/>
          <w:b w:val="false"/>
          <w:i w:val="false"/>
          <w:color w:val="000000"/>
          <w:sz w:val="28"/>
        </w:rPr>
        <w:t>
      5) за нарушение обязательства по соблюдению недропользователем и (или) его подрядчиками установленного законодательством Республики Казахстан о недрах и недропользовании порядка приобретения товаров, работ и услуг при проведении операций по разведке или добыче углеводородов – в размере 5% от суммы нарушения, совершенного в виде:</w:t>
      </w:r>
    </w:p>
    <w:bookmarkEnd w:id="109"/>
    <w:bookmarkStart w:name="z136" w:id="110"/>
    <w:p>
      <w:pPr>
        <w:spacing w:after="0"/>
        <w:ind w:left="0"/>
        <w:jc w:val="both"/>
      </w:pPr>
      <w:r>
        <w:rPr>
          <w:rFonts w:ascii="Times New Roman"/>
          <w:b w:val="false"/>
          <w:i w:val="false"/>
          <w:color w:val="000000"/>
          <w:sz w:val="28"/>
        </w:rPr>
        <w:t>
      приобретения товаров, работ и услуг способами, не предусмотренными порядком приобретения товаров, работ и услуг при проведении операций по разведке или добыче углеводородов, а равно с нарушением требований порядка к выбору способа закупа;</w:t>
      </w:r>
    </w:p>
    <w:bookmarkEnd w:id="110"/>
    <w:bookmarkStart w:name="z137" w:id="111"/>
    <w:p>
      <w:pPr>
        <w:spacing w:after="0"/>
        <w:ind w:left="0"/>
        <w:jc w:val="both"/>
      </w:pPr>
      <w:r>
        <w:rPr>
          <w:rFonts w:ascii="Times New Roman"/>
          <w:b w:val="false"/>
          <w:i w:val="false"/>
          <w:color w:val="000000"/>
          <w:sz w:val="28"/>
        </w:rPr>
        <w:t>
      составления конкурсной документации с нарушением требований порядка приобретения товаров, работ и услуг при проведении операций по разведке или добыче углеводородов;</w:t>
      </w:r>
    </w:p>
    <w:bookmarkEnd w:id="111"/>
    <w:bookmarkStart w:name="z138" w:id="112"/>
    <w:p>
      <w:pPr>
        <w:spacing w:after="0"/>
        <w:ind w:left="0"/>
        <w:jc w:val="both"/>
      </w:pPr>
      <w:r>
        <w:rPr>
          <w:rFonts w:ascii="Times New Roman"/>
          <w:b w:val="false"/>
          <w:i w:val="false"/>
          <w:color w:val="000000"/>
          <w:sz w:val="28"/>
        </w:rPr>
        <w:t>
      установления к потенциальным поставщикам требований, не предусмотренных порядком приобретения товаров, работ и услуг при проведении операций по разведке или добыче углеводородов;</w:t>
      </w:r>
    </w:p>
    <w:bookmarkEnd w:id="112"/>
    <w:bookmarkStart w:name="z139" w:id="113"/>
    <w:p>
      <w:pPr>
        <w:spacing w:after="0"/>
        <w:ind w:left="0"/>
        <w:jc w:val="both"/>
      </w:pPr>
      <w:r>
        <w:rPr>
          <w:rFonts w:ascii="Times New Roman"/>
          <w:b w:val="false"/>
          <w:i w:val="false"/>
          <w:color w:val="000000"/>
          <w:sz w:val="28"/>
        </w:rPr>
        <w:t>
      необоснованного отклонения и/или необоснованного допуска конкурсных заявок потенциальных поставщиков;</w:t>
      </w:r>
    </w:p>
    <w:bookmarkEnd w:id="113"/>
    <w:bookmarkStart w:name="z140" w:id="114"/>
    <w:p>
      <w:pPr>
        <w:spacing w:after="0"/>
        <w:ind w:left="0"/>
        <w:jc w:val="both"/>
      </w:pPr>
      <w:r>
        <w:rPr>
          <w:rFonts w:ascii="Times New Roman"/>
          <w:b w:val="false"/>
          <w:i w:val="false"/>
          <w:color w:val="000000"/>
          <w:sz w:val="28"/>
        </w:rPr>
        <w:t>
      заключения договора с нарушением требований порядка приобретения товаров, работ и услуг при проведении операций по разведке или добыче углеводородов;</w:t>
      </w:r>
    </w:p>
    <w:bookmarkEnd w:id="114"/>
    <w:bookmarkStart w:name="z141" w:id="115"/>
    <w:p>
      <w:pPr>
        <w:spacing w:after="0"/>
        <w:ind w:left="0"/>
        <w:jc w:val="both"/>
      </w:pPr>
      <w:r>
        <w:rPr>
          <w:rFonts w:ascii="Times New Roman"/>
          <w:b w:val="false"/>
          <w:i w:val="false"/>
          <w:color w:val="000000"/>
          <w:sz w:val="28"/>
        </w:rPr>
        <w:t>
      закуп товаров, работ и услуг способом из одного источника с нарушением требований порядка приобретения товаров, работ и услуг при проведении операций по разведке или добыче углеводородов.</w:t>
      </w:r>
    </w:p>
    <w:bookmarkEnd w:id="115"/>
    <w:bookmarkStart w:name="z142" w:id="116"/>
    <w:p>
      <w:pPr>
        <w:spacing w:after="0"/>
        <w:ind w:left="0"/>
        <w:jc w:val="both"/>
      </w:pPr>
      <w:r>
        <w:rPr>
          <w:rFonts w:ascii="Times New Roman"/>
          <w:b w:val="false"/>
          <w:i w:val="false"/>
          <w:color w:val="000000"/>
          <w:sz w:val="28"/>
        </w:rPr>
        <w:t>
      Примечание: при заключении Контракта с юридическим лицом, пятьюдесятью и более процентами акций (долей участия) которых прямо или косвенно владеет национальный управляющий холдинг, а также для недропользователей, приобретающих товары, работы и услуги в соответствии законодательством Республики Казахстан о государственных закупках, данный подпункт не применяется;</w:t>
      </w:r>
    </w:p>
    <w:bookmarkEnd w:id="116"/>
    <w:bookmarkStart w:name="z143" w:id="117"/>
    <w:p>
      <w:pPr>
        <w:spacing w:after="0"/>
        <w:ind w:left="0"/>
        <w:jc w:val="both"/>
      </w:pPr>
      <w:r>
        <w:rPr>
          <w:rFonts w:ascii="Times New Roman"/>
          <w:b w:val="false"/>
          <w:i w:val="false"/>
          <w:color w:val="000000"/>
          <w:sz w:val="28"/>
        </w:rPr>
        <w:t>
      6) за непредоставление или несвоевременное предоставление программ, информации и отчетов в соответствии с пунктами 22 и 63 Контракта – в размере 100 МРП;</w:t>
      </w:r>
    </w:p>
    <w:bookmarkEnd w:id="117"/>
    <w:bookmarkStart w:name="z144" w:id="118"/>
    <w:p>
      <w:pPr>
        <w:spacing w:after="0"/>
        <w:ind w:left="0"/>
        <w:jc w:val="both"/>
      </w:pPr>
      <w:r>
        <w:rPr>
          <w:rFonts w:ascii="Times New Roman"/>
          <w:b w:val="false"/>
          <w:i w:val="false"/>
          <w:color w:val="000000"/>
          <w:sz w:val="28"/>
        </w:rPr>
        <w:t>
      7) за ненаправление или несвоевременное направление уведомлений в соответствии с:</w:t>
      </w:r>
    </w:p>
    <w:bookmarkEnd w:id="118"/>
    <w:bookmarkStart w:name="z145" w:id="119"/>
    <w:p>
      <w:pPr>
        <w:spacing w:after="0"/>
        <w:ind w:left="0"/>
        <w:jc w:val="both"/>
      </w:pPr>
      <w:r>
        <w:rPr>
          <w:rFonts w:ascii="Times New Roman"/>
          <w:b w:val="false"/>
          <w:i w:val="false"/>
          <w:color w:val="000000"/>
          <w:sz w:val="28"/>
        </w:rPr>
        <w:t>
      пунктом 25 Контракта – в размере 5 000 МРП;</w:t>
      </w:r>
    </w:p>
    <w:bookmarkEnd w:id="119"/>
    <w:bookmarkStart w:name="z146" w:id="120"/>
    <w:p>
      <w:pPr>
        <w:spacing w:after="0"/>
        <w:ind w:left="0"/>
        <w:jc w:val="both"/>
      </w:pPr>
      <w:r>
        <w:rPr>
          <w:rFonts w:ascii="Times New Roman"/>
          <w:b w:val="false"/>
          <w:i w:val="false"/>
          <w:color w:val="000000"/>
          <w:sz w:val="28"/>
        </w:rPr>
        <w:t>
      пунктами 17 и 26 Контракта – в размере 2 000 МРП;</w:t>
      </w:r>
    </w:p>
    <w:bookmarkEnd w:id="120"/>
    <w:bookmarkStart w:name="z147" w:id="121"/>
    <w:p>
      <w:pPr>
        <w:spacing w:after="0"/>
        <w:ind w:left="0"/>
        <w:jc w:val="both"/>
      </w:pPr>
      <w:r>
        <w:rPr>
          <w:rFonts w:ascii="Times New Roman"/>
          <w:b w:val="false"/>
          <w:i w:val="false"/>
          <w:color w:val="000000"/>
          <w:sz w:val="28"/>
        </w:rPr>
        <w:t>
      8) за неисполнение, ненадлежащее исполнение одного из показателей проектных документов, указанных в пункте 38 Контракта, – _________ МРП.</w:t>
      </w:r>
    </w:p>
    <w:bookmarkEnd w:id="121"/>
    <w:bookmarkStart w:name="z148" w:id="122"/>
    <w:p>
      <w:pPr>
        <w:spacing w:after="0"/>
        <w:ind w:left="0"/>
        <w:jc w:val="both"/>
      </w:pPr>
      <w:r>
        <w:rPr>
          <w:rFonts w:ascii="Times New Roman"/>
          <w:b w:val="false"/>
          <w:i w:val="false"/>
          <w:color w:val="000000"/>
          <w:sz w:val="28"/>
        </w:rPr>
        <w:t>
      Примечание: если начальные геологические запасы по Контракту:</w:t>
      </w:r>
    </w:p>
    <w:bookmarkEnd w:id="122"/>
    <w:bookmarkStart w:name="z149" w:id="123"/>
    <w:p>
      <w:pPr>
        <w:spacing w:after="0"/>
        <w:ind w:left="0"/>
        <w:jc w:val="both"/>
      </w:pPr>
      <w:r>
        <w:rPr>
          <w:rFonts w:ascii="Times New Roman"/>
          <w:b w:val="false"/>
          <w:i w:val="false"/>
          <w:color w:val="000000"/>
          <w:sz w:val="28"/>
        </w:rPr>
        <w:t>
      не превышают сто миллионов тонн нефти или пятьдесят миллиардов кубических метров природного газа штраф устанавливается размере 10 000 МРП;</w:t>
      </w:r>
    </w:p>
    <w:bookmarkEnd w:id="123"/>
    <w:bookmarkStart w:name="z150" w:id="124"/>
    <w:p>
      <w:pPr>
        <w:spacing w:after="0"/>
        <w:ind w:left="0"/>
        <w:jc w:val="both"/>
      </w:pPr>
      <w:r>
        <w:rPr>
          <w:rFonts w:ascii="Times New Roman"/>
          <w:b w:val="false"/>
          <w:i w:val="false"/>
          <w:color w:val="000000"/>
          <w:sz w:val="28"/>
        </w:rPr>
        <w:t>
      превышают сто миллионов тонн нефти или пятьдесят миллиардов кубических метров природного газа начальных геологических запасов размер штрафа устанавливается размере 20 000 МРП.";</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92</w:t>
      </w:r>
      <w:r>
        <w:rPr>
          <w:rFonts w:ascii="Times New Roman"/>
          <w:b w:val="false"/>
          <w:i w:val="false"/>
          <w:color w:val="000000"/>
          <w:sz w:val="28"/>
        </w:rPr>
        <w:t xml:space="preserve"> изложить в новой редакции:</w:t>
      </w:r>
    </w:p>
    <w:bookmarkStart w:name="z152" w:id="125"/>
    <w:p>
      <w:pPr>
        <w:spacing w:after="0"/>
        <w:ind w:left="0"/>
        <w:jc w:val="both"/>
      </w:pPr>
      <w:r>
        <w:rPr>
          <w:rFonts w:ascii="Times New Roman"/>
          <w:b w:val="false"/>
          <w:i w:val="false"/>
          <w:color w:val="000000"/>
          <w:sz w:val="28"/>
        </w:rPr>
        <w:t>
      "92. Компетентный орган вправе досрочно прекратить действие Контракта в одностороннем порядке при неустранении недропользователем в установленный срок:</w:t>
      </w:r>
    </w:p>
    <w:bookmarkEnd w:id="125"/>
    <w:bookmarkStart w:name="z153" w:id="126"/>
    <w:p>
      <w:pPr>
        <w:spacing w:after="0"/>
        <w:ind w:left="0"/>
        <w:jc w:val="both"/>
      </w:pPr>
      <w:r>
        <w:rPr>
          <w:rFonts w:ascii="Times New Roman"/>
          <w:b w:val="false"/>
          <w:i w:val="false"/>
          <w:color w:val="000000"/>
          <w:sz w:val="28"/>
        </w:rPr>
        <w:t xml:space="preserve">
      1) одного из нарушений,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статьи 133 Кодекса;</w:t>
      </w:r>
    </w:p>
    <w:bookmarkEnd w:id="126"/>
    <w:bookmarkStart w:name="z154" w:id="127"/>
    <w:p>
      <w:pPr>
        <w:spacing w:after="0"/>
        <w:ind w:left="0"/>
        <w:jc w:val="both"/>
      </w:pPr>
      <w:r>
        <w:rPr>
          <w:rFonts w:ascii="Times New Roman"/>
          <w:b w:val="false"/>
          <w:i w:val="false"/>
          <w:color w:val="000000"/>
          <w:sz w:val="28"/>
        </w:rPr>
        <w:t>
      2) более двух нарушений иных обязательств, установленных главой 7 Контракта.";</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Типовому контракту на добычу углеводородов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156" w:id="128"/>
    <w:p>
      <w:pPr>
        <w:spacing w:after="0"/>
        <w:ind w:left="0"/>
        <w:jc w:val="both"/>
      </w:pPr>
      <w:r>
        <w:rPr>
          <w:rFonts w:ascii="Times New Roman"/>
          <w:b w:val="false"/>
          <w:i w:val="false"/>
          <w:color w:val="000000"/>
          <w:sz w:val="28"/>
        </w:rPr>
        <w:t xml:space="preserve">
      дополнить приложениями 1 и 2 к Типовому контракту на добычу углеводородов,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12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контракте</w:t>
      </w:r>
      <w:r>
        <w:rPr>
          <w:rFonts w:ascii="Times New Roman"/>
          <w:b w:val="false"/>
          <w:i w:val="false"/>
          <w:color w:val="000000"/>
          <w:sz w:val="28"/>
        </w:rPr>
        <w:t xml:space="preserve"> на добычу урана, утвержденного указанным приказом: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158" w:id="129"/>
    <w:p>
      <w:pPr>
        <w:spacing w:after="0"/>
        <w:ind w:left="0"/>
        <w:jc w:val="both"/>
      </w:pPr>
      <w:r>
        <w:rPr>
          <w:rFonts w:ascii="Times New Roman"/>
          <w:b w:val="false"/>
          <w:i w:val="false"/>
          <w:color w:val="000000"/>
          <w:sz w:val="28"/>
        </w:rPr>
        <w:t>
      "Принимая во внимание, что:</w:t>
      </w:r>
    </w:p>
    <w:bookmarkEnd w:id="129"/>
    <w:bookmarkStart w:name="z159" w:id="130"/>
    <w:p>
      <w:pPr>
        <w:spacing w:after="0"/>
        <w:ind w:left="0"/>
        <w:jc w:val="both"/>
      </w:pPr>
      <w:r>
        <w:rPr>
          <w:rFonts w:ascii="Times New Roman"/>
          <w:b w:val="false"/>
          <w:i w:val="false"/>
          <w:color w:val="000000"/>
          <w:sz w:val="28"/>
        </w:rPr>
        <w:t>
      1) в соответствии с Конституцией Республики Казахстан недра принадлежат народу Республики Казахстан, от имени народа право собственности осуществляет государство;</w:t>
      </w:r>
    </w:p>
    <w:bookmarkEnd w:id="130"/>
    <w:bookmarkStart w:name="z160" w:id="131"/>
    <w:p>
      <w:pPr>
        <w:spacing w:after="0"/>
        <w:ind w:left="0"/>
        <w:jc w:val="both"/>
      </w:pPr>
      <w:r>
        <w:rPr>
          <w:rFonts w:ascii="Times New Roman"/>
          <w:b w:val="false"/>
          <w:i w:val="false"/>
          <w:color w:val="000000"/>
          <w:sz w:val="28"/>
        </w:rPr>
        <w:t xml:space="preserve">
      2) Республика Казахстан предоставляет участок недр в пользование на основаниях, условиях и в пределах,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(далее – Кодекс);</w:t>
      </w:r>
    </w:p>
    <w:bookmarkEnd w:id="131"/>
    <w:bookmarkStart w:name="z161" w:id="132"/>
    <w:p>
      <w:pPr>
        <w:spacing w:after="0"/>
        <w:ind w:left="0"/>
        <w:jc w:val="both"/>
      </w:pPr>
      <w:r>
        <w:rPr>
          <w:rFonts w:ascii="Times New Roman"/>
          <w:b w:val="false"/>
          <w:i w:val="false"/>
          <w:color w:val="000000"/>
          <w:sz w:val="28"/>
        </w:rPr>
        <w:t>
      3) недропользователь имеет намерение, финансовые и технические возможности рационально и эффективно проводить разведку и добычу углеводородов на участке недр;</w:t>
      </w:r>
    </w:p>
    <w:bookmarkEnd w:id="132"/>
    <w:bookmarkStart w:name="z162" w:id="133"/>
    <w:p>
      <w:pPr>
        <w:spacing w:after="0"/>
        <w:ind w:left="0"/>
        <w:jc w:val="both"/>
      </w:pPr>
      <w:r>
        <w:rPr>
          <w:rFonts w:ascii="Times New Roman"/>
          <w:b w:val="false"/>
          <w:i w:val="false"/>
          <w:color w:val="000000"/>
          <w:sz w:val="28"/>
        </w:rPr>
        <w:t>
      4) Правительство Республики Казахстан определило компетентный орган и наделило его правом на заключение и исполнение Контракта;</w:t>
      </w:r>
    </w:p>
    <w:bookmarkEnd w:id="133"/>
    <w:bookmarkStart w:name="z163" w:id="134"/>
    <w:p>
      <w:pPr>
        <w:spacing w:after="0"/>
        <w:ind w:left="0"/>
        <w:jc w:val="both"/>
      </w:pPr>
      <w:r>
        <w:rPr>
          <w:rFonts w:ascii="Times New Roman"/>
          <w:b w:val="false"/>
          <w:i w:val="false"/>
          <w:color w:val="000000"/>
          <w:sz w:val="28"/>
        </w:rPr>
        <w:t>
      5) пользование недрами осуществляется в соответствии с законодательством Республики Казахстан о недрах и недропользовании;</w:t>
      </w:r>
    </w:p>
    <w:bookmarkEnd w:id="134"/>
    <w:bookmarkStart w:name="z164" w:id="135"/>
    <w:p>
      <w:pPr>
        <w:spacing w:after="0"/>
        <w:ind w:left="0"/>
        <w:jc w:val="both"/>
      </w:pPr>
      <w:r>
        <w:rPr>
          <w:rFonts w:ascii="Times New Roman"/>
          <w:b w:val="false"/>
          <w:i w:val="false"/>
          <w:color w:val="000000"/>
          <w:sz w:val="28"/>
        </w:rPr>
        <w:t>
      6) Контракт на недропользование является договором, содержание, исполнение и прекращение которого определяются в соответствии с Кодексом;</w:t>
      </w:r>
    </w:p>
    <w:bookmarkEnd w:id="135"/>
    <w:bookmarkStart w:name="z165" w:id="136"/>
    <w:p>
      <w:pPr>
        <w:spacing w:after="0"/>
        <w:ind w:left="0"/>
        <w:jc w:val="both"/>
      </w:pPr>
      <w:r>
        <w:rPr>
          <w:rFonts w:ascii="Times New Roman"/>
          <w:b w:val="false"/>
          <w:i w:val="false"/>
          <w:color w:val="000000"/>
          <w:sz w:val="28"/>
        </w:rPr>
        <w:t>
      7) Республика Казахстан в лице Компетентного органа и недропользователь договорились о том, что Контракт будет регулировать их взаимные права и обязанности при разведке и добыче углеводородов,</w:t>
      </w:r>
    </w:p>
    <w:bookmarkEnd w:id="136"/>
    <w:bookmarkStart w:name="z166" w:id="137"/>
    <w:p>
      <w:pPr>
        <w:spacing w:after="0"/>
        <w:ind w:left="0"/>
        <w:jc w:val="both"/>
      </w:pPr>
      <w:r>
        <w:rPr>
          <w:rFonts w:ascii="Times New Roman"/>
          <w:b w:val="false"/>
          <w:i w:val="false"/>
          <w:color w:val="000000"/>
          <w:sz w:val="28"/>
        </w:rPr>
        <w:t>
      Республика Казахстан в лице Компетентного органа и Недропользователь договариваются о нижеследующем:";</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26</w:t>
      </w:r>
      <w:r>
        <w:rPr>
          <w:rFonts w:ascii="Times New Roman"/>
          <w:b w:val="false"/>
          <w:i w:val="false"/>
          <w:color w:val="000000"/>
          <w:sz w:val="28"/>
        </w:rPr>
        <w:t xml:space="preserve"> изложить в новой редакции:</w:t>
      </w:r>
    </w:p>
    <w:bookmarkStart w:name="z168" w:id="138"/>
    <w:p>
      <w:pPr>
        <w:spacing w:after="0"/>
        <w:ind w:left="0"/>
        <w:jc w:val="both"/>
      </w:pPr>
      <w:r>
        <w:rPr>
          <w:rFonts w:ascii="Times New Roman"/>
          <w:b w:val="false"/>
          <w:i w:val="false"/>
          <w:color w:val="000000"/>
          <w:sz w:val="28"/>
        </w:rPr>
        <w:t>
      "26. Недропользователь обязан обеспечить равные условия труда, в том числе оплаты труда для казахстанского персонала по отношению к привлеченному иностранному персоналу.</w:t>
      </w:r>
    </w:p>
    <w:bookmarkEnd w:id="138"/>
    <w:bookmarkStart w:name="z169" w:id="139"/>
    <w:p>
      <w:pPr>
        <w:spacing w:after="0"/>
        <w:ind w:left="0"/>
        <w:jc w:val="both"/>
      </w:pPr>
      <w:r>
        <w:rPr>
          <w:rFonts w:ascii="Times New Roman"/>
          <w:b w:val="false"/>
          <w:i w:val="false"/>
          <w:color w:val="000000"/>
          <w:sz w:val="28"/>
        </w:rPr>
        <w:t>
      Недропользователь обязан обеспечить ежегодную индексацию заработной платы для казахстанского персонала не ниже уровня инфляции, публикуемого уполномоченной организацией.";</w:t>
      </w:r>
    </w:p>
    <w:bookmarkEnd w:id="1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50 изложить в следующей редакции: </w:t>
      </w:r>
    </w:p>
    <w:bookmarkStart w:name="z171" w:id="140"/>
    <w:p>
      <w:pPr>
        <w:spacing w:after="0"/>
        <w:ind w:left="0"/>
        <w:jc w:val="both"/>
      </w:pPr>
      <w:r>
        <w:rPr>
          <w:rFonts w:ascii="Times New Roman"/>
          <w:b w:val="false"/>
          <w:i w:val="false"/>
          <w:color w:val="000000"/>
          <w:sz w:val="28"/>
        </w:rPr>
        <w:t xml:space="preserve">
      "3) представлять компетентному органу отчетность, предусмотренную стандартом Инициативы прозрачности добывающих отраслей,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по инвестициям и развитию Республики Казахстан от 19 апреля 2018 года № 255 (зарегистрирован в Реестре государственной регистрации нормативных правовых актов за № 17009) и подтвержденную лицом, являющимся аудитором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аудиторской деятельности".";</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65</w:t>
      </w:r>
      <w:r>
        <w:rPr>
          <w:rFonts w:ascii="Times New Roman"/>
          <w:b w:val="false"/>
          <w:i w:val="false"/>
          <w:color w:val="000000"/>
          <w:sz w:val="28"/>
        </w:rPr>
        <w:t xml:space="preserve"> изложить в новой редакции:</w:t>
      </w:r>
    </w:p>
    <w:bookmarkStart w:name="z173" w:id="141"/>
    <w:p>
      <w:pPr>
        <w:spacing w:after="0"/>
        <w:ind w:left="0"/>
        <w:jc w:val="both"/>
      </w:pPr>
      <w:r>
        <w:rPr>
          <w:rFonts w:ascii="Times New Roman"/>
          <w:b w:val="false"/>
          <w:i w:val="false"/>
          <w:color w:val="000000"/>
          <w:sz w:val="28"/>
        </w:rPr>
        <w:t>
      "65. Нарушение условий проведения операций по недропользованию, предусмотренных главой 8 Контракта в соответствии с Кодексом, а также иных требований законодательства Республики Казахстан влечет ответственность, установленную законами Республики Казахстан.";</w:t>
      </w:r>
    </w:p>
    <w:bookmarkEnd w:id="1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66 изложить в следующей редакции:</w:t>
      </w:r>
    </w:p>
    <w:bookmarkStart w:name="z175" w:id="142"/>
    <w:p>
      <w:pPr>
        <w:spacing w:after="0"/>
        <w:ind w:left="0"/>
        <w:jc w:val="both"/>
      </w:pPr>
      <w:r>
        <w:rPr>
          <w:rFonts w:ascii="Times New Roman"/>
          <w:b w:val="false"/>
          <w:i w:val="false"/>
          <w:color w:val="000000"/>
          <w:sz w:val="28"/>
        </w:rPr>
        <w:t>
      "1) неустойка в размере, соответствующем:</w:t>
      </w:r>
    </w:p>
    <w:bookmarkEnd w:id="142"/>
    <w:bookmarkStart w:name="z176" w:id="143"/>
    <w:p>
      <w:pPr>
        <w:spacing w:after="0"/>
        <w:ind w:left="0"/>
        <w:jc w:val="both"/>
      </w:pPr>
      <w:r>
        <w:rPr>
          <w:rFonts w:ascii="Times New Roman"/>
          <w:b w:val="false"/>
          <w:i w:val="false"/>
          <w:color w:val="000000"/>
          <w:sz w:val="28"/>
        </w:rPr>
        <w:t>
      определенному количеству месячного расчетного показателя (МРП), устанавливаемого в соответствии с Законом Республики Казахстан "О республиканском бюджете" на 1 января соответствующего года;</w:t>
      </w:r>
    </w:p>
    <w:bookmarkEnd w:id="143"/>
    <w:bookmarkStart w:name="z177" w:id="144"/>
    <w:p>
      <w:pPr>
        <w:spacing w:after="0"/>
        <w:ind w:left="0"/>
        <w:jc w:val="both"/>
      </w:pPr>
      <w:r>
        <w:rPr>
          <w:rFonts w:ascii="Times New Roman"/>
          <w:b w:val="false"/>
          <w:i w:val="false"/>
          <w:color w:val="000000"/>
          <w:sz w:val="28"/>
        </w:rPr>
        <w:t>
      процентам от суммы не исполненных за отчетный период обязательств;</w:t>
      </w:r>
    </w:p>
    <w:bookmarkEnd w:id="144"/>
    <w:bookmarkStart w:name="z178" w:id="145"/>
    <w:p>
      <w:pPr>
        <w:spacing w:after="0"/>
        <w:ind w:left="0"/>
        <w:jc w:val="both"/>
      </w:pPr>
      <w:r>
        <w:rPr>
          <w:rFonts w:ascii="Times New Roman"/>
          <w:b w:val="false"/>
          <w:i w:val="false"/>
          <w:color w:val="000000"/>
          <w:sz w:val="28"/>
        </w:rPr>
        <w:t>
      процентам от суммы нарушения.";</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67 изложить в следующей редакции:</w:t>
      </w:r>
    </w:p>
    <w:bookmarkStart w:name="z180" w:id="146"/>
    <w:p>
      <w:pPr>
        <w:spacing w:after="0"/>
        <w:ind w:left="0"/>
        <w:jc w:val="both"/>
      </w:pPr>
      <w:r>
        <w:rPr>
          <w:rFonts w:ascii="Times New Roman"/>
          <w:b w:val="false"/>
          <w:i w:val="false"/>
          <w:color w:val="000000"/>
          <w:sz w:val="28"/>
        </w:rPr>
        <w:t>
      "4) в иных случаях нарушения недропользователем обязательств, установленных главой 7 Контракта.";</w:t>
      </w:r>
    </w:p>
    <w:bookmarkEnd w:id="1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новой редакции:</w:t>
      </w:r>
    </w:p>
    <w:bookmarkStart w:name="z182" w:id="147"/>
    <w:p>
      <w:pPr>
        <w:spacing w:after="0"/>
        <w:ind w:left="0"/>
        <w:jc w:val="both"/>
      </w:pPr>
      <w:r>
        <w:rPr>
          <w:rFonts w:ascii="Times New Roman"/>
          <w:b w:val="false"/>
          <w:i w:val="false"/>
          <w:color w:val="000000"/>
          <w:sz w:val="28"/>
        </w:rPr>
        <w:t>
      "68. Срок устранения нарушения недропользователем условий Контракта указанным в подпунктах 1),2) и 3) пункта 67 типового Контракта, – три месяца, по иным обязательствам, предусмотренным главой 7 типового Контракта, – один месяц со дня получения письменного уведомления.";</w:t>
      </w:r>
    </w:p>
    <w:bookmarkEnd w:id="1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71</w:t>
      </w:r>
      <w:r>
        <w:rPr>
          <w:rFonts w:ascii="Times New Roman"/>
          <w:b w:val="false"/>
          <w:i w:val="false"/>
          <w:color w:val="000000"/>
          <w:sz w:val="28"/>
        </w:rPr>
        <w:t xml:space="preserve"> изложить в новой редакции:</w:t>
      </w:r>
    </w:p>
    <w:bookmarkStart w:name="z184" w:id="148"/>
    <w:p>
      <w:pPr>
        <w:spacing w:after="0"/>
        <w:ind w:left="0"/>
        <w:jc w:val="both"/>
      </w:pPr>
      <w:r>
        <w:rPr>
          <w:rFonts w:ascii="Times New Roman"/>
          <w:b w:val="false"/>
          <w:i w:val="false"/>
          <w:color w:val="000000"/>
          <w:sz w:val="28"/>
        </w:rPr>
        <w:t>
      "71. В случае очевидной невозможности устранения нарушения обязательств, предусмотренных Контрактом, в срок, определенный в пункте 68 Контракта, Компетентный орган вправе установить иной срок, в течение которого возможно устранение такого нарушения.";</w:t>
      </w:r>
    </w:p>
    <w:bookmarkEnd w:id="148"/>
    <w:bookmarkStart w:name="z185" w:id="149"/>
    <w:p>
      <w:pPr>
        <w:spacing w:after="0"/>
        <w:ind w:left="0"/>
        <w:jc w:val="both"/>
      </w:pPr>
      <w:r>
        <w:rPr>
          <w:rFonts w:ascii="Times New Roman"/>
          <w:b w:val="false"/>
          <w:i w:val="false"/>
          <w:color w:val="000000"/>
          <w:sz w:val="28"/>
        </w:rPr>
        <w:t xml:space="preserve">
      дополнить приложением 4 "Типовой контракт на разведку и добычу углеводородов по сложным проектам",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149"/>
    <w:bookmarkStart w:name="z186" w:id="150"/>
    <w:p>
      <w:pPr>
        <w:spacing w:after="0"/>
        <w:ind w:left="0"/>
        <w:jc w:val="both"/>
      </w:pPr>
      <w:r>
        <w:rPr>
          <w:rFonts w:ascii="Times New Roman"/>
          <w:b w:val="false"/>
          <w:i w:val="false"/>
          <w:color w:val="000000"/>
          <w:sz w:val="28"/>
        </w:rPr>
        <w:t xml:space="preserve">
      дополнить приложением 5 "Типовой контракт на добычу углеводородов по сложным проектам",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150"/>
    <w:bookmarkStart w:name="z187" w:id="151"/>
    <w:p>
      <w:pPr>
        <w:spacing w:after="0"/>
        <w:ind w:left="0"/>
        <w:jc w:val="both"/>
      </w:pPr>
      <w:r>
        <w:rPr>
          <w:rFonts w:ascii="Times New Roman"/>
          <w:b w:val="false"/>
          <w:i w:val="false"/>
          <w:color w:val="000000"/>
          <w:sz w:val="28"/>
        </w:rPr>
        <w:t>
      2.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w:t>
      </w:r>
    </w:p>
    <w:bookmarkEnd w:id="151"/>
    <w:bookmarkStart w:name="z188" w:id="15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52"/>
    <w:bookmarkStart w:name="z189" w:id="153"/>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153"/>
    <w:bookmarkStart w:name="z190" w:id="15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154"/>
    <w:bookmarkStart w:name="z191" w:id="15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155"/>
    <w:bookmarkStart w:name="z192" w:id="156"/>
    <w:p>
      <w:pPr>
        <w:spacing w:after="0"/>
        <w:ind w:left="0"/>
        <w:jc w:val="both"/>
      </w:pPr>
      <w:r>
        <w:rPr>
          <w:rFonts w:ascii="Times New Roman"/>
          <w:b w:val="false"/>
          <w:i w:val="false"/>
          <w:color w:val="000000"/>
          <w:sz w:val="28"/>
        </w:rPr>
        <w:t>
      4. Настоящий приказ вводится в действие по истечению десяти календарных дней после дня его первого официального опубликования.</w:t>
      </w:r>
    </w:p>
    <w:bookmarkEnd w:id="15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энергетики</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Акчулаков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p>
      <w:pPr>
        <w:spacing w:after="0"/>
        <w:ind w:left="0"/>
        <w:jc w:val="both"/>
      </w:pPr>
      <w:bookmarkStart w:name="z195" w:id="157"/>
      <w:r>
        <w:rPr>
          <w:rFonts w:ascii="Times New Roman"/>
          <w:b w:val="false"/>
          <w:i w:val="false"/>
          <w:color w:val="000000"/>
          <w:sz w:val="28"/>
        </w:rPr>
        <w:t>
      "СОГЛАСОВАН"</w:t>
      </w:r>
    </w:p>
    <w:bookmarkEnd w:id="157"/>
    <w:p>
      <w:pPr>
        <w:spacing w:after="0"/>
        <w:ind w:left="0"/>
        <w:jc w:val="both"/>
      </w:pPr>
      <w:r>
        <w:rPr>
          <w:rFonts w:ascii="Times New Roman"/>
          <w:b w:val="false"/>
          <w:i w:val="false"/>
          <w:color w:val="000000"/>
          <w:sz w:val="28"/>
        </w:rPr>
        <w:t>Министерство науки и высшего образования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198" w:id="158"/>
      <w:r>
        <w:rPr>
          <w:rFonts w:ascii="Times New Roman"/>
          <w:b w:val="false"/>
          <w:i w:val="false"/>
          <w:color w:val="000000"/>
          <w:sz w:val="28"/>
        </w:rPr>
        <w:t>
      "СОГЛАСОВАН"</w:t>
      </w:r>
    </w:p>
    <w:bookmarkEnd w:id="158"/>
    <w:p>
      <w:pPr>
        <w:spacing w:after="0"/>
        <w:ind w:left="0"/>
        <w:jc w:val="both"/>
      </w:pPr>
      <w:r>
        <w:rPr>
          <w:rFonts w:ascii="Times New Roman"/>
          <w:b w:val="false"/>
          <w:i w:val="false"/>
          <w:color w:val="000000"/>
          <w:sz w:val="28"/>
        </w:rPr>
        <w:t>Министерство труда и социальной</w:t>
      </w:r>
    </w:p>
    <w:p>
      <w:pPr>
        <w:spacing w:after="0"/>
        <w:ind w:left="0"/>
        <w:jc w:val="both"/>
      </w:pPr>
      <w:r>
        <w:rPr>
          <w:rFonts w:ascii="Times New Roman"/>
          <w:b w:val="false"/>
          <w:i w:val="false"/>
          <w:color w:val="000000"/>
          <w:sz w:val="28"/>
        </w:rPr>
        <w:t>Защиты населения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201" w:id="159"/>
      <w:r>
        <w:rPr>
          <w:rFonts w:ascii="Times New Roman"/>
          <w:b w:val="false"/>
          <w:i w:val="false"/>
          <w:color w:val="000000"/>
          <w:sz w:val="28"/>
        </w:rPr>
        <w:t>
      "СОГЛАСОВАН"</w:t>
      </w:r>
    </w:p>
    <w:bookmarkEnd w:id="159"/>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205" w:id="160"/>
      <w:r>
        <w:rPr>
          <w:rFonts w:ascii="Times New Roman"/>
          <w:b w:val="false"/>
          <w:i w:val="false"/>
          <w:color w:val="000000"/>
          <w:sz w:val="28"/>
        </w:rPr>
        <w:t>
      "СОГЛАСОВАН"</w:t>
      </w:r>
    </w:p>
    <w:bookmarkEnd w:id="160"/>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208" w:id="161"/>
      <w:r>
        <w:rPr>
          <w:rFonts w:ascii="Times New Roman"/>
          <w:b w:val="false"/>
          <w:i w:val="false"/>
          <w:color w:val="000000"/>
          <w:sz w:val="28"/>
        </w:rPr>
        <w:t>
      "СОГЛАСОВАН"</w:t>
      </w:r>
    </w:p>
    <w:bookmarkEnd w:id="161"/>
    <w:p>
      <w:pPr>
        <w:spacing w:after="0"/>
        <w:ind w:left="0"/>
        <w:jc w:val="both"/>
      </w:pPr>
      <w:r>
        <w:rPr>
          <w:rFonts w:ascii="Times New Roman"/>
          <w:b w:val="false"/>
          <w:i w:val="false"/>
          <w:color w:val="000000"/>
          <w:sz w:val="28"/>
        </w:rPr>
        <w:t>Министерство просвещения</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211" w:id="162"/>
      <w:r>
        <w:rPr>
          <w:rFonts w:ascii="Times New Roman"/>
          <w:b w:val="false"/>
          <w:i w:val="false"/>
          <w:color w:val="000000"/>
          <w:sz w:val="28"/>
        </w:rPr>
        <w:t>
      "СОГЛАСОВАН"</w:t>
      </w:r>
    </w:p>
    <w:bookmarkEnd w:id="162"/>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val="false"/>
          <w:i w:val="false"/>
          <w:color w:val="000000"/>
          <w:sz w:val="28"/>
        </w:rPr>
        <w:t>
</w:t>
      </w:r>
    </w:p>
    <w:p>
      <w:pPr>
        <w:spacing w:after="0"/>
        <w:ind w:left="0"/>
        <w:jc w:val="both"/>
      </w:pPr>
      <w:bookmarkStart w:name="z214" w:id="163"/>
      <w:r>
        <w:rPr>
          <w:rFonts w:ascii="Times New Roman"/>
          <w:b w:val="false"/>
          <w:i w:val="false"/>
          <w:color w:val="000000"/>
          <w:sz w:val="28"/>
        </w:rPr>
        <w:t>
      "СОГЛАСОВАН"</w:t>
      </w:r>
    </w:p>
    <w:bookmarkEnd w:id="163"/>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января 2023 года</w:t>
            </w:r>
            <w:r>
              <w:rPr>
                <w:rFonts w:ascii="Times New Roman"/>
                <w:b w:val="false"/>
                <w:i w:val="false"/>
                <w:color w:val="000000"/>
                <w:sz w:val="20"/>
              </w:rPr>
              <w:t xml:space="preserve"> № 29</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Типовому контракту на</w:t>
            </w:r>
            <w:r>
              <w:br/>
            </w:r>
            <w:r>
              <w:rPr>
                <w:rFonts w:ascii="Times New Roman"/>
                <w:b w:val="false"/>
                <w:i w:val="false"/>
                <w:color w:val="000000"/>
                <w:sz w:val="20"/>
              </w:rPr>
              <w:t>разведку и добычу</w:t>
            </w:r>
            <w:r>
              <w:br/>
            </w:r>
            <w:r>
              <w:rPr>
                <w:rFonts w:ascii="Times New Roman"/>
                <w:b w:val="false"/>
                <w:i w:val="false"/>
                <w:color w:val="000000"/>
                <w:sz w:val="20"/>
              </w:rPr>
              <w:t>углеводородов</w:t>
            </w:r>
          </w:p>
        </w:tc>
      </w:tr>
    </w:tbl>
    <w:bookmarkStart w:name="z226" w:id="164"/>
    <w:p>
      <w:pPr>
        <w:spacing w:after="0"/>
        <w:ind w:left="0"/>
        <w:jc w:val="left"/>
      </w:pPr>
      <w:r>
        <w:rPr>
          <w:rFonts w:ascii="Times New Roman"/>
          <w:b/>
          <w:i w:val="false"/>
          <w:color w:val="000000"/>
        </w:rPr>
        <w:t xml:space="preserve"> Дополнительные обязательства недропользователя</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Сроки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в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января 2023 года</w:t>
            </w:r>
            <w:r>
              <w:rPr>
                <w:rFonts w:ascii="Times New Roman"/>
                <w:b w:val="false"/>
                <w:i w:val="false"/>
                <w:color w:val="000000"/>
                <w:sz w:val="20"/>
              </w:rPr>
              <w:t xml:space="preserve"> № 29</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Типовому контракту на</w:t>
            </w:r>
            <w:r>
              <w:br/>
            </w:r>
            <w:r>
              <w:rPr>
                <w:rFonts w:ascii="Times New Roman"/>
                <w:b w:val="false"/>
                <w:i w:val="false"/>
                <w:color w:val="000000"/>
                <w:sz w:val="20"/>
              </w:rPr>
              <w:t>разведку и добычу</w:t>
            </w:r>
            <w:r>
              <w:br/>
            </w:r>
            <w:r>
              <w:rPr>
                <w:rFonts w:ascii="Times New Roman"/>
                <w:b w:val="false"/>
                <w:i w:val="false"/>
                <w:color w:val="000000"/>
                <w:sz w:val="20"/>
              </w:rPr>
              <w:t>углеводородов</w:t>
            </w:r>
          </w:p>
        </w:tc>
      </w:tr>
    </w:tbl>
    <w:bookmarkStart w:name="z236" w:id="165"/>
    <w:p>
      <w:pPr>
        <w:spacing w:after="0"/>
        <w:ind w:left="0"/>
        <w:jc w:val="left"/>
      </w:pPr>
      <w:r>
        <w:rPr>
          <w:rFonts w:ascii="Times New Roman"/>
          <w:b/>
          <w:i w:val="false"/>
          <w:color w:val="000000"/>
        </w:rPr>
        <w:t xml:space="preserve"> Минимальные объемы и виды работ по Контракту в период разведки</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Сроки реализации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в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Типовому контракту на</w:t>
            </w:r>
            <w:r>
              <w:br/>
            </w:r>
            <w:r>
              <w:rPr>
                <w:rFonts w:ascii="Times New Roman"/>
                <w:b w:val="false"/>
                <w:i w:val="false"/>
                <w:color w:val="000000"/>
                <w:sz w:val="20"/>
              </w:rPr>
              <w:t>разведку и добычу</w:t>
            </w:r>
            <w:r>
              <w:br/>
            </w:r>
            <w:r>
              <w:rPr>
                <w:rFonts w:ascii="Times New Roman"/>
                <w:b w:val="false"/>
                <w:i w:val="false"/>
                <w:color w:val="000000"/>
                <w:sz w:val="20"/>
              </w:rPr>
              <w:t>углеводородов</w:t>
            </w:r>
          </w:p>
        </w:tc>
      </w:tr>
    </w:tbl>
    <w:bookmarkStart w:name="z240" w:id="166"/>
    <w:p>
      <w:pPr>
        <w:spacing w:after="0"/>
        <w:ind w:left="0"/>
        <w:jc w:val="left"/>
      </w:pPr>
      <w:r>
        <w:rPr>
          <w:rFonts w:ascii="Times New Roman"/>
          <w:b/>
          <w:i w:val="false"/>
          <w:color w:val="000000"/>
        </w:rPr>
        <w:t xml:space="preserve"> Пространственные границы участка (участков) недр</w:t>
      </w:r>
    </w:p>
    <w:bookmarkEnd w:id="166"/>
    <w:bookmarkStart w:name="z241" w:id="167"/>
    <w:p>
      <w:pPr>
        <w:spacing w:after="0"/>
        <w:ind w:left="0"/>
        <w:jc w:val="both"/>
      </w:pPr>
      <w:r>
        <w:rPr>
          <w:rFonts w:ascii="Times New Roman"/>
          <w:b w:val="false"/>
          <w:i w:val="false"/>
          <w:color w:val="000000"/>
          <w:sz w:val="28"/>
        </w:rPr>
        <w:t>
      Наименование региона.</w:t>
      </w:r>
    </w:p>
    <w:bookmarkEnd w:id="167"/>
    <w:bookmarkStart w:name="z242" w:id="168"/>
    <w:p>
      <w:pPr>
        <w:spacing w:after="0"/>
        <w:ind w:left="0"/>
        <w:jc w:val="both"/>
      </w:pPr>
      <w:r>
        <w:rPr>
          <w:rFonts w:ascii="Times New Roman"/>
          <w:b w:val="false"/>
          <w:i w:val="false"/>
          <w:color w:val="000000"/>
          <w:sz w:val="28"/>
        </w:rPr>
        <w:t>
      Наименование участка недр.</w:t>
      </w:r>
    </w:p>
    <w:bookmarkEnd w:id="168"/>
    <w:bookmarkStart w:name="z243" w:id="169"/>
    <w:p>
      <w:pPr>
        <w:spacing w:after="0"/>
        <w:ind w:left="0"/>
        <w:jc w:val="both"/>
      </w:pPr>
      <w:r>
        <w:rPr>
          <w:rFonts w:ascii="Times New Roman"/>
          <w:b w:val="false"/>
          <w:i w:val="false"/>
          <w:color w:val="000000"/>
          <w:sz w:val="28"/>
        </w:rPr>
        <w:t>
      Угловые координаты участка недр (наименование блоков).</w:t>
      </w:r>
    </w:p>
    <w:bookmarkEnd w:id="169"/>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января 2023 года</w:t>
            </w:r>
            <w:r>
              <w:rPr>
                <w:rFonts w:ascii="Times New Roman"/>
                <w:b w:val="false"/>
                <w:i w:val="false"/>
                <w:color w:val="000000"/>
                <w:sz w:val="20"/>
              </w:rPr>
              <w:t xml:space="preserve"> № 29</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Типовому контракту</w:t>
            </w:r>
            <w:r>
              <w:br/>
            </w:r>
            <w:r>
              <w:rPr>
                <w:rFonts w:ascii="Times New Roman"/>
                <w:b w:val="false"/>
                <w:i w:val="false"/>
                <w:color w:val="000000"/>
                <w:sz w:val="20"/>
              </w:rPr>
              <w:t>на добычу углеводородов</w:t>
            </w:r>
          </w:p>
        </w:tc>
      </w:tr>
    </w:tbl>
    <w:bookmarkStart w:name="z252" w:id="170"/>
    <w:p>
      <w:pPr>
        <w:spacing w:after="0"/>
        <w:ind w:left="0"/>
        <w:jc w:val="left"/>
      </w:pPr>
      <w:r>
        <w:rPr>
          <w:rFonts w:ascii="Times New Roman"/>
          <w:b/>
          <w:i w:val="false"/>
          <w:color w:val="000000"/>
        </w:rPr>
        <w:t xml:space="preserve"> Дополнительные обязательства недропользователя</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Сроки реализации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в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января 2023 года</w:t>
            </w:r>
            <w:r>
              <w:rPr>
                <w:rFonts w:ascii="Times New Roman"/>
                <w:b w:val="false"/>
                <w:i w:val="false"/>
                <w:color w:val="000000"/>
                <w:sz w:val="20"/>
              </w:rPr>
              <w:t xml:space="preserve"> № 29</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Типовому контракту на</w:t>
            </w:r>
            <w:r>
              <w:br/>
            </w:r>
            <w:r>
              <w:rPr>
                <w:rFonts w:ascii="Times New Roman"/>
                <w:b w:val="false"/>
                <w:i w:val="false"/>
                <w:color w:val="000000"/>
                <w:sz w:val="20"/>
              </w:rPr>
              <w:t>добычу углеводородов</w:t>
            </w:r>
          </w:p>
        </w:tc>
      </w:tr>
    </w:tbl>
    <w:bookmarkStart w:name="z261" w:id="171"/>
    <w:p>
      <w:pPr>
        <w:spacing w:after="0"/>
        <w:ind w:left="0"/>
        <w:jc w:val="left"/>
      </w:pPr>
      <w:r>
        <w:rPr>
          <w:rFonts w:ascii="Times New Roman"/>
          <w:b/>
          <w:i w:val="false"/>
          <w:color w:val="000000"/>
        </w:rPr>
        <w:t xml:space="preserve"> Дополнительные обязательства</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Сроки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в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Типовому контракту</w:t>
            </w:r>
            <w:r>
              <w:br/>
            </w:r>
            <w:r>
              <w:rPr>
                <w:rFonts w:ascii="Times New Roman"/>
                <w:b w:val="false"/>
                <w:i w:val="false"/>
                <w:color w:val="000000"/>
                <w:sz w:val="20"/>
              </w:rPr>
              <w:t>на добычу углеводородов</w:t>
            </w:r>
          </w:p>
        </w:tc>
      </w:tr>
    </w:tbl>
    <w:bookmarkStart w:name="z265" w:id="172"/>
    <w:p>
      <w:pPr>
        <w:spacing w:after="0"/>
        <w:ind w:left="0"/>
        <w:jc w:val="left"/>
      </w:pPr>
      <w:r>
        <w:rPr>
          <w:rFonts w:ascii="Times New Roman"/>
          <w:b/>
          <w:i w:val="false"/>
          <w:color w:val="000000"/>
        </w:rPr>
        <w:t xml:space="preserve"> Пространственные границы участка (участков) недр</w:t>
      </w:r>
    </w:p>
    <w:bookmarkEnd w:id="172"/>
    <w:bookmarkStart w:name="z266" w:id="173"/>
    <w:p>
      <w:pPr>
        <w:spacing w:after="0"/>
        <w:ind w:left="0"/>
        <w:jc w:val="both"/>
      </w:pPr>
      <w:r>
        <w:rPr>
          <w:rFonts w:ascii="Times New Roman"/>
          <w:b w:val="false"/>
          <w:i w:val="false"/>
          <w:color w:val="000000"/>
          <w:sz w:val="28"/>
        </w:rPr>
        <w:t>
      Наименование региона.</w:t>
      </w:r>
    </w:p>
    <w:bookmarkEnd w:id="173"/>
    <w:bookmarkStart w:name="z267" w:id="174"/>
    <w:p>
      <w:pPr>
        <w:spacing w:after="0"/>
        <w:ind w:left="0"/>
        <w:jc w:val="both"/>
      </w:pPr>
      <w:r>
        <w:rPr>
          <w:rFonts w:ascii="Times New Roman"/>
          <w:b w:val="false"/>
          <w:i w:val="false"/>
          <w:color w:val="000000"/>
          <w:sz w:val="28"/>
        </w:rPr>
        <w:t>
      Наименование участка недр.</w:t>
      </w:r>
    </w:p>
    <w:bookmarkEnd w:id="174"/>
    <w:bookmarkStart w:name="z268" w:id="175"/>
    <w:p>
      <w:pPr>
        <w:spacing w:after="0"/>
        <w:ind w:left="0"/>
        <w:jc w:val="both"/>
      </w:pPr>
      <w:r>
        <w:rPr>
          <w:rFonts w:ascii="Times New Roman"/>
          <w:b w:val="false"/>
          <w:i w:val="false"/>
          <w:color w:val="000000"/>
          <w:sz w:val="28"/>
        </w:rPr>
        <w:t>
      Угловые координаты участка недр.</w:t>
      </w:r>
    </w:p>
    <w:bookmarkEnd w:id="175"/>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января 2023 года</w:t>
            </w:r>
            <w:r>
              <w:rPr>
                <w:rFonts w:ascii="Times New Roman"/>
                <w:b w:val="false"/>
                <w:i w:val="false"/>
                <w:color w:val="000000"/>
                <w:sz w:val="20"/>
              </w:rPr>
              <w:t xml:space="preserve"> № 29</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июня 2018 года № 233</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ТИПОВОЙ КОНТРАКТ</w:t>
      </w:r>
      <w:r>
        <w:br/>
      </w:r>
      <w:r>
        <w:rPr>
          <w:rFonts w:ascii="Times New Roman"/>
          <w:b/>
          <w:i w:val="false"/>
          <w:color w:val="000000"/>
        </w:rPr>
        <w:t>НА РАЗВЕДКУ И ДОБЫЧУ УГЛЕВОДОРОДОВ ПО СЛОЖНЫМ ПРОЕКТАМ</w:t>
      </w:r>
    </w:p>
    <w:p>
      <w:pPr>
        <w:spacing w:after="0"/>
        <w:ind w:left="0"/>
        <w:jc w:val="both"/>
      </w:pPr>
      <w:bookmarkStart w:name="z279" w:id="176"/>
      <w:r>
        <w:rPr>
          <w:rFonts w:ascii="Times New Roman"/>
          <w:b w:val="false"/>
          <w:i w:val="false"/>
          <w:color w:val="000000"/>
          <w:sz w:val="28"/>
        </w:rPr>
        <w:t>
      Контракт на разведку и добычу углеводородов по сложным проектам (далее –</w:t>
      </w:r>
    </w:p>
    <w:bookmarkEnd w:id="176"/>
    <w:p>
      <w:pPr>
        <w:spacing w:after="0"/>
        <w:ind w:left="0"/>
        <w:jc w:val="both"/>
      </w:pPr>
      <w:r>
        <w:rPr>
          <w:rFonts w:ascii="Times New Roman"/>
          <w:b w:val="false"/>
          <w:i w:val="false"/>
          <w:color w:val="000000"/>
          <w:sz w:val="28"/>
        </w:rPr>
        <w:t>"Контракт") между Республикой Казахстан, от имени которой действует</w:t>
      </w:r>
    </w:p>
    <w:p>
      <w:pPr>
        <w:spacing w:after="0"/>
        <w:ind w:left="0"/>
        <w:jc w:val="both"/>
      </w:pPr>
      <w:r>
        <w:rPr>
          <w:rFonts w:ascii="Times New Roman"/>
          <w:b w:val="false"/>
          <w:i w:val="false"/>
          <w:color w:val="000000"/>
          <w:sz w:val="28"/>
        </w:rPr>
        <w:t>____________________________________________________ как компетентный орган далее</w:t>
      </w:r>
    </w:p>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именуемый "Компетентный орган")</w:t>
      </w:r>
      <w:r>
        <w:rPr>
          <w:rFonts w:ascii="Times New Roman"/>
          <w:b w:val="false"/>
          <w:i w:val="false"/>
          <w:color w:val="000000"/>
          <w:sz w:val="28"/>
        </w:rPr>
        <w:t xml:space="preserve"> и _______________________________________________</w:t>
      </w:r>
    </w:p>
    <w:p>
      <w:pPr>
        <w:spacing w:after="0"/>
        <w:ind w:left="0"/>
        <w:jc w:val="both"/>
      </w:pPr>
      <w:r>
        <w:rPr>
          <w:rFonts w:ascii="Times New Roman"/>
          <w:b w:val="false"/>
          <w:i w:val="false"/>
          <w:color w:val="000000"/>
          <w:sz w:val="28"/>
        </w:rPr>
        <w:t xml:space="preserve">                             (Ф.И.О. физического лица или наименование юридического лица),</w:t>
      </w:r>
    </w:p>
    <w:p>
      <w:pPr>
        <w:spacing w:after="0"/>
        <w:ind w:left="0"/>
        <w:jc w:val="both"/>
      </w:pPr>
      <w:r>
        <w:rPr>
          <w:rFonts w:ascii="Times New Roman"/>
          <w:b w:val="false"/>
          <w:i w:val="false"/>
          <w:color w:val="000000"/>
          <w:sz w:val="28"/>
        </w:rPr>
        <w:t>владеющий _________ доли в праве недропользования по Контракту</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bookmarkStart w:name="z283" w:id="177"/>
      <w:r>
        <w:rPr>
          <w:rFonts w:ascii="Times New Roman"/>
          <w:b w:val="false"/>
          <w:i w:val="false"/>
          <w:color w:val="000000"/>
          <w:sz w:val="28"/>
        </w:rPr>
        <w:t>
      В случае если недропользователями по Контракту являются два и более лиц, то</w:t>
      </w:r>
    </w:p>
    <w:bookmarkEnd w:id="177"/>
    <w:p>
      <w:pPr>
        <w:spacing w:after="0"/>
        <w:ind w:left="0"/>
        <w:jc w:val="both"/>
      </w:pPr>
      <w:r>
        <w:rPr>
          <w:rFonts w:ascii="Times New Roman"/>
          <w:b w:val="false"/>
          <w:i w:val="false"/>
          <w:color w:val="000000"/>
          <w:sz w:val="28"/>
        </w:rPr>
        <w:t>указывается Ф.И.О. (наименование) каждого лица и размер доли в праве недропользования,</w:t>
      </w:r>
    </w:p>
    <w:p>
      <w:pPr>
        <w:spacing w:after="0"/>
        <w:ind w:left="0"/>
        <w:jc w:val="both"/>
      </w:pPr>
      <w:r>
        <w:rPr>
          <w:rFonts w:ascii="Times New Roman"/>
          <w:b w:val="false"/>
          <w:i w:val="false"/>
          <w:color w:val="000000"/>
          <w:sz w:val="28"/>
        </w:rPr>
        <w:t>принадлежащей каждому из таких лиц)</w:t>
      </w:r>
    </w:p>
    <w:p>
      <w:pPr>
        <w:spacing w:after="0"/>
        <w:ind w:left="0"/>
        <w:jc w:val="both"/>
      </w:pPr>
      <w:r>
        <w:rPr>
          <w:rFonts w:ascii="Times New Roman"/>
          <w:b w:val="false"/>
          <w:i w:val="false"/>
          <w:color w:val="000000"/>
          <w:sz w:val="28"/>
        </w:rPr>
        <w:t>
      далее совместно именуемые – "Недропользователь", далее совместно с</w:t>
      </w:r>
    </w:p>
    <w:p>
      <w:pPr>
        <w:spacing w:after="0"/>
        <w:ind w:left="0"/>
        <w:jc w:val="both"/>
      </w:pPr>
      <w:r>
        <w:rPr>
          <w:rFonts w:ascii="Times New Roman"/>
          <w:b w:val="false"/>
          <w:i w:val="false"/>
          <w:color w:val="000000"/>
          <w:sz w:val="28"/>
        </w:rPr>
        <w:t>Компетентным органом именуемые "Стороны".</w:t>
      </w:r>
    </w:p>
    <w:p>
      <w:pPr>
        <w:spacing w:after="0"/>
        <w:ind w:left="0"/>
        <w:jc w:val="both"/>
      </w:pPr>
      <w:bookmarkStart w:name="z285" w:id="178"/>
      <w:r>
        <w:rPr>
          <w:rFonts w:ascii="Times New Roman"/>
          <w:b w:val="false"/>
          <w:i w:val="false"/>
          <w:color w:val="000000"/>
          <w:sz w:val="28"/>
        </w:rPr>
        <w:t>
      Примечание: в случае, если право недропользования предоставлено одному лицу,</w:t>
      </w:r>
    </w:p>
    <w:bookmarkEnd w:id="178"/>
    <w:p>
      <w:pPr>
        <w:spacing w:after="0"/>
        <w:ind w:left="0"/>
        <w:jc w:val="both"/>
      </w:pPr>
      <w:r>
        <w:rPr>
          <w:rFonts w:ascii="Times New Roman"/>
          <w:b w:val="false"/>
          <w:i w:val="false"/>
          <w:color w:val="000000"/>
          <w:sz w:val="28"/>
        </w:rPr>
        <w:t>слова "далее совместно именуемые" заменить словами "далее именуемый"</w:t>
      </w:r>
    </w:p>
    <w:p>
      <w:pPr>
        <w:spacing w:after="0"/>
        <w:ind w:left="0"/>
        <w:jc w:val="both"/>
      </w:pPr>
      <w:bookmarkStart w:name="z286" w:id="179"/>
      <w:r>
        <w:rPr>
          <w:rFonts w:ascii="Times New Roman"/>
          <w:b w:val="false"/>
          <w:i w:val="false"/>
          <w:color w:val="000000"/>
          <w:sz w:val="28"/>
        </w:rPr>
        <w:t>
      Настоящий Контракт подписан Сторонами "____" ____________ 20__года (далее –</w:t>
      </w:r>
    </w:p>
    <w:bookmarkEnd w:id="179"/>
    <w:p>
      <w:pPr>
        <w:spacing w:after="0"/>
        <w:ind w:left="0"/>
        <w:jc w:val="both"/>
      </w:pPr>
      <w:r>
        <w:rPr>
          <w:rFonts w:ascii="Times New Roman"/>
          <w:b w:val="false"/>
          <w:i w:val="false"/>
          <w:color w:val="000000"/>
          <w:sz w:val="28"/>
        </w:rPr>
        <w:t>"Дата подписания") в соответствии с</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(протоколом комиссии по проведению аукционов на предоставление права</w:t>
      </w:r>
    </w:p>
    <w:p>
      <w:pPr>
        <w:spacing w:after="0"/>
        <w:ind w:left="0"/>
        <w:jc w:val="both"/>
      </w:pPr>
      <w:r>
        <w:rPr>
          <w:rFonts w:ascii="Times New Roman"/>
          <w:b w:val="false"/>
          <w:i w:val="false"/>
          <w:color w:val="000000"/>
          <w:sz w:val="28"/>
        </w:rPr>
        <w:t>недропользования по углеводородам или решением Компетентного органа о заключении</w:t>
      </w:r>
    </w:p>
    <w:p>
      <w:pPr>
        <w:spacing w:after="0"/>
        <w:ind w:left="0"/>
        <w:jc w:val="both"/>
      </w:pPr>
      <w:r>
        <w:rPr>
          <w:rFonts w:ascii="Times New Roman"/>
          <w:b w:val="false"/>
          <w:i w:val="false"/>
          <w:color w:val="000000"/>
          <w:sz w:val="28"/>
        </w:rPr>
        <w:t>контракта на недропользование с национальной компанией в области углеводородов,</w:t>
      </w:r>
    </w:p>
    <w:p>
      <w:pPr>
        <w:spacing w:after="0"/>
        <w:ind w:left="0"/>
        <w:jc w:val="both"/>
      </w:pPr>
      <w:r>
        <w:rPr>
          <w:rFonts w:ascii="Times New Roman"/>
          <w:b w:val="false"/>
          <w:i w:val="false"/>
          <w:color w:val="000000"/>
          <w:sz w:val="28"/>
        </w:rPr>
        <w:t>являющимися основанием для заключения контракта)</w:t>
      </w:r>
    </w:p>
    <w:bookmarkStart w:name="z288" w:id="180"/>
    <w:p>
      <w:pPr>
        <w:spacing w:after="0"/>
        <w:ind w:left="0"/>
        <w:jc w:val="left"/>
      </w:pPr>
      <w:r>
        <w:rPr>
          <w:rFonts w:ascii="Times New Roman"/>
          <w:b/>
          <w:i w:val="false"/>
          <w:color w:val="000000"/>
        </w:rPr>
        <w:t xml:space="preserve"> Содержание</w:t>
      </w:r>
    </w:p>
    <w:bookmarkEnd w:id="180"/>
    <w:bookmarkStart w:name="z289" w:id="181"/>
    <w:p>
      <w:pPr>
        <w:spacing w:after="0"/>
        <w:ind w:left="0"/>
        <w:jc w:val="both"/>
      </w:pPr>
      <w:r>
        <w:rPr>
          <w:rFonts w:ascii="Times New Roman"/>
          <w:b w:val="false"/>
          <w:i w:val="false"/>
          <w:color w:val="000000"/>
          <w:sz w:val="28"/>
        </w:rPr>
        <w:t>
      Преамбула</w:t>
      </w:r>
    </w:p>
    <w:bookmarkEnd w:id="181"/>
    <w:bookmarkStart w:name="z290" w:id="182"/>
    <w:p>
      <w:pPr>
        <w:spacing w:after="0"/>
        <w:ind w:left="0"/>
        <w:jc w:val="both"/>
      </w:pPr>
      <w:r>
        <w:rPr>
          <w:rFonts w:ascii="Times New Roman"/>
          <w:b w:val="false"/>
          <w:i w:val="false"/>
          <w:color w:val="000000"/>
          <w:sz w:val="28"/>
        </w:rPr>
        <w:t>
      Глава 1. Предмет Контракта</w:t>
      </w:r>
    </w:p>
    <w:bookmarkEnd w:id="182"/>
    <w:bookmarkStart w:name="z291" w:id="183"/>
    <w:p>
      <w:pPr>
        <w:spacing w:after="0"/>
        <w:ind w:left="0"/>
        <w:jc w:val="both"/>
      </w:pPr>
      <w:r>
        <w:rPr>
          <w:rFonts w:ascii="Times New Roman"/>
          <w:b w:val="false"/>
          <w:i w:val="false"/>
          <w:color w:val="000000"/>
          <w:sz w:val="28"/>
        </w:rPr>
        <w:t>
      Глава 2. Срок действия Контракта</w:t>
      </w:r>
    </w:p>
    <w:bookmarkEnd w:id="183"/>
    <w:bookmarkStart w:name="z292" w:id="184"/>
    <w:p>
      <w:pPr>
        <w:spacing w:after="0"/>
        <w:ind w:left="0"/>
        <w:jc w:val="both"/>
      </w:pPr>
      <w:r>
        <w:rPr>
          <w:rFonts w:ascii="Times New Roman"/>
          <w:b w:val="false"/>
          <w:i w:val="false"/>
          <w:color w:val="000000"/>
          <w:sz w:val="28"/>
        </w:rPr>
        <w:t>
      Глава 3. Границы участка недр</w:t>
      </w:r>
    </w:p>
    <w:bookmarkEnd w:id="184"/>
    <w:bookmarkStart w:name="z293" w:id="185"/>
    <w:p>
      <w:pPr>
        <w:spacing w:after="0"/>
        <w:ind w:left="0"/>
        <w:jc w:val="both"/>
      </w:pPr>
      <w:r>
        <w:rPr>
          <w:rFonts w:ascii="Times New Roman"/>
          <w:b w:val="false"/>
          <w:i w:val="false"/>
          <w:color w:val="000000"/>
          <w:sz w:val="28"/>
        </w:rPr>
        <w:t>
      Глава 4. Права Компетентного органа</w:t>
      </w:r>
    </w:p>
    <w:bookmarkEnd w:id="185"/>
    <w:bookmarkStart w:name="z294" w:id="186"/>
    <w:p>
      <w:pPr>
        <w:spacing w:after="0"/>
        <w:ind w:left="0"/>
        <w:jc w:val="both"/>
      </w:pPr>
      <w:r>
        <w:rPr>
          <w:rFonts w:ascii="Times New Roman"/>
          <w:b w:val="false"/>
          <w:i w:val="false"/>
          <w:color w:val="000000"/>
          <w:sz w:val="28"/>
        </w:rPr>
        <w:t>
      Глава 5. Обязанности Компетентного органа</w:t>
      </w:r>
    </w:p>
    <w:bookmarkEnd w:id="186"/>
    <w:bookmarkStart w:name="z295" w:id="187"/>
    <w:p>
      <w:pPr>
        <w:spacing w:after="0"/>
        <w:ind w:left="0"/>
        <w:jc w:val="both"/>
      </w:pPr>
      <w:r>
        <w:rPr>
          <w:rFonts w:ascii="Times New Roman"/>
          <w:b w:val="false"/>
          <w:i w:val="false"/>
          <w:color w:val="000000"/>
          <w:sz w:val="28"/>
        </w:rPr>
        <w:t>
      Глава 6. Права Недропользователя</w:t>
      </w:r>
    </w:p>
    <w:bookmarkEnd w:id="187"/>
    <w:bookmarkStart w:name="z296" w:id="188"/>
    <w:p>
      <w:pPr>
        <w:spacing w:after="0"/>
        <w:ind w:left="0"/>
        <w:jc w:val="both"/>
      </w:pPr>
      <w:r>
        <w:rPr>
          <w:rFonts w:ascii="Times New Roman"/>
          <w:b w:val="false"/>
          <w:i w:val="false"/>
          <w:color w:val="000000"/>
          <w:sz w:val="28"/>
        </w:rPr>
        <w:t>
      Глава 7. Обязанности Недропользователя</w:t>
      </w:r>
    </w:p>
    <w:bookmarkEnd w:id="188"/>
    <w:bookmarkStart w:name="z297" w:id="189"/>
    <w:p>
      <w:pPr>
        <w:spacing w:after="0"/>
        <w:ind w:left="0"/>
        <w:jc w:val="both"/>
      </w:pPr>
      <w:r>
        <w:rPr>
          <w:rFonts w:ascii="Times New Roman"/>
          <w:b w:val="false"/>
          <w:i w:val="false"/>
          <w:color w:val="000000"/>
          <w:sz w:val="28"/>
        </w:rPr>
        <w:t>
      Глава 8. Условия проведения операций по недропользованию</w:t>
      </w:r>
    </w:p>
    <w:bookmarkEnd w:id="189"/>
    <w:bookmarkStart w:name="z298" w:id="190"/>
    <w:p>
      <w:pPr>
        <w:spacing w:after="0"/>
        <w:ind w:left="0"/>
        <w:jc w:val="both"/>
      </w:pPr>
      <w:r>
        <w:rPr>
          <w:rFonts w:ascii="Times New Roman"/>
          <w:b w:val="false"/>
          <w:i w:val="false"/>
          <w:color w:val="000000"/>
          <w:sz w:val="28"/>
        </w:rPr>
        <w:t>
      Параграф 1. Общие условия</w:t>
      </w:r>
    </w:p>
    <w:bookmarkEnd w:id="190"/>
    <w:bookmarkStart w:name="z299" w:id="191"/>
    <w:p>
      <w:pPr>
        <w:spacing w:after="0"/>
        <w:ind w:left="0"/>
        <w:jc w:val="both"/>
      </w:pPr>
      <w:r>
        <w:rPr>
          <w:rFonts w:ascii="Times New Roman"/>
          <w:b w:val="false"/>
          <w:i w:val="false"/>
          <w:color w:val="000000"/>
          <w:sz w:val="28"/>
        </w:rPr>
        <w:t>
      Параграф 2. Реализация и (или) экспорт углеводородов</w:t>
      </w:r>
    </w:p>
    <w:bookmarkEnd w:id="191"/>
    <w:bookmarkStart w:name="z300" w:id="192"/>
    <w:p>
      <w:pPr>
        <w:spacing w:after="0"/>
        <w:ind w:left="0"/>
        <w:jc w:val="both"/>
      </w:pPr>
      <w:r>
        <w:rPr>
          <w:rFonts w:ascii="Times New Roman"/>
          <w:b w:val="false"/>
          <w:i w:val="false"/>
          <w:color w:val="000000"/>
          <w:sz w:val="28"/>
        </w:rPr>
        <w:t>
      Параграф 3. Охрана недр и окружающей среды, рациональное и комплексное использование недр</w:t>
      </w:r>
    </w:p>
    <w:bookmarkEnd w:id="192"/>
    <w:bookmarkStart w:name="z301" w:id="193"/>
    <w:p>
      <w:pPr>
        <w:spacing w:after="0"/>
        <w:ind w:left="0"/>
        <w:jc w:val="both"/>
      </w:pPr>
      <w:r>
        <w:rPr>
          <w:rFonts w:ascii="Times New Roman"/>
          <w:b w:val="false"/>
          <w:i w:val="false"/>
          <w:color w:val="000000"/>
          <w:sz w:val="28"/>
        </w:rPr>
        <w:t>
      Параграф 4. Налогообложение и таможенные платежи</w:t>
      </w:r>
    </w:p>
    <w:bookmarkEnd w:id="193"/>
    <w:bookmarkStart w:name="z302" w:id="194"/>
    <w:p>
      <w:pPr>
        <w:spacing w:after="0"/>
        <w:ind w:left="0"/>
        <w:jc w:val="both"/>
      </w:pPr>
      <w:r>
        <w:rPr>
          <w:rFonts w:ascii="Times New Roman"/>
          <w:b w:val="false"/>
          <w:i w:val="false"/>
          <w:color w:val="000000"/>
          <w:sz w:val="28"/>
        </w:rPr>
        <w:t>
      Параграф 5. Приобретение товаров, работ и услуг</w:t>
      </w:r>
    </w:p>
    <w:bookmarkEnd w:id="194"/>
    <w:bookmarkStart w:name="z303" w:id="195"/>
    <w:p>
      <w:pPr>
        <w:spacing w:after="0"/>
        <w:ind w:left="0"/>
        <w:jc w:val="both"/>
      </w:pPr>
      <w:r>
        <w:rPr>
          <w:rFonts w:ascii="Times New Roman"/>
          <w:b w:val="false"/>
          <w:i w:val="false"/>
          <w:color w:val="000000"/>
          <w:sz w:val="28"/>
        </w:rPr>
        <w:t>
      Параграф 6. Ликвидация последствий недропользования и консервация участка недр</w:t>
      </w:r>
    </w:p>
    <w:bookmarkEnd w:id="195"/>
    <w:bookmarkStart w:name="z304" w:id="196"/>
    <w:p>
      <w:pPr>
        <w:spacing w:after="0"/>
        <w:ind w:left="0"/>
        <w:jc w:val="both"/>
      </w:pPr>
      <w:r>
        <w:rPr>
          <w:rFonts w:ascii="Times New Roman"/>
          <w:b w:val="false"/>
          <w:i w:val="false"/>
          <w:color w:val="000000"/>
          <w:sz w:val="28"/>
        </w:rPr>
        <w:t>
      Параграф 7. Учет и отчетность</w:t>
      </w:r>
    </w:p>
    <w:bookmarkEnd w:id="196"/>
    <w:bookmarkStart w:name="z305" w:id="197"/>
    <w:p>
      <w:pPr>
        <w:spacing w:after="0"/>
        <w:ind w:left="0"/>
        <w:jc w:val="both"/>
      </w:pPr>
      <w:r>
        <w:rPr>
          <w:rFonts w:ascii="Times New Roman"/>
          <w:b w:val="false"/>
          <w:i w:val="false"/>
          <w:color w:val="000000"/>
          <w:sz w:val="28"/>
        </w:rPr>
        <w:t>
      Параграф 8. Переход и обременение права недропользования и объектов, связанных с правом недропользования</w:t>
      </w:r>
    </w:p>
    <w:bookmarkEnd w:id="197"/>
    <w:bookmarkStart w:name="z306" w:id="198"/>
    <w:p>
      <w:pPr>
        <w:spacing w:after="0"/>
        <w:ind w:left="0"/>
        <w:jc w:val="both"/>
      </w:pPr>
      <w:r>
        <w:rPr>
          <w:rFonts w:ascii="Times New Roman"/>
          <w:b w:val="false"/>
          <w:i w:val="false"/>
          <w:color w:val="000000"/>
          <w:sz w:val="28"/>
        </w:rPr>
        <w:t>
      Параграф 9. Право собственности на имущество и информацию</w:t>
      </w:r>
    </w:p>
    <w:bookmarkEnd w:id="198"/>
    <w:bookmarkStart w:name="z307" w:id="199"/>
    <w:p>
      <w:pPr>
        <w:spacing w:after="0"/>
        <w:ind w:left="0"/>
        <w:jc w:val="both"/>
      </w:pPr>
      <w:r>
        <w:rPr>
          <w:rFonts w:ascii="Times New Roman"/>
          <w:b w:val="false"/>
          <w:i w:val="false"/>
          <w:color w:val="000000"/>
          <w:sz w:val="28"/>
        </w:rPr>
        <w:t>
      Параграф 10. Участок недр и имущество при прекращении права недропользования</w:t>
      </w:r>
    </w:p>
    <w:bookmarkEnd w:id="199"/>
    <w:bookmarkStart w:name="z308" w:id="200"/>
    <w:p>
      <w:pPr>
        <w:spacing w:after="0"/>
        <w:ind w:left="0"/>
        <w:jc w:val="both"/>
      </w:pPr>
      <w:r>
        <w:rPr>
          <w:rFonts w:ascii="Times New Roman"/>
          <w:b w:val="false"/>
          <w:i w:val="false"/>
          <w:color w:val="000000"/>
          <w:sz w:val="28"/>
        </w:rPr>
        <w:t>
      Параграф 11. Контроль за соблюдением Недропользователем условий Контракта</w:t>
      </w:r>
    </w:p>
    <w:bookmarkEnd w:id="200"/>
    <w:bookmarkStart w:name="z309" w:id="201"/>
    <w:p>
      <w:pPr>
        <w:spacing w:after="0"/>
        <w:ind w:left="0"/>
        <w:jc w:val="both"/>
      </w:pPr>
      <w:r>
        <w:rPr>
          <w:rFonts w:ascii="Times New Roman"/>
          <w:b w:val="false"/>
          <w:i w:val="false"/>
          <w:color w:val="000000"/>
          <w:sz w:val="28"/>
        </w:rPr>
        <w:t>
      Параграф 12. Дополнительное обязательство Недропользователя</w:t>
      </w:r>
    </w:p>
    <w:bookmarkEnd w:id="201"/>
    <w:bookmarkStart w:name="z310" w:id="202"/>
    <w:p>
      <w:pPr>
        <w:spacing w:after="0"/>
        <w:ind w:left="0"/>
        <w:jc w:val="both"/>
      </w:pPr>
      <w:r>
        <w:rPr>
          <w:rFonts w:ascii="Times New Roman"/>
          <w:b w:val="false"/>
          <w:i w:val="false"/>
          <w:color w:val="000000"/>
          <w:sz w:val="28"/>
        </w:rPr>
        <w:t>
      Параграф 13. Ответственность Недропользователя</w:t>
      </w:r>
    </w:p>
    <w:bookmarkEnd w:id="202"/>
    <w:bookmarkStart w:name="z311" w:id="203"/>
    <w:p>
      <w:pPr>
        <w:spacing w:after="0"/>
        <w:ind w:left="0"/>
        <w:jc w:val="both"/>
      </w:pPr>
      <w:r>
        <w:rPr>
          <w:rFonts w:ascii="Times New Roman"/>
          <w:b w:val="false"/>
          <w:i w:val="false"/>
          <w:color w:val="000000"/>
          <w:sz w:val="28"/>
        </w:rPr>
        <w:t>
      Глава 9. Непреодолимая сила</w:t>
      </w:r>
    </w:p>
    <w:bookmarkEnd w:id="203"/>
    <w:bookmarkStart w:name="z312" w:id="204"/>
    <w:p>
      <w:pPr>
        <w:spacing w:after="0"/>
        <w:ind w:left="0"/>
        <w:jc w:val="both"/>
      </w:pPr>
      <w:r>
        <w:rPr>
          <w:rFonts w:ascii="Times New Roman"/>
          <w:b w:val="false"/>
          <w:i w:val="false"/>
          <w:color w:val="000000"/>
          <w:sz w:val="28"/>
        </w:rPr>
        <w:t>
      Глава 10. Конфиденциальность</w:t>
      </w:r>
    </w:p>
    <w:bookmarkEnd w:id="204"/>
    <w:bookmarkStart w:name="z313" w:id="205"/>
    <w:p>
      <w:pPr>
        <w:spacing w:after="0"/>
        <w:ind w:left="0"/>
        <w:jc w:val="both"/>
      </w:pPr>
      <w:r>
        <w:rPr>
          <w:rFonts w:ascii="Times New Roman"/>
          <w:b w:val="false"/>
          <w:i w:val="false"/>
          <w:color w:val="000000"/>
          <w:sz w:val="28"/>
        </w:rPr>
        <w:t>
      Глава 11. Порядок разрешения споров</w:t>
      </w:r>
    </w:p>
    <w:bookmarkEnd w:id="205"/>
    <w:bookmarkStart w:name="z314" w:id="206"/>
    <w:p>
      <w:pPr>
        <w:spacing w:after="0"/>
        <w:ind w:left="0"/>
        <w:jc w:val="both"/>
      </w:pPr>
      <w:r>
        <w:rPr>
          <w:rFonts w:ascii="Times New Roman"/>
          <w:b w:val="false"/>
          <w:i w:val="false"/>
          <w:color w:val="000000"/>
          <w:sz w:val="28"/>
        </w:rPr>
        <w:t>
      Глава 12. Изменение и прекращение действия Контракта</w:t>
      </w:r>
    </w:p>
    <w:bookmarkEnd w:id="206"/>
    <w:bookmarkStart w:name="z315" w:id="207"/>
    <w:p>
      <w:pPr>
        <w:spacing w:after="0"/>
        <w:ind w:left="0"/>
        <w:jc w:val="both"/>
      </w:pPr>
      <w:r>
        <w:rPr>
          <w:rFonts w:ascii="Times New Roman"/>
          <w:b w:val="false"/>
          <w:i w:val="false"/>
          <w:color w:val="000000"/>
          <w:sz w:val="28"/>
        </w:rPr>
        <w:t>
      Глава 13. Заключительные положения</w:t>
      </w:r>
    </w:p>
    <w:bookmarkEnd w:id="207"/>
    <w:bookmarkStart w:name="z316" w:id="208"/>
    <w:p>
      <w:pPr>
        <w:spacing w:after="0"/>
        <w:ind w:left="0"/>
        <w:jc w:val="both"/>
      </w:pPr>
      <w:r>
        <w:rPr>
          <w:rFonts w:ascii="Times New Roman"/>
          <w:b w:val="false"/>
          <w:i w:val="false"/>
          <w:color w:val="000000"/>
          <w:sz w:val="28"/>
        </w:rPr>
        <w:t>
      Приложения к Контракту на разведку и добычу углеводородов:</w:t>
      </w:r>
    </w:p>
    <w:bookmarkEnd w:id="208"/>
    <w:bookmarkStart w:name="z317" w:id="209"/>
    <w:p>
      <w:pPr>
        <w:spacing w:after="0"/>
        <w:ind w:left="0"/>
        <w:jc w:val="both"/>
      </w:pPr>
      <w:r>
        <w:rPr>
          <w:rFonts w:ascii="Times New Roman"/>
          <w:b w:val="false"/>
          <w:i w:val="false"/>
          <w:color w:val="000000"/>
          <w:sz w:val="28"/>
        </w:rPr>
        <w:t>
      Приложение 1 – Минимальные объемы и виды работ по Контракту в период разведки</w:t>
      </w:r>
    </w:p>
    <w:bookmarkEnd w:id="209"/>
    <w:bookmarkStart w:name="z318" w:id="210"/>
    <w:p>
      <w:pPr>
        <w:spacing w:after="0"/>
        <w:ind w:left="0"/>
        <w:jc w:val="both"/>
      </w:pPr>
      <w:r>
        <w:rPr>
          <w:rFonts w:ascii="Times New Roman"/>
          <w:b w:val="false"/>
          <w:i w:val="false"/>
          <w:color w:val="000000"/>
          <w:sz w:val="28"/>
        </w:rPr>
        <w:t>
      Приложение 2 – Пространственные границы участка (участков) недр</w:t>
      </w:r>
    </w:p>
    <w:bookmarkEnd w:id="210"/>
    <w:p>
      <w:pPr>
        <w:spacing w:after="0"/>
        <w:ind w:left="0"/>
        <w:jc w:val="both"/>
      </w:pPr>
      <w:r>
        <w:rPr>
          <w:rFonts w:ascii="Times New Roman"/>
          <w:b w:val="false"/>
          <w:i w:val="false"/>
          <w:color w:val="000000"/>
          <w:sz w:val="28"/>
        </w:rPr>
        <w:t>
      Приложение 3 – Дополнительные обязательства недропользователя</w:t>
      </w:r>
    </w:p>
    <w:bookmarkStart w:name="z319" w:id="211"/>
    <w:p>
      <w:pPr>
        <w:spacing w:after="0"/>
        <w:ind w:left="0"/>
        <w:jc w:val="left"/>
      </w:pPr>
      <w:r>
        <w:rPr>
          <w:rFonts w:ascii="Times New Roman"/>
          <w:b/>
          <w:i w:val="false"/>
          <w:color w:val="000000"/>
        </w:rPr>
        <w:t xml:space="preserve"> Преамбула</w:t>
      </w:r>
    </w:p>
    <w:bookmarkEnd w:id="211"/>
    <w:bookmarkStart w:name="z320" w:id="212"/>
    <w:p>
      <w:pPr>
        <w:spacing w:after="0"/>
        <w:ind w:left="0"/>
        <w:jc w:val="both"/>
      </w:pPr>
      <w:r>
        <w:rPr>
          <w:rFonts w:ascii="Times New Roman"/>
          <w:b w:val="false"/>
          <w:i w:val="false"/>
          <w:color w:val="000000"/>
          <w:sz w:val="28"/>
        </w:rPr>
        <w:t>
      Принимая во внимание, что:</w:t>
      </w:r>
    </w:p>
    <w:bookmarkEnd w:id="212"/>
    <w:bookmarkStart w:name="z321" w:id="213"/>
    <w:p>
      <w:pPr>
        <w:spacing w:after="0"/>
        <w:ind w:left="0"/>
        <w:jc w:val="both"/>
      </w:pPr>
      <w:r>
        <w:rPr>
          <w:rFonts w:ascii="Times New Roman"/>
          <w:b w:val="false"/>
          <w:i w:val="false"/>
          <w:color w:val="000000"/>
          <w:sz w:val="28"/>
        </w:rPr>
        <w:t>
      1) в соответствии со статьей 6 Конституции Республики Казахстан недра принадлежат народу. От имени народа право собственности осуществляет государство.</w:t>
      </w:r>
    </w:p>
    <w:bookmarkEnd w:id="213"/>
    <w:bookmarkStart w:name="z322" w:id="214"/>
    <w:p>
      <w:pPr>
        <w:spacing w:after="0"/>
        <w:ind w:left="0"/>
        <w:jc w:val="both"/>
      </w:pPr>
      <w:r>
        <w:rPr>
          <w:rFonts w:ascii="Times New Roman"/>
          <w:b w:val="false"/>
          <w:i w:val="false"/>
          <w:color w:val="000000"/>
          <w:sz w:val="28"/>
        </w:rPr>
        <w:t xml:space="preserve">
      2) Республика Казахстан предоставляет участок недр в пользование на основаниях, условиях и в пределах,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(далее – Кодекс);</w:t>
      </w:r>
    </w:p>
    <w:bookmarkEnd w:id="214"/>
    <w:bookmarkStart w:name="z323" w:id="215"/>
    <w:p>
      <w:pPr>
        <w:spacing w:after="0"/>
        <w:ind w:left="0"/>
        <w:jc w:val="both"/>
      </w:pPr>
      <w:r>
        <w:rPr>
          <w:rFonts w:ascii="Times New Roman"/>
          <w:b w:val="false"/>
          <w:i w:val="false"/>
          <w:color w:val="000000"/>
          <w:sz w:val="28"/>
        </w:rPr>
        <w:t>
      3) Недропользователь имеет намерение, финансовые и технические возможности рационально и эффективно проводить разведку и добычу углеводородов на участке недр;</w:t>
      </w:r>
    </w:p>
    <w:bookmarkEnd w:id="215"/>
    <w:bookmarkStart w:name="z324" w:id="216"/>
    <w:p>
      <w:pPr>
        <w:spacing w:after="0"/>
        <w:ind w:left="0"/>
        <w:jc w:val="both"/>
      </w:pPr>
      <w:r>
        <w:rPr>
          <w:rFonts w:ascii="Times New Roman"/>
          <w:b w:val="false"/>
          <w:i w:val="false"/>
          <w:color w:val="000000"/>
          <w:sz w:val="28"/>
        </w:rPr>
        <w:t>
      4) Правительство Республики Казахстан определило компетентный орган и наделило его правом на заключение и исполнение Контракта от имени Республики Казахстан;</w:t>
      </w:r>
    </w:p>
    <w:bookmarkEnd w:id="216"/>
    <w:bookmarkStart w:name="z325" w:id="217"/>
    <w:p>
      <w:pPr>
        <w:spacing w:after="0"/>
        <w:ind w:left="0"/>
        <w:jc w:val="both"/>
      </w:pPr>
      <w:r>
        <w:rPr>
          <w:rFonts w:ascii="Times New Roman"/>
          <w:b w:val="false"/>
          <w:i w:val="false"/>
          <w:color w:val="000000"/>
          <w:sz w:val="28"/>
        </w:rPr>
        <w:t>
      5) пользование недрами осуществляется в соответствии с законодательством Республики Казахстан о недрах и недропользовании;</w:t>
      </w:r>
    </w:p>
    <w:bookmarkEnd w:id="217"/>
    <w:bookmarkStart w:name="z326" w:id="218"/>
    <w:p>
      <w:pPr>
        <w:spacing w:after="0"/>
        <w:ind w:left="0"/>
        <w:jc w:val="both"/>
      </w:pPr>
      <w:r>
        <w:rPr>
          <w:rFonts w:ascii="Times New Roman"/>
          <w:b w:val="false"/>
          <w:i w:val="false"/>
          <w:color w:val="000000"/>
          <w:sz w:val="28"/>
        </w:rPr>
        <w:t>
      6) Контракт на недропользование является договором, содержание, исполнение и прекращение которого определяются в соответствии с Кодексом;</w:t>
      </w:r>
    </w:p>
    <w:bookmarkEnd w:id="218"/>
    <w:bookmarkStart w:name="z327" w:id="219"/>
    <w:p>
      <w:pPr>
        <w:spacing w:after="0"/>
        <w:ind w:left="0"/>
        <w:jc w:val="both"/>
      </w:pPr>
      <w:r>
        <w:rPr>
          <w:rFonts w:ascii="Times New Roman"/>
          <w:b w:val="false"/>
          <w:i w:val="false"/>
          <w:color w:val="000000"/>
          <w:sz w:val="28"/>
        </w:rPr>
        <w:t>
      7) Республика Казахстан в лице Компетентного органа и Недропользователь договорились о том, что Контракт будет регулировать их взаимные права и обязанности при разведке и добыче углеводородов,</w:t>
      </w:r>
    </w:p>
    <w:bookmarkEnd w:id="219"/>
    <w:bookmarkStart w:name="z328" w:id="220"/>
    <w:p>
      <w:pPr>
        <w:spacing w:after="0"/>
        <w:ind w:left="0"/>
        <w:jc w:val="both"/>
      </w:pPr>
      <w:r>
        <w:rPr>
          <w:rFonts w:ascii="Times New Roman"/>
          <w:b w:val="false"/>
          <w:i w:val="false"/>
          <w:color w:val="000000"/>
          <w:sz w:val="28"/>
        </w:rPr>
        <w:t>
      Республика Казахстан в лице Компетентного органа и Недропользователь договариваются о нижеследующем:</w:t>
      </w:r>
    </w:p>
    <w:bookmarkEnd w:id="220"/>
    <w:bookmarkStart w:name="z329" w:id="221"/>
    <w:p>
      <w:pPr>
        <w:spacing w:after="0"/>
        <w:ind w:left="0"/>
        <w:jc w:val="left"/>
      </w:pPr>
      <w:r>
        <w:rPr>
          <w:rFonts w:ascii="Times New Roman"/>
          <w:b/>
          <w:i w:val="false"/>
          <w:color w:val="000000"/>
        </w:rPr>
        <w:t xml:space="preserve"> Глава 1. Предмет Контракта</w:t>
      </w:r>
    </w:p>
    <w:bookmarkEnd w:id="221"/>
    <w:bookmarkStart w:name="z330" w:id="222"/>
    <w:p>
      <w:pPr>
        <w:spacing w:after="0"/>
        <w:ind w:left="0"/>
        <w:jc w:val="both"/>
      </w:pPr>
      <w:r>
        <w:rPr>
          <w:rFonts w:ascii="Times New Roman"/>
          <w:b w:val="false"/>
          <w:i w:val="false"/>
          <w:color w:val="000000"/>
          <w:sz w:val="28"/>
        </w:rPr>
        <w:t xml:space="preserve">
      1. Республика Казахстан в лице Компетентного органа предоставляет на установленный Контрактом срок Недропользователю право недропользования на участке (участках) недр, определенном (определенных) в Приложении № 1 к Контракту, а Недропользователь обязуется за свой счет и на свой риск осуществлять недропользование в соответствии с условиями Контракта и </w:t>
      </w:r>
      <w:r>
        <w:rPr>
          <w:rFonts w:ascii="Times New Roman"/>
          <w:b w:val="false"/>
          <w:i w:val="false"/>
          <w:color w:val="000000"/>
          <w:sz w:val="28"/>
        </w:rPr>
        <w:t>Кодексом</w:t>
      </w:r>
      <w:r>
        <w:rPr>
          <w:rFonts w:ascii="Times New Roman"/>
          <w:b w:val="false"/>
          <w:i w:val="false"/>
          <w:color w:val="000000"/>
          <w:sz w:val="28"/>
        </w:rPr>
        <w:t>.</w:t>
      </w:r>
    </w:p>
    <w:bookmarkEnd w:id="222"/>
    <w:bookmarkStart w:name="z331" w:id="223"/>
    <w:p>
      <w:pPr>
        <w:spacing w:after="0"/>
        <w:ind w:left="0"/>
        <w:jc w:val="both"/>
      </w:pPr>
      <w:r>
        <w:rPr>
          <w:rFonts w:ascii="Times New Roman"/>
          <w:b w:val="false"/>
          <w:i w:val="false"/>
          <w:color w:val="000000"/>
          <w:sz w:val="28"/>
        </w:rPr>
        <w:t>
      2. Право недропользования на участке недр возникает с даты вступления в силу Контракта – даты регистрации Контракта в Компетентном органе (далее – "Дата вступления в силу").</w:t>
      </w:r>
    </w:p>
    <w:bookmarkEnd w:id="223"/>
    <w:bookmarkStart w:name="z332" w:id="224"/>
    <w:p>
      <w:pPr>
        <w:spacing w:after="0"/>
        <w:ind w:left="0"/>
        <w:jc w:val="both"/>
      </w:pPr>
      <w:r>
        <w:rPr>
          <w:rFonts w:ascii="Times New Roman"/>
          <w:b w:val="false"/>
          <w:i w:val="false"/>
          <w:color w:val="000000"/>
          <w:sz w:val="28"/>
        </w:rPr>
        <w:t>
      3. При условии соблюдения Недропользователем положений, предусмотренных законодательством Республики Казахстан о недрах и недропользовании и Контрактом, Недропользователь вправе на участке недр осуществлять разведку и добычу углеводородов.</w:t>
      </w:r>
    </w:p>
    <w:bookmarkEnd w:id="224"/>
    <w:bookmarkStart w:name="z333" w:id="225"/>
    <w:p>
      <w:pPr>
        <w:spacing w:after="0"/>
        <w:ind w:left="0"/>
        <w:jc w:val="left"/>
      </w:pPr>
      <w:r>
        <w:rPr>
          <w:rFonts w:ascii="Times New Roman"/>
          <w:b/>
          <w:i w:val="false"/>
          <w:color w:val="000000"/>
        </w:rPr>
        <w:t xml:space="preserve"> Глава 2. Срок действия Контракта</w:t>
      </w:r>
    </w:p>
    <w:bookmarkEnd w:id="225"/>
    <w:bookmarkStart w:name="z334" w:id="226"/>
    <w:p>
      <w:pPr>
        <w:spacing w:after="0"/>
        <w:ind w:left="0"/>
        <w:jc w:val="both"/>
      </w:pPr>
      <w:r>
        <w:rPr>
          <w:rFonts w:ascii="Times New Roman"/>
          <w:b w:val="false"/>
          <w:i w:val="false"/>
          <w:color w:val="000000"/>
          <w:sz w:val="28"/>
        </w:rPr>
        <w:t>
      4. Срок действия Контракта является совмещенным и состоит из периода разведки продолжительностью восемнадцать (18) лет и периода добычи продолжительностью: двадцать пять (25) лет для месторождения, не являющегося крупным; сорок пять (45) лет для месторождения, являющегося крупным. Срок действия Контракта исчисляется с "___" ______________ 20__года.</w:t>
      </w:r>
    </w:p>
    <w:bookmarkEnd w:id="226"/>
    <w:bookmarkStart w:name="z335" w:id="227"/>
    <w:p>
      <w:pPr>
        <w:spacing w:after="0"/>
        <w:ind w:left="0"/>
        <w:jc w:val="both"/>
      </w:pPr>
      <w:r>
        <w:rPr>
          <w:rFonts w:ascii="Times New Roman"/>
          <w:b w:val="false"/>
          <w:i w:val="false"/>
          <w:color w:val="000000"/>
          <w:sz w:val="28"/>
        </w:rPr>
        <w:t>
      Период разведки состоит из первоначального этапа разведки, равного девяти (9) годам, этапа оценки, равного шести (6) годам, и этапа пробной эксплуатации, равного трем (3) годам.</w:t>
      </w:r>
    </w:p>
    <w:bookmarkEnd w:id="227"/>
    <w:bookmarkStart w:name="z336" w:id="228"/>
    <w:p>
      <w:pPr>
        <w:spacing w:after="0"/>
        <w:ind w:left="0"/>
        <w:jc w:val="both"/>
      </w:pPr>
      <w:r>
        <w:rPr>
          <w:rFonts w:ascii="Times New Roman"/>
          <w:b w:val="false"/>
          <w:i w:val="false"/>
          <w:color w:val="000000"/>
          <w:sz w:val="28"/>
        </w:rPr>
        <w:t xml:space="preserve">
      5. В случае обнаружения Недропользователем по результатам разведочных работ в течение первоначального этапа разведки залежи (залежей), которая (которые) требует оценки и такие работы по оценке обнаруженной залежи (залежей) не могут быть завершены в течение первоначального периода разведки, Недропользователь вправе перейти к этапу оценки на основании заявления, подаваемого в Компетентный орган до истечения срока первоначального этапа разведки путем подписания дополнительного соглашения к Контракту в порядке, установленном </w:t>
      </w:r>
      <w:r>
        <w:rPr>
          <w:rFonts w:ascii="Times New Roman"/>
          <w:b w:val="false"/>
          <w:i w:val="false"/>
          <w:color w:val="000000"/>
          <w:sz w:val="28"/>
        </w:rPr>
        <w:t>статьей 116</w:t>
      </w:r>
      <w:r>
        <w:rPr>
          <w:rFonts w:ascii="Times New Roman"/>
          <w:b w:val="false"/>
          <w:i w:val="false"/>
          <w:color w:val="000000"/>
          <w:sz w:val="28"/>
        </w:rPr>
        <w:t xml:space="preserve"> Кодекса.</w:t>
      </w:r>
    </w:p>
    <w:bookmarkEnd w:id="228"/>
    <w:bookmarkStart w:name="z337" w:id="229"/>
    <w:p>
      <w:pPr>
        <w:spacing w:after="0"/>
        <w:ind w:left="0"/>
        <w:jc w:val="both"/>
      </w:pPr>
      <w:r>
        <w:rPr>
          <w:rFonts w:ascii="Times New Roman"/>
          <w:b w:val="false"/>
          <w:i w:val="false"/>
          <w:color w:val="000000"/>
          <w:sz w:val="28"/>
        </w:rPr>
        <w:t>
      Если недропользователь не перешел к этапу оценки, в этом случае период разведки по Контракту не включает этап оценки и этап пробной эксплуатации, и состоит только из первоначального этапа разведки продолжительностью не более девяти (9) лет. В этом случае период разведки истекает в девятую годовщину срока действия Контракта, исчисляемую с Даты вступления в силу Контракта.</w:t>
      </w:r>
    </w:p>
    <w:bookmarkEnd w:id="229"/>
    <w:bookmarkStart w:name="z338" w:id="230"/>
    <w:p>
      <w:pPr>
        <w:spacing w:after="0"/>
        <w:ind w:left="0"/>
        <w:jc w:val="both"/>
      </w:pPr>
      <w:r>
        <w:rPr>
          <w:rFonts w:ascii="Times New Roman"/>
          <w:b w:val="false"/>
          <w:i w:val="false"/>
          <w:color w:val="000000"/>
          <w:sz w:val="28"/>
        </w:rPr>
        <w:t xml:space="preserve">
      6. Если для целей оценки выявленной залежи (залежей) требуется проведение пробной эксплуатации такой залежи (залежей), которая не может быть завершена в течение этапа оценки, Недропользователь вправе перейти к этапу пробной эксплуатации на основании заявления, подаваемого в Компетентный орган до истечения срока этапа оценки путем подписания дополнительного соглашения к Контракту в порядке, установленном </w:t>
      </w:r>
      <w:r>
        <w:rPr>
          <w:rFonts w:ascii="Times New Roman"/>
          <w:b w:val="false"/>
          <w:i w:val="false"/>
          <w:color w:val="000000"/>
          <w:sz w:val="28"/>
        </w:rPr>
        <w:t>статьей 116</w:t>
      </w:r>
      <w:r>
        <w:rPr>
          <w:rFonts w:ascii="Times New Roman"/>
          <w:b w:val="false"/>
          <w:i w:val="false"/>
          <w:color w:val="000000"/>
          <w:sz w:val="28"/>
        </w:rPr>
        <w:t xml:space="preserve"> Кодекса.</w:t>
      </w:r>
    </w:p>
    <w:bookmarkEnd w:id="230"/>
    <w:bookmarkStart w:name="z339" w:id="231"/>
    <w:p>
      <w:pPr>
        <w:spacing w:after="0"/>
        <w:ind w:left="0"/>
        <w:jc w:val="both"/>
      </w:pPr>
      <w:r>
        <w:rPr>
          <w:rFonts w:ascii="Times New Roman"/>
          <w:b w:val="false"/>
          <w:i w:val="false"/>
          <w:color w:val="000000"/>
          <w:sz w:val="28"/>
        </w:rPr>
        <w:t>
      Если недропользователь не перешел к этапу пробной эксплуатации, период разведки по Контракту не включает этап пробной эксплуатации и состоит только из первоначального этапа разведки и этапа оценки, в сумме равным пятнадцати (15) годам. В этом случае период разведки истекает в пятнадцатую годовщину срока действия Контракта, исчисляемую с Даты вступления в силу Контракта.</w:t>
      </w:r>
    </w:p>
    <w:bookmarkEnd w:id="231"/>
    <w:bookmarkStart w:name="z340" w:id="232"/>
    <w:p>
      <w:pPr>
        <w:spacing w:after="0"/>
        <w:ind w:left="0"/>
        <w:jc w:val="both"/>
      </w:pPr>
      <w:r>
        <w:rPr>
          <w:rFonts w:ascii="Times New Roman"/>
          <w:b w:val="false"/>
          <w:i w:val="false"/>
          <w:color w:val="000000"/>
          <w:sz w:val="28"/>
        </w:rPr>
        <w:t>
      В случае перехода к этапу пробной эксплуатации период разведки истекает в восемнадцатую годовщину срока действия Контракта, исчисляемую с Даты вступления в силу Контракта.</w:t>
      </w:r>
    </w:p>
    <w:bookmarkEnd w:id="232"/>
    <w:bookmarkStart w:name="z341" w:id="233"/>
    <w:p>
      <w:pPr>
        <w:spacing w:after="0"/>
        <w:ind w:left="0"/>
        <w:jc w:val="both"/>
      </w:pPr>
      <w:r>
        <w:rPr>
          <w:rFonts w:ascii="Times New Roman"/>
          <w:b w:val="false"/>
          <w:i w:val="false"/>
          <w:color w:val="000000"/>
          <w:sz w:val="28"/>
        </w:rPr>
        <w:t xml:space="preserve">
      7. Если в течение периода разведки Недропользователь обнаружил месторождение углеводородов, отчет по подсчету запасов, по которому получил положительное заключение государственной экспертизы недр, он вправе перейти к периоду добычи на основании заявления, подаваемого в Компетентный орган до завершения периода разведки, путем заключения дополнительного соглашения к Контракту в порядке, установленном </w:t>
      </w:r>
      <w:r>
        <w:rPr>
          <w:rFonts w:ascii="Times New Roman"/>
          <w:b w:val="false"/>
          <w:i w:val="false"/>
          <w:color w:val="000000"/>
          <w:sz w:val="28"/>
        </w:rPr>
        <w:t>статьей 119</w:t>
      </w:r>
      <w:r>
        <w:rPr>
          <w:rFonts w:ascii="Times New Roman"/>
          <w:b w:val="false"/>
          <w:i w:val="false"/>
          <w:color w:val="000000"/>
          <w:sz w:val="28"/>
        </w:rPr>
        <w:t xml:space="preserve"> Кодекса.</w:t>
      </w:r>
    </w:p>
    <w:bookmarkEnd w:id="233"/>
    <w:bookmarkStart w:name="z342" w:id="234"/>
    <w:p>
      <w:pPr>
        <w:spacing w:after="0"/>
        <w:ind w:left="0"/>
        <w:jc w:val="both"/>
      </w:pPr>
      <w:r>
        <w:rPr>
          <w:rFonts w:ascii="Times New Roman"/>
          <w:b w:val="false"/>
          <w:i w:val="false"/>
          <w:color w:val="000000"/>
          <w:sz w:val="28"/>
        </w:rPr>
        <w:t>
      При переходе к периоду добычи срок периода добычи по Контракту составляет:</w:t>
      </w:r>
    </w:p>
    <w:bookmarkEnd w:id="234"/>
    <w:bookmarkStart w:name="z343" w:id="235"/>
    <w:p>
      <w:pPr>
        <w:spacing w:after="0"/>
        <w:ind w:left="0"/>
        <w:jc w:val="both"/>
      </w:pPr>
      <w:r>
        <w:rPr>
          <w:rFonts w:ascii="Times New Roman"/>
          <w:b w:val="false"/>
          <w:i w:val="false"/>
          <w:color w:val="000000"/>
          <w:sz w:val="28"/>
        </w:rPr>
        <w:t>
      1) сорок пять (45) лет, если месторождение относится к категории крупных месторождений согласно получившему положительное заключение государственной экспертизы недр отчету по подсчету геологических запасов на участке добычи, либо</w:t>
      </w:r>
    </w:p>
    <w:bookmarkEnd w:id="235"/>
    <w:bookmarkStart w:name="z344" w:id="236"/>
    <w:p>
      <w:pPr>
        <w:spacing w:after="0"/>
        <w:ind w:left="0"/>
        <w:jc w:val="both"/>
      </w:pPr>
      <w:r>
        <w:rPr>
          <w:rFonts w:ascii="Times New Roman"/>
          <w:b w:val="false"/>
          <w:i w:val="false"/>
          <w:color w:val="000000"/>
          <w:sz w:val="28"/>
        </w:rPr>
        <w:t>
      2) двадцать пять (25) лет для других месторождений.</w:t>
      </w:r>
    </w:p>
    <w:bookmarkEnd w:id="236"/>
    <w:bookmarkStart w:name="z345" w:id="237"/>
    <w:p>
      <w:pPr>
        <w:spacing w:after="0"/>
        <w:ind w:left="0"/>
        <w:jc w:val="both"/>
      </w:pPr>
      <w:r>
        <w:rPr>
          <w:rFonts w:ascii="Times New Roman"/>
          <w:b w:val="false"/>
          <w:i w:val="false"/>
          <w:color w:val="000000"/>
          <w:sz w:val="28"/>
        </w:rPr>
        <w:t>
      Срок периода добычи исчисляется с даты заключения дополнения к Контракту.</w:t>
      </w:r>
    </w:p>
    <w:bookmarkEnd w:id="237"/>
    <w:bookmarkStart w:name="z346" w:id="238"/>
    <w:p>
      <w:pPr>
        <w:spacing w:after="0"/>
        <w:ind w:left="0"/>
        <w:jc w:val="both"/>
      </w:pPr>
      <w:r>
        <w:rPr>
          <w:rFonts w:ascii="Times New Roman"/>
          <w:b w:val="false"/>
          <w:i w:val="false"/>
          <w:color w:val="000000"/>
          <w:sz w:val="28"/>
        </w:rPr>
        <w:t>
      В случае, если по Контракту сформировано несколько участков добычи согласно статье 110 Кодекса, период добычи устанавливается отдельно для каждого такого участка.</w:t>
      </w:r>
    </w:p>
    <w:bookmarkEnd w:id="238"/>
    <w:bookmarkStart w:name="z347" w:id="239"/>
    <w:p>
      <w:pPr>
        <w:spacing w:after="0"/>
        <w:ind w:left="0"/>
        <w:jc w:val="both"/>
      </w:pPr>
      <w:r>
        <w:rPr>
          <w:rFonts w:ascii="Times New Roman"/>
          <w:b w:val="false"/>
          <w:i w:val="false"/>
          <w:color w:val="000000"/>
          <w:sz w:val="28"/>
        </w:rPr>
        <w:t>
      8. Если до завершения периода разведки по Контракту не было подано заявление о переходе к этапу добычи и не было заключено дополнение к Контракту в соответствии с пунктом 7 Контракта, он досрочно прекращается.</w:t>
      </w:r>
    </w:p>
    <w:bookmarkEnd w:id="239"/>
    <w:bookmarkStart w:name="z348" w:id="240"/>
    <w:p>
      <w:pPr>
        <w:spacing w:after="0"/>
        <w:ind w:left="0"/>
        <w:jc w:val="both"/>
      </w:pPr>
      <w:r>
        <w:rPr>
          <w:rFonts w:ascii="Times New Roman"/>
          <w:b w:val="false"/>
          <w:i w:val="false"/>
          <w:color w:val="000000"/>
          <w:sz w:val="28"/>
        </w:rPr>
        <w:t>
      9. Период добычи по Контракту может быть продлен посредством заключения Сторонами дополнения к Контракту в порядке и на условиях, установленных статьей 120 Кодекса.</w:t>
      </w:r>
    </w:p>
    <w:bookmarkEnd w:id="240"/>
    <w:bookmarkStart w:name="z349" w:id="241"/>
    <w:p>
      <w:pPr>
        <w:spacing w:after="0"/>
        <w:ind w:left="0"/>
        <w:jc w:val="both"/>
      </w:pPr>
      <w:r>
        <w:rPr>
          <w:rFonts w:ascii="Times New Roman"/>
          <w:b w:val="false"/>
          <w:i w:val="false"/>
          <w:color w:val="000000"/>
          <w:sz w:val="28"/>
        </w:rPr>
        <w:t>
      10. Срок продления исчисляется с даты заключения соответствующего дополнения к Контракту.</w:t>
      </w:r>
    </w:p>
    <w:bookmarkEnd w:id="241"/>
    <w:bookmarkStart w:name="z350" w:id="242"/>
    <w:p>
      <w:pPr>
        <w:spacing w:after="0"/>
        <w:ind w:left="0"/>
        <w:jc w:val="left"/>
      </w:pPr>
      <w:r>
        <w:rPr>
          <w:rFonts w:ascii="Times New Roman"/>
          <w:b/>
          <w:i w:val="false"/>
          <w:color w:val="000000"/>
        </w:rPr>
        <w:t xml:space="preserve"> Глава 3. Границы участка недр</w:t>
      </w:r>
    </w:p>
    <w:bookmarkEnd w:id="242"/>
    <w:bookmarkStart w:name="z351" w:id="243"/>
    <w:p>
      <w:pPr>
        <w:spacing w:after="0"/>
        <w:ind w:left="0"/>
        <w:jc w:val="both"/>
      </w:pPr>
      <w:r>
        <w:rPr>
          <w:rFonts w:ascii="Times New Roman"/>
          <w:b w:val="false"/>
          <w:i w:val="false"/>
          <w:color w:val="000000"/>
          <w:sz w:val="28"/>
        </w:rPr>
        <w:t>
      11. Пространственные границы участка недр, на котором Недропользователь вправе проводить операции по разведке или добыче углеводородов в соответствии с Контрактом, устанавливаются в приложении к Контракту, являющемся его неотъемлемой частью.</w:t>
      </w:r>
    </w:p>
    <w:bookmarkEnd w:id="243"/>
    <w:bookmarkStart w:name="z352" w:id="244"/>
    <w:p>
      <w:pPr>
        <w:spacing w:after="0"/>
        <w:ind w:left="0"/>
        <w:jc w:val="both"/>
      </w:pPr>
      <w:r>
        <w:rPr>
          <w:rFonts w:ascii="Times New Roman"/>
          <w:b w:val="false"/>
          <w:i w:val="false"/>
          <w:color w:val="000000"/>
          <w:sz w:val="28"/>
        </w:rPr>
        <w:t>
      Для целей подготовки указанного приложения пространственные границы участка разведки или добычи определяются согласно статье 110 Кодекса.</w:t>
      </w:r>
    </w:p>
    <w:bookmarkEnd w:id="244"/>
    <w:bookmarkStart w:name="z353" w:id="245"/>
    <w:p>
      <w:pPr>
        <w:spacing w:after="0"/>
        <w:ind w:left="0"/>
        <w:jc w:val="both"/>
      </w:pPr>
      <w:r>
        <w:rPr>
          <w:rFonts w:ascii="Times New Roman"/>
          <w:b w:val="false"/>
          <w:i w:val="false"/>
          <w:color w:val="000000"/>
          <w:sz w:val="28"/>
        </w:rPr>
        <w:t>
      12. После завершения первоначального этапа разведки, в случае перехода к этапу оценки в соответствии с пунктом 5 Контракта, недропользователь обязуется возвратить весь участок разведки, за исключением участка (участков) на котором Недропользователь вправе проводить оценку.</w:t>
      </w:r>
    </w:p>
    <w:bookmarkEnd w:id="245"/>
    <w:bookmarkStart w:name="z354" w:id="246"/>
    <w:p>
      <w:pPr>
        <w:spacing w:after="0"/>
        <w:ind w:left="0"/>
        <w:jc w:val="both"/>
      </w:pPr>
      <w:r>
        <w:rPr>
          <w:rFonts w:ascii="Times New Roman"/>
          <w:b w:val="false"/>
          <w:i w:val="false"/>
          <w:color w:val="000000"/>
          <w:sz w:val="28"/>
        </w:rPr>
        <w:t>
      13. После завершении периода разведки, в случае перехода к этапу добычи в соответствии с пунктом 7 Контракта, недропользователь обязуется возвратить весь участок разведки, на котором проводились работы по оценке, включая пробную эксплуатацию, за исключением участка (участков) добычи.</w:t>
      </w:r>
    </w:p>
    <w:bookmarkEnd w:id="246"/>
    <w:bookmarkStart w:name="z355" w:id="247"/>
    <w:p>
      <w:pPr>
        <w:spacing w:after="0"/>
        <w:ind w:left="0"/>
        <w:jc w:val="both"/>
      </w:pPr>
      <w:r>
        <w:rPr>
          <w:rFonts w:ascii="Times New Roman"/>
          <w:b w:val="false"/>
          <w:i w:val="false"/>
          <w:color w:val="000000"/>
          <w:sz w:val="28"/>
        </w:rPr>
        <w:t xml:space="preserve">
      Преобразование участка недр производится в порядке и по основаниям, установленным в </w:t>
      </w:r>
      <w:r>
        <w:rPr>
          <w:rFonts w:ascii="Times New Roman"/>
          <w:b w:val="false"/>
          <w:i w:val="false"/>
          <w:color w:val="000000"/>
          <w:sz w:val="28"/>
        </w:rPr>
        <w:t>статьях 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Кодекса, посредством заключения дополнения к Контракту.</w:t>
      </w:r>
    </w:p>
    <w:bookmarkEnd w:id="247"/>
    <w:bookmarkStart w:name="z356" w:id="248"/>
    <w:p>
      <w:pPr>
        <w:spacing w:after="0"/>
        <w:ind w:left="0"/>
        <w:jc w:val="both"/>
      </w:pPr>
      <w:r>
        <w:rPr>
          <w:rFonts w:ascii="Times New Roman"/>
          <w:b w:val="false"/>
          <w:i w:val="false"/>
          <w:color w:val="000000"/>
          <w:sz w:val="28"/>
        </w:rPr>
        <w:t>
      14. Возврат всего или части участка (участков) недр осуществляется в порядке и сроки, предусмотренные Кодексом.</w:t>
      </w:r>
    </w:p>
    <w:bookmarkEnd w:id="248"/>
    <w:bookmarkStart w:name="z357" w:id="249"/>
    <w:p>
      <w:pPr>
        <w:spacing w:after="0"/>
        <w:ind w:left="0"/>
        <w:jc w:val="left"/>
      </w:pPr>
      <w:r>
        <w:rPr>
          <w:rFonts w:ascii="Times New Roman"/>
          <w:b/>
          <w:i w:val="false"/>
          <w:color w:val="000000"/>
        </w:rPr>
        <w:t xml:space="preserve"> Глава 4. Права Компетентного органа</w:t>
      </w:r>
    </w:p>
    <w:bookmarkEnd w:id="249"/>
    <w:bookmarkStart w:name="z358" w:id="250"/>
    <w:p>
      <w:pPr>
        <w:spacing w:after="0"/>
        <w:ind w:left="0"/>
        <w:jc w:val="both"/>
      </w:pPr>
      <w:r>
        <w:rPr>
          <w:rFonts w:ascii="Times New Roman"/>
          <w:b w:val="false"/>
          <w:i w:val="false"/>
          <w:color w:val="000000"/>
          <w:sz w:val="28"/>
        </w:rPr>
        <w:t>
      15. Компетентный орган имеет право:</w:t>
      </w:r>
    </w:p>
    <w:bookmarkEnd w:id="250"/>
    <w:bookmarkStart w:name="z359" w:id="251"/>
    <w:p>
      <w:pPr>
        <w:spacing w:after="0"/>
        <w:ind w:left="0"/>
        <w:jc w:val="both"/>
      </w:pPr>
      <w:r>
        <w:rPr>
          <w:rFonts w:ascii="Times New Roman"/>
          <w:b w:val="false"/>
          <w:i w:val="false"/>
          <w:color w:val="000000"/>
          <w:sz w:val="28"/>
        </w:rPr>
        <w:t>
      1) на досрочное прекращение действия Контракта в случаях и порядке, предусмотренных Кодексом и (или) Контрактом;</w:t>
      </w:r>
    </w:p>
    <w:bookmarkEnd w:id="251"/>
    <w:bookmarkStart w:name="z360" w:id="252"/>
    <w:p>
      <w:pPr>
        <w:spacing w:after="0"/>
        <w:ind w:left="0"/>
        <w:jc w:val="both"/>
      </w:pPr>
      <w:r>
        <w:rPr>
          <w:rFonts w:ascii="Times New Roman"/>
          <w:b w:val="false"/>
          <w:i w:val="false"/>
          <w:color w:val="000000"/>
          <w:sz w:val="28"/>
        </w:rPr>
        <w:t>
      2) потребовать изменение и (или) дополнение условий Контракта в случаях и порядке, предусмотренных Кодексом и (или) Контрактом;</w:t>
      </w:r>
    </w:p>
    <w:bookmarkEnd w:id="252"/>
    <w:bookmarkStart w:name="z361" w:id="253"/>
    <w:p>
      <w:pPr>
        <w:spacing w:after="0"/>
        <w:ind w:left="0"/>
        <w:jc w:val="both"/>
      </w:pPr>
      <w:r>
        <w:rPr>
          <w:rFonts w:ascii="Times New Roman"/>
          <w:b w:val="false"/>
          <w:i w:val="false"/>
          <w:color w:val="000000"/>
          <w:sz w:val="28"/>
        </w:rPr>
        <w:t>
      3) на осуществление контроля за соблюдением Недропользователем условий Контракта в порядке, установленном законодательством Республики Казахстан;</w:t>
      </w:r>
    </w:p>
    <w:bookmarkEnd w:id="253"/>
    <w:bookmarkStart w:name="z362" w:id="254"/>
    <w:p>
      <w:pPr>
        <w:spacing w:after="0"/>
        <w:ind w:left="0"/>
        <w:jc w:val="both"/>
      </w:pPr>
      <w:r>
        <w:rPr>
          <w:rFonts w:ascii="Times New Roman"/>
          <w:b w:val="false"/>
          <w:i w:val="false"/>
          <w:color w:val="000000"/>
          <w:sz w:val="28"/>
        </w:rPr>
        <w:t>
      4) принять решение о приостановлении операций по недропользованию на приграничном участке недр до достижения соглашения с таким государством, с которым у Республики Казахстан отсутствуют соответствующие международные договоры в порядке и случаях, предусмотренных Кодексом;</w:t>
      </w:r>
    </w:p>
    <w:bookmarkEnd w:id="254"/>
    <w:bookmarkStart w:name="z363" w:id="255"/>
    <w:p>
      <w:pPr>
        <w:spacing w:after="0"/>
        <w:ind w:left="0"/>
        <w:jc w:val="both"/>
      </w:pPr>
      <w:r>
        <w:rPr>
          <w:rFonts w:ascii="Times New Roman"/>
          <w:b w:val="false"/>
          <w:i w:val="false"/>
          <w:color w:val="000000"/>
          <w:sz w:val="28"/>
        </w:rPr>
        <w:t>
      5) осуществлять иные права, предусмотренные законодательством Республики Казахстан и (или) Контрактом.</w:t>
      </w:r>
    </w:p>
    <w:bookmarkEnd w:id="255"/>
    <w:bookmarkStart w:name="z364" w:id="256"/>
    <w:p>
      <w:pPr>
        <w:spacing w:after="0"/>
        <w:ind w:left="0"/>
        <w:jc w:val="left"/>
      </w:pPr>
      <w:r>
        <w:rPr>
          <w:rFonts w:ascii="Times New Roman"/>
          <w:b/>
          <w:i w:val="false"/>
          <w:color w:val="000000"/>
        </w:rPr>
        <w:t xml:space="preserve"> Глава 5. Обязанности Компетентного органа</w:t>
      </w:r>
    </w:p>
    <w:bookmarkEnd w:id="256"/>
    <w:bookmarkStart w:name="z365" w:id="257"/>
    <w:p>
      <w:pPr>
        <w:spacing w:after="0"/>
        <w:ind w:left="0"/>
        <w:jc w:val="both"/>
      </w:pPr>
      <w:r>
        <w:rPr>
          <w:rFonts w:ascii="Times New Roman"/>
          <w:b w:val="false"/>
          <w:i w:val="false"/>
          <w:color w:val="000000"/>
          <w:sz w:val="28"/>
        </w:rPr>
        <w:t>
      16. При условии соблюдения недропользователем положений, предусмотренных законодательством Республики Казахстан о недрах и недропользовании и Контрактом, Компетентный орган обязуется в случаях, порядке и на условиях, установленных законодательством Республики Казахстан о недрах и недропользовании:</w:t>
      </w:r>
    </w:p>
    <w:bookmarkEnd w:id="257"/>
    <w:bookmarkStart w:name="z366" w:id="258"/>
    <w:p>
      <w:pPr>
        <w:spacing w:after="0"/>
        <w:ind w:left="0"/>
        <w:jc w:val="both"/>
      </w:pPr>
      <w:r>
        <w:rPr>
          <w:rFonts w:ascii="Times New Roman"/>
          <w:b w:val="false"/>
          <w:i w:val="false"/>
          <w:color w:val="000000"/>
          <w:sz w:val="28"/>
        </w:rPr>
        <w:t>
      1) продлевать срок действия Контракта в порядке и на условиях, предусмотренных Кодексом;</w:t>
      </w:r>
    </w:p>
    <w:bookmarkEnd w:id="258"/>
    <w:bookmarkStart w:name="z367" w:id="259"/>
    <w:p>
      <w:pPr>
        <w:spacing w:after="0"/>
        <w:ind w:left="0"/>
        <w:jc w:val="both"/>
      </w:pPr>
      <w:r>
        <w:rPr>
          <w:rFonts w:ascii="Times New Roman"/>
          <w:b w:val="false"/>
          <w:i w:val="false"/>
          <w:color w:val="000000"/>
          <w:sz w:val="28"/>
        </w:rPr>
        <w:t>
      2) осуществлять преобразование участка недр в порядке, предусмотренном Кодексом;</w:t>
      </w:r>
    </w:p>
    <w:bookmarkEnd w:id="259"/>
    <w:bookmarkStart w:name="z368" w:id="260"/>
    <w:p>
      <w:pPr>
        <w:spacing w:after="0"/>
        <w:ind w:left="0"/>
        <w:jc w:val="both"/>
      </w:pPr>
      <w:r>
        <w:rPr>
          <w:rFonts w:ascii="Times New Roman"/>
          <w:b w:val="false"/>
          <w:i w:val="false"/>
          <w:color w:val="000000"/>
          <w:sz w:val="28"/>
        </w:rPr>
        <w:t>
      3) исполнять иные обязанности, предусмотренные в законодательстве Республики Казахстан.</w:t>
      </w:r>
    </w:p>
    <w:bookmarkEnd w:id="260"/>
    <w:bookmarkStart w:name="z369" w:id="261"/>
    <w:p>
      <w:pPr>
        <w:spacing w:after="0"/>
        <w:ind w:left="0"/>
        <w:jc w:val="left"/>
      </w:pPr>
      <w:r>
        <w:rPr>
          <w:rFonts w:ascii="Times New Roman"/>
          <w:b/>
          <w:i w:val="false"/>
          <w:color w:val="000000"/>
        </w:rPr>
        <w:t xml:space="preserve"> Глава 6. Права Недропользователя</w:t>
      </w:r>
    </w:p>
    <w:bookmarkEnd w:id="261"/>
    <w:bookmarkStart w:name="z370" w:id="262"/>
    <w:p>
      <w:pPr>
        <w:spacing w:after="0"/>
        <w:ind w:left="0"/>
        <w:jc w:val="both"/>
      </w:pPr>
      <w:r>
        <w:rPr>
          <w:rFonts w:ascii="Times New Roman"/>
          <w:b w:val="false"/>
          <w:i w:val="false"/>
          <w:color w:val="000000"/>
          <w:sz w:val="28"/>
        </w:rPr>
        <w:t>
      17. При условии соблюдения положений, предусмотренных законодательством Республики Казахстан о недрах и недропользовании и Контрактом, недропользователь вправе:</w:t>
      </w:r>
    </w:p>
    <w:bookmarkEnd w:id="262"/>
    <w:bookmarkStart w:name="z371" w:id="263"/>
    <w:p>
      <w:pPr>
        <w:spacing w:after="0"/>
        <w:ind w:left="0"/>
        <w:jc w:val="both"/>
      </w:pPr>
      <w:r>
        <w:rPr>
          <w:rFonts w:ascii="Times New Roman"/>
          <w:b w:val="false"/>
          <w:i w:val="false"/>
          <w:color w:val="000000"/>
          <w:sz w:val="28"/>
        </w:rPr>
        <w:t>
      1) на возмездной основе пользоваться недрами в пределах выделенного участка недр в предпринимательских целях;</w:t>
      </w:r>
    </w:p>
    <w:bookmarkEnd w:id="263"/>
    <w:bookmarkStart w:name="z372" w:id="264"/>
    <w:p>
      <w:pPr>
        <w:spacing w:after="0"/>
        <w:ind w:left="0"/>
        <w:jc w:val="both"/>
      </w:pPr>
      <w:r>
        <w:rPr>
          <w:rFonts w:ascii="Times New Roman"/>
          <w:b w:val="false"/>
          <w:i w:val="false"/>
          <w:color w:val="000000"/>
          <w:sz w:val="28"/>
        </w:rPr>
        <w:t>
      2) использовать по своему усмотрению результаты своей деятельности, в том числе добытые углеводороды, если иное не предусмотрено Кодексом и (или) Контрактом;</w:t>
      </w:r>
    </w:p>
    <w:bookmarkEnd w:id="264"/>
    <w:bookmarkStart w:name="z373" w:id="265"/>
    <w:p>
      <w:pPr>
        <w:spacing w:after="0"/>
        <w:ind w:left="0"/>
        <w:jc w:val="both"/>
      </w:pPr>
      <w:r>
        <w:rPr>
          <w:rFonts w:ascii="Times New Roman"/>
          <w:b w:val="false"/>
          <w:i w:val="false"/>
          <w:color w:val="000000"/>
          <w:sz w:val="28"/>
        </w:rPr>
        <w:t>
      3) сооружать на территории участка недр,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территории участка недр, так и вне ее пределов;</w:t>
      </w:r>
    </w:p>
    <w:bookmarkEnd w:id="265"/>
    <w:bookmarkStart w:name="z374" w:id="266"/>
    <w:p>
      <w:pPr>
        <w:spacing w:after="0"/>
        <w:ind w:left="0"/>
        <w:jc w:val="both"/>
      </w:pPr>
      <w:r>
        <w:rPr>
          <w:rFonts w:ascii="Times New Roman"/>
          <w:b w:val="false"/>
          <w:i w:val="false"/>
          <w:color w:val="000000"/>
          <w:sz w:val="28"/>
        </w:rPr>
        <w:t>
      4) назначить оператора по Контракту;</w:t>
      </w:r>
    </w:p>
    <w:bookmarkEnd w:id="266"/>
    <w:bookmarkStart w:name="z375" w:id="267"/>
    <w:p>
      <w:pPr>
        <w:spacing w:after="0"/>
        <w:ind w:left="0"/>
        <w:jc w:val="both"/>
      </w:pPr>
      <w:r>
        <w:rPr>
          <w:rFonts w:ascii="Times New Roman"/>
          <w:b w:val="false"/>
          <w:i w:val="false"/>
          <w:color w:val="000000"/>
          <w:sz w:val="28"/>
        </w:rPr>
        <w:t>
      5) досрочно прекратить операции по недропользованию посредством возврата всего участка разведки или добычи в порядке и на условиях, установленных Кодексом;</w:t>
      </w:r>
    </w:p>
    <w:bookmarkEnd w:id="267"/>
    <w:bookmarkStart w:name="z376" w:id="268"/>
    <w:p>
      <w:pPr>
        <w:spacing w:after="0"/>
        <w:ind w:left="0"/>
        <w:jc w:val="both"/>
      </w:pPr>
      <w:r>
        <w:rPr>
          <w:rFonts w:ascii="Times New Roman"/>
          <w:b w:val="false"/>
          <w:i w:val="false"/>
          <w:color w:val="000000"/>
          <w:sz w:val="28"/>
        </w:rPr>
        <w:t>
      6) в течение периода разведки и с учетом ограничений, установленных Кодексом, проводить на территории участка (участков) недр любые виды работ по разведке углеводородов;</w:t>
      </w:r>
    </w:p>
    <w:bookmarkEnd w:id="268"/>
    <w:bookmarkStart w:name="z377" w:id="269"/>
    <w:p>
      <w:pPr>
        <w:spacing w:after="0"/>
        <w:ind w:left="0"/>
        <w:jc w:val="both"/>
      </w:pPr>
      <w:r>
        <w:rPr>
          <w:rFonts w:ascii="Times New Roman"/>
          <w:b w:val="false"/>
          <w:i w:val="false"/>
          <w:color w:val="000000"/>
          <w:sz w:val="28"/>
        </w:rPr>
        <w:t>
      7) в течение периода добычи осуществлять добычу углеводородов, а также проводить доизучение (доразведку) участка добычи с целью уточнения геологического строения и запасов месторождения углеводородов, в пределах границ участка недр;</w:t>
      </w:r>
    </w:p>
    <w:bookmarkEnd w:id="269"/>
    <w:bookmarkStart w:name="z378" w:id="270"/>
    <w:p>
      <w:pPr>
        <w:spacing w:after="0"/>
        <w:ind w:left="0"/>
        <w:jc w:val="both"/>
      </w:pPr>
      <w:r>
        <w:rPr>
          <w:rFonts w:ascii="Times New Roman"/>
          <w:b w:val="false"/>
          <w:i w:val="false"/>
          <w:color w:val="000000"/>
          <w:sz w:val="28"/>
        </w:rPr>
        <w:t>
      8) в любое время до истечения периода разведки или периода добычи производить консервацию или ликвидацию отдельных технологических объектов, используемых при проведении операций по недропользованию, включая сооружения, оборудование, скважины и иное имущество;</w:t>
      </w:r>
    </w:p>
    <w:bookmarkEnd w:id="270"/>
    <w:bookmarkStart w:name="z379" w:id="271"/>
    <w:p>
      <w:pPr>
        <w:spacing w:after="0"/>
        <w:ind w:left="0"/>
        <w:jc w:val="both"/>
      </w:pPr>
      <w:r>
        <w:rPr>
          <w:rFonts w:ascii="Times New Roman"/>
          <w:b w:val="false"/>
          <w:i w:val="false"/>
          <w:color w:val="000000"/>
          <w:sz w:val="28"/>
        </w:rPr>
        <w:t>
      9) подавать заявления о переходе на этап оценки, этап пробной эксплуатации и период добычи;</w:t>
      </w:r>
    </w:p>
    <w:bookmarkEnd w:id="271"/>
    <w:bookmarkStart w:name="z380" w:id="272"/>
    <w:p>
      <w:pPr>
        <w:spacing w:after="0"/>
        <w:ind w:left="0"/>
        <w:jc w:val="both"/>
      </w:pPr>
      <w:r>
        <w:rPr>
          <w:rFonts w:ascii="Times New Roman"/>
          <w:b w:val="false"/>
          <w:i w:val="false"/>
          <w:color w:val="000000"/>
          <w:sz w:val="28"/>
        </w:rPr>
        <w:t>
      10) подавать заявления на продление периода добычи;</w:t>
      </w:r>
    </w:p>
    <w:bookmarkEnd w:id="272"/>
    <w:bookmarkStart w:name="z381" w:id="273"/>
    <w:p>
      <w:pPr>
        <w:spacing w:after="0"/>
        <w:ind w:left="0"/>
        <w:jc w:val="both"/>
      </w:pPr>
      <w:r>
        <w:rPr>
          <w:rFonts w:ascii="Times New Roman"/>
          <w:b w:val="false"/>
          <w:i w:val="false"/>
          <w:color w:val="000000"/>
          <w:sz w:val="28"/>
        </w:rPr>
        <w:t>
      11) подавать заявления на преобразование участка недр;</w:t>
      </w:r>
    </w:p>
    <w:bookmarkEnd w:id="273"/>
    <w:bookmarkStart w:name="z382" w:id="274"/>
    <w:p>
      <w:pPr>
        <w:spacing w:after="0"/>
        <w:ind w:left="0"/>
        <w:jc w:val="both"/>
      </w:pPr>
      <w:r>
        <w:rPr>
          <w:rFonts w:ascii="Times New Roman"/>
          <w:b w:val="false"/>
          <w:i w:val="false"/>
          <w:color w:val="000000"/>
          <w:sz w:val="28"/>
        </w:rPr>
        <w:t>
      12) осуществлять попутное извлечение подземных вод при добыче углеводородов без получения специальных разрешений или лицензий. Дальнейшее использование попутно добытых подземных вод осуществляется в соответствии с водным и экологическим законодательством Республики Казахстан;</w:t>
      </w:r>
    </w:p>
    <w:bookmarkEnd w:id="274"/>
    <w:bookmarkStart w:name="z383" w:id="275"/>
    <w:p>
      <w:pPr>
        <w:spacing w:after="0"/>
        <w:ind w:left="0"/>
        <w:jc w:val="both"/>
      </w:pPr>
      <w:r>
        <w:rPr>
          <w:rFonts w:ascii="Times New Roman"/>
          <w:b w:val="false"/>
          <w:i w:val="false"/>
          <w:color w:val="000000"/>
          <w:sz w:val="28"/>
        </w:rPr>
        <w:t>
      13) начать процедуру разрешения споров в соответствии с порядком разрешения споров, предусмотренным в Главе 11 Контракта;</w:t>
      </w:r>
    </w:p>
    <w:bookmarkEnd w:id="275"/>
    <w:bookmarkStart w:name="z384" w:id="276"/>
    <w:p>
      <w:pPr>
        <w:spacing w:after="0"/>
        <w:ind w:left="0"/>
        <w:jc w:val="both"/>
      </w:pPr>
      <w:r>
        <w:rPr>
          <w:rFonts w:ascii="Times New Roman"/>
          <w:b w:val="false"/>
          <w:i w:val="false"/>
          <w:color w:val="000000"/>
          <w:sz w:val="28"/>
        </w:rPr>
        <w:t xml:space="preserve">
      14) заключить соглашение о стимулировании предпринимательства в области углеводородов на добровольной основе, направленное на поддержку местных производителей в соответствии со </w:t>
      </w:r>
      <w:r>
        <w:rPr>
          <w:rFonts w:ascii="Times New Roman"/>
          <w:b w:val="false"/>
          <w:i w:val="false"/>
          <w:color w:val="000000"/>
          <w:sz w:val="28"/>
        </w:rPr>
        <w:t>статьей 28-1</w:t>
      </w:r>
      <w:r>
        <w:rPr>
          <w:rFonts w:ascii="Times New Roman"/>
          <w:b w:val="false"/>
          <w:i w:val="false"/>
          <w:color w:val="000000"/>
          <w:sz w:val="28"/>
        </w:rPr>
        <w:t xml:space="preserve"> Кодекса.</w:t>
      </w:r>
    </w:p>
    <w:bookmarkEnd w:id="276"/>
    <w:bookmarkStart w:name="z385" w:id="277"/>
    <w:p>
      <w:pPr>
        <w:spacing w:after="0"/>
        <w:ind w:left="0"/>
        <w:jc w:val="both"/>
      </w:pPr>
      <w:r>
        <w:rPr>
          <w:rFonts w:ascii="Times New Roman"/>
          <w:b w:val="false"/>
          <w:i w:val="false"/>
          <w:color w:val="000000"/>
          <w:sz w:val="28"/>
        </w:rPr>
        <w:t>
      15) привлекать при необходимости иностранную рабочую силу для ведения операций по недропользованию в установленном законодательством порядке;</w:t>
      </w:r>
    </w:p>
    <w:bookmarkEnd w:id="277"/>
    <w:bookmarkStart w:name="z386" w:id="278"/>
    <w:p>
      <w:pPr>
        <w:spacing w:after="0"/>
        <w:ind w:left="0"/>
        <w:jc w:val="both"/>
      </w:pPr>
      <w:r>
        <w:rPr>
          <w:rFonts w:ascii="Times New Roman"/>
          <w:b w:val="false"/>
          <w:i w:val="false"/>
          <w:color w:val="000000"/>
          <w:sz w:val="28"/>
        </w:rPr>
        <w:t>
      16) оспорить досрочное прекращение действия Контракта компетентным органом в соответствии с Кодексом;</w:t>
      </w:r>
    </w:p>
    <w:bookmarkEnd w:id="278"/>
    <w:bookmarkStart w:name="z387" w:id="279"/>
    <w:p>
      <w:pPr>
        <w:spacing w:after="0"/>
        <w:ind w:left="0"/>
        <w:jc w:val="both"/>
      </w:pPr>
      <w:r>
        <w:rPr>
          <w:rFonts w:ascii="Times New Roman"/>
          <w:b w:val="false"/>
          <w:i w:val="false"/>
          <w:color w:val="000000"/>
          <w:sz w:val="28"/>
        </w:rPr>
        <w:t>
      17) осуществлять иные права, предусмотренные законодательством Республики Казахстан и (или) Контрактом. </w:t>
      </w:r>
    </w:p>
    <w:bookmarkEnd w:id="279"/>
    <w:bookmarkStart w:name="z388" w:id="280"/>
    <w:p>
      <w:pPr>
        <w:spacing w:after="0"/>
        <w:ind w:left="0"/>
        <w:jc w:val="left"/>
      </w:pPr>
      <w:r>
        <w:rPr>
          <w:rFonts w:ascii="Times New Roman"/>
          <w:b/>
          <w:i w:val="false"/>
          <w:color w:val="000000"/>
        </w:rPr>
        <w:t xml:space="preserve"> Глава 7. Обязанности Недропользователя</w:t>
      </w:r>
    </w:p>
    <w:bookmarkEnd w:id="280"/>
    <w:bookmarkStart w:name="z389" w:id="281"/>
    <w:p>
      <w:pPr>
        <w:spacing w:after="0"/>
        <w:ind w:left="0"/>
        <w:jc w:val="both"/>
      </w:pPr>
      <w:r>
        <w:rPr>
          <w:rFonts w:ascii="Times New Roman"/>
          <w:b w:val="false"/>
          <w:i w:val="false"/>
          <w:color w:val="000000"/>
          <w:sz w:val="28"/>
        </w:rPr>
        <w:t>
      18. Недропользователь обязан использовать участок недр только в целях, предусмотренных Контрактом.</w:t>
      </w:r>
    </w:p>
    <w:bookmarkEnd w:id="281"/>
    <w:bookmarkStart w:name="z390" w:id="282"/>
    <w:p>
      <w:pPr>
        <w:spacing w:after="0"/>
        <w:ind w:left="0"/>
        <w:jc w:val="both"/>
      </w:pPr>
      <w:r>
        <w:rPr>
          <w:rFonts w:ascii="Times New Roman"/>
          <w:b w:val="false"/>
          <w:i w:val="false"/>
          <w:color w:val="000000"/>
          <w:sz w:val="28"/>
        </w:rPr>
        <w:t>
      19. Недропользователь обязан выполнять программу работ, содержащую виды, объемы и сроки выполнения работ по годам в период разведки в соответствии с Приложением № 1 к Контракту.</w:t>
      </w:r>
    </w:p>
    <w:bookmarkEnd w:id="282"/>
    <w:bookmarkStart w:name="z391" w:id="283"/>
    <w:p>
      <w:pPr>
        <w:spacing w:after="0"/>
        <w:ind w:left="0"/>
        <w:jc w:val="both"/>
      </w:pPr>
      <w:r>
        <w:rPr>
          <w:rFonts w:ascii="Times New Roman"/>
          <w:b w:val="false"/>
          <w:i w:val="false"/>
          <w:color w:val="000000"/>
          <w:sz w:val="28"/>
        </w:rPr>
        <w:t>
      20. При прекращении действия Контракта Недропользователь обязан прекратить любые операции по недропользованию, за исключением операций, связанных с консервацией или ликвидацией технологических объектов и последствий недропользования.</w:t>
      </w:r>
    </w:p>
    <w:bookmarkEnd w:id="283"/>
    <w:bookmarkStart w:name="z392" w:id="284"/>
    <w:p>
      <w:pPr>
        <w:spacing w:after="0"/>
        <w:ind w:left="0"/>
        <w:jc w:val="both"/>
      </w:pPr>
      <w:r>
        <w:rPr>
          <w:rFonts w:ascii="Times New Roman"/>
          <w:b w:val="false"/>
          <w:i w:val="false"/>
          <w:color w:val="000000"/>
          <w:sz w:val="28"/>
        </w:rPr>
        <w:t>
      21. В течение периода добычи, начиная со второго года, Недропользователь обязан ежегодно:</w:t>
      </w:r>
    </w:p>
    <w:bookmarkEnd w:id="284"/>
    <w:bookmarkStart w:name="z393" w:id="285"/>
    <w:p>
      <w:pPr>
        <w:spacing w:after="0"/>
        <w:ind w:left="0"/>
        <w:jc w:val="both"/>
      </w:pPr>
      <w:r>
        <w:rPr>
          <w:rFonts w:ascii="Times New Roman"/>
          <w:b w:val="false"/>
          <w:i w:val="false"/>
          <w:color w:val="000000"/>
          <w:sz w:val="28"/>
        </w:rPr>
        <w:t>
      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законодательством Республики Казахстан;</w:t>
      </w:r>
    </w:p>
    <w:bookmarkEnd w:id="285"/>
    <w:bookmarkStart w:name="z394" w:id="286"/>
    <w:p>
      <w:pPr>
        <w:spacing w:after="0"/>
        <w:ind w:left="0"/>
        <w:jc w:val="both"/>
      </w:pPr>
      <w:r>
        <w:rPr>
          <w:rFonts w:ascii="Times New Roman"/>
          <w:b w:val="false"/>
          <w:i w:val="false"/>
          <w:color w:val="000000"/>
          <w:sz w:val="28"/>
        </w:rPr>
        <w:t>
      2)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по итогам предыдущего года.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bookmarkEnd w:id="286"/>
    <w:bookmarkStart w:name="z395" w:id="287"/>
    <w:p>
      <w:pPr>
        <w:spacing w:after="0"/>
        <w:ind w:left="0"/>
        <w:jc w:val="both"/>
      </w:pPr>
      <w:r>
        <w:rPr>
          <w:rFonts w:ascii="Times New Roman"/>
          <w:b w:val="false"/>
          <w:i w:val="false"/>
          <w:color w:val="000000"/>
          <w:sz w:val="28"/>
        </w:rPr>
        <w:t>
      3) осуществлять финансирование научно-исследовательских, научно-технических и (или) опытно-конструкторских работ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законодательством Республики Казахстан.</w:t>
      </w:r>
    </w:p>
    <w:bookmarkEnd w:id="287"/>
    <w:bookmarkStart w:name="z396" w:id="288"/>
    <w:p>
      <w:pPr>
        <w:spacing w:after="0"/>
        <w:ind w:left="0"/>
        <w:jc w:val="both"/>
      </w:pPr>
      <w:r>
        <w:rPr>
          <w:rFonts w:ascii="Times New Roman"/>
          <w:b w:val="false"/>
          <w:i w:val="false"/>
          <w:color w:val="000000"/>
          <w:sz w:val="28"/>
        </w:rPr>
        <w:t>
      Объем финансирования, осуществленного в соответствии с настоящим пунктом, превышающий установленный минимум, учитывается в счет исполнения соответствующих обязательств Недропользователя в следующем году.</w:t>
      </w:r>
    </w:p>
    <w:bookmarkEnd w:id="288"/>
    <w:bookmarkStart w:name="z397" w:id="289"/>
    <w:p>
      <w:pPr>
        <w:spacing w:after="0"/>
        <w:ind w:left="0"/>
        <w:jc w:val="both"/>
      </w:pPr>
      <w:r>
        <w:rPr>
          <w:rFonts w:ascii="Times New Roman"/>
          <w:b w:val="false"/>
          <w:i w:val="false"/>
          <w:color w:val="000000"/>
          <w:sz w:val="28"/>
        </w:rPr>
        <w:t>
      22. При определении внутристрановой ценности в кадрах в целях проведения операции по недропользованию по Контракту недропользователь обязан руководствоваться следующим:</w:t>
      </w:r>
    </w:p>
    <w:bookmarkEnd w:id="289"/>
    <w:bookmarkStart w:name="z398" w:id="290"/>
    <w:p>
      <w:pPr>
        <w:spacing w:after="0"/>
        <w:ind w:left="0"/>
        <w:jc w:val="both"/>
      </w:pPr>
      <w:r>
        <w:rPr>
          <w:rFonts w:ascii="Times New Roman"/>
          <w:b w:val="false"/>
          <w:i w:val="false"/>
          <w:color w:val="000000"/>
          <w:sz w:val="28"/>
        </w:rPr>
        <w:t>
      1) потребностями недропользователя в иностранных или казахстанских кадрах в зависимости от его управленческих и административных нужд;</w:t>
      </w:r>
    </w:p>
    <w:bookmarkEnd w:id="290"/>
    <w:bookmarkStart w:name="z399" w:id="291"/>
    <w:p>
      <w:pPr>
        <w:spacing w:after="0"/>
        <w:ind w:left="0"/>
        <w:jc w:val="both"/>
      </w:pPr>
      <w:r>
        <w:rPr>
          <w:rFonts w:ascii="Times New Roman"/>
          <w:b w:val="false"/>
          <w:i w:val="false"/>
          <w:color w:val="000000"/>
          <w:sz w:val="28"/>
        </w:rPr>
        <w:t>
      2) наличием на рынке Республики Казахстан квалифицированного казахстанского персонала по определенной категории, соответствующего потребностям недропользователя;</w:t>
      </w:r>
    </w:p>
    <w:bookmarkEnd w:id="291"/>
    <w:bookmarkStart w:name="z400" w:id="292"/>
    <w:p>
      <w:pPr>
        <w:spacing w:after="0"/>
        <w:ind w:left="0"/>
        <w:jc w:val="both"/>
      </w:pPr>
      <w:r>
        <w:rPr>
          <w:rFonts w:ascii="Times New Roman"/>
          <w:b w:val="false"/>
          <w:i w:val="false"/>
          <w:color w:val="000000"/>
          <w:sz w:val="28"/>
        </w:rPr>
        <w:t xml:space="preserve">
      3) поэтапным обучением, включая стажировку, казахстанских кадров и последующей постепенной замены иностранных кадров казахстанскими кадрами по руководящим категориям. </w:t>
      </w:r>
    </w:p>
    <w:bookmarkEnd w:id="292"/>
    <w:bookmarkStart w:name="z401" w:id="293"/>
    <w:p>
      <w:pPr>
        <w:spacing w:after="0"/>
        <w:ind w:left="0"/>
        <w:jc w:val="both"/>
      </w:pPr>
      <w:r>
        <w:rPr>
          <w:rFonts w:ascii="Times New Roman"/>
          <w:b w:val="false"/>
          <w:i w:val="false"/>
          <w:color w:val="000000"/>
          <w:sz w:val="28"/>
        </w:rPr>
        <w:t>
      Минимальная доля внутристрановой ценности в кадрах будет составлять: ___ % по руководителям и их заместителям, ___ % по руководителям структурных подразделений, а по специалистам и квалифицированным рабочим должна составлять ___% но не менее 70 %.</w:t>
      </w:r>
    </w:p>
    <w:bookmarkEnd w:id="293"/>
    <w:bookmarkStart w:name="z402" w:id="294"/>
    <w:p>
      <w:pPr>
        <w:spacing w:after="0"/>
        <w:ind w:left="0"/>
        <w:jc w:val="both"/>
      </w:pPr>
      <w:r>
        <w:rPr>
          <w:rFonts w:ascii="Times New Roman"/>
          <w:b w:val="false"/>
          <w:i w:val="false"/>
          <w:color w:val="000000"/>
          <w:sz w:val="28"/>
        </w:rPr>
        <w:t>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bookmarkEnd w:id="294"/>
    <w:bookmarkStart w:name="z403" w:id="295"/>
    <w:p>
      <w:pPr>
        <w:spacing w:after="0"/>
        <w:ind w:left="0"/>
        <w:jc w:val="both"/>
      </w:pPr>
      <w:r>
        <w:rPr>
          <w:rFonts w:ascii="Times New Roman"/>
          <w:b w:val="false"/>
          <w:i w:val="false"/>
          <w:color w:val="000000"/>
          <w:sz w:val="28"/>
        </w:rPr>
        <w:t xml:space="preserve">
      Расчет доли внутристрановой ценности в кадрах осуществляется в соответствии с </w:t>
      </w:r>
      <w:r>
        <w:rPr>
          <w:rFonts w:ascii="Times New Roman"/>
          <w:b w:val="false"/>
          <w:i w:val="false"/>
          <w:color w:val="000000"/>
          <w:sz w:val="28"/>
        </w:rPr>
        <w:t>Методикой расчета</w:t>
      </w:r>
      <w:r>
        <w:rPr>
          <w:rFonts w:ascii="Times New Roman"/>
          <w:b w:val="false"/>
          <w:i w:val="false"/>
          <w:color w:val="000000"/>
          <w:sz w:val="28"/>
        </w:rPr>
        <w:t xml:space="preserve"> доли внутристрановой ценности в кадрах, утвержденной приказом Министра труда и социальной защиты населения Республики Казахстан от 18 мая 2018 года № 193 (зарегистрирован в Реестре государственной регистрации нормативных правовых актов за № 17021).</w:t>
      </w:r>
    </w:p>
    <w:bookmarkEnd w:id="295"/>
    <w:bookmarkStart w:name="z404" w:id="296"/>
    <w:p>
      <w:pPr>
        <w:spacing w:after="0"/>
        <w:ind w:left="0"/>
        <w:jc w:val="both"/>
      </w:pPr>
      <w:r>
        <w:rPr>
          <w:rFonts w:ascii="Times New Roman"/>
          <w:b w:val="false"/>
          <w:i w:val="false"/>
          <w:color w:val="000000"/>
          <w:sz w:val="28"/>
        </w:rPr>
        <w:t>
      Примечание: в пункте 22 указываются проценты по кадрам по руководителям и их заместителям, а также по руководителям структурных подразделений, указанные в заявке на участие в аукционе или в заявлении о проведении прямых переговоров.</w:t>
      </w:r>
    </w:p>
    <w:bookmarkEnd w:id="296"/>
    <w:bookmarkStart w:name="z405" w:id="297"/>
    <w:p>
      <w:pPr>
        <w:spacing w:after="0"/>
        <w:ind w:left="0"/>
        <w:jc w:val="both"/>
      </w:pPr>
      <w:r>
        <w:rPr>
          <w:rFonts w:ascii="Times New Roman"/>
          <w:b w:val="false"/>
          <w:i w:val="false"/>
          <w:color w:val="000000"/>
          <w:sz w:val="28"/>
        </w:rPr>
        <w:t>
      23. Недропользователь обязан обеспечить долю внутристрановой ценности и приобретать товары, работы и услуг в соответствии с Параграфом 5 Главы 8 Контракта.</w:t>
      </w:r>
    </w:p>
    <w:bookmarkEnd w:id="297"/>
    <w:bookmarkStart w:name="z406" w:id="298"/>
    <w:p>
      <w:pPr>
        <w:spacing w:after="0"/>
        <w:ind w:left="0"/>
        <w:jc w:val="both"/>
      </w:pPr>
      <w:r>
        <w:rPr>
          <w:rFonts w:ascii="Times New Roman"/>
          <w:b w:val="false"/>
          <w:i w:val="false"/>
          <w:color w:val="000000"/>
          <w:sz w:val="28"/>
        </w:rPr>
        <w:t>
      24. Недропользователь обязан согласовать с компетентным органом программу развития местных поставщиков товаров, работ и услуг в соответствии с Параграфом 5 Главы 8 Контракта.</w:t>
      </w:r>
    </w:p>
    <w:bookmarkEnd w:id="298"/>
    <w:bookmarkStart w:name="z407" w:id="299"/>
    <w:p>
      <w:pPr>
        <w:spacing w:after="0"/>
        <w:ind w:left="0"/>
        <w:jc w:val="both"/>
      </w:pPr>
      <w:r>
        <w:rPr>
          <w:rFonts w:ascii="Times New Roman"/>
          <w:b w:val="false"/>
          <w:i w:val="false"/>
          <w:color w:val="000000"/>
          <w:sz w:val="28"/>
        </w:rPr>
        <w:t>
      25. В случае обнаружения геологических, геоморфологических и гидрогеологических объектов, представляющих в соответствии с законодательством Республики Казахстан в области особо охраняемых природных территорий особую экологическую, научную, историко-культурную и рекреационную ценность, недропользователь обязан незамедлительно прекратить работы на участке и письменно уведомить об этом уполномоченный орган по изучению недр и уполномоченный орган в области охраны окружающей среды.</w:t>
      </w:r>
    </w:p>
    <w:bookmarkEnd w:id="299"/>
    <w:bookmarkStart w:name="z408" w:id="300"/>
    <w:p>
      <w:pPr>
        <w:spacing w:after="0"/>
        <w:ind w:left="0"/>
        <w:jc w:val="both"/>
      </w:pPr>
      <w:r>
        <w:rPr>
          <w:rFonts w:ascii="Times New Roman"/>
          <w:b w:val="false"/>
          <w:i w:val="false"/>
          <w:color w:val="000000"/>
          <w:sz w:val="28"/>
        </w:rPr>
        <w:t>
      26. Недропользователь обязан вести учет проводимых операций по недропользованию и предоставлять отчеты, предусмотренные Параграфом 7 Главы 8 Контракта.</w:t>
      </w:r>
    </w:p>
    <w:bookmarkEnd w:id="300"/>
    <w:bookmarkStart w:name="z409" w:id="301"/>
    <w:p>
      <w:pPr>
        <w:spacing w:after="0"/>
        <w:ind w:left="0"/>
        <w:jc w:val="both"/>
      </w:pPr>
      <w:r>
        <w:rPr>
          <w:rFonts w:ascii="Times New Roman"/>
          <w:b w:val="false"/>
          <w:i w:val="false"/>
          <w:color w:val="000000"/>
          <w:sz w:val="28"/>
        </w:rPr>
        <w:t>
      27. Недропользователь обязан обеспечить равные условия труда, в том числе оплаты труда, для казахстанского персонала по отношению к привлеченному иностранному персоналу.</w:t>
      </w:r>
    </w:p>
    <w:bookmarkEnd w:id="301"/>
    <w:bookmarkStart w:name="z410" w:id="302"/>
    <w:p>
      <w:pPr>
        <w:spacing w:after="0"/>
        <w:ind w:left="0"/>
        <w:jc w:val="both"/>
      </w:pPr>
      <w:r>
        <w:rPr>
          <w:rFonts w:ascii="Times New Roman"/>
          <w:b w:val="false"/>
          <w:i w:val="false"/>
          <w:color w:val="000000"/>
          <w:sz w:val="28"/>
        </w:rPr>
        <w:t>
      28. Недропользователь обязан обеспечить ежегодную индексацию заработной платы для казахстанского персонала не ниже уровня инфляции, публикуемого уполномоченной организацией.</w:t>
      </w:r>
    </w:p>
    <w:bookmarkEnd w:id="302"/>
    <w:bookmarkStart w:name="z411" w:id="303"/>
    <w:p>
      <w:pPr>
        <w:spacing w:after="0"/>
        <w:ind w:left="0"/>
        <w:jc w:val="both"/>
      </w:pPr>
      <w:r>
        <w:rPr>
          <w:rFonts w:ascii="Times New Roman"/>
          <w:b w:val="false"/>
          <w:i w:val="false"/>
          <w:color w:val="000000"/>
          <w:sz w:val="28"/>
        </w:rPr>
        <w:t>
      29. Недропользователь в соответствии с обоснованными рыночными условиями обеспечивает определение недискриминурющих тарифов для задействованных подрядных организаций на оказываемые ими нефтесервисные работы/услуги.</w:t>
      </w:r>
    </w:p>
    <w:bookmarkEnd w:id="303"/>
    <w:bookmarkStart w:name="z412" w:id="304"/>
    <w:p>
      <w:pPr>
        <w:spacing w:after="0"/>
        <w:ind w:left="0"/>
        <w:jc w:val="both"/>
      </w:pPr>
      <w:r>
        <w:rPr>
          <w:rFonts w:ascii="Times New Roman"/>
          <w:b w:val="false"/>
          <w:i w:val="false"/>
          <w:color w:val="000000"/>
          <w:sz w:val="28"/>
        </w:rPr>
        <w:t>
      30. Недропользователь обязан уведомлять государственный орган, предоставивший такое право недропользования, об изменении состава лиц и (или) организаций, прямо или косвенно контролирующих деятельность недропользователя, в течение тридцати календарных дней со дня такого изменения.</w:t>
      </w:r>
    </w:p>
    <w:bookmarkEnd w:id="304"/>
    <w:bookmarkStart w:name="z413" w:id="305"/>
    <w:p>
      <w:pPr>
        <w:spacing w:after="0"/>
        <w:ind w:left="0"/>
        <w:jc w:val="both"/>
      </w:pPr>
      <w:r>
        <w:rPr>
          <w:rFonts w:ascii="Times New Roman"/>
          <w:b w:val="false"/>
          <w:i w:val="false"/>
          <w:color w:val="000000"/>
          <w:sz w:val="28"/>
        </w:rPr>
        <w:t>
      31. Недропользователь обязан незамедлительно уведомлять Компетентный орган о прекращении полномочий оператора по контракту на недропользование.</w:t>
      </w:r>
    </w:p>
    <w:bookmarkEnd w:id="305"/>
    <w:bookmarkStart w:name="z414" w:id="306"/>
    <w:p>
      <w:pPr>
        <w:spacing w:after="0"/>
        <w:ind w:left="0"/>
        <w:jc w:val="both"/>
      </w:pPr>
      <w:r>
        <w:rPr>
          <w:rFonts w:ascii="Times New Roman"/>
          <w:b w:val="false"/>
          <w:i w:val="false"/>
          <w:color w:val="000000"/>
          <w:sz w:val="28"/>
        </w:rPr>
        <w:t>
      32. При каждом открытии новой залежи (совокупности залежей) недропользователь в течение месяца со дня такого открытия направляет в уполномоченный орган по изучению недр заявление о подтверждении обнаружения.</w:t>
      </w:r>
    </w:p>
    <w:bookmarkEnd w:id="306"/>
    <w:bookmarkStart w:name="z415" w:id="307"/>
    <w:p>
      <w:pPr>
        <w:spacing w:after="0"/>
        <w:ind w:left="0"/>
        <w:jc w:val="both"/>
      </w:pPr>
      <w:r>
        <w:rPr>
          <w:rFonts w:ascii="Times New Roman"/>
          <w:b w:val="false"/>
          <w:i w:val="false"/>
          <w:color w:val="000000"/>
          <w:sz w:val="28"/>
        </w:rPr>
        <w:t>
      33. Недропользователь в течение месяца со дня подтверждения обнаружения уполномоченным органом по изучению недр обязан письменно уведомить об этом компетентный орган.</w:t>
      </w:r>
    </w:p>
    <w:bookmarkEnd w:id="307"/>
    <w:bookmarkStart w:name="z416" w:id="308"/>
    <w:p>
      <w:pPr>
        <w:spacing w:after="0"/>
        <w:ind w:left="0"/>
        <w:jc w:val="both"/>
      </w:pPr>
      <w:r>
        <w:rPr>
          <w:rFonts w:ascii="Times New Roman"/>
          <w:b w:val="false"/>
          <w:i w:val="false"/>
          <w:color w:val="000000"/>
          <w:sz w:val="28"/>
        </w:rPr>
        <w:t>
      34. Недропользователь обязан принять на баланс все ранее пробуренные скважины, находящиеся на территории участка недр, проводить по ним мониторинг.</w:t>
      </w:r>
    </w:p>
    <w:bookmarkEnd w:id="308"/>
    <w:bookmarkStart w:name="z417" w:id="309"/>
    <w:p>
      <w:pPr>
        <w:spacing w:after="0"/>
        <w:ind w:left="0"/>
        <w:jc w:val="both"/>
      </w:pPr>
      <w:r>
        <w:rPr>
          <w:rFonts w:ascii="Times New Roman"/>
          <w:b w:val="false"/>
          <w:i w:val="false"/>
          <w:color w:val="000000"/>
          <w:sz w:val="28"/>
        </w:rPr>
        <w:t>
      35. Недропользователь обязан за свой счет ликвидировать последствия операций по недропользованию на участке (участках) недр в случаях и в порядке, установленных законодательством. Прекращение действия Контракта, не влечет прекращения обязательств Недропользователя по ликвидации последствий недропользования.</w:t>
      </w:r>
    </w:p>
    <w:bookmarkEnd w:id="309"/>
    <w:bookmarkStart w:name="z418" w:id="310"/>
    <w:p>
      <w:pPr>
        <w:spacing w:after="0"/>
        <w:ind w:left="0"/>
        <w:jc w:val="both"/>
      </w:pPr>
      <w:r>
        <w:rPr>
          <w:rFonts w:ascii="Times New Roman"/>
          <w:b w:val="false"/>
          <w:i w:val="false"/>
          <w:color w:val="000000"/>
          <w:sz w:val="28"/>
        </w:rPr>
        <w:t>
      36. Недропользователь обязан предоставить обеспечение исполнения своих обязательств по ликвидации в соответствии с Параграфом 6 Главы 8 Контракта. Предоставление такого обеспечения не освобождает от исполнения обязательства по ликвидации последствий недропользования.</w:t>
      </w:r>
    </w:p>
    <w:bookmarkEnd w:id="310"/>
    <w:bookmarkStart w:name="z419" w:id="311"/>
    <w:p>
      <w:pPr>
        <w:spacing w:after="0"/>
        <w:ind w:left="0"/>
        <w:jc w:val="both"/>
      </w:pPr>
      <w:r>
        <w:rPr>
          <w:rFonts w:ascii="Times New Roman"/>
          <w:b w:val="false"/>
          <w:i w:val="false"/>
          <w:color w:val="000000"/>
          <w:sz w:val="28"/>
        </w:rPr>
        <w:t>
      37. В течение периода добычи недропользователь обязан ликвидировать скважины, которые подлежат ликвидации по техническим и (или) геологическим причинам и не могут быть использованы в иных целях в соответствии с проектом разработки месторождения.</w:t>
      </w:r>
    </w:p>
    <w:bookmarkEnd w:id="311"/>
    <w:bookmarkStart w:name="z420" w:id="312"/>
    <w:p>
      <w:pPr>
        <w:spacing w:after="0"/>
        <w:ind w:left="0"/>
        <w:jc w:val="both"/>
      </w:pPr>
      <w:r>
        <w:rPr>
          <w:rFonts w:ascii="Times New Roman"/>
          <w:b w:val="false"/>
          <w:i w:val="false"/>
          <w:color w:val="000000"/>
          <w:sz w:val="28"/>
        </w:rPr>
        <w:t>
      38. В случаях, предусмотренных Кодексом, недропользователь обязан завершить консервацию участка недр в сроки, установленные в проекте консервации.</w:t>
      </w:r>
    </w:p>
    <w:bookmarkEnd w:id="312"/>
    <w:bookmarkStart w:name="z421" w:id="313"/>
    <w:p>
      <w:pPr>
        <w:spacing w:after="0"/>
        <w:ind w:left="0"/>
        <w:jc w:val="both"/>
      </w:pPr>
      <w:r>
        <w:rPr>
          <w:rFonts w:ascii="Times New Roman"/>
          <w:b w:val="false"/>
          <w:i w:val="false"/>
          <w:color w:val="000000"/>
          <w:sz w:val="28"/>
        </w:rPr>
        <w:t xml:space="preserve">
      Обязательства по консервации участка недр исполняются за счет средств Недропользователя.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107 Кодекса, суммы обязательств после их исполнения компенсируются недропользователю за счет средств обеспечения.</w:t>
      </w:r>
    </w:p>
    <w:bookmarkEnd w:id="313"/>
    <w:bookmarkStart w:name="z422" w:id="314"/>
    <w:p>
      <w:pPr>
        <w:spacing w:after="0"/>
        <w:ind w:left="0"/>
        <w:jc w:val="both"/>
      </w:pPr>
      <w:r>
        <w:rPr>
          <w:rFonts w:ascii="Times New Roman"/>
          <w:b w:val="false"/>
          <w:i w:val="false"/>
          <w:color w:val="000000"/>
          <w:sz w:val="28"/>
        </w:rPr>
        <w:t>
      39. В течение периода разведки недропользователь обязан поставлять принадлежащие ему углеводороды, добытые в период разведки, в полном объеме на внутренний рынок Республики Казахстан, за исключением углеводородов, потребляемых на собственные технологические нужды или сжигаемых в соответствии с требованиями Кодекса.</w:t>
      </w:r>
    </w:p>
    <w:bookmarkEnd w:id="314"/>
    <w:bookmarkStart w:name="z423" w:id="315"/>
    <w:p>
      <w:pPr>
        <w:spacing w:after="0"/>
        <w:ind w:left="0"/>
        <w:jc w:val="both"/>
      </w:pPr>
      <w:r>
        <w:rPr>
          <w:rFonts w:ascii="Times New Roman"/>
          <w:b w:val="false"/>
          <w:i w:val="false"/>
          <w:color w:val="000000"/>
          <w:sz w:val="28"/>
        </w:rPr>
        <w:t>
      40. Если объемы начальных геологических запасов месторождения углеводородов, отчет по подсчету которых получил положительное заключение государственной экспертизы недр в соответствии с Кодексом, превышают сто миллионов тонн нефти или пятьдесят миллиардов кубических метров природного газа, Недропользователь обязан обеспечить выполнение дополнительного обязательства в соответствии с Параграфом 12 Главы 8 Контракта.</w:t>
      </w:r>
    </w:p>
    <w:bookmarkEnd w:id="315"/>
    <w:bookmarkStart w:name="z424" w:id="316"/>
    <w:p>
      <w:pPr>
        <w:spacing w:after="0"/>
        <w:ind w:left="0"/>
        <w:jc w:val="both"/>
      </w:pPr>
      <w:r>
        <w:rPr>
          <w:rFonts w:ascii="Times New Roman"/>
          <w:b w:val="false"/>
          <w:i w:val="false"/>
          <w:color w:val="000000"/>
          <w:sz w:val="28"/>
        </w:rPr>
        <w:t xml:space="preserve">
      41. Недропользователь обязан не допускать сжигания сырого газа, за исключением случаев, установленных в </w:t>
      </w:r>
      <w:r>
        <w:rPr>
          <w:rFonts w:ascii="Times New Roman"/>
          <w:b w:val="false"/>
          <w:i w:val="false"/>
          <w:color w:val="000000"/>
          <w:sz w:val="28"/>
        </w:rPr>
        <w:t>пункте 1</w:t>
      </w:r>
      <w:r>
        <w:rPr>
          <w:rFonts w:ascii="Times New Roman"/>
          <w:b w:val="false"/>
          <w:i w:val="false"/>
          <w:color w:val="000000"/>
          <w:sz w:val="28"/>
        </w:rPr>
        <w:t xml:space="preserve"> статьи 146 Кодекса.</w:t>
      </w:r>
    </w:p>
    <w:bookmarkEnd w:id="316"/>
    <w:bookmarkStart w:name="z425" w:id="317"/>
    <w:p>
      <w:pPr>
        <w:spacing w:after="0"/>
        <w:ind w:left="0"/>
        <w:jc w:val="both"/>
      </w:pPr>
      <w:r>
        <w:rPr>
          <w:rFonts w:ascii="Times New Roman"/>
          <w:b w:val="false"/>
          <w:i w:val="false"/>
          <w:color w:val="000000"/>
          <w:sz w:val="28"/>
        </w:rPr>
        <w:t>
      42. В целях обеспечения потребностей внутреннего рынка нефтепродуктами Недропользователь обязан осуществлять поставку нефти для переработки на территории Республики Казахстан, а в случае остановки нефтеперерабатывающего завода из-за аварийной ситуации - и за ее пределами, в соответствии с графиками поставки согласно Параграфу 2 Главы 8 Контракта.</w:t>
      </w:r>
    </w:p>
    <w:bookmarkEnd w:id="317"/>
    <w:bookmarkStart w:name="z426" w:id="318"/>
    <w:p>
      <w:pPr>
        <w:spacing w:after="0"/>
        <w:ind w:left="0"/>
        <w:jc w:val="both"/>
      </w:pPr>
      <w:r>
        <w:rPr>
          <w:rFonts w:ascii="Times New Roman"/>
          <w:b w:val="false"/>
          <w:i w:val="false"/>
          <w:color w:val="000000"/>
          <w:sz w:val="28"/>
        </w:rPr>
        <w:t>
      43. В качестве обязательства Недропользователя по Контракту устанавливается выполнение им следующих показателей, утвержденных Недропользователем и получивших положительные заключения предусмотренных Кодексом и иными законами Республики Казахстан экспертиз проектных документов:</w:t>
      </w:r>
    </w:p>
    <w:bookmarkEnd w:id="318"/>
    <w:bookmarkStart w:name="z427" w:id="319"/>
    <w:p>
      <w:pPr>
        <w:spacing w:after="0"/>
        <w:ind w:left="0"/>
        <w:jc w:val="both"/>
      </w:pPr>
      <w:r>
        <w:rPr>
          <w:rFonts w:ascii="Times New Roman"/>
          <w:b w:val="false"/>
          <w:i w:val="false"/>
          <w:color w:val="000000"/>
          <w:sz w:val="28"/>
        </w:rPr>
        <w:t>
      1) плотность сетки эксплуатационных скважин;</w:t>
      </w:r>
    </w:p>
    <w:bookmarkEnd w:id="319"/>
    <w:bookmarkStart w:name="z428" w:id="320"/>
    <w:p>
      <w:pPr>
        <w:spacing w:after="0"/>
        <w:ind w:left="0"/>
        <w:jc w:val="both"/>
      </w:pPr>
      <w:r>
        <w:rPr>
          <w:rFonts w:ascii="Times New Roman"/>
          <w:b w:val="false"/>
          <w:i w:val="false"/>
          <w:color w:val="000000"/>
          <w:sz w:val="28"/>
        </w:rPr>
        <w:t>
      2) соотношение добывающих и нагнетательных скважин по каждому эксплуатационному объекту;</w:t>
      </w:r>
    </w:p>
    <w:bookmarkEnd w:id="320"/>
    <w:bookmarkStart w:name="z429" w:id="321"/>
    <w:p>
      <w:pPr>
        <w:spacing w:after="0"/>
        <w:ind w:left="0"/>
        <w:jc w:val="both"/>
      </w:pPr>
      <w:r>
        <w:rPr>
          <w:rFonts w:ascii="Times New Roman"/>
          <w:b w:val="false"/>
          <w:i w:val="false"/>
          <w:color w:val="000000"/>
          <w:sz w:val="28"/>
        </w:rPr>
        <w:t>
      3) коэффициент компенсации по залежам;</w:t>
      </w:r>
    </w:p>
    <w:bookmarkEnd w:id="321"/>
    <w:bookmarkStart w:name="z430" w:id="322"/>
    <w:p>
      <w:pPr>
        <w:spacing w:after="0"/>
        <w:ind w:left="0"/>
        <w:jc w:val="both"/>
      </w:pPr>
      <w:r>
        <w:rPr>
          <w:rFonts w:ascii="Times New Roman"/>
          <w:b w:val="false"/>
          <w:i w:val="false"/>
          <w:color w:val="000000"/>
          <w:sz w:val="28"/>
        </w:rPr>
        <w:t>
      4) отношение пластового и забойного давления к давлению насыщения или давлению конденсации;</w:t>
      </w:r>
    </w:p>
    <w:bookmarkEnd w:id="322"/>
    <w:bookmarkStart w:name="z431" w:id="323"/>
    <w:p>
      <w:pPr>
        <w:spacing w:after="0"/>
        <w:ind w:left="0"/>
        <w:jc w:val="both"/>
      </w:pPr>
      <w:r>
        <w:rPr>
          <w:rFonts w:ascii="Times New Roman"/>
          <w:b w:val="false"/>
          <w:i w:val="false"/>
          <w:color w:val="000000"/>
          <w:sz w:val="28"/>
        </w:rPr>
        <w:t>
      5) отношение пластового давления к забойному давлению;</w:t>
      </w:r>
    </w:p>
    <w:bookmarkEnd w:id="323"/>
    <w:bookmarkStart w:name="z432" w:id="324"/>
    <w:p>
      <w:pPr>
        <w:spacing w:after="0"/>
        <w:ind w:left="0"/>
        <w:jc w:val="both"/>
      </w:pPr>
      <w:r>
        <w:rPr>
          <w:rFonts w:ascii="Times New Roman"/>
          <w:b w:val="false"/>
          <w:i w:val="false"/>
          <w:color w:val="000000"/>
          <w:sz w:val="28"/>
        </w:rPr>
        <w:t>
      6) максимально допустимая величина газового фактора по скважинам;</w:t>
      </w:r>
    </w:p>
    <w:bookmarkEnd w:id="324"/>
    <w:bookmarkStart w:name="z433" w:id="325"/>
    <w:p>
      <w:pPr>
        <w:spacing w:after="0"/>
        <w:ind w:left="0"/>
        <w:jc w:val="both"/>
      </w:pPr>
      <w:r>
        <w:rPr>
          <w:rFonts w:ascii="Times New Roman"/>
          <w:b w:val="false"/>
          <w:i w:val="false"/>
          <w:color w:val="000000"/>
          <w:sz w:val="28"/>
        </w:rPr>
        <w:t>
      7) объемы добычи углеводородов;</w:t>
      </w:r>
    </w:p>
    <w:bookmarkEnd w:id="325"/>
    <w:bookmarkStart w:name="z434" w:id="326"/>
    <w:p>
      <w:pPr>
        <w:spacing w:after="0"/>
        <w:ind w:left="0"/>
        <w:jc w:val="both"/>
      </w:pPr>
      <w:r>
        <w:rPr>
          <w:rFonts w:ascii="Times New Roman"/>
          <w:b w:val="false"/>
          <w:i w:val="false"/>
          <w:color w:val="000000"/>
          <w:sz w:val="28"/>
        </w:rPr>
        <w:t>
      8) объемы обратной закачки рабочего агента для повышения пластового давления;</w:t>
      </w:r>
    </w:p>
    <w:bookmarkEnd w:id="326"/>
    <w:bookmarkStart w:name="z435" w:id="327"/>
    <w:p>
      <w:pPr>
        <w:spacing w:after="0"/>
        <w:ind w:left="0"/>
        <w:jc w:val="both"/>
      </w:pPr>
      <w:r>
        <w:rPr>
          <w:rFonts w:ascii="Times New Roman"/>
          <w:b w:val="false"/>
          <w:i w:val="false"/>
          <w:color w:val="000000"/>
          <w:sz w:val="28"/>
        </w:rPr>
        <w:t>
      9) показатели ввода эксплуатационных скважин.</w:t>
      </w:r>
    </w:p>
    <w:bookmarkEnd w:id="327"/>
    <w:bookmarkStart w:name="z436" w:id="328"/>
    <w:p>
      <w:pPr>
        <w:spacing w:after="0"/>
        <w:ind w:left="0"/>
        <w:jc w:val="both"/>
      </w:pPr>
      <w:r>
        <w:rPr>
          <w:rFonts w:ascii="Times New Roman"/>
          <w:b w:val="false"/>
          <w:i w:val="false"/>
          <w:color w:val="000000"/>
          <w:sz w:val="28"/>
        </w:rPr>
        <w:t>
      При этом значения показателей, указанных в настоящем пункте, не включаются в Контракт и определяются исходя из проектных документов.</w:t>
      </w:r>
    </w:p>
    <w:bookmarkEnd w:id="328"/>
    <w:bookmarkStart w:name="z437" w:id="329"/>
    <w:p>
      <w:pPr>
        <w:spacing w:after="0"/>
        <w:ind w:left="0"/>
        <w:jc w:val="both"/>
      </w:pPr>
      <w:r>
        <w:rPr>
          <w:rFonts w:ascii="Times New Roman"/>
          <w:b w:val="false"/>
          <w:i w:val="false"/>
          <w:color w:val="000000"/>
          <w:sz w:val="28"/>
        </w:rPr>
        <w:t>
      44. Недропользователь обязуется не позднее двух лет с даты перехода к периоду добычи по Контракту утвердить и представить для прохождения государственной экспертизы базовых проектных документов в сфере недропользования в соответствии с Кодексом проект разработки месторождения (месторождений).</w:t>
      </w:r>
    </w:p>
    <w:bookmarkEnd w:id="329"/>
    <w:bookmarkStart w:name="z438" w:id="330"/>
    <w:p>
      <w:pPr>
        <w:spacing w:after="0"/>
        <w:ind w:left="0"/>
        <w:jc w:val="both"/>
      </w:pPr>
      <w:r>
        <w:rPr>
          <w:rFonts w:ascii="Times New Roman"/>
          <w:b w:val="false"/>
          <w:i w:val="false"/>
          <w:color w:val="000000"/>
          <w:sz w:val="28"/>
        </w:rPr>
        <w:t>
      45. Недропользователь обязан выполнять иные обязанности, предусмотренные законодательством Республики Казахстан и (или) Контрактом.</w:t>
      </w:r>
    </w:p>
    <w:bookmarkEnd w:id="330"/>
    <w:bookmarkStart w:name="z439" w:id="331"/>
    <w:p>
      <w:pPr>
        <w:spacing w:after="0"/>
        <w:ind w:left="0"/>
        <w:jc w:val="left"/>
      </w:pPr>
      <w:r>
        <w:rPr>
          <w:rFonts w:ascii="Times New Roman"/>
          <w:b/>
          <w:i w:val="false"/>
          <w:color w:val="000000"/>
        </w:rPr>
        <w:t xml:space="preserve"> Глава 8. Условия проведения операций по недропользованию</w:t>
      </w:r>
    </w:p>
    <w:bookmarkEnd w:id="331"/>
    <w:bookmarkStart w:name="z440" w:id="332"/>
    <w:p>
      <w:pPr>
        <w:spacing w:after="0"/>
        <w:ind w:left="0"/>
        <w:jc w:val="left"/>
      </w:pPr>
      <w:r>
        <w:rPr>
          <w:rFonts w:ascii="Times New Roman"/>
          <w:b/>
          <w:i w:val="false"/>
          <w:color w:val="000000"/>
        </w:rPr>
        <w:t xml:space="preserve"> Параграф 1. Общие условия</w:t>
      </w:r>
    </w:p>
    <w:bookmarkEnd w:id="332"/>
    <w:bookmarkStart w:name="z441" w:id="333"/>
    <w:p>
      <w:pPr>
        <w:spacing w:after="0"/>
        <w:ind w:left="0"/>
        <w:jc w:val="both"/>
      </w:pPr>
      <w:r>
        <w:rPr>
          <w:rFonts w:ascii="Times New Roman"/>
          <w:b w:val="false"/>
          <w:i w:val="false"/>
          <w:color w:val="000000"/>
          <w:sz w:val="28"/>
        </w:rPr>
        <w:t>
      46. Операции по недропользованию должны соответствовать требованиям промышленной безопасности и экологического законодательства Республики Казахстан.</w:t>
      </w:r>
    </w:p>
    <w:bookmarkEnd w:id="333"/>
    <w:bookmarkStart w:name="z442" w:id="334"/>
    <w:p>
      <w:pPr>
        <w:spacing w:after="0"/>
        <w:ind w:left="0"/>
        <w:jc w:val="both"/>
      </w:pPr>
      <w:r>
        <w:rPr>
          <w:rFonts w:ascii="Times New Roman"/>
          <w:b w:val="false"/>
          <w:i w:val="false"/>
          <w:color w:val="000000"/>
          <w:sz w:val="28"/>
        </w:rPr>
        <w:t>
      47. Операции по недропользованию должны проводиться в соответствии с утвержденными Недропользователем и получившими положительные заключения предусмотренных Кодексом и иными законами Республики Казахстан экспертиз проектом разведочных работ, проектом разработки месторождения углеводородов, проектом пробной эксплуатации.</w:t>
      </w:r>
    </w:p>
    <w:bookmarkEnd w:id="334"/>
    <w:bookmarkStart w:name="z443" w:id="335"/>
    <w:p>
      <w:pPr>
        <w:spacing w:after="0"/>
        <w:ind w:left="0"/>
        <w:jc w:val="both"/>
      </w:pPr>
      <w:r>
        <w:rPr>
          <w:rFonts w:ascii="Times New Roman"/>
          <w:b w:val="false"/>
          <w:i w:val="false"/>
          <w:color w:val="000000"/>
          <w:sz w:val="28"/>
        </w:rPr>
        <w:t>
      48. Запрещается проведение операций по недропользованию, не предусмотренных проектными документами, а также при отсутствии проектных документов.</w:t>
      </w:r>
    </w:p>
    <w:bookmarkEnd w:id="335"/>
    <w:bookmarkStart w:name="z444" w:id="336"/>
    <w:p>
      <w:pPr>
        <w:spacing w:after="0"/>
        <w:ind w:left="0"/>
        <w:jc w:val="both"/>
      </w:pPr>
      <w:r>
        <w:rPr>
          <w:rFonts w:ascii="Times New Roman"/>
          <w:b w:val="false"/>
          <w:i w:val="false"/>
          <w:color w:val="000000"/>
          <w:sz w:val="28"/>
        </w:rPr>
        <w:t>
      49. Методы и способы проведения работ по разведке и добыче углеводородов, предусмотренных проектными документами, должны соответствовать положительной практике пользования недрами.</w:t>
      </w:r>
    </w:p>
    <w:bookmarkEnd w:id="336"/>
    <w:bookmarkStart w:name="z445" w:id="337"/>
    <w:p>
      <w:pPr>
        <w:spacing w:after="0"/>
        <w:ind w:left="0"/>
        <w:jc w:val="both"/>
      </w:pPr>
      <w:r>
        <w:rPr>
          <w:rFonts w:ascii="Times New Roman"/>
          <w:b w:val="false"/>
          <w:i w:val="false"/>
          <w:color w:val="000000"/>
          <w:sz w:val="28"/>
        </w:rPr>
        <w:t>
      50. Виды, состав и требования к содержанию проектных документов, необходимых для проведения соответствующих операций по недропользованию, определяются Едиными правилами по рациональному и комплексному использованию недр.</w:t>
      </w:r>
    </w:p>
    <w:bookmarkEnd w:id="337"/>
    <w:bookmarkStart w:name="z446" w:id="338"/>
    <w:p>
      <w:pPr>
        <w:spacing w:after="0"/>
        <w:ind w:left="0"/>
        <w:jc w:val="both"/>
      </w:pPr>
      <w:r>
        <w:rPr>
          <w:rFonts w:ascii="Times New Roman"/>
          <w:b w:val="false"/>
          <w:i w:val="false"/>
          <w:color w:val="000000"/>
          <w:sz w:val="28"/>
        </w:rPr>
        <w:t>
      51. При осуществлении разведки и добычи Недропользователь должен выбирать наиболее эффективные методы и технологии проведения операций по недропользованию, основанные на положительной практике использования недр.</w:t>
      </w:r>
    </w:p>
    <w:bookmarkEnd w:id="338"/>
    <w:bookmarkStart w:name="z447" w:id="339"/>
    <w:p>
      <w:pPr>
        <w:spacing w:after="0"/>
        <w:ind w:left="0"/>
        <w:jc w:val="both"/>
      </w:pPr>
      <w:r>
        <w:rPr>
          <w:rFonts w:ascii="Times New Roman"/>
          <w:b w:val="false"/>
          <w:i w:val="false"/>
          <w:color w:val="000000"/>
          <w:sz w:val="28"/>
        </w:rPr>
        <w:t>
      Примечание: если участок недр по Контракту полностью или частично расположен в пределах казахстанского сектора Каспийского или Аральского моря пункт 51 Контракта излагается в следующей редакции:</w:t>
      </w:r>
    </w:p>
    <w:bookmarkEnd w:id="339"/>
    <w:bookmarkStart w:name="z448" w:id="340"/>
    <w:p>
      <w:pPr>
        <w:spacing w:after="0"/>
        <w:ind w:left="0"/>
        <w:jc w:val="both"/>
      </w:pPr>
      <w:r>
        <w:rPr>
          <w:rFonts w:ascii="Times New Roman"/>
          <w:b w:val="false"/>
          <w:i w:val="false"/>
          <w:color w:val="000000"/>
          <w:sz w:val="28"/>
        </w:rPr>
        <w:t>
      "51. При осуществлении разведки и добычи Недропользователь должен выбирать наиболее эффективные методы и технологии проведения операций по недропользованию, основанные на наилучшей практике проведения операций по недропользованию."</w:t>
      </w:r>
    </w:p>
    <w:bookmarkEnd w:id="340"/>
    <w:bookmarkStart w:name="z449" w:id="341"/>
    <w:p>
      <w:pPr>
        <w:spacing w:after="0"/>
        <w:ind w:left="0"/>
        <w:jc w:val="both"/>
      </w:pPr>
      <w:r>
        <w:rPr>
          <w:rFonts w:ascii="Times New Roman"/>
          <w:b w:val="false"/>
          <w:i w:val="false"/>
          <w:color w:val="000000"/>
          <w:sz w:val="28"/>
        </w:rPr>
        <w:t>
      52. Добыча должна проводиться методами и способами, исключающими потери углеводородов, не предусмотренные базовым проектным документом, в соответствии с положительной практикой пользования недрами.</w:t>
      </w:r>
    </w:p>
    <w:bookmarkEnd w:id="341"/>
    <w:bookmarkStart w:name="z450" w:id="342"/>
    <w:p>
      <w:pPr>
        <w:spacing w:after="0"/>
        <w:ind w:left="0"/>
        <w:jc w:val="both"/>
      </w:pPr>
      <w:r>
        <w:rPr>
          <w:rFonts w:ascii="Times New Roman"/>
          <w:b w:val="false"/>
          <w:i w:val="false"/>
          <w:color w:val="000000"/>
          <w:sz w:val="28"/>
        </w:rPr>
        <w:t xml:space="preserve">
      53. С учетом положений, предусмотренных </w:t>
      </w:r>
      <w:r>
        <w:rPr>
          <w:rFonts w:ascii="Times New Roman"/>
          <w:b w:val="false"/>
          <w:i w:val="false"/>
          <w:color w:val="000000"/>
          <w:sz w:val="28"/>
        </w:rPr>
        <w:t>статьей 24</w:t>
      </w:r>
      <w:r>
        <w:rPr>
          <w:rFonts w:ascii="Times New Roman"/>
          <w:b w:val="false"/>
          <w:i w:val="false"/>
          <w:color w:val="000000"/>
          <w:sz w:val="28"/>
        </w:rPr>
        <w:t xml:space="preserve"> Кодекса, при проведении операций по недропользованию недропользователь обязуется не препятствовать другим лицам свободно передвигаться в пределах территории участка недр,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bookmarkEnd w:id="342"/>
    <w:bookmarkStart w:name="z451" w:id="343"/>
    <w:p>
      <w:pPr>
        <w:spacing w:after="0"/>
        <w:ind w:left="0"/>
        <w:jc w:val="left"/>
      </w:pPr>
      <w:r>
        <w:rPr>
          <w:rFonts w:ascii="Times New Roman"/>
          <w:b/>
          <w:i w:val="false"/>
          <w:color w:val="000000"/>
        </w:rPr>
        <w:t xml:space="preserve"> Параграф 2. Реализация и (или) экспорт углеводородов</w:t>
      </w:r>
    </w:p>
    <w:bookmarkEnd w:id="343"/>
    <w:bookmarkStart w:name="z452" w:id="344"/>
    <w:p>
      <w:pPr>
        <w:spacing w:after="0"/>
        <w:ind w:left="0"/>
        <w:jc w:val="both"/>
      </w:pPr>
      <w:r>
        <w:rPr>
          <w:rFonts w:ascii="Times New Roman"/>
          <w:b w:val="false"/>
          <w:i w:val="false"/>
          <w:color w:val="000000"/>
          <w:sz w:val="28"/>
        </w:rPr>
        <w:t>
      54. Республика Казахстан имеет преимущественное перед другими лицами право на приобретение углеводородов по ценам, не превышающим цены, применяемые Недропользователем при совершении сделок, сложившиеся на дату совершения сделки, за вычетом транспортных расходов и затрат на реализацию углеводородов.</w:t>
      </w:r>
    </w:p>
    <w:bookmarkEnd w:id="344"/>
    <w:bookmarkStart w:name="z453" w:id="345"/>
    <w:p>
      <w:pPr>
        <w:spacing w:after="0"/>
        <w:ind w:left="0"/>
        <w:jc w:val="both"/>
      </w:pPr>
      <w:r>
        <w:rPr>
          <w:rFonts w:ascii="Times New Roman"/>
          <w:b w:val="false"/>
          <w:i w:val="false"/>
          <w:color w:val="000000"/>
          <w:sz w:val="28"/>
        </w:rPr>
        <w:t>
      При этом объем приобретаемых у Недропользователя углеводородов при реализации государством преимущественного права на приобретение добытого объема углеводородов будет определяться исходя из общей потребности государства с учетом потребностей регионов и пропорционален доле добычи региона нахождения недропользователя от общего объема добычи углеводородов в регионе и Республике Казахстан.</w:t>
      </w:r>
    </w:p>
    <w:bookmarkEnd w:id="345"/>
    <w:bookmarkStart w:name="z454" w:id="346"/>
    <w:p>
      <w:pPr>
        <w:spacing w:after="0"/>
        <w:ind w:left="0"/>
        <w:jc w:val="both"/>
      </w:pPr>
      <w:r>
        <w:rPr>
          <w:rFonts w:ascii="Times New Roman"/>
          <w:b w:val="false"/>
          <w:i w:val="false"/>
          <w:color w:val="000000"/>
          <w:sz w:val="28"/>
        </w:rPr>
        <w:t>
      Оплата стоимости приобретаемых углеводородов осуществляется в тенге.</w:t>
      </w:r>
    </w:p>
    <w:bookmarkEnd w:id="346"/>
    <w:bookmarkStart w:name="z455" w:id="347"/>
    <w:p>
      <w:pPr>
        <w:spacing w:after="0"/>
        <w:ind w:left="0"/>
        <w:jc w:val="both"/>
      </w:pPr>
      <w:r>
        <w:rPr>
          <w:rFonts w:ascii="Times New Roman"/>
          <w:b w:val="false"/>
          <w:i w:val="false"/>
          <w:color w:val="000000"/>
          <w:sz w:val="28"/>
        </w:rPr>
        <w:t>
      В случае отсутствия информации о ценах углеводородов,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углеводородов, за вычетом транспортных расходов и затрат на реализацию углеводородов.</w:t>
      </w:r>
    </w:p>
    <w:bookmarkEnd w:id="347"/>
    <w:bookmarkStart w:name="z456" w:id="348"/>
    <w:p>
      <w:pPr>
        <w:spacing w:after="0"/>
        <w:ind w:left="0"/>
        <w:jc w:val="both"/>
      </w:pPr>
      <w:r>
        <w:rPr>
          <w:rFonts w:ascii="Times New Roman"/>
          <w:b w:val="false"/>
          <w:i w:val="false"/>
          <w:color w:val="000000"/>
          <w:sz w:val="28"/>
        </w:rPr>
        <w:t>
      55. Республика Казахстан имеет преимущественное перед другими лицами право на приобретение отчуждаемого сырого газа, принадлежащего Недропользователю в соответствии с законодательством Республики Казахстан о недрах и Контрактом, а также товарного газа, произведенного Недропользователями в процессе переработки добытого им сырого газа и принадлежащего ему в соответствии с законодательством Республики Казахстан о недрах и недропользовании и Контрактом.</w:t>
      </w:r>
    </w:p>
    <w:bookmarkEnd w:id="348"/>
    <w:bookmarkStart w:name="z457" w:id="349"/>
    <w:p>
      <w:pPr>
        <w:spacing w:after="0"/>
        <w:ind w:left="0"/>
        <w:jc w:val="both"/>
      </w:pPr>
      <w:r>
        <w:rPr>
          <w:rFonts w:ascii="Times New Roman"/>
          <w:b w:val="false"/>
          <w:i w:val="false"/>
          <w:color w:val="000000"/>
          <w:sz w:val="28"/>
        </w:rPr>
        <w:t>
      56. В случае введения чрезвычайного или военного положения Правительство Республики Казахстан имеет право реквизиции части или всех углеводородов,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w:t>
      </w:r>
    </w:p>
    <w:bookmarkEnd w:id="349"/>
    <w:bookmarkStart w:name="z458" w:id="350"/>
    <w:p>
      <w:pPr>
        <w:spacing w:after="0"/>
        <w:ind w:left="0"/>
        <w:jc w:val="both"/>
      </w:pPr>
      <w:r>
        <w:rPr>
          <w:rFonts w:ascii="Times New Roman"/>
          <w:b w:val="false"/>
          <w:i w:val="false"/>
          <w:color w:val="000000"/>
          <w:sz w:val="28"/>
        </w:rPr>
        <w:t>
      Республика Казахстан гарантирует компенсацию за реквизированные углеводороды в натуральной форме или посредством выплаты их стоимости в тенге по ценам, не превышающим цены, применяемые Недропользователем при совершении сделок с углеводородами на дату реквизиции, за вычетом транспортных расходов и затрат на реализацию.</w:t>
      </w:r>
    </w:p>
    <w:bookmarkEnd w:id="350"/>
    <w:bookmarkStart w:name="z459" w:id="351"/>
    <w:p>
      <w:pPr>
        <w:spacing w:after="0"/>
        <w:ind w:left="0"/>
        <w:jc w:val="both"/>
      </w:pPr>
      <w:r>
        <w:rPr>
          <w:rFonts w:ascii="Times New Roman"/>
          <w:b w:val="false"/>
          <w:i w:val="false"/>
          <w:color w:val="000000"/>
          <w:sz w:val="28"/>
        </w:rPr>
        <w:t>
      57. Объем поставки нефти, добытой в период добычи, для переработки на территории Республики Казахстан в соответствии с графиками поставки не может превышать двадцати пяти процентов от общего объема добычи нефти, планируемой по настоящему Контракту в отчетный месяц поставки, без учета объемов углеводородов, используемых на собственные нужды. При этом Недропользователь вправе поставлять нефть для переработки на территории Республики Казахстан, в объемах, превышающих 25% от общего объема добычи нефти, планируемого по настоящему Контракту в отчетный месяц поставки, без учета объемов углеводородов, используемых на собственные нужды.</w:t>
      </w:r>
    </w:p>
    <w:bookmarkEnd w:id="351"/>
    <w:bookmarkStart w:name="z460" w:id="352"/>
    <w:p>
      <w:pPr>
        <w:spacing w:after="0"/>
        <w:ind w:left="0"/>
        <w:jc w:val="both"/>
      </w:pPr>
      <w:r>
        <w:rPr>
          <w:rFonts w:ascii="Times New Roman"/>
          <w:b w:val="false"/>
          <w:i w:val="false"/>
          <w:color w:val="000000"/>
          <w:sz w:val="28"/>
        </w:rPr>
        <w:t xml:space="preserve">
      Примечание: в случае, если участок недр, по которому заключается контракт на разведку и добычу углеводородов, относится к категории сложных проектов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и (или) </w:t>
      </w:r>
      <w:r>
        <w:rPr>
          <w:rFonts w:ascii="Times New Roman"/>
          <w:b w:val="false"/>
          <w:i w:val="false"/>
          <w:color w:val="000000"/>
          <w:sz w:val="28"/>
        </w:rPr>
        <w:t>подпунктом 3)</w:t>
      </w:r>
      <w:r>
        <w:rPr>
          <w:rFonts w:ascii="Times New Roman"/>
          <w:b w:val="false"/>
          <w:i w:val="false"/>
          <w:color w:val="000000"/>
          <w:sz w:val="28"/>
        </w:rPr>
        <w:t xml:space="preserve"> пункта 1-2 статьи 36 Кодекса, пункт 57 Контракта излагается в следующей редакции:</w:t>
      </w:r>
    </w:p>
    <w:bookmarkEnd w:id="352"/>
    <w:bookmarkStart w:name="z461" w:id="353"/>
    <w:p>
      <w:pPr>
        <w:spacing w:after="0"/>
        <w:ind w:left="0"/>
        <w:jc w:val="both"/>
      </w:pPr>
      <w:r>
        <w:rPr>
          <w:rFonts w:ascii="Times New Roman"/>
          <w:b w:val="false"/>
          <w:i w:val="false"/>
          <w:color w:val="000000"/>
          <w:sz w:val="28"/>
        </w:rPr>
        <w:t>
      "57. Требования Кодекса о поставках нефти, добытой в период добычи по Контракту, для переработки на территории Республики Казахстан в соответствии с графиками поставки, не применяются к Контракту. При этом Недропользователь вправе поставлять нефть для переработки на территории Республики Казахстан.".</w:t>
      </w:r>
    </w:p>
    <w:bookmarkEnd w:id="353"/>
    <w:bookmarkStart w:name="z462" w:id="354"/>
    <w:p>
      <w:pPr>
        <w:spacing w:after="0"/>
        <w:ind w:left="0"/>
        <w:jc w:val="both"/>
      </w:pPr>
      <w:r>
        <w:rPr>
          <w:rFonts w:ascii="Times New Roman"/>
          <w:b w:val="false"/>
          <w:i w:val="false"/>
          <w:color w:val="000000"/>
          <w:sz w:val="28"/>
        </w:rPr>
        <w:t>
      58. В случае намерения недропользователя произвести отчуждение либо передать на процессинг произведенную им широкую фракцию легких углеводородов такое отчуждение или передача на процессинг должны осуществляться исключительно производителям сжиженного нефтяного газа, производственные мощности которых расположены на территории Республики Казахстан.</w:t>
      </w:r>
    </w:p>
    <w:bookmarkEnd w:id="354"/>
    <w:bookmarkStart w:name="z463" w:id="355"/>
    <w:p>
      <w:pPr>
        <w:spacing w:after="0"/>
        <w:ind w:left="0"/>
        <w:jc w:val="left"/>
      </w:pPr>
      <w:r>
        <w:rPr>
          <w:rFonts w:ascii="Times New Roman"/>
          <w:b/>
          <w:i w:val="false"/>
          <w:color w:val="000000"/>
        </w:rPr>
        <w:t xml:space="preserve"> Параграф 3. Охрана недр и окружающей среды, рациональное и комплексное использование недр</w:t>
      </w:r>
    </w:p>
    <w:bookmarkEnd w:id="355"/>
    <w:bookmarkStart w:name="z464" w:id="356"/>
    <w:p>
      <w:pPr>
        <w:spacing w:after="0"/>
        <w:ind w:left="0"/>
        <w:jc w:val="both"/>
      </w:pPr>
      <w:r>
        <w:rPr>
          <w:rFonts w:ascii="Times New Roman"/>
          <w:b w:val="false"/>
          <w:i w:val="false"/>
          <w:color w:val="000000"/>
          <w:sz w:val="28"/>
        </w:rPr>
        <w:t>
      59. Обязательными условиями проведения разведки и добычи углеводородов, в том числе на море, являются:</w:t>
      </w:r>
    </w:p>
    <w:bookmarkEnd w:id="356"/>
    <w:bookmarkStart w:name="z465" w:id="357"/>
    <w:p>
      <w:pPr>
        <w:spacing w:after="0"/>
        <w:ind w:left="0"/>
        <w:jc w:val="both"/>
      </w:pPr>
      <w:r>
        <w:rPr>
          <w:rFonts w:ascii="Times New Roman"/>
          <w:b w:val="false"/>
          <w:i w:val="false"/>
          <w:color w:val="000000"/>
          <w:sz w:val="28"/>
        </w:rPr>
        <w:t>
      1) обеспечение охраны недр;</w:t>
      </w:r>
    </w:p>
    <w:bookmarkEnd w:id="357"/>
    <w:bookmarkStart w:name="z466" w:id="358"/>
    <w:p>
      <w:pPr>
        <w:spacing w:after="0"/>
        <w:ind w:left="0"/>
        <w:jc w:val="both"/>
      </w:pPr>
      <w:r>
        <w:rPr>
          <w:rFonts w:ascii="Times New Roman"/>
          <w:b w:val="false"/>
          <w:i w:val="false"/>
          <w:color w:val="000000"/>
          <w:sz w:val="28"/>
        </w:rPr>
        <w:t>
      2) рациональное и экономически эффективное использование недр на основе применения высоких технологий и положительной практики пользования недрами;</w:t>
      </w:r>
    </w:p>
    <w:bookmarkEnd w:id="358"/>
    <w:bookmarkStart w:name="z467" w:id="359"/>
    <w:p>
      <w:pPr>
        <w:spacing w:after="0"/>
        <w:ind w:left="0"/>
        <w:jc w:val="both"/>
      </w:pPr>
      <w:r>
        <w:rPr>
          <w:rFonts w:ascii="Times New Roman"/>
          <w:b w:val="false"/>
          <w:i w:val="false"/>
          <w:color w:val="000000"/>
          <w:sz w:val="28"/>
        </w:rPr>
        <w:t>
      3) соблюдение требований промышленной безопасности и экологического законодательства Республики Казахстан;</w:t>
      </w:r>
    </w:p>
    <w:bookmarkEnd w:id="359"/>
    <w:bookmarkStart w:name="z468" w:id="360"/>
    <w:p>
      <w:pPr>
        <w:spacing w:after="0"/>
        <w:ind w:left="0"/>
        <w:jc w:val="both"/>
      </w:pPr>
      <w:r>
        <w:rPr>
          <w:rFonts w:ascii="Times New Roman"/>
          <w:b w:val="false"/>
          <w:i w:val="false"/>
          <w:color w:val="000000"/>
          <w:sz w:val="28"/>
        </w:rPr>
        <w:t>
      4) оснащение производственных объектов приборами учета сырой нефти и газового конденсата и обеспечение их функционирования.</w:t>
      </w:r>
    </w:p>
    <w:bookmarkEnd w:id="360"/>
    <w:bookmarkStart w:name="z469" w:id="361"/>
    <w:p>
      <w:pPr>
        <w:spacing w:after="0"/>
        <w:ind w:left="0"/>
        <w:jc w:val="both"/>
      </w:pPr>
      <w:r>
        <w:rPr>
          <w:rFonts w:ascii="Times New Roman"/>
          <w:b w:val="false"/>
          <w:i w:val="false"/>
          <w:color w:val="000000"/>
          <w:sz w:val="28"/>
        </w:rPr>
        <w:t>
      60. Недропользователь обязан обеспечивать организацию проведения мониторинга состояния недр и контроля за разработкой месторождения.</w:t>
      </w:r>
    </w:p>
    <w:bookmarkEnd w:id="361"/>
    <w:bookmarkStart w:name="z470" w:id="362"/>
    <w:p>
      <w:pPr>
        <w:spacing w:after="0"/>
        <w:ind w:left="0"/>
        <w:jc w:val="both"/>
      </w:pPr>
      <w:r>
        <w:rPr>
          <w:rFonts w:ascii="Times New Roman"/>
          <w:b w:val="false"/>
          <w:i w:val="false"/>
          <w:color w:val="000000"/>
          <w:sz w:val="28"/>
        </w:rPr>
        <w:t>
      61. При проведении операций на море Недропользователь обязан проводить их в соответствии с наилучшей практикой проведения операций на море.</w:t>
      </w:r>
    </w:p>
    <w:bookmarkEnd w:id="362"/>
    <w:bookmarkStart w:name="z471" w:id="363"/>
    <w:p>
      <w:pPr>
        <w:spacing w:after="0"/>
        <w:ind w:left="0"/>
        <w:jc w:val="both"/>
      </w:pPr>
      <w:r>
        <w:rPr>
          <w:rFonts w:ascii="Times New Roman"/>
          <w:b w:val="false"/>
          <w:i w:val="false"/>
          <w:color w:val="000000"/>
          <w:sz w:val="28"/>
        </w:rPr>
        <w:t>
      62. Запрещается добыча углеводородов без переработки всего объема добываемого сырого газа, за исключением объемов сырого газа:</w:t>
      </w:r>
    </w:p>
    <w:bookmarkEnd w:id="363"/>
    <w:bookmarkStart w:name="z472" w:id="364"/>
    <w:p>
      <w:pPr>
        <w:spacing w:after="0"/>
        <w:ind w:left="0"/>
        <w:jc w:val="both"/>
      </w:pPr>
      <w:r>
        <w:rPr>
          <w:rFonts w:ascii="Times New Roman"/>
          <w:b w:val="false"/>
          <w:i w:val="false"/>
          <w:color w:val="000000"/>
          <w:sz w:val="28"/>
        </w:rPr>
        <w:t xml:space="preserve">
      1) сжигаемых в случаях и на условиях, установленных </w:t>
      </w:r>
      <w:r>
        <w:rPr>
          <w:rFonts w:ascii="Times New Roman"/>
          <w:b w:val="false"/>
          <w:i w:val="false"/>
          <w:color w:val="000000"/>
          <w:sz w:val="28"/>
        </w:rPr>
        <w:t>статьей 146</w:t>
      </w:r>
      <w:r>
        <w:rPr>
          <w:rFonts w:ascii="Times New Roman"/>
          <w:b w:val="false"/>
          <w:i w:val="false"/>
          <w:color w:val="000000"/>
          <w:sz w:val="28"/>
        </w:rPr>
        <w:t xml:space="preserve"> Кодекса;</w:t>
      </w:r>
    </w:p>
    <w:bookmarkEnd w:id="364"/>
    <w:bookmarkStart w:name="z473" w:id="365"/>
    <w:p>
      <w:pPr>
        <w:spacing w:after="0"/>
        <w:ind w:left="0"/>
        <w:jc w:val="both"/>
      </w:pPr>
      <w:r>
        <w:rPr>
          <w:rFonts w:ascii="Times New Roman"/>
          <w:b w:val="false"/>
          <w:i w:val="false"/>
          <w:color w:val="000000"/>
          <w:sz w:val="28"/>
        </w:rPr>
        <w:t>
      2) используемых недропользователем на собственные технологические нужды в объемах, предусмотренных в утвержденном недропользователем и получившем положительные заключения предусмотренных Кодексом и иными законами Республики Казахстан Республики Казахстан экспертиз проектном документе;</w:t>
      </w:r>
    </w:p>
    <w:bookmarkEnd w:id="365"/>
    <w:bookmarkStart w:name="z474" w:id="366"/>
    <w:p>
      <w:pPr>
        <w:spacing w:after="0"/>
        <w:ind w:left="0"/>
        <w:jc w:val="both"/>
      </w:pPr>
      <w:r>
        <w:rPr>
          <w:rFonts w:ascii="Times New Roman"/>
          <w:b w:val="false"/>
          <w:i w:val="false"/>
          <w:color w:val="000000"/>
          <w:sz w:val="28"/>
        </w:rPr>
        <w:t>
      3) реализуемых недропользователем иным лицам в целях переработки и (или) утилизации.</w:t>
      </w:r>
    </w:p>
    <w:bookmarkEnd w:id="366"/>
    <w:bookmarkStart w:name="z475" w:id="367"/>
    <w:p>
      <w:pPr>
        <w:spacing w:after="0"/>
        <w:ind w:left="0"/>
        <w:jc w:val="left"/>
      </w:pPr>
      <w:r>
        <w:rPr>
          <w:rFonts w:ascii="Times New Roman"/>
          <w:b/>
          <w:i w:val="false"/>
          <w:color w:val="000000"/>
        </w:rPr>
        <w:t xml:space="preserve"> Параграф 4. Налогообложение и таможенные платежи</w:t>
      </w:r>
    </w:p>
    <w:bookmarkEnd w:id="367"/>
    <w:bookmarkStart w:name="z476" w:id="368"/>
    <w:p>
      <w:pPr>
        <w:spacing w:after="0"/>
        <w:ind w:left="0"/>
        <w:jc w:val="both"/>
      </w:pPr>
      <w:r>
        <w:rPr>
          <w:rFonts w:ascii="Times New Roman"/>
          <w:b w:val="false"/>
          <w:i w:val="false"/>
          <w:color w:val="000000"/>
          <w:sz w:val="28"/>
        </w:rPr>
        <w:t xml:space="preserve">
      63. Исполнение налоговых обязательств по налогам и другим обязательным платежам в бюджет по деятельности, осуществляемой в рамках настоящего Контракта, осуществляется Недропользователем в соответствии с налоговым законодательством Республики Казахстан, действующим на дату возникновения обязательств по их уплате, за исключением случаев, предусмотренных </w:t>
      </w:r>
      <w:r>
        <w:rPr>
          <w:rFonts w:ascii="Times New Roman"/>
          <w:b w:val="false"/>
          <w:i w:val="false"/>
          <w:color w:val="000000"/>
          <w:sz w:val="28"/>
        </w:rPr>
        <w:t>статьей 722-1</w:t>
      </w:r>
      <w:r>
        <w:rPr>
          <w:rFonts w:ascii="Times New Roman"/>
          <w:b w:val="false"/>
          <w:i w:val="false"/>
          <w:color w:val="000000"/>
          <w:sz w:val="28"/>
        </w:rPr>
        <w:t xml:space="preserve"> Кодекса Республики Казахстан "О налогах и других обязательных платежах в бюджет", действующей на дату подписания Контракта.</w:t>
      </w:r>
    </w:p>
    <w:bookmarkEnd w:id="368"/>
    <w:bookmarkStart w:name="z477" w:id="369"/>
    <w:p>
      <w:pPr>
        <w:spacing w:after="0"/>
        <w:ind w:left="0"/>
        <w:jc w:val="both"/>
      </w:pPr>
      <w:r>
        <w:rPr>
          <w:rFonts w:ascii="Times New Roman"/>
          <w:b w:val="false"/>
          <w:i w:val="false"/>
          <w:color w:val="000000"/>
          <w:sz w:val="28"/>
        </w:rPr>
        <w:t>
      64. Размер подписного бонуса, уплаченного Недропользователем до заключения Контракта согласно банковскому поручению за № _____ от "__" ______ 20__ года, составляет_____ (указать сумму в тенге).</w:t>
      </w:r>
    </w:p>
    <w:bookmarkEnd w:id="369"/>
    <w:bookmarkStart w:name="z478" w:id="370"/>
    <w:p>
      <w:pPr>
        <w:spacing w:after="0"/>
        <w:ind w:left="0"/>
        <w:jc w:val="both"/>
      </w:pPr>
      <w:r>
        <w:rPr>
          <w:rFonts w:ascii="Times New Roman"/>
          <w:b w:val="false"/>
          <w:i w:val="false"/>
          <w:color w:val="000000"/>
          <w:sz w:val="28"/>
        </w:rPr>
        <w:t>
      65. Недропользователю предоставляется временное освобождение от уплаты вывозных таможенных пошлин на сырую нефть, добытую по Контракту, в соответствии с законодательством Республики Казахстан, действующим на Дату вступления в силу.</w:t>
      </w:r>
    </w:p>
    <w:bookmarkEnd w:id="370"/>
    <w:bookmarkStart w:name="z479" w:id="371"/>
    <w:p>
      <w:pPr>
        <w:spacing w:after="0"/>
        <w:ind w:left="0"/>
        <w:jc w:val="left"/>
      </w:pPr>
      <w:r>
        <w:rPr>
          <w:rFonts w:ascii="Times New Roman"/>
          <w:b/>
          <w:i w:val="false"/>
          <w:color w:val="000000"/>
        </w:rPr>
        <w:t xml:space="preserve"> Параграф 5. Приобретение товаров, работ и услуг</w:t>
      </w:r>
    </w:p>
    <w:bookmarkEnd w:id="371"/>
    <w:bookmarkStart w:name="z480" w:id="372"/>
    <w:p>
      <w:pPr>
        <w:spacing w:after="0"/>
        <w:ind w:left="0"/>
        <w:jc w:val="both"/>
      </w:pPr>
      <w:r>
        <w:rPr>
          <w:rFonts w:ascii="Times New Roman"/>
          <w:b w:val="false"/>
          <w:i w:val="false"/>
          <w:color w:val="000000"/>
          <w:sz w:val="28"/>
        </w:rPr>
        <w:t>
      66. Приобретение Недропользователем товаров, работ и услуг при осуществлении по Контракту осуществляется в соответствии с порядком, установленным Недропользователем. При этом такой порядок должен обеспечивать:</w:t>
      </w:r>
    </w:p>
    <w:bookmarkEnd w:id="372"/>
    <w:bookmarkStart w:name="z481" w:id="373"/>
    <w:p>
      <w:pPr>
        <w:spacing w:after="0"/>
        <w:ind w:left="0"/>
        <w:jc w:val="both"/>
      </w:pPr>
      <w:r>
        <w:rPr>
          <w:rFonts w:ascii="Times New Roman"/>
          <w:b w:val="false"/>
          <w:i w:val="false"/>
          <w:color w:val="000000"/>
          <w:sz w:val="28"/>
        </w:rPr>
        <w:t>
      1) выполнение утвержденных Недропользователем и согласованных с Компетентным органом программ развития местных поставщиков товаров, работ и услуг в период добычи;</w:t>
      </w:r>
    </w:p>
    <w:bookmarkEnd w:id="373"/>
    <w:bookmarkStart w:name="z482" w:id="374"/>
    <w:p>
      <w:pPr>
        <w:spacing w:after="0"/>
        <w:ind w:left="0"/>
        <w:jc w:val="both"/>
      </w:pPr>
      <w:r>
        <w:rPr>
          <w:rFonts w:ascii="Times New Roman"/>
          <w:b w:val="false"/>
          <w:i w:val="false"/>
          <w:color w:val="000000"/>
          <w:sz w:val="28"/>
        </w:rPr>
        <w:t>
      2) предоставление всем заинтересованным поставщикам товаров, работ и услуг полных и недискриминурющих возможностей для участия в конкурсе на приобретение товаров, работ и услуг;</w:t>
      </w:r>
    </w:p>
    <w:bookmarkEnd w:id="374"/>
    <w:bookmarkStart w:name="z483" w:id="375"/>
    <w:p>
      <w:pPr>
        <w:spacing w:after="0"/>
        <w:ind w:left="0"/>
        <w:jc w:val="both"/>
      </w:pPr>
      <w:r>
        <w:rPr>
          <w:rFonts w:ascii="Times New Roman"/>
          <w:b w:val="false"/>
          <w:i w:val="false"/>
          <w:color w:val="000000"/>
          <w:sz w:val="28"/>
        </w:rPr>
        <w:t>
      3) применение объективных критериев предварительного отбора потенциальных поставщиков товаров, работ и услуг;</w:t>
      </w:r>
    </w:p>
    <w:bookmarkEnd w:id="375"/>
    <w:bookmarkStart w:name="z484" w:id="376"/>
    <w:p>
      <w:pPr>
        <w:spacing w:after="0"/>
        <w:ind w:left="0"/>
        <w:jc w:val="both"/>
      </w:pPr>
      <w:r>
        <w:rPr>
          <w:rFonts w:ascii="Times New Roman"/>
          <w:b w:val="false"/>
          <w:i w:val="false"/>
          <w:color w:val="000000"/>
          <w:sz w:val="28"/>
        </w:rPr>
        <w:t>
      4) открытый доступ к информации для всех заинтересованных лиц о планируемых закупках товаров, работ и услуг, а также требованиям, предъявляемым к потенциальным поставщикам, в том числе посредством размещения на официальных интернет-ресурсах недропользователя.</w:t>
      </w:r>
    </w:p>
    <w:bookmarkEnd w:id="376"/>
    <w:bookmarkStart w:name="z485" w:id="377"/>
    <w:p>
      <w:pPr>
        <w:spacing w:after="0"/>
        <w:ind w:left="0"/>
        <w:jc w:val="both"/>
      </w:pPr>
      <w:r>
        <w:rPr>
          <w:rFonts w:ascii="Times New Roman"/>
          <w:b w:val="false"/>
          <w:i w:val="false"/>
          <w:color w:val="000000"/>
          <w:sz w:val="28"/>
        </w:rPr>
        <w:t>
      67. Недропользователь обязуется разработать порядок закупа товаров, работ и услуг, в соответствии положениями пункта 66 Контракта.</w:t>
      </w:r>
    </w:p>
    <w:bookmarkEnd w:id="377"/>
    <w:bookmarkStart w:name="z486" w:id="378"/>
    <w:p>
      <w:pPr>
        <w:spacing w:after="0"/>
        <w:ind w:left="0"/>
        <w:jc w:val="both"/>
      </w:pPr>
      <w:r>
        <w:rPr>
          <w:rFonts w:ascii="Times New Roman"/>
          <w:b w:val="false"/>
          <w:i w:val="false"/>
          <w:color w:val="000000"/>
          <w:sz w:val="28"/>
        </w:rPr>
        <w:t xml:space="preserve">
      68. Доля внутристрановой ценности в работах и услугах, приобретаемых для проведения операций по недропользованию по настоящему Контракту, должна составлять ____%, но не менее пятидесяти процентов (50%) от общего объема приобретенных работ и услуг в течение календарного года. Настоящий пункт не применяется в отношении сложных проектов,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1-2 статьи 36 Кодекса.</w:t>
      </w:r>
    </w:p>
    <w:bookmarkEnd w:id="378"/>
    <w:bookmarkStart w:name="z487" w:id="379"/>
    <w:p>
      <w:pPr>
        <w:spacing w:after="0"/>
        <w:ind w:left="0"/>
        <w:jc w:val="both"/>
      </w:pPr>
      <w:r>
        <w:rPr>
          <w:rFonts w:ascii="Times New Roman"/>
          <w:b w:val="false"/>
          <w:i w:val="false"/>
          <w:color w:val="000000"/>
          <w:sz w:val="28"/>
        </w:rPr>
        <w:t xml:space="preserve">
      Расчет доли внутристрановой ценности в товарах, работах и услугах осуществляется в соответствии с </w:t>
      </w:r>
      <w:r>
        <w:rPr>
          <w:rFonts w:ascii="Times New Roman"/>
          <w:b w:val="false"/>
          <w:i w:val="false"/>
          <w:color w:val="000000"/>
          <w:sz w:val="28"/>
        </w:rPr>
        <w:t>Единой методикой расчета</w:t>
      </w:r>
      <w:r>
        <w:rPr>
          <w:rFonts w:ascii="Times New Roman"/>
          <w:b w:val="false"/>
          <w:i w:val="false"/>
          <w:color w:val="000000"/>
          <w:sz w:val="28"/>
        </w:rPr>
        <w:t xml:space="preserve"> организациями внутристрановой ценности при закупке товаров, работ и услуг, утвержденной приказом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за № 16942).</w:t>
      </w:r>
    </w:p>
    <w:bookmarkEnd w:id="379"/>
    <w:bookmarkStart w:name="z488" w:id="380"/>
    <w:p>
      <w:pPr>
        <w:spacing w:after="0"/>
        <w:ind w:left="0"/>
        <w:jc w:val="both"/>
      </w:pPr>
      <w:r>
        <w:rPr>
          <w:rFonts w:ascii="Times New Roman"/>
          <w:b w:val="false"/>
          <w:i w:val="false"/>
          <w:color w:val="000000"/>
          <w:sz w:val="28"/>
        </w:rPr>
        <w:t>
      69. Недропользователь обязуется предоставлять отчеты по выполнению программы развития местных поставщиков товаров, работ и услуг в период добычи, согласованной с компетентным органом, в соответствии с Параграфом 7 настоящей главы.</w:t>
      </w:r>
    </w:p>
    <w:bookmarkEnd w:id="380"/>
    <w:bookmarkStart w:name="z489" w:id="381"/>
    <w:p>
      <w:pPr>
        <w:spacing w:after="0"/>
        <w:ind w:left="0"/>
        <w:jc w:val="left"/>
      </w:pPr>
      <w:r>
        <w:rPr>
          <w:rFonts w:ascii="Times New Roman"/>
          <w:b/>
          <w:i w:val="false"/>
          <w:color w:val="000000"/>
        </w:rPr>
        <w:t xml:space="preserve"> Параграф 6. Ликвидация последствий недропользования и консервация участка недр</w:t>
      </w:r>
    </w:p>
    <w:bookmarkEnd w:id="381"/>
    <w:bookmarkStart w:name="z490" w:id="382"/>
    <w:p>
      <w:pPr>
        <w:spacing w:after="0"/>
        <w:ind w:left="0"/>
        <w:jc w:val="both"/>
      </w:pPr>
      <w:r>
        <w:rPr>
          <w:rFonts w:ascii="Times New Roman"/>
          <w:b w:val="false"/>
          <w:i w:val="false"/>
          <w:color w:val="000000"/>
          <w:sz w:val="28"/>
        </w:rPr>
        <w:t>
      70. Ликвидация последствий недропользования производится:</w:t>
      </w:r>
    </w:p>
    <w:bookmarkEnd w:id="382"/>
    <w:bookmarkStart w:name="z491" w:id="383"/>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за исключением случаев,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статьи 107 Кодекса;</w:t>
      </w:r>
    </w:p>
    <w:bookmarkEnd w:id="383"/>
    <w:bookmarkStart w:name="z492" w:id="384"/>
    <w:p>
      <w:pPr>
        <w:spacing w:after="0"/>
        <w:ind w:left="0"/>
        <w:jc w:val="both"/>
      </w:pPr>
      <w:r>
        <w:rPr>
          <w:rFonts w:ascii="Times New Roman"/>
          <w:b w:val="false"/>
          <w:i w:val="false"/>
          <w:color w:val="000000"/>
          <w:sz w:val="28"/>
        </w:rPr>
        <w:t xml:space="preserve">
      2) на участке недр (его части), который (которую) Недропользователь намеревается вернуть государству в порядке, предусмотренном </w:t>
      </w:r>
      <w:r>
        <w:rPr>
          <w:rFonts w:ascii="Times New Roman"/>
          <w:b w:val="false"/>
          <w:i w:val="false"/>
          <w:color w:val="000000"/>
          <w:sz w:val="28"/>
        </w:rPr>
        <w:t xml:space="preserve">статьей 114 </w:t>
      </w:r>
      <w:r>
        <w:rPr>
          <w:rFonts w:ascii="Times New Roman"/>
          <w:b w:val="false"/>
          <w:i w:val="false"/>
          <w:color w:val="000000"/>
          <w:sz w:val="28"/>
        </w:rPr>
        <w:t>Кодекса.</w:t>
      </w:r>
    </w:p>
    <w:bookmarkEnd w:id="384"/>
    <w:bookmarkStart w:name="z493" w:id="385"/>
    <w:p>
      <w:pPr>
        <w:spacing w:after="0"/>
        <w:ind w:left="0"/>
        <w:jc w:val="both"/>
      </w:pPr>
      <w:r>
        <w:rPr>
          <w:rFonts w:ascii="Times New Roman"/>
          <w:b w:val="false"/>
          <w:i w:val="false"/>
          <w:color w:val="000000"/>
          <w:sz w:val="28"/>
        </w:rPr>
        <w:t>
      71. Исполнение недропользователем обязательства по ликвидации последствий недропользования на этапе разведки обеспечивается одним из следующих способов:</w:t>
      </w:r>
    </w:p>
    <w:bookmarkEnd w:id="385"/>
    <w:bookmarkStart w:name="z494" w:id="386"/>
    <w:p>
      <w:pPr>
        <w:spacing w:after="0"/>
        <w:ind w:left="0"/>
        <w:jc w:val="both"/>
      </w:pPr>
      <w:r>
        <w:rPr>
          <w:rFonts w:ascii="Times New Roman"/>
          <w:b w:val="false"/>
          <w:i w:val="false"/>
          <w:color w:val="000000"/>
          <w:sz w:val="28"/>
        </w:rPr>
        <w:t>
      1) гарантией;</w:t>
      </w:r>
    </w:p>
    <w:bookmarkEnd w:id="386"/>
    <w:bookmarkStart w:name="z495" w:id="387"/>
    <w:p>
      <w:pPr>
        <w:spacing w:after="0"/>
        <w:ind w:left="0"/>
        <w:jc w:val="both"/>
      </w:pPr>
      <w:r>
        <w:rPr>
          <w:rFonts w:ascii="Times New Roman"/>
          <w:b w:val="false"/>
          <w:i w:val="false"/>
          <w:color w:val="000000"/>
          <w:sz w:val="28"/>
        </w:rPr>
        <w:t>
      2) страхованием;</w:t>
      </w:r>
    </w:p>
    <w:bookmarkEnd w:id="387"/>
    <w:bookmarkStart w:name="z496" w:id="388"/>
    <w:p>
      <w:pPr>
        <w:spacing w:after="0"/>
        <w:ind w:left="0"/>
        <w:jc w:val="both"/>
      </w:pPr>
      <w:r>
        <w:rPr>
          <w:rFonts w:ascii="Times New Roman"/>
          <w:b w:val="false"/>
          <w:i w:val="false"/>
          <w:color w:val="000000"/>
          <w:sz w:val="28"/>
        </w:rPr>
        <w:t>
      3) залогом банковского вклада.</w:t>
      </w:r>
    </w:p>
    <w:bookmarkEnd w:id="388"/>
    <w:bookmarkStart w:name="z497" w:id="389"/>
    <w:p>
      <w:pPr>
        <w:spacing w:after="0"/>
        <w:ind w:left="0"/>
        <w:jc w:val="both"/>
      </w:pPr>
      <w:r>
        <w:rPr>
          <w:rFonts w:ascii="Times New Roman"/>
          <w:b w:val="false"/>
          <w:i w:val="false"/>
          <w:color w:val="000000"/>
          <w:sz w:val="28"/>
        </w:rPr>
        <w:t>
      72. Исполнение недропользователями обязательства по ликвидации последствий добычи углеводородов обеспечивается залогом банковского вклада.</w:t>
      </w:r>
    </w:p>
    <w:bookmarkEnd w:id="389"/>
    <w:bookmarkStart w:name="z498" w:id="390"/>
    <w:p>
      <w:pPr>
        <w:spacing w:after="0"/>
        <w:ind w:left="0"/>
        <w:jc w:val="both"/>
      </w:pPr>
      <w:r>
        <w:rPr>
          <w:rFonts w:ascii="Times New Roman"/>
          <w:b w:val="false"/>
          <w:i w:val="false"/>
          <w:color w:val="000000"/>
          <w:sz w:val="28"/>
        </w:rPr>
        <w:t>
      73. Обеспечение исполнения обязательства по ликвидации последствий разведки и (или) добычи, формируется в размере, сроки и порядке, определенными Кодексом.</w:t>
      </w:r>
    </w:p>
    <w:bookmarkEnd w:id="390"/>
    <w:bookmarkStart w:name="z499" w:id="391"/>
    <w:p>
      <w:pPr>
        <w:spacing w:after="0"/>
        <w:ind w:left="0"/>
        <w:jc w:val="both"/>
      </w:pPr>
      <w:r>
        <w:rPr>
          <w:rFonts w:ascii="Times New Roman"/>
          <w:b w:val="false"/>
          <w:i w:val="false"/>
          <w:color w:val="000000"/>
          <w:sz w:val="28"/>
        </w:rPr>
        <w:t>
      74. Любой предоставляемый способ обеспечения исполнения Недропользователем обязательства по ликвидации последствий недропользования должен соответствовать требованиям Кодекса, действующим на дату предоставления такого обеспечения.</w:t>
      </w:r>
    </w:p>
    <w:bookmarkEnd w:id="391"/>
    <w:bookmarkStart w:name="z500" w:id="392"/>
    <w:p>
      <w:pPr>
        <w:spacing w:after="0"/>
        <w:ind w:left="0"/>
        <w:jc w:val="both"/>
      </w:pPr>
      <w:r>
        <w:rPr>
          <w:rFonts w:ascii="Times New Roman"/>
          <w:b w:val="false"/>
          <w:i w:val="false"/>
          <w:color w:val="000000"/>
          <w:sz w:val="28"/>
        </w:rPr>
        <w:t>
      75. Если по не зависящим от Недропользователя причинам предоставленное им обеспечение перестало соответствовать требованиям Кодекса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p>
    <w:bookmarkEnd w:id="392"/>
    <w:bookmarkStart w:name="z501" w:id="393"/>
    <w:p>
      <w:pPr>
        <w:spacing w:after="0"/>
        <w:ind w:left="0"/>
        <w:jc w:val="both"/>
      </w:pPr>
      <w:r>
        <w:rPr>
          <w:rFonts w:ascii="Times New Roman"/>
          <w:b w:val="false"/>
          <w:i w:val="false"/>
          <w:color w:val="000000"/>
          <w:sz w:val="28"/>
        </w:rPr>
        <w:t>
      76. Передача права недропользования является безусловным основанием переоформления (передачи) прав по заложенному банковскому вкладу.</w:t>
      </w:r>
    </w:p>
    <w:bookmarkEnd w:id="393"/>
    <w:bookmarkStart w:name="z502" w:id="394"/>
    <w:p>
      <w:pPr>
        <w:spacing w:after="0"/>
        <w:ind w:left="0"/>
        <w:jc w:val="both"/>
      </w:pPr>
      <w:r>
        <w:rPr>
          <w:rFonts w:ascii="Times New Roman"/>
          <w:b w:val="false"/>
          <w:i w:val="false"/>
          <w:color w:val="000000"/>
          <w:sz w:val="28"/>
        </w:rPr>
        <w:t>
      77. Консервация участка недр производится в случаях и порядке, установленных законодательством Республики Казахстан о недрах и недропользовании и (или) Контрактом.</w:t>
      </w:r>
    </w:p>
    <w:bookmarkEnd w:id="394"/>
    <w:bookmarkStart w:name="z503" w:id="395"/>
    <w:p>
      <w:pPr>
        <w:spacing w:after="0"/>
        <w:ind w:left="0"/>
        <w:jc w:val="left"/>
      </w:pPr>
      <w:r>
        <w:rPr>
          <w:rFonts w:ascii="Times New Roman"/>
          <w:b/>
          <w:i w:val="false"/>
          <w:color w:val="000000"/>
        </w:rPr>
        <w:t xml:space="preserve"> Параграф 7. Учет и отчетность</w:t>
      </w:r>
    </w:p>
    <w:bookmarkEnd w:id="395"/>
    <w:bookmarkStart w:name="z504" w:id="396"/>
    <w:p>
      <w:pPr>
        <w:spacing w:after="0"/>
        <w:ind w:left="0"/>
        <w:jc w:val="both"/>
      </w:pPr>
      <w:r>
        <w:rPr>
          <w:rFonts w:ascii="Times New Roman"/>
          <w:b w:val="false"/>
          <w:i w:val="false"/>
          <w:color w:val="000000"/>
          <w:sz w:val="28"/>
        </w:rPr>
        <w:t>
      78. Недропользователь обязуется вести учет проводимых операций по недропользованию и предоставлять следующие отчеты:</w:t>
      </w:r>
    </w:p>
    <w:bookmarkEnd w:id="396"/>
    <w:bookmarkStart w:name="z505" w:id="397"/>
    <w:p>
      <w:pPr>
        <w:spacing w:after="0"/>
        <w:ind w:left="0"/>
        <w:jc w:val="both"/>
      </w:pPr>
      <w:r>
        <w:rPr>
          <w:rFonts w:ascii="Times New Roman"/>
          <w:b w:val="false"/>
          <w:i w:val="false"/>
          <w:color w:val="000000"/>
          <w:sz w:val="28"/>
        </w:rPr>
        <w:t>
      1) геологический отчет;</w:t>
      </w:r>
    </w:p>
    <w:bookmarkEnd w:id="397"/>
    <w:bookmarkStart w:name="z506" w:id="398"/>
    <w:p>
      <w:pPr>
        <w:spacing w:after="0"/>
        <w:ind w:left="0"/>
        <w:jc w:val="both"/>
      </w:pPr>
      <w:r>
        <w:rPr>
          <w:rFonts w:ascii="Times New Roman"/>
          <w:b w:val="false"/>
          <w:i w:val="false"/>
          <w:color w:val="000000"/>
          <w:sz w:val="28"/>
        </w:rPr>
        <w:t>
      2) отчет об исполнении лицензионно-контрактных условий;</w:t>
      </w:r>
    </w:p>
    <w:bookmarkEnd w:id="398"/>
    <w:bookmarkStart w:name="z507" w:id="399"/>
    <w:p>
      <w:pPr>
        <w:spacing w:after="0"/>
        <w:ind w:left="0"/>
        <w:jc w:val="both"/>
      </w:pPr>
      <w:r>
        <w:rPr>
          <w:rFonts w:ascii="Times New Roman"/>
          <w:b w:val="false"/>
          <w:i w:val="false"/>
          <w:color w:val="000000"/>
          <w:sz w:val="28"/>
        </w:rPr>
        <w:t>
      3) отчет о приобретенных товарах, работах и услугах, а также объеме внутристрановой ценности в них;</w:t>
      </w:r>
    </w:p>
    <w:bookmarkEnd w:id="399"/>
    <w:bookmarkStart w:name="z508" w:id="400"/>
    <w:p>
      <w:pPr>
        <w:spacing w:after="0"/>
        <w:ind w:left="0"/>
        <w:jc w:val="both"/>
      </w:pPr>
      <w:r>
        <w:rPr>
          <w:rFonts w:ascii="Times New Roman"/>
          <w:b w:val="false"/>
          <w:i w:val="false"/>
          <w:color w:val="000000"/>
          <w:sz w:val="28"/>
        </w:rPr>
        <w:t>
      4) отчет о внутристрановой ценности в кадрах;</w:t>
      </w:r>
    </w:p>
    <w:bookmarkEnd w:id="400"/>
    <w:bookmarkStart w:name="z509" w:id="401"/>
    <w:p>
      <w:pPr>
        <w:spacing w:after="0"/>
        <w:ind w:left="0"/>
        <w:jc w:val="both"/>
      </w:pPr>
      <w:r>
        <w:rPr>
          <w:rFonts w:ascii="Times New Roman"/>
          <w:b w:val="false"/>
          <w:i w:val="false"/>
          <w:color w:val="000000"/>
          <w:sz w:val="28"/>
        </w:rPr>
        <w:t>
      5) отчет о расходах по финансированию обучения казахстанских кадров;</w:t>
      </w:r>
    </w:p>
    <w:bookmarkEnd w:id="401"/>
    <w:bookmarkStart w:name="z510" w:id="402"/>
    <w:p>
      <w:pPr>
        <w:spacing w:after="0"/>
        <w:ind w:left="0"/>
        <w:jc w:val="both"/>
      </w:pPr>
      <w:r>
        <w:rPr>
          <w:rFonts w:ascii="Times New Roman"/>
          <w:b w:val="false"/>
          <w:i w:val="false"/>
          <w:color w:val="000000"/>
          <w:sz w:val="28"/>
        </w:rPr>
        <w:t>
      6) отчет о расходах на научно-исследовательские, научно-технические и опытно-конструкторские работы;</w:t>
      </w:r>
    </w:p>
    <w:bookmarkEnd w:id="402"/>
    <w:bookmarkStart w:name="z511" w:id="403"/>
    <w:p>
      <w:pPr>
        <w:spacing w:after="0"/>
        <w:ind w:left="0"/>
        <w:jc w:val="both"/>
      </w:pPr>
      <w:r>
        <w:rPr>
          <w:rFonts w:ascii="Times New Roman"/>
          <w:b w:val="false"/>
          <w:i w:val="false"/>
          <w:color w:val="000000"/>
          <w:sz w:val="28"/>
        </w:rPr>
        <w:t>
      7) отчет о составе лиц и (или) организаций, прямо или косвенно контролирующих Недропользователя.</w:t>
      </w:r>
    </w:p>
    <w:bookmarkEnd w:id="403"/>
    <w:bookmarkStart w:name="z512" w:id="404"/>
    <w:p>
      <w:pPr>
        <w:spacing w:after="0"/>
        <w:ind w:left="0"/>
        <w:jc w:val="both"/>
      </w:pPr>
      <w:r>
        <w:rPr>
          <w:rFonts w:ascii="Times New Roman"/>
          <w:b w:val="false"/>
          <w:i w:val="false"/>
          <w:color w:val="000000"/>
          <w:sz w:val="28"/>
        </w:rPr>
        <w:t xml:space="preserve">
      Отчет, предусмотренный подпунктом 1) настоящего пункта, представляется уполномоченному органу по изучению недр по форме, утвержденном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мая 2018 года № 418 (зарегистрирован в Реестре государственной регистрации нормативных правовых актов за № 17069).</w:t>
      </w:r>
    </w:p>
    <w:bookmarkEnd w:id="404"/>
    <w:bookmarkStart w:name="z513" w:id="405"/>
    <w:p>
      <w:pPr>
        <w:spacing w:after="0"/>
        <w:ind w:left="0"/>
        <w:jc w:val="both"/>
      </w:pPr>
      <w:r>
        <w:rPr>
          <w:rFonts w:ascii="Times New Roman"/>
          <w:b w:val="false"/>
          <w:i w:val="false"/>
          <w:color w:val="000000"/>
          <w:sz w:val="28"/>
        </w:rPr>
        <w:t xml:space="preserve">
      Отчет, предусмотренный подпунктом 2) настоящего пункта, представляется Компетентному органу по форме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bookmarkEnd w:id="405"/>
    <w:bookmarkStart w:name="z514" w:id="406"/>
    <w:p>
      <w:pPr>
        <w:spacing w:after="0"/>
        <w:ind w:left="0"/>
        <w:jc w:val="both"/>
      </w:pPr>
      <w:r>
        <w:rPr>
          <w:rFonts w:ascii="Times New Roman"/>
          <w:b w:val="false"/>
          <w:i w:val="false"/>
          <w:color w:val="000000"/>
          <w:sz w:val="28"/>
        </w:rPr>
        <w:t xml:space="preserve">
      Отчеты, предусмотренные подпунктами 3) – 7) настоящего пункта, представляются уполномоченному органу в области углеводородов по формам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bookmarkEnd w:id="406"/>
    <w:bookmarkStart w:name="z515" w:id="407"/>
    <w:p>
      <w:pPr>
        <w:spacing w:after="0"/>
        <w:ind w:left="0"/>
        <w:jc w:val="both"/>
      </w:pPr>
      <w:r>
        <w:rPr>
          <w:rFonts w:ascii="Times New Roman"/>
          <w:b w:val="false"/>
          <w:i w:val="false"/>
          <w:color w:val="000000"/>
          <w:sz w:val="28"/>
        </w:rPr>
        <w:t>
      79. Недропользователь обязуется:</w:t>
      </w:r>
    </w:p>
    <w:bookmarkEnd w:id="407"/>
    <w:bookmarkStart w:name="z516" w:id="408"/>
    <w:p>
      <w:pPr>
        <w:spacing w:after="0"/>
        <w:ind w:left="0"/>
        <w:jc w:val="both"/>
      </w:pPr>
      <w:r>
        <w:rPr>
          <w:rFonts w:ascii="Times New Roman"/>
          <w:b w:val="false"/>
          <w:i w:val="false"/>
          <w:color w:val="000000"/>
          <w:sz w:val="28"/>
        </w:rPr>
        <w:t>
      1)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в соответствии с законодательством Республики Казахстан;</w:t>
      </w:r>
    </w:p>
    <w:bookmarkEnd w:id="408"/>
    <w:bookmarkStart w:name="z517" w:id="409"/>
    <w:p>
      <w:pPr>
        <w:spacing w:after="0"/>
        <w:ind w:left="0"/>
        <w:jc w:val="both"/>
      </w:pPr>
      <w:r>
        <w:rPr>
          <w:rFonts w:ascii="Times New Roman"/>
          <w:b w:val="false"/>
          <w:i w:val="false"/>
          <w:color w:val="000000"/>
          <w:sz w:val="28"/>
        </w:rPr>
        <w:t>
      2) по письменному запросу Компетентного органа представлять для проверки документацию, подтверждающую произведенные работы и расходы по недропользованию, в срок не позднее двадцати рабочих дней со дня получения такого запроса;</w:t>
      </w:r>
    </w:p>
    <w:bookmarkEnd w:id="409"/>
    <w:bookmarkStart w:name="z518" w:id="410"/>
    <w:p>
      <w:pPr>
        <w:spacing w:after="0"/>
        <w:ind w:left="0"/>
        <w:jc w:val="both"/>
      </w:pPr>
      <w:r>
        <w:rPr>
          <w:rFonts w:ascii="Times New Roman"/>
          <w:b w:val="false"/>
          <w:i w:val="false"/>
          <w:color w:val="000000"/>
          <w:sz w:val="28"/>
        </w:rPr>
        <w:t>
      3) представлять Компетентному органу отчетность, предусмотренную стандартом Инициативы прозрачности добывающих отраслей, подтвержденную лицом, являющимся аудитором в соответствии с законодательством Республики Казахстан.</w:t>
      </w:r>
    </w:p>
    <w:bookmarkEnd w:id="410"/>
    <w:bookmarkStart w:name="z519" w:id="411"/>
    <w:p>
      <w:pPr>
        <w:spacing w:after="0"/>
        <w:ind w:left="0"/>
        <w:jc w:val="left"/>
      </w:pPr>
      <w:r>
        <w:rPr>
          <w:rFonts w:ascii="Times New Roman"/>
          <w:b/>
          <w:i w:val="false"/>
          <w:color w:val="000000"/>
        </w:rPr>
        <w:t xml:space="preserve"> Параграф 8. Переход и обременение права недропользования и объектов, связанных с правом недропользования</w:t>
      </w:r>
    </w:p>
    <w:bookmarkEnd w:id="411"/>
    <w:bookmarkStart w:name="z520" w:id="412"/>
    <w:p>
      <w:pPr>
        <w:spacing w:after="0"/>
        <w:ind w:left="0"/>
        <w:jc w:val="both"/>
      </w:pPr>
      <w:r>
        <w:rPr>
          <w:rFonts w:ascii="Times New Roman"/>
          <w:b w:val="false"/>
          <w:i w:val="false"/>
          <w:color w:val="000000"/>
          <w:sz w:val="28"/>
        </w:rPr>
        <w:t>
      80. Переход права недропользования (доли в праве недропользования), возникшего на основании Контракта, а также переход объектов, связанных с правом недропользования, осуществляются с разрешения Компетентного органа в порядке, установленном Кодексом.</w:t>
      </w:r>
    </w:p>
    <w:bookmarkEnd w:id="412"/>
    <w:bookmarkStart w:name="z521" w:id="413"/>
    <w:p>
      <w:pPr>
        <w:spacing w:after="0"/>
        <w:ind w:left="0"/>
        <w:jc w:val="both"/>
      </w:pPr>
      <w:r>
        <w:rPr>
          <w:rFonts w:ascii="Times New Roman"/>
          <w:b w:val="false"/>
          <w:i w:val="false"/>
          <w:color w:val="000000"/>
          <w:sz w:val="28"/>
        </w:rPr>
        <w:t>
      81. Переход права недропользования (доли в праве недропользования) производится путем внесения изменения в Контракт.</w:t>
      </w:r>
    </w:p>
    <w:bookmarkEnd w:id="413"/>
    <w:bookmarkStart w:name="z522" w:id="414"/>
    <w:p>
      <w:pPr>
        <w:spacing w:after="0"/>
        <w:ind w:left="0"/>
        <w:jc w:val="both"/>
      </w:pPr>
      <w:r>
        <w:rPr>
          <w:rFonts w:ascii="Times New Roman"/>
          <w:b w:val="false"/>
          <w:i w:val="false"/>
          <w:color w:val="000000"/>
          <w:sz w:val="28"/>
        </w:rPr>
        <w:t>
      82. Передача права недропользования в доверительное управление запрещена, за исключением случаев, когда требование о передаче в доверительное управление установлено законами Республики Казахстан.</w:t>
      </w:r>
    </w:p>
    <w:bookmarkEnd w:id="414"/>
    <w:bookmarkStart w:name="z523" w:id="415"/>
    <w:p>
      <w:pPr>
        <w:spacing w:after="0"/>
        <w:ind w:left="0"/>
        <w:jc w:val="both"/>
      </w:pPr>
      <w:r>
        <w:rPr>
          <w:rFonts w:ascii="Times New Roman"/>
          <w:b w:val="false"/>
          <w:i w:val="false"/>
          <w:color w:val="000000"/>
          <w:sz w:val="28"/>
        </w:rPr>
        <w:t>
      83.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(доли в праве недропользования) по Контракту по стратегическому участку недр, а также выпускаемых в обращение на организованном рынке ценных бумаг акций и других ценных бумаг, являющихся объектами, связанными с правом недропользования, по стратегическому участку недр.</w:t>
      </w:r>
    </w:p>
    <w:bookmarkEnd w:id="415"/>
    <w:bookmarkStart w:name="z524" w:id="416"/>
    <w:p>
      <w:pPr>
        <w:spacing w:after="0"/>
        <w:ind w:left="0"/>
        <w:jc w:val="both"/>
      </w:pPr>
      <w:r>
        <w:rPr>
          <w:rFonts w:ascii="Times New Roman"/>
          <w:b w:val="false"/>
          <w:i w:val="false"/>
          <w:color w:val="000000"/>
          <w:sz w:val="28"/>
        </w:rPr>
        <w:t>
      84. Обременение права недропользования (доли в праве недропользования), а также обременение акций (долей участия в уставном капитале) организаций, прямо или косвенно контролирующих Недропользователя, не запрещенные Кодексом, осуществляются с разрешения Компетентного органа, выдаваемого в порядке, установленном Кодексом.</w:t>
      </w:r>
    </w:p>
    <w:bookmarkEnd w:id="416"/>
    <w:bookmarkStart w:name="z525" w:id="417"/>
    <w:p>
      <w:pPr>
        <w:spacing w:after="0"/>
        <w:ind w:left="0"/>
        <w:jc w:val="both"/>
      </w:pPr>
      <w:r>
        <w:rPr>
          <w:rFonts w:ascii="Times New Roman"/>
          <w:b w:val="false"/>
          <w:i w:val="false"/>
          <w:color w:val="000000"/>
          <w:sz w:val="28"/>
        </w:rPr>
        <w:t>
      85. Полученный под залог права недропользования по углеводородам заем должен быть использован на цели недропользования либо для организации последующих переделов на территории Республики Казахстан, предусмотренных Контрактом, самим Недропользователем или дочерней организацией со стопроцентной долей участия недропользователя в ее уставном капитале.</w:t>
      </w:r>
    </w:p>
    <w:bookmarkEnd w:id="417"/>
    <w:bookmarkStart w:name="z526" w:id="418"/>
    <w:p>
      <w:pPr>
        <w:spacing w:after="0"/>
        <w:ind w:left="0"/>
        <w:jc w:val="left"/>
      </w:pPr>
      <w:r>
        <w:rPr>
          <w:rFonts w:ascii="Times New Roman"/>
          <w:b/>
          <w:i w:val="false"/>
          <w:color w:val="000000"/>
        </w:rPr>
        <w:t xml:space="preserve"> Параграф 9. Право собственности на имущество и информацию</w:t>
      </w:r>
    </w:p>
    <w:bookmarkEnd w:id="418"/>
    <w:bookmarkStart w:name="z527" w:id="419"/>
    <w:p>
      <w:pPr>
        <w:spacing w:after="0"/>
        <w:ind w:left="0"/>
        <w:jc w:val="both"/>
      </w:pPr>
      <w:r>
        <w:rPr>
          <w:rFonts w:ascii="Times New Roman"/>
          <w:b w:val="false"/>
          <w:i w:val="false"/>
          <w:color w:val="000000"/>
          <w:sz w:val="28"/>
        </w:rPr>
        <w:t>
      86. Добытые Недропользователем углеводороды и извлекаемые в ходе их добычи компоненты являются собственностью Недропользователя.</w:t>
      </w:r>
    </w:p>
    <w:bookmarkEnd w:id="419"/>
    <w:bookmarkStart w:name="z528" w:id="420"/>
    <w:p>
      <w:pPr>
        <w:spacing w:after="0"/>
        <w:ind w:left="0"/>
        <w:jc w:val="both"/>
      </w:pPr>
      <w:r>
        <w:rPr>
          <w:rFonts w:ascii="Times New Roman"/>
          <w:b w:val="false"/>
          <w:i w:val="false"/>
          <w:color w:val="000000"/>
          <w:sz w:val="28"/>
        </w:rPr>
        <w:t>
      87. Имущество, приобретенное Недропользователем для проведения операций по недропользованию, является собственностью Недропользователя.</w:t>
      </w:r>
    </w:p>
    <w:bookmarkEnd w:id="420"/>
    <w:bookmarkStart w:name="z529" w:id="421"/>
    <w:p>
      <w:pPr>
        <w:spacing w:after="0"/>
        <w:ind w:left="0"/>
        <w:jc w:val="both"/>
      </w:pPr>
      <w:r>
        <w:rPr>
          <w:rFonts w:ascii="Times New Roman"/>
          <w:b w:val="false"/>
          <w:i w:val="false"/>
          <w:color w:val="000000"/>
          <w:sz w:val="28"/>
        </w:rPr>
        <w:t>
      88. Случаи и порядок перехода права собственности на имущество при прекращении права недропользования, а также права и обязанности по вывозу имущества с территории участка недр устанавливаются Кодексом.</w:t>
      </w:r>
    </w:p>
    <w:bookmarkEnd w:id="421"/>
    <w:bookmarkStart w:name="z530" w:id="422"/>
    <w:p>
      <w:pPr>
        <w:spacing w:after="0"/>
        <w:ind w:left="0"/>
        <w:jc w:val="both"/>
      </w:pPr>
      <w:r>
        <w:rPr>
          <w:rFonts w:ascii="Times New Roman"/>
          <w:b w:val="false"/>
          <w:i w:val="false"/>
          <w:color w:val="000000"/>
          <w:sz w:val="28"/>
        </w:rPr>
        <w:t>
      89. Геологическая информация, полученная за счет средств Недропользователя, находится в частной собственности (частная геологическая информация).</w:t>
      </w:r>
    </w:p>
    <w:bookmarkEnd w:id="422"/>
    <w:bookmarkStart w:name="z531" w:id="423"/>
    <w:p>
      <w:pPr>
        <w:spacing w:after="0"/>
        <w:ind w:left="0"/>
        <w:jc w:val="both"/>
      </w:pPr>
      <w:r>
        <w:rPr>
          <w:rFonts w:ascii="Times New Roman"/>
          <w:b w:val="false"/>
          <w:i w:val="false"/>
          <w:color w:val="000000"/>
          <w:sz w:val="28"/>
        </w:rPr>
        <w:t>
      Частная геологическая информация, содержащаяся в геологической отчетности и иной документации, представляемой государственным органам в порядке, предусмотренном Кодексом, передается государству в бессрочное владение и пользование.</w:t>
      </w:r>
    </w:p>
    <w:bookmarkEnd w:id="423"/>
    <w:bookmarkStart w:name="z532" w:id="424"/>
    <w:p>
      <w:pPr>
        <w:spacing w:after="0"/>
        <w:ind w:left="0"/>
        <w:jc w:val="both"/>
      </w:pPr>
      <w:r>
        <w:rPr>
          <w:rFonts w:ascii="Times New Roman"/>
          <w:b w:val="false"/>
          <w:i w:val="false"/>
          <w:color w:val="000000"/>
          <w:sz w:val="28"/>
        </w:rPr>
        <w:t>
      90. Недропользователь обязуется обеспечить наличие, учет и сохранность геологической информации и ее носителей, полученных в результате проведения операций по недропользованию, а также беспрепятственный доступ к ним представителям уполномоченного органа по изучению недр для исследования или проверки.</w:t>
      </w:r>
    </w:p>
    <w:bookmarkEnd w:id="424"/>
    <w:bookmarkStart w:name="z533" w:id="425"/>
    <w:p>
      <w:pPr>
        <w:spacing w:after="0"/>
        <w:ind w:left="0"/>
        <w:jc w:val="both"/>
      </w:pPr>
      <w:r>
        <w:rPr>
          <w:rFonts w:ascii="Times New Roman"/>
          <w:b w:val="false"/>
          <w:i w:val="false"/>
          <w:color w:val="000000"/>
          <w:sz w:val="28"/>
        </w:rPr>
        <w:t xml:space="preserve">
      91. Недропользователь не вправе отчуждать природные носители геологической информации, полученные в результате проведения операций по недропользованию, в период действия Контракта, за исключением случаев, предусмотренных </w:t>
      </w:r>
      <w:r>
        <w:rPr>
          <w:rFonts w:ascii="Times New Roman"/>
          <w:b w:val="false"/>
          <w:i w:val="false"/>
          <w:color w:val="000000"/>
          <w:sz w:val="28"/>
        </w:rPr>
        <w:t>статьей 75</w:t>
      </w:r>
      <w:r>
        <w:rPr>
          <w:rFonts w:ascii="Times New Roman"/>
          <w:b w:val="false"/>
          <w:i w:val="false"/>
          <w:color w:val="000000"/>
          <w:sz w:val="28"/>
        </w:rPr>
        <w:t xml:space="preserve"> Кодекса.</w:t>
      </w:r>
    </w:p>
    <w:bookmarkEnd w:id="425"/>
    <w:bookmarkStart w:name="z534" w:id="426"/>
    <w:p>
      <w:pPr>
        <w:spacing w:after="0"/>
        <w:ind w:left="0"/>
        <w:jc w:val="both"/>
      </w:pPr>
      <w:r>
        <w:rPr>
          <w:rFonts w:ascii="Times New Roman"/>
          <w:b w:val="false"/>
          <w:i w:val="false"/>
          <w:color w:val="000000"/>
          <w:sz w:val="28"/>
        </w:rPr>
        <w:t xml:space="preserve">
      92. Недропользователь вправе вывозить природные носители геологической информации в виде кернов, образцов пород и минералов, проб, коллекций каменного материала, шлифов, аншлифов, минеральных растворов и порошков за пределы Республики Казахстан исключительно в целях исследования и анализа в порядке, установленном </w:t>
      </w:r>
      <w:r>
        <w:rPr>
          <w:rFonts w:ascii="Times New Roman"/>
          <w:b w:val="false"/>
          <w:i w:val="false"/>
          <w:color w:val="000000"/>
          <w:sz w:val="28"/>
        </w:rPr>
        <w:t>статьей 75</w:t>
      </w:r>
      <w:r>
        <w:rPr>
          <w:rFonts w:ascii="Times New Roman"/>
          <w:b w:val="false"/>
          <w:i w:val="false"/>
          <w:color w:val="000000"/>
          <w:sz w:val="28"/>
        </w:rPr>
        <w:t xml:space="preserve"> Кодекса.</w:t>
      </w:r>
    </w:p>
    <w:bookmarkEnd w:id="426"/>
    <w:bookmarkStart w:name="z535" w:id="427"/>
    <w:p>
      <w:pPr>
        <w:spacing w:after="0"/>
        <w:ind w:left="0"/>
        <w:jc w:val="both"/>
      </w:pPr>
      <w:r>
        <w:rPr>
          <w:rFonts w:ascii="Times New Roman"/>
          <w:b w:val="false"/>
          <w:i w:val="false"/>
          <w:color w:val="000000"/>
          <w:sz w:val="28"/>
        </w:rPr>
        <w:t>
      93. Отчуждение Недропользователем природных носителей геологической информации в виде проб и (или) вывоз им проб за пределами Республики Казахстан осуществляется с разрешения уполномоченного органа по изучению недр в порядке, установленном Кодексом.</w:t>
      </w:r>
    </w:p>
    <w:bookmarkEnd w:id="427"/>
    <w:bookmarkStart w:name="z536" w:id="428"/>
    <w:p>
      <w:pPr>
        <w:spacing w:after="0"/>
        <w:ind w:left="0"/>
        <w:jc w:val="both"/>
      </w:pPr>
      <w:r>
        <w:rPr>
          <w:rFonts w:ascii="Times New Roman"/>
          <w:b w:val="false"/>
          <w:i w:val="false"/>
          <w:color w:val="000000"/>
          <w:sz w:val="28"/>
        </w:rPr>
        <w:t>
      94. В случае намерения Недропользователя произвести отчуждение или уничтожение принадлежащих ему кернов, он обязан не позднее чем за один месяц письменно уведомить о таком намерении уполномоченный орган по изучению недр. Уполномоченный орган по изучению недр вправе письменно потребовать от Недропользователя безвозмездной передачи ему в собственность указанных кернов в срок, предусмотренный требованием. Данный срок не может быть менее одного месяца.</w:t>
      </w:r>
    </w:p>
    <w:bookmarkEnd w:id="428"/>
    <w:bookmarkStart w:name="z537" w:id="429"/>
    <w:p>
      <w:pPr>
        <w:spacing w:after="0"/>
        <w:ind w:left="0"/>
        <w:jc w:val="both"/>
      </w:pPr>
      <w:r>
        <w:rPr>
          <w:rFonts w:ascii="Times New Roman"/>
          <w:b w:val="false"/>
          <w:i w:val="false"/>
          <w:color w:val="000000"/>
          <w:sz w:val="28"/>
        </w:rPr>
        <w:t>
      95. За три месяца до предполагаемого прекращения операций по недропользованию на соответствующем участке недр Недропользователь обязан письменно уведомить уполномоченный орган по изучению недр об имеющихся у него журналах полевых наблюдений, опробования, анализов проб, регистрации геофизических наблюдений, бумажных и электронных носителях первичных полевых данных геологической информации или кернах буровых скважин.</w:t>
      </w:r>
    </w:p>
    <w:bookmarkEnd w:id="429"/>
    <w:bookmarkStart w:name="z538" w:id="430"/>
    <w:p>
      <w:pPr>
        <w:spacing w:after="0"/>
        <w:ind w:left="0"/>
        <w:jc w:val="both"/>
      </w:pPr>
      <w:r>
        <w:rPr>
          <w:rFonts w:ascii="Times New Roman"/>
          <w:b w:val="false"/>
          <w:i w:val="false"/>
          <w:color w:val="000000"/>
          <w:sz w:val="28"/>
        </w:rPr>
        <w:t>
      В течение месяца после получения такого уведомления уполномоченный орган по изучению недр вправе письменно потребовать от Недропользователя безвозмездной передачи ему в собственность указанных носителей геологической информации. Данное требование должно быть исполнено в течение месяца со дня его получения.</w:t>
      </w:r>
    </w:p>
    <w:bookmarkEnd w:id="430"/>
    <w:bookmarkStart w:name="z539" w:id="431"/>
    <w:p>
      <w:pPr>
        <w:spacing w:after="0"/>
        <w:ind w:left="0"/>
        <w:jc w:val="both"/>
      </w:pPr>
      <w:r>
        <w:rPr>
          <w:rFonts w:ascii="Times New Roman"/>
          <w:b w:val="false"/>
          <w:i w:val="false"/>
          <w:color w:val="000000"/>
          <w:sz w:val="28"/>
        </w:rPr>
        <w:t>
      96. Геологическая информация, принадлежащая Недропользователю и полученная государством от Недропользователя в соответствии с Контрактом и (или) Кодексом, подлежит раскрытию путем ее опубликования или предоставления к ней открытого доступа в следующих случаях:</w:t>
      </w:r>
    </w:p>
    <w:bookmarkEnd w:id="431"/>
    <w:bookmarkStart w:name="z540" w:id="432"/>
    <w:p>
      <w:pPr>
        <w:spacing w:after="0"/>
        <w:ind w:left="0"/>
        <w:jc w:val="both"/>
      </w:pPr>
      <w:r>
        <w:rPr>
          <w:rFonts w:ascii="Times New Roman"/>
          <w:b w:val="false"/>
          <w:i w:val="false"/>
          <w:color w:val="000000"/>
          <w:sz w:val="28"/>
        </w:rPr>
        <w:t>
      после прекращения действия Контракта;</w:t>
      </w:r>
    </w:p>
    <w:bookmarkEnd w:id="432"/>
    <w:bookmarkStart w:name="z541" w:id="433"/>
    <w:p>
      <w:pPr>
        <w:spacing w:after="0"/>
        <w:ind w:left="0"/>
        <w:jc w:val="both"/>
      </w:pPr>
      <w:r>
        <w:rPr>
          <w:rFonts w:ascii="Times New Roman"/>
          <w:b w:val="false"/>
          <w:i w:val="false"/>
          <w:color w:val="000000"/>
          <w:sz w:val="28"/>
        </w:rPr>
        <w:t>
      с письменного согласия Недропользователя;</w:t>
      </w:r>
    </w:p>
    <w:bookmarkEnd w:id="433"/>
    <w:bookmarkStart w:name="z542" w:id="434"/>
    <w:p>
      <w:pPr>
        <w:spacing w:after="0"/>
        <w:ind w:left="0"/>
        <w:jc w:val="both"/>
      </w:pPr>
      <w:r>
        <w:rPr>
          <w:rFonts w:ascii="Times New Roman"/>
          <w:b w:val="false"/>
          <w:i w:val="false"/>
          <w:color w:val="000000"/>
          <w:sz w:val="28"/>
        </w:rPr>
        <w:t>
      по требованию других государственных органов при условии принятия ими мер к охране конфиденциальности получаемых сведений;</w:t>
      </w:r>
    </w:p>
    <w:bookmarkEnd w:id="434"/>
    <w:bookmarkStart w:name="z543" w:id="435"/>
    <w:p>
      <w:pPr>
        <w:spacing w:after="0"/>
        <w:ind w:left="0"/>
        <w:jc w:val="both"/>
      </w:pPr>
      <w:r>
        <w:rPr>
          <w:rFonts w:ascii="Times New Roman"/>
          <w:b w:val="false"/>
          <w:i w:val="false"/>
          <w:color w:val="000000"/>
          <w:sz w:val="28"/>
        </w:rPr>
        <w:t>
      по истечении трех месяцев со дня возврата соответствующего участка недр, в отношении которого ранее были получены такие сведения;</w:t>
      </w:r>
    </w:p>
    <w:bookmarkEnd w:id="435"/>
    <w:bookmarkStart w:name="z544" w:id="436"/>
    <w:p>
      <w:pPr>
        <w:spacing w:after="0"/>
        <w:ind w:left="0"/>
        <w:jc w:val="both"/>
      </w:pPr>
      <w:r>
        <w:rPr>
          <w:rFonts w:ascii="Times New Roman"/>
          <w:b w:val="false"/>
          <w:i w:val="false"/>
          <w:color w:val="000000"/>
          <w:sz w:val="28"/>
        </w:rPr>
        <w:t>
      если сведения получены в результате государственного геологического изучения недр.</w:t>
      </w:r>
    </w:p>
    <w:bookmarkEnd w:id="436"/>
    <w:bookmarkStart w:name="z545" w:id="437"/>
    <w:p>
      <w:pPr>
        <w:spacing w:after="0"/>
        <w:ind w:left="0"/>
        <w:jc w:val="left"/>
      </w:pPr>
      <w:r>
        <w:rPr>
          <w:rFonts w:ascii="Times New Roman"/>
          <w:b/>
          <w:i w:val="false"/>
          <w:color w:val="000000"/>
        </w:rPr>
        <w:t xml:space="preserve"> Параграф 10. Участок недр и имущество при прекращении права недропользования</w:t>
      </w:r>
    </w:p>
    <w:bookmarkEnd w:id="437"/>
    <w:bookmarkStart w:name="z546" w:id="438"/>
    <w:p>
      <w:pPr>
        <w:spacing w:after="0"/>
        <w:ind w:left="0"/>
        <w:jc w:val="both"/>
      </w:pPr>
      <w:r>
        <w:rPr>
          <w:rFonts w:ascii="Times New Roman"/>
          <w:b w:val="false"/>
          <w:i w:val="false"/>
          <w:color w:val="000000"/>
          <w:sz w:val="28"/>
        </w:rPr>
        <w:t>
      97. Недропользователь, получивший уведомление Компетентного органа о решении ликвидировать последствия недропользования на участке недр либо произвести консервацию участка недр для последующего его предоставления иному лицу:</w:t>
      </w:r>
    </w:p>
    <w:bookmarkEnd w:id="438"/>
    <w:bookmarkStart w:name="z547" w:id="439"/>
    <w:p>
      <w:pPr>
        <w:spacing w:after="0"/>
        <w:ind w:left="0"/>
        <w:jc w:val="both"/>
      </w:pPr>
      <w:r>
        <w:rPr>
          <w:rFonts w:ascii="Times New Roman"/>
          <w:b w:val="false"/>
          <w:i w:val="false"/>
          <w:color w:val="000000"/>
          <w:sz w:val="28"/>
        </w:rPr>
        <w:t>
      1) обязан прекратить операции по недропользованию на участке недр, за исключением операций,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течение двух месяцев со дня получения уведомления;</w:t>
      </w:r>
    </w:p>
    <w:bookmarkEnd w:id="439"/>
    <w:bookmarkStart w:name="z548" w:id="440"/>
    <w:p>
      <w:pPr>
        <w:spacing w:after="0"/>
        <w:ind w:left="0"/>
        <w:jc w:val="both"/>
      </w:pPr>
      <w:r>
        <w:rPr>
          <w:rFonts w:ascii="Times New Roman"/>
          <w:b w:val="false"/>
          <w:i w:val="false"/>
          <w:color w:val="000000"/>
          <w:sz w:val="28"/>
        </w:rPr>
        <w:t>
      2) обязан незамедлительно после утверждения и получения положительных заключений, предусмотренных Кодексом и иными законами Республики Казахстан экспертиз проекта ликвидации или консервации начать работы по ликвидации последствий недропользования или консервации участка недр в соответствии с требованиями, установленными Кодексом;</w:t>
      </w:r>
    </w:p>
    <w:bookmarkEnd w:id="440"/>
    <w:bookmarkStart w:name="z549" w:id="441"/>
    <w:p>
      <w:pPr>
        <w:spacing w:after="0"/>
        <w:ind w:left="0"/>
        <w:jc w:val="both"/>
      </w:pPr>
      <w:r>
        <w:rPr>
          <w:rFonts w:ascii="Times New Roman"/>
          <w:b w:val="false"/>
          <w:i w:val="false"/>
          <w:color w:val="000000"/>
          <w:sz w:val="28"/>
        </w:rPr>
        <w:t>
      3) вправе в течение шести (6)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Кодексом.</w:t>
      </w:r>
    </w:p>
    <w:bookmarkEnd w:id="441"/>
    <w:bookmarkStart w:name="z550" w:id="442"/>
    <w:p>
      <w:pPr>
        <w:spacing w:after="0"/>
        <w:ind w:left="0"/>
        <w:jc w:val="both"/>
      </w:pPr>
      <w:r>
        <w:rPr>
          <w:rFonts w:ascii="Times New Roman"/>
          <w:b w:val="false"/>
          <w:i w:val="false"/>
          <w:color w:val="000000"/>
          <w:sz w:val="28"/>
        </w:rPr>
        <w:t>
      98. В случае получения уведомления Компетентного органа о решении передать участок недр в доверительное управление национальной компании в области углеводородов Недропользователь:</w:t>
      </w:r>
    </w:p>
    <w:bookmarkEnd w:id="442"/>
    <w:bookmarkStart w:name="z551" w:id="443"/>
    <w:p>
      <w:pPr>
        <w:spacing w:after="0"/>
        <w:ind w:left="0"/>
        <w:jc w:val="both"/>
      </w:pPr>
      <w:r>
        <w:rPr>
          <w:rFonts w:ascii="Times New Roman"/>
          <w:b w:val="false"/>
          <w:i w:val="false"/>
          <w:color w:val="000000"/>
          <w:sz w:val="28"/>
        </w:rPr>
        <w:t>
      1) обязан в месячный срок со дня получения уведомления передать оборудование и иное имущество, обеспечивающие непрерывность технологического процесса и промышленную безопасность на участке недр, в доверительное управление национальной компании в области углеводородов на срок до передачи имущества новому недропользователю.</w:t>
      </w:r>
    </w:p>
    <w:bookmarkEnd w:id="443"/>
    <w:bookmarkStart w:name="z552" w:id="444"/>
    <w:p>
      <w:pPr>
        <w:spacing w:after="0"/>
        <w:ind w:left="0"/>
        <w:jc w:val="both"/>
      </w:pPr>
      <w:r>
        <w:rPr>
          <w:rFonts w:ascii="Times New Roman"/>
          <w:b w:val="false"/>
          <w:i w:val="false"/>
          <w:color w:val="000000"/>
          <w:sz w:val="28"/>
        </w:rPr>
        <w:t>
      В случае отсутствия Недропользователя либо его уклонения от передачи имущества национальной компании в области углеводородов Компетентный орган выступает в качестве его поверенного в отношении такого имущества и передает его национальной компании в области углеводородов по акту, содержащему перечень, предусматривающий указание о состоянии передаваемого имущества;</w:t>
      </w:r>
    </w:p>
    <w:bookmarkEnd w:id="444"/>
    <w:bookmarkStart w:name="z553" w:id="445"/>
    <w:p>
      <w:pPr>
        <w:spacing w:after="0"/>
        <w:ind w:left="0"/>
        <w:jc w:val="both"/>
      </w:pPr>
      <w:r>
        <w:rPr>
          <w:rFonts w:ascii="Times New Roman"/>
          <w:b w:val="false"/>
          <w:i w:val="false"/>
          <w:color w:val="000000"/>
          <w:sz w:val="28"/>
        </w:rPr>
        <w:t>
      2) вправе в течение шести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за исключением объектов, указанных в подпункте 1) настоящего пункта.</w:t>
      </w:r>
    </w:p>
    <w:bookmarkEnd w:id="445"/>
    <w:bookmarkStart w:name="z554" w:id="446"/>
    <w:p>
      <w:pPr>
        <w:spacing w:after="0"/>
        <w:ind w:left="0"/>
        <w:jc w:val="left"/>
      </w:pPr>
      <w:r>
        <w:rPr>
          <w:rFonts w:ascii="Times New Roman"/>
          <w:b/>
          <w:i w:val="false"/>
          <w:color w:val="000000"/>
        </w:rPr>
        <w:t xml:space="preserve"> Параграф 11. Контроль за соблюдением Недропользователем условий Контракта</w:t>
      </w:r>
    </w:p>
    <w:bookmarkEnd w:id="446"/>
    <w:bookmarkStart w:name="z555" w:id="447"/>
    <w:p>
      <w:pPr>
        <w:spacing w:after="0"/>
        <w:ind w:left="0"/>
        <w:jc w:val="both"/>
      </w:pPr>
      <w:r>
        <w:rPr>
          <w:rFonts w:ascii="Times New Roman"/>
          <w:b w:val="false"/>
          <w:i w:val="false"/>
          <w:color w:val="000000"/>
          <w:sz w:val="28"/>
        </w:rPr>
        <w:t>
      99. Контроль за соблюдением недропользователем условий Контракта осуществляется Компетентным органом в соответствии с порядком, предусмотренным законодательством Республики Казахстан о недрах и недропользовании.</w:t>
      </w:r>
    </w:p>
    <w:bookmarkEnd w:id="447"/>
    <w:bookmarkStart w:name="z556" w:id="448"/>
    <w:p>
      <w:pPr>
        <w:spacing w:after="0"/>
        <w:ind w:left="0"/>
        <w:jc w:val="both"/>
      </w:pPr>
      <w:r>
        <w:rPr>
          <w:rFonts w:ascii="Times New Roman"/>
          <w:b w:val="false"/>
          <w:i w:val="false"/>
          <w:color w:val="000000"/>
          <w:sz w:val="28"/>
        </w:rPr>
        <w:t>
      100. Мониторинг выполнения Недропользователем обязательств по Контракту осуществляется Компетентным органом посредством анализа отчетов, представляемых Недропользователем в соответствии с законодательством Республики Казахстан о недрах и недропользовании, и сведений, полученных из иных источников в соответствии с законодательством Республики Казахстан.</w:t>
      </w:r>
    </w:p>
    <w:bookmarkEnd w:id="448"/>
    <w:bookmarkStart w:name="z557" w:id="449"/>
    <w:p>
      <w:pPr>
        <w:spacing w:after="0"/>
        <w:ind w:left="0"/>
        <w:jc w:val="left"/>
      </w:pPr>
      <w:r>
        <w:rPr>
          <w:rFonts w:ascii="Times New Roman"/>
          <w:b/>
          <w:i w:val="false"/>
          <w:color w:val="000000"/>
        </w:rPr>
        <w:t xml:space="preserve"> Параграф 12. Дополнительное обязательство Недропользователя</w:t>
      </w:r>
    </w:p>
    <w:bookmarkEnd w:id="449"/>
    <w:bookmarkStart w:name="z558" w:id="450"/>
    <w:p>
      <w:pPr>
        <w:spacing w:after="0"/>
        <w:ind w:left="0"/>
        <w:jc w:val="both"/>
      </w:pPr>
      <w:r>
        <w:rPr>
          <w:rFonts w:ascii="Times New Roman"/>
          <w:b w:val="false"/>
          <w:i w:val="false"/>
          <w:color w:val="000000"/>
          <w:sz w:val="28"/>
        </w:rPr>
        <w:t>
      101. Если объемы начальных геологических запасов месторождения углеводородов, отчет по подсчету которых получил положительное заключение предусмотренной Кодексом государственной экспертизы недр, превышают сто миллионов тонн нефти или пятьдесят миллиардов кубических метров природного газа, по истечении двадцати календарных лет с даты начала экспорта углеводородов, добытых по Контракту, Недропользователь реализует одно из следующих обязательств по:</w:t>
      </w:r>
    </w:p>
    <w:bookmarkEnd w:id="450"/>
    <w:bookmarkStart w:name="z559" w:id="451"/>
    <w:p>
      <w:pPr>
        <w:spacing w:after="0"/>
        <w:ind w:left="0"/>
        <w:jc w:val="both"/>
      </w:pPr>
      <w:r>
        <w:rPr>
          <w:rFonts w:ascii="Times New Roman"/>
          <w:b w:val="false"/>
          <w:i w:val="false"/>
          <w:color w:val="000000"/>
          <w:sz w:val="28"/>
        </w:rPr>
        <w:t>
      1) созданию перерабатывающих производств самостоятельно посредством создания нового юридического лица или совместно с другими лицами;</w:t>
      </w:r>
    </w:p>
    <w:bookmarkEnd w:id="451"/>
    <w:bookmarkStart w:name="z560" w:id="452"/>
    <w:p>
      <w:pPr>
        <w:spacing w:after="0"/>
        <w:ind w:left="0"/>
        <w:jc w:val="both"/>
      </w:pPr>
      <w:r>
        <w:rPr>
          <w:rFonts w:ascii="Times New Roman"/>
          <w:b w:val="false"/>
          <w:i w:val="false"/>
          <w:color w:val="000000"/>
          <w:sz w:val="28"/>
        </w:rPr>
        <w:t>
      2) модернизации либо реконструкции действующих добывающих производств;</w:t>
      </w:r>
    </w:p>
    <w:bookmarkEnd w:id="452"/>
    <w:bookmarkStart w:name="z561" w:id="453"/>
    <w:p>
      <w:pPr>
        <w:spacing w:after="0"/>
        <w:ind w:left="0"/>
        <w:jc w:val="both"/>
      </w:pPr>
      <w:r>
        <w:rPr>
          <w:rFonts w:ascii="Times New Roman"/>
          <w:b w:val="false"/>
          <w:i w:val="false"/>
          <w:color w:val="000000"/>
          <w:sz w:val="28"/>
        </w:rPr>
        <w:t>
      3) модернизации либо реконструкции действующих перерабатывающих производств;</w:t>
      </w:r>
    </w:p>
    <w:bookmarkEnd w:id="453"/>
    <w:bookmarkStart w:name="z562" w:id="454"/>
    <w:p>
      <w:pPr>
        <w:spacing w:after="0"/>
        <w:ind w:left="0"/>
        <w:jc w:val="both"/>
      </w:pPr>
      <w:r>
        <w:rPr>
          <w:rFonts w:ascii="Times New Roman"/>
          <w:b w:val="false"/>
          <w:i w:val="false"/>
          <w:color w:val="000000"/>
          <w:sz w:val="28"/>
        </w:rPr>
        <w:t>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bookmarkEnd w:id="454"/>
    <w:bookmarkStart w:name="z563" w:id="455"/>
    <w:p>
      <w:pPr>
        <w:spacing w:after="0"/>
        <w:ind w:left="0"/>
        <w:jc w:val="both"/>
      </w:pPr>
      <w:r>
        <w:rPr>
          <w:rFonts w:ascii="Times New Roman"/>
          <w:b w:val="false"/>
          <w:i w:val="false"/>
          <w:color w:val="000000"/>
          <w:sz w:val="28"/>
        </w:rPr>
        <w:t>
      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bookmarkEnd w:id="455"/>
    <w:bookmarkStart w:name="z564" w:id="456"/>
    <w:p>
      <w:pPr>
        <w:spacing w:after="0"/>
        <w:ind w:left="0"/>
        <w:jc w:val="both"/>
      </w:pPr>
      <w:r>
        <w:rPr>
          <w:rFonts w:ascii="Times New Roman"/>
          <w:b w:val="false"/>
          <w:i w:val="false"/>
          <w:color w:val="000000"/>
          <w:sz w:val="28"/>
        </w:rPr>
        <w:t>
      102. Не позднее чем за двенадцать месяцев до истечения двадцатилетнего срока, указанного в пункте 101 Контракта, Стороны проведут переговоры с целью определения одного из обязательств, перечисленных в пункте 101 Контракта.</w:t>
      </w:r>
    </w:p>
    <w:bookmarkEnd w:id="456"/>
    <w:bookmarkStart w:name="z565" w:id="457"/>
    <w:p>
      <w:pPr>
        <w:spacing w:after="0"/>
        <w:ind w:left="0"/>
        <w:jc w:val="both"/>
      </w:pPr>
      <w:r>
        <w:rPr>
          <w:rFonts w:ascii="Times New Roman"/>
          <w:b w:val="false"/>
          <w:i w:val="false"/>
          <w:color w:val="000000"/>
          <w:sz w:val="28"/>
        </w:rPr>
        <w:t>
      При этом Недропользователь обязуется направить в Компетентный орган предложения по одному или нескольким обязательствам, перечисленным в пункте 101 Контракта, с приложением необходимых финансовых расчетов и обоснований.</w:t>
      </w:r>
    </w:p>
    <w:bookmarkEnd w:id="457"/>
    <w:bookmarkStart w:name="z566" w:id="458"/>
    <w:p>
      <w:pPr>
        <w:spacing w:after="0"/>
        <w:ind w:left="0"/>
        <w:jc w:val="both"/>
      </w:pPr>
      <w:r>
        <w:rPr>
          <w:rFonts w:ascii="Times New Roman"/>
          <w:b w:val="false"/>
          <w:i w:val="false"/>
          <w:color w:val="000000"/>
          <w:sz w:val="28"/>
        </w:rPr>
        <w:t>
      По результатам переговоров Стороны подпишут дополнение к Контракту, в котором будет предусмотрено обязательство Недропользователя по реализации соответствующего проекта с указанием сроков реализации и его предполагаемой стоимости.</w:t>
      </w:r>
    </w:p>
    <w:bookmarkEnd w:id="458"/>
    <w:bookmarkStart w:name="z567" w:id="459"/>
    <w:p>
      <w:pPr>
        <w:spacing w:after="0"/>
        <w:ind w:left="0"/>
        <w:jc w:val="left"/>
      </w:pPr>
      <w:r>
        <w:rPr>
          <w:rFonts w:ascii="Times New Roman"/>
          <w:b/>
          <w:i w:val="false"/>
          <w:color w:val="000000"/>
        </w:rPr>
        <w:t xml:space="preserve"> Параграф 13. Ответственность Недропользователя</w:t>
      </w:r>
    </w:p>
    <w:bookmarkEnd w:id="459"/>
    <w:bookmarkStart w:name="z568" w:id="460"/>
    <w:p>
      <w:pPr>
        <w:spacing w:after="0"/>
        <w:ind w:left="0"/>
        <w:jc w:val="both"/>
      </w:pPr>
      <w:r>
        <w:rPr>
          <w:rFonts w:ascii="Times New Roman"/>
          <w:b w:val="false"/>
          <w:i w:val="false"/>
          <w:color w:val="000000"/>
          <w:sz w:val="28"/>
        </w:rPr>
        <w:t>
      103. Нарушение условий проведения операций по недропользованию, предусмотренных Контрактом и (или) Кодексом, а также иных требований законодательства Республики Казахстан влечет ответственность, установленную законами Республики Казахстан.</w:t>
      </w:r>
    </w:p>
    <w:bookmarkEnd w:id="460"/>
    <w:bookmarkStart w:name="z569" w:id="461"/>
    <w:p>
      <w:pPr>
        <w:spacing w:after="0"/>
        <w:ind w:left="0"/>
        <w:jc w:val="both"/>
      </w:pPr>
      <w:r>
        <w:rPr>
          <w:rFonts w:ascii="Times New Roman"/>
          <w:b w:val="false"/>
          <w:i w:val="false"/>
          <w:color w:val="000000"/>
          <w:sz w:val="28"/>
        </w:rPr>
        <w:t>
      104. Компетентный орган письменно уведомляет Недропользователя о допущенном нарушении условий Контракта, а также о его обязанности по уплате неустойки и (или) устранению такого нарушения в установленный срок в следующих случаях:</w:t>
      </w:r>
    </w:p>
    <w:bookmarkEnd w:id="461"/>
    <w:bookmarkStart w:name="z570" w:id="462"/>
    <w:p>
      <w:pPr>
        <w:spacing w:after="0"/>
        <w:ind w:left="0"/>
        <w:jc w:val="both"/>
      </w:pPr>
      <w:r>
        <w:rPr>
          <w:rFonts w:ascii="Times New Roman"/>
          <w:b w:val="false"/>
          <w:i w:val="false"/>
          <w:color w:val="000000"/>
          <w:sz w:val="28"/>
        </w:rPr>
        <w:t>
      1) выполнения Недропользователем финансовых обязательств, предусмотренных Контрактом, менее чем на тридцать процентов за отчетный год;</w:t>
      </w:r>
    </w:p>
    <w:bookmarkEnd w:id="462"/>
    <w:bookmarkStart w:name="z571" w:id="463"/>
    <w:p>
      <w:pPr>
        <w:spacing w:after="0"/>
        <w:ind w:left="0"/>
        <w:jc w:val="both"/>
      </w:pPr>
      <w:r>
        <w:rPr>
          <w:rFonts w:ascii="Times New Roman"/>
          <w:b w:val="false"/>
          <w:i w:val="false"/>
          <w:color w:val="000000"/>
          <w:sz w:val="28"/>
        </w:rPr>
        <w:t>
      2) проведения операций по недропользованию по углеводородам, связанных с нарушением целостности земной поверхности, без предоставления обеспечения в соответствии с установленным графиком либо в нарушение графика формирования размера обеспечения;</w:t>
      </w:r>
    </w:p>
    <w:bookmarkEnd w:id="463"/>
    <w:bookmarkStart w:name="z572" w:id="464"/>
    <w:p>
      <w:pPr>
        <w:spacing w:after="0"/>
        <w:ind w:left="0"/>
        <w:jc w:val="both"/>
      </w:pPr>
      <w:r>
        <w:rPr>
          <w:rFonts w:ascii="Times New Roman"/>
          <w:b w:val="false"/>
          <w:i w:val="false"/>
          <w:color w:val="000000"/>
          <w:sz w:val="28"/>
        </w:rPr>
        <w:t>
      3) в иных случаях нарушения Недропользователем обязательств, установленных Контрактом.</w:t>
      </w:r>
    </w:p>
    <w:bookmarkEnd w:id="464"/>
    <w:bookmarkStart w:name="z573" w:id="465"/>
    <w:p>
      <w:pPr>
        <w:spacing w:after="0"/>
        <w:ind w:left="0"/>
        <w:jc w:val="both"/>
      </w:pPr>
      <w:r>
        <w:rPr>
          <w:rFonts w:ascii="Times New Roman"/>
          <w:b w:val="false"/>
          <w:i w:val="false"/>
          <w:color w:val="000000"/>
          <w:sz w:val="28"/>
        </w:rPr>
        <w:t>
      105. Срок устранения нарушения Недропользователем условий Контракта по физическому объему обязательств не должен превышать шесть месяцев, по обязательствам, указанным в подпунктах 1) и 2) пункта 104 Контракта, – три месяца, по иным обязательствам – один месяц со дня получения письменного уведомления.</w:t>
      </w:r>
    </w:p>
    <w:bookmarkEnd w:id="465"/>
    <w:bookmarkStart w:name="z574" w:id="466"/>
    <w:p>
      <w:pPr>
        <w:spacing w:after="0"/>
        <w:ind w:left="0"/>
        <w:jc w:val="both"/>
      </w:pPr>
      <w:r>
        <w:rPr>
          <w:rFonts w:ascii="Times New Roman"/>
          <w:b w:val="false"/>
          <w:i w:val="false"/>
          <w:color w:val="000000"/>
          <w:sz w:val="28"/>
        </w:rPr>
        <w:t>
      106. Недропользователь обязан устранить допущенное нарушение в срок, указанный в уведомлении, и письменно сообщить об этом Компетентному органу с приложением документов, подтверждающих устранение.</w:t>
      </w:r>
    </w:p>
    <w:bookmarkEnd w:id="466"/>
    <w:bookmarkStart w:name="z575" w:id="467"/>
    <w:p>
      <w:pPr>
        <w:spacing w:after="0"/>
        <w:ind w:left="0"/>
        <w:jc w:val="both"/>
      </w:pPr>
      <w:r>
        <w:rPr>
          <w:rFonts w:ascii="Times New Roman"/>
          <w:b w:val="false"/>
          <w:i w:val="false"/>
          <w:color w:val="000000"/>
          <w:sz w:val="28"/>
        </w:rPr>
        <w:t>
      107. Недропользователь вправе направить в Компетентный орган предложение о продлении срока устранения нарушения обязательств, предусмотренных Контрактом, с обоснованием причин такого продления. По результатам рассмотрения предложения о продлении срока устранения допущенных нарушений Компетентный орган в течение десяти рабочих дней со дня его получения уведомляет Недропользователя о согласии на продление срока или предоставляет мотивированный отказ в таком продлении.</w:t>
      </w:r>
    </w:p>
    <w:bookmarkEnd w:id="467"/>
    <w:bookmarkStart w:name="z576" w:id="468"/>
    <w:p>
      <w:pPr>
        <w:spacing w:after="0"/>
        <w:ind w:left="0"/>
        <w:jc w:val="both"/>
      </w:pPr>
      <w:r>
        <w:rPr>
          <w:rFonts w:ascii="Times New Roman"/>
          <w:b w:val="false"/>
          <w:i w:val="false"/>
          <w:color w:val="000000"/>
          <w:sz w:val="28"/>
        </w:rPr>
        <w:t>
      108. В случае очевидной невозможности устранения нарушения обязательств, предусмотренных Контрактом, в срок, определенный в пункте 105 Контракта, Компетентный орган вправе установить иной срок, в течение которого возможно устранение такого нарушения.</w:t>
      </w:r>
    </w:p>
    <w:bookmarkEnd w:id="468"/>
    <w:bookmarkStart w:name="z577" w:id="469"/>
    <w:p>
      <w:pPr>
        <w:spacing w:after="0"/>
        <w:ind w:left="0"/>
        <w:jc w:val="both"/>
      </w:pPr>
      <w:r>
        <w:rPr>
          <w:rFonts w:ascii="Times New Roman"/>
          <w:b w:val="false"/>
          <w:i w:val="false"/>
          <w:color w:val="000000"/>
          <w:sz w:val="28"/>
        </w:rPr>
        <w:t>
      109. Недропользователь несет ответственность в виде уплаты штрафа за неисполнение, ненадлежащее исполнение принятых им следующих обязательств:</w:t>
      </w:r>
    </w:p>
    <w:bookmarkEnd w:id="469"/>
    <w:bookmarkStart w:name="z578" w:id="470"/>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и услугах – в размере 10% от суммы неисполненных за отчетный период обязательств;</w:t>
      </w:r>
    </w:p>
    <w:bookmarkEnd w:id="470"/>
    <w:bookmarkStart w:name="z579" w:id="471"/>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любой отчетный год – в размере 2 000 МРП, но не более одного раза в год;</w:t>
      </w:r>
    </w:p>
    <w:bookmarkEnd w:id="471"/>
    <w:bookmarkStart w:name="z580" w:id="472"/>
    <w:p>
      <w:pPr>
        <w:spacing w:after="0"/>
        <w:ind w:left="0"/>
        <w:jc w:val="both"/>
      </w:pPr>
      <w:r>
        <w:rPr>
          <w:rFonts w:ascii="Times New Roman"/>
          <w:b w:val="false"/>
          <w:i w:val="false"/>
          <w:color w:val="000000"/>
          <w:sz w:val="28"/>
        </w:rPr>
        <w:t>
      3) за неисполнение или ненадлежащее исполнение финансовых обязательств, предусмотренных пунктом 21 Контракта, – в размере 10% от суммы неисполненного за отчетный период обязательства.</w:t>
      </w:r>
    </w:p>
    <w:bookmarkEnd w:id="472"/>
    <w:bookmarkStart w:name="z581" w:id="473"/>
    <w:p>
      <w:pPr>
        <w:spacing w:after="0"/>
        <w:ind w:left="0"/>
        <w:jc w:val="both"/>
      </w:pPr>
      <w:r>
        <w:rPr>
          <w:rFonts w:ascii="Times New Roman"/>
          <w:b w:val="false"/>
          <w:i w:val="false"/>
          <w:color w:val="000000"/>
          <w:sz w:val="28"/>
        </w:rPr>
        <w:t>
      4) за неисполнение объемов работ, предусмотренной программой работ, предусмотренной Приложением 2 к Контракту, – в размере 10% от стоимости невыполненных объемов работ за отчетный период обязательства;</w:t>
      </w:r>
    </w:p>
    <w:bookmarkEnd w:id="473"/>
    <w:bookmarkStart w:name="z582" w:id="474"/>
    <w:p>
      <w:pPr>
        <w:spacing w:after="0"/>
        <w:ind w:left="0"/>
        <w:jc w:val="both"/>
      </w:pPr>
      <w:r>
        <w:rPr>
          <w:rFonts w:ascii="Times New Roman"/>
          <w:b w:val="false"/>
          <w:i w:val="false"/>
          <w:color w:val="000000"/>
          <w:sz w:val="28"/>
        </w:rPr>
        <w:t>
      5) за неисполнение или ненадлежащее исполнение обязанности поставлять нефть для переработки на территории Республики Казахстан и за ее пределами в объемах, определенных графиками, в соответствии с пунктом 42 Контракта – в размере 10 000 МРП;</w:t>
      </w:r>
    </w:p>
    <w:bookmarkEnd w:id="474"/>
    <w:bookmarkStart w:name="z583" w:id="475"/>
    <w:p>
      <w:pPr>
        <w:spacing w:after="0"/>
        <w:ind w:left="0"/>
        <w:jc w:val="both"/>
      </w:pPr>
      <w:r>
        <w:rPr>
          <w:rFonts w:ascii="Times New Roman"/>
          <w:b w:val="false"/>
          <w:i w:val="false"/>
          <w:color w:val="000000"/>
          <w:sz w:val="28"/>
        </w:rPr>
        <w:t>
      6) за ненаправление или несвоевременное направление уведомлений, предусмотренных в Кодексе, в том числе программы развития местных поставщиков товаров, работ и услуг на согласование в Компетентный орган – 2000 МРП;</w:t>
      </w:r>
    </w:p>
    <w:bookmarkEnd w:id="475"/>
    <w:bookmarkStart w:name="z584" w:id="476"/>
    <w:p>
      <w:pPr>
        <w:spacing w:after="0"/>
        <w:ind w:left="0"/>
        <w:jc w:val="both"/>
      </w:pPr>
      <w:r>
        <w:rPr>
          <w:rFonts w:ascii="Times New Roman"/>
          <w:b w:val="false"/>
          <w:i w:val="false"/>
          <w:color w:val="000000"/>
          <w:sz w:val="28"/>
        </w:rPr>
        <w:t>
      7) за неисполнение программы развития местных поставщиков товаров, работ и услуг в отчетном году – в размере 10% от суммы неисполненного обязательства;</w:t>
      </w:r>
    </w:p>
    <w:bookmarkEnd w:id="476"/>
    <w:bookmarkStart w:name="z585" w:id="477"/>
    <w:p>
      <w:pPr>
        <w:spacing w:after="0"/>
        <w:ind w:left="0"/>
        <w:jc w:val="both"/>
      </w:pPr>
      <w:r>
        <w:rPr>
          <w:rFonts w:ascii="Times New Roman"/>
          <w:b w:val="false"/>
          <w:i w:val="false"/>
          <w:color w:val="000000"/>
          <w:sz w:val="28"/>
        </w:rPr>
        <w:t>
      8) за непредоставление или несвоевременное предоставление программ, информации и отчетов в соответствии с пунктом 26 Контракта – в размере 100 МРП;</w:t>
      </w:r>
    </w:p>
    <w:bookmarkEnd w:id="477"/>
    <w:bookmarkStart w:name="z586" w:id="478"/>
    <w:p>
      <w:pPr>
        <w:spacing w:after="0"/>
        <w:ind w:left="0"/>
        <w:jc w:val="both"/>
      </w:pPr>
      <w:r>
        <w:rPr>
          <w:rFonts w:ascii="Times New Roman"/>
          <w:b w:val="false"/>
          <w:i w:val="false"/>
          <w:color w:val="000000"/>
          <w:sz w:val="28"/>
        </w:rPr>
        <w:t>
      9) за ненаправление или несвоевременное направление уведомлений в соответствии с:</w:t>
      </w:r>
    </w:p>
    <w:bookmarkEnd w:id="478"/>
    <w:bookmarkStart w:name="z587" w:id="479"/>
    <w:p>
      <w:pPr>
        <w:spacing w:after="0"/>
        <w:ind w:left="0"/>
        <w:jc w:val="both"/>
      </w:pPr>
      <w:r>
        <w:rPr>
          <w:rFonts w:ascii="Times New Roman"/>
          <w:b w:val="false"/>
          <w:i w:val="false"/>
          <w:color w:val="000000"/>
          <w:sz w:val="28"/>
        </w:rPr>
        <w:t>
      пунктами 30 и 32 Контракта – в размере 5 000 МРП;</w:t>
      </w:r>
    </w:p>
    <w:bookmarkEnd w:id="479"/>
    <w:bookmarkStart w:name="z588" w:id="480"/>
    <w:p>
      <w:pPr>
        <w:spacing w:after="0"/>
        <w:ind w:left="0"/>
        <w:jc w:val="both"/>
      </w:pPr>
      <w:r>
        <w:rPr>
          <w:rFonts w:ascii="Times New Roman"/>
          <w:b w:val="false"/>
          <w:i w:val="false"/>
          <w:color w:val="000000"/>
          <w:sz w:val="28"/>
        </w:rPr>
        <w:t>
      пунктами 23 и 31 Контракта – в размере 2 000 МРП;</w:t>
      </w:r>
    </w:p>
    <w:bookmarkEnd w:id="480"/>
    <w:bookmarkStart w:name="z589" w:id="481"/>
    <w:p>
      <w:pPr>
        <w:spacing w:after="0"/>
        <w:ind w:left="0"/>
        <w:jc w:val="both"/>
      </w:pPr>
      <w:r>
        <w:rPr>
          <w:rFonts w:ascii="Times New Roman"/>
          <w:b w:val="false"/>
          <w:i w:val="false"/>
          <w:color w:val="000000"/>
          <w:sz w:val="28"/>
        </w:rPr>
        <w:t>
      пунктом 33 Контракта – в размере 100 МРП;</w:t>
      </w:r>
    </w:p>
    <w:bookmarkEnd w:id="481"/>
    <w:bookmarkStart w:name="z590" w:id="482"/>
    <w:p>
      <w:pPr>
        <w:spacing w:after="0"/>
        <w:ind w:left="0"/>
        <w:jc w:val="both"/>
      </w:pPr>
      <w:r>
        <w:rPr>
          <w:rFonts w:ascii="Times New Roman"/>
          <w:b w:val="false"/>
          <w:i w:val="false"/>
          <w:color w:val="000000"/>
          <w:sz w:val="28"/>
        </w:rPr>
        <w:t>
      10) за неисполнение, ненадлежащее исполнение одного из показателей проектных документов, указанных в пункте 43 Контракта – _____ МРП.</w:t>
      </w:r>
    </w:p>
    <w:bookmarkEnd w:id="482"/>
    <w:bookmarkStart w:name="z591" w:id="483"/>
    <w:p>
      <w:pPr>
        <w:spacing w:after="0"/>
        <w:ind w:left="0"/>
        <w:jc w:val="both"/>
      </w:pPr>
      <w:r>
        <w:rPr>
          <w:rFonts w:ascii="Times New Roman"/>
          <w:b w:val="false"/>
          <w:i w:val="false"/>
          <w:color w:val="000000"/>
          <w:sz w:val="28"/>
        </w:rPr>
        <w:t>
      Примечание: если начальные геологические запасы по Контракту:</w:t>
      </w:r>
    </w:p>
    <w:bookmarkEnd w:id="483"/>
    <w:bookmarkStart w:name="z592" w:id="484"/>
    <w:p>
      <w:pPr>
        <w:spacing w:after="0"/>
        <w:ind w:left="0"/>
        <w:jc w:val="both"/>
      </w:pPr>
      <w:r>
        <w:rPr>
          <w:rFonts w:ascii="Times New Roman"/>
          <w:b w:val="false"/>
          <w:i w:val="false"/>
          <w:color w:val="000000"/>
          <w:sz w:val="28"/>
        </w:rPr>
        <w:t>
      не превышают сто миллионов тонн нефти или пятьдесят миллиардов кубических метров природного газа штраф устанавливается размере_10 000 МРП;</w:t>
      </w:r>
    </w:p>
    <w:bookmarkEnd w:id="484"/>
    <w:bookmarkStart w:name="z593" w:id="485"/>
    <w:p>
      <w:pPr>
        <w:spacing w:after="0"/>
        <w:ind w:left="0"/>
        <w:jc w:val="both"/>
      </w:pPr>
      <w:r>
        <w:rPr>
          <w:rFonts w:ascii="Times New Roman"/>
          <w:b w:val="false"/>
          <w:i w:val="false"/>
          <w:color w:val="000000"/>
          <w:sz w:val="28"/>
        </w:rPr>
        <w:t>
      превышают сто миллионов тонн нефти или пятьдесят миллиардов кубических метров природного газа начальных геологических запасов размер штрафа устанавливается размере_20 000 МРП;</w:t>
      </w:r>
    </w:p>
    <w:bookmarkEnd w:id="485"/>
    <w:bookmarkStart w:name="z594" w:id="486"/>
    <w:p>
      <w:pPr>
        <w:spacing w:after="0"/>
        <w:ind w:left="0"/>
        <w:jc w:val="both"/>
      </w:pPr>
      <w:r>
        <w:rPr>
          <w:rFonts w:ascii="Times New Roman"/>
          <w:b w:val="false"/>
          <w:i w:val="false"/>
          <w:color w:val="000000"/>
          <w:sz w:val="28"/>
        </w:rPr>
        <w:t>
      за приобретение товаров, работ и услуг в нарушение порядка, установленного в соответствии с пунктом 66 Контракта – 30% от суммы закупок, произведенных с таким нарушением.</w:t>
      </w:r>
    </w:p>
    <w:bookmarkEnd w:id="486"/>
    <w:bookmarkStart w:name="z595" w:id="487"/>
    <w:p>
      <w:pPr>
        <w:spacing w:after="0"/>
        <w:ind w:left="0"/>
        <w:jc w:val="both"/>
      </w:pPr>
      <w:r>
        <w:rPr>
          <w:rFonts w:ascii="Times New Roman"/>
          <w:b w:val="false"/>
          <w:i w:val="false"/>
          <w:color w:val="000000"/>
          <w:sz w:val="28"/>
        </w:rPr>
        <w:t>
      110. Компетентный орган вправе досрочно прекратить действие Контракта в одностороннем порядке при неустранении недропользователем в установленный срок:</w:t>
      </w:r>
    </w:p>
    <w:bookmarkEnd w:id="487"/>
    <w:bookmarkStart w:name="z596" w:id="488"/>
    <w:p>
      <w:pPr>
        <w:spacing w:after="0"/>
        <w:ind w:left="0"/>
        <w:jc w:val="both"/>
      </w:pPr>
      <w:r>
        <w:rPr>
          <w:rFonts w:ascii="Times New Roman"/>
          <w:b w:val="false"/>
          <w:i w:val="false"/>
          <w:color w:val="000000"/>
          <w:sz w:val="28"/>
        </w:rPr>
        <w:t xml:space="preserve">
      1) одного из нарушений,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статьи 133 Кодекса;</w:t>
      </w:r>
    </w:p>
    <w:bookmarkEnd w:id="488"/>
    <w:bookmarkStart w:name="z597" w:id="489"/>
    <w:p>
      <w:pPr>
        <w:spacing w:after="0"/>
        <w:ind w:left="0"/>
        <w:jc w:val="both"/>
      </w:pPr>
      <w:r>
        <w:rPr>
          <w:rFonts w:ascii="Times New Roman"/>
          <w:b w:val="false"/>
          <w:i w:val="false"/>
          <w:color w:val="000000"/>
          <w:sz w:val="28"/>
        </w:rPr>
        <w:t>
      2) более двух нарушений иных обязательств, установленных Контрактом.</w:t>
      </w:r>
    </w:p>
    <w:bookmarkEnd w:id="489"/>
    <w:bookmarkStart w:name="z598" w:id="490"/>
    <w:p>
      <w:pPr>
        <w:spacing w:after="0"/>
        <w:ind w:left="0"/>
        <w:jc w:val="both"/>
      </w:pPr>
      <w:r>
        <w:rPr>
          <w:rFonts w:ascii="Times New Roman"/>
          <w:b w:val="false"/>
          <w:i w:val="false"/>
          <w:color w:val="000000"/>
          <w:sz w:val="28"/>
        </w:rPr>
        <w:t>
      111. За нарушение обязательств по Контракту недропользователь может быть привлечен к ответственности в течение трех лет со дня, когда государственный орган, осуществляющий контроль за соблюдением недропользователями условий Контракта, узнал или должен был узнать о нарушении данных условий. Переход права недропользования не влечет изменения срока и порядка его исчисления.</w:t>
      </w:r>
    </w:p>
    <w:bookmarkEnd w:id="490"/>
    <w:bookmarkStart w:name="z599" w:id="491"/>
    <w:p>
      <w:pPr>
        <w:spacing w:after="0"/>
        <w:ind w:left="0"/>
        <w:jc w:val="left"/>
      </w:pPr>
      <w:r>
        <w:rPr>
          <w:rFonts w:ascii="Times New Roman"/>
          <w:b/>
          <w:i w:val="false"/>
          <w:color w:val="000000"/>
        </w:rPr>
        <w:t xml:space="preserve"> Глава 9. Непреодолимая сила</w:t>
      </w:r>
    </w:p>
    <w:bookmarkEnd w:id="491"/>
    <w:bookmarkStart w:name="z600" w:id="492"/>
    <w:p>
      <w:pPr>
        <w:spacing w:after="0"/>
        <w:ind w:left="0"/>
        <w:jc w:val="both"/>
      </w:pPr>
      <w:r>
        <w:rPr>
          <w:rFonts w:ascii="Times New Roman"/>
          <w:b w:val="false"/>
          <w:i w:val="false"/>
          <w:color w:val="000000"/>
          <w:sz w:val="28"/>
        </w:rPr>
        <w:t>
      112.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w:t>
      </w:r>
    </w:p>
    <w:bookmarkEnd w:id="492"/>
    <w:bookmarkStart w:name="z601" w:id="493"/>
    <w:p>
      <w:pPr>
        <w:spacing w:after="0"/>
        <w:ind w:left="0"/>
        <w:jc w:val="both"/>
      </w:pPr>
      <w:r>
        <w:rPr>
          <w:rFonts w:ascii="Times New Roman"/>
          <w:b w:val="false"/>
          <w:i w:val="false"/>
          <w:color w:val="000000"/>
          <w:sz w:val="28"/>
        </w:rPr>
        <w:t>
      113. К обстоятельствам непреодолимой силы относятся чрезвычайные и непредотвратимые при данных условиях обстоятельства, как например: чрезвычайное положение, военные конфликты, природные катастрофы, стихийные бедствия (пожары и т.п.). Приведенный перечень не является исчерпывающим.</w:t>
      </w:r>
    </w:p>
    <w:bookmarkEnd w:id="493"/>
    <w:bookmarkStart w:name="z602" w:id="494"/>
    <w:p>
      <w:pPr>
        <w:spacing w:after="0"/>
        <w:ind w:left="0"/>
        <w:jc w:val="both"/>
      </w:pPr>
      <w:r>
        <w:rPr>
          <w:rFonts w:ascii="Times New Roman"/>
          <w:b w:val="false"/>
          <w:i w:val="false"/>
          <w:color w:val="000000"/>
          <w:sz w:val="28"/>
        </w:rPr>
        <w:t>
      114.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p>
    <w:bookmarkEnd w:id="494"/>
    <w:bookmarkStart w:name="z603" w:id="495"/>
    <w:p>
      <w:pPr>
        <w:spacing w:after="0"/>
        <w:ind w:left="0"/>
        <w:jc w:val="both"/>
      </w:pPr>
      <w:r>
        <w:rPr>
          <w:rFonts w:ascii="Times New Roman"/>
          <w:b w:val="false"/>
          <w:i w:val="false"/>
          <w:color w:val="000000"/>
          <w:sz w:val="28"/>
        </w:rPr>
        <w:t>
      115. При возникновении обстоятельств непреодолимой силы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w:t>
      </w:r>
    </w:p>
    <w:bookmarkEnd w:id="495"/>
    <w:bookmarkStart w:name="z604" w:id="496"/>
    <w:p>
      <w:pPr>
        <w:spacing w:after="0"/>
        <w:ind w:left="0"/>
        <w:jc w:val="both"/>
      </w:pPr>
      <w:r>
        <w:rPr>
          <w:rFonts w:ascii="Times New Roman"/>
          <w:b w:val="false"/>
          <w:i w:val="false"/>
          <w:color w:val="000000"/>
          <w:sz w:val="28"/>
        </w:rPr>
        <w:t>
      116. Срок действия Контракта продлевается на срок действия обстоятельств непреодолимой силы, при условии соблюдения Сторонами пунктов 114 и 115 Контракта, путем внесения изменений в Контракт.</w:t>
      </w:r>
    </w:p>
    <w:bookmarkEnd w:id="496"/>
    <w:bookmarkStart w:name="z605" w:id="497"/>
    <w:p>
      <w:pPr>
        <w:spacing w:after="0"/>
        <w:ind w:left="0"/>
        <w:jc w:val="left"/>
      </w:pPr>
      <w:r>
        <w:rPr>
          <w:rFonts w:ascii="Times New Roman"/>
          <w:b/>
          <w:i w:val="false"/>
          <w:color w:val="000000"/>
        </w:rPr>
        <w:t xml:space="preserve"> Глава 10. Конфиденциальность</w:t>
      </w:r>
    </w:p>
    <w:bookmarkEnd w:id="497"/>
    <w:bookmarkStart w:name="z606" w:id="498"/>
    <w:p>
      <w:pPr>
        <w:spacing w:after="0"/>
        <w:ind w:left="0"/>
        <w:jc w:val="both"/>
      </w:pPr>
      <w:r>
        <w:rPr>
          <w:rFonts w:ascii="Times New Roman"/>
          <w:b w:val="false"/>
          <w:i w:val="false"/>
          <w:color w:val="000000"/>
          <w:sz w:val="28"/>
        </w:rPr>
        <w:t>
      117. Информация, полученная или приобретенная Сторонами в процессе выполнения Контракта, является конфиденциальной и подлежит защите в соответствии с гражданским законодательством Республики Казахстан, за исключением случаев, установленных Кодексом и (или) Контрактом. Стороны могут использовать конфиденциальную информацию для составления необходимых отчетов, предусмотренных законодательством Республики Казахстан.</w:t>
      </w:r>
    </w:p>
    <w:bookmarkEnd w:id="498"/>
    <w:bookmarkStart w:name="z607" w:id="499"/>
    <w:p>
      <w:pPr>
        <w:spacing w:after="0"/>
        <w:ind w:left="0"/>
        <w:jc w:val="both"/>
      </w:pPr>
      <w:r>
        <w:rPr>
          <w:rFonts w:ascii="Times New Roman"/>
          <w:b w:val="false"/>
          <w:i w:val="false"/>
          <w:color w:val="000000"/>
          <w:sz w:val="28"/>
        </w:rPr>
        <w:t>
      118. Стороны не имеют права передавать конфиденциальную информацию третьим лицам без согласия другой Стороны, за исключением случаев:</w:t>
      </w:r>
    </w:p>
    <w:bookmarkEnd w:id="499"/>
    <w:bookmarkStart w:name="z608" w:id="500"/>
    <w:p>
      <w:pPr>
        <w:spacing w:after="0"/>
        <w:ind w:left="0"/>
        <w:jc w:val="both"/>
      </w:pPr>
      <w:r>
        <w:rPr>
          <w:rFonts w:ascii="Times New Roman"/>
          <w:b w:val="false"/>
          <w:i w:val="false"/>
          <w:color w:val="000000"/>
          <w:sz w:val="28"/>
        </w:rPr>
        <w:t>
      1) если такая информация используется в ходе ведения судебного или арбитражного разбирательства;</w:t>
      </w:r>
    </w:p>
    <w:bookmarkEnd w:id="500"/>
    <w:bookmarkStart w:name="z609" w:id="501"/>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выполняющим работы Недропользователю, или планирующим приобрести право недропользования, долю в праве недропользования или объект, связанный с правом недропользования, по Контракту, при условии, что такое третье лицо берет на себя обязательство рассматривать такую информацию как конфиденциальную и использовать ее только в указанных выше целях и на определенный сторонами срок;</w:t>
      </w:r>
    </w:p>
    <w:bookmarkEnd w:id="501"/>
    <w:bookmarkStart w:name="z610" w:id="502"/>
    <w:p>
      <w:pPr>
        <w:spacing w:after="0"/>
        <w:ind w:left="0"/>
        <w:jc w:val="both"/>
      </w:pPr>
      <w:r>
        <w:rPr>
          <w:rFonts w:ascii="Times New Roman"/>
          <w:b w:val="false"/>
          <w:i w:val="false"/>
          <w:color w:val="000000"/>
          <w:sz w:val="28"/>
        </w:rPr>
        <w:t>
      3)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берут на себя обязательство рассматривать такую информацию как конфиденциальную и использовать ее только в указанных целях;</w:t>
      </w:r>
    </w:p>
    <w:bookmarkEnd w:id="502"/>
    <w:bookmarkStart w:name="z611" w:id="503"/>
    <w:p>
      <w:pPr>
        <w:spacing w:after="0"/>
        <w:ind w:left="0"/>
        <w:jc w:val="both"/>
      </w:pPr>
      <w:r>
        <w:rPr>
          <w:rFonts w:ascii="Times New Roman"/>
          <w:b w:val="false"/>
          <w:i w:val="false"/>
          <w:color w:val="000000"/>
          <w:sz w:val="28"/>
        </w:rPr>
        <w:t>
      4) предоставления информации государственным органам Республики Казахстан по основаниям, предусмотренным в законодательстве Республики Казахстан;</w:t>
      </w:r>
    </w:p>
    <w:bookmarkEnd w:id="503"/>
    <w:bookmarkStart w:name="z612" w:id="504"/>
    <w:p>
      <w:pPr>
        <w:spacing w:after="0"/>
        <w:ind w:left="0"/>
        <w:jc w:val="both"/>
      </w:pPr>
      <w:r>
        <w:rPr>
          <w:rFonts w:ascii="Times New Roman"/>
          <w:b w:val="false"/>
          <w:i w:val="false"/>
          <w:color w:val="000000"/>
          <w:sz w:val="28"/>
        </w:rPr>
        <w:t>
      5) аффилированным лицам Недропользователя или обладателей долей в праве недропользования по Контракту на конфиденциальной основе;</w:t>
      </w:r>
    </w:p>
    <w:bookmarkEnd w:id="504"/>
    <w:bookmarkStart w:name="z613" w:id="505"/>
    <w:p>
      <w:pPr>
        <w:spacing w:after="0"/>
        <w:ind w:left="0"/>
        <w:jc w:val="both"/>
      </w:pPr>
      <w:r>
        <w:rPr>
          <w:rFonts w:ascii="Times New Roman"/>
          <w:b w:val="false"/>
          <w:i w:val="false"/>
          <w:color w:val="000000"/>
          <w:sz w:val="28"/>
        </w:rPr>
        <w:t>
      6) предоставления информации должностным лицам контролирующих органов Республики Казахстан при выполнении ими служебных обязанностей;</w:t>
      </w:r>
    </w:p>
    <w:bookmarkEnd w:id="505"/>
    <w:bookmarkStart w:name="z614" w:id="506"/>
    <w:p>
      <w:pPr>
        <w:spacing w:after="0"/>
        <w:ind w:left="0"/>
        <w:jc w:val="both"/>
      </w:pPr>
      <w:r>
        <w:rPr>
          <w:rFonts w:ascii="Times New Roman"/>
          <w:b w:val="false"/>
          <w:i w:val="false"/>
          <w:color w:val="000000"/>
          <w:sz w:val="28"/>
        </w:rPr>
        <w:t>
      7) раскрытия информации по соглашению Сторон;</w:t>
      </w:r>
    </w:p>
    <w:bookmarkEnd w:id="506"/>
    <w:bookmarkStart w:name="z615" w:id="507"/>
    <w:p>
      <w:pPr>
        <w:spacing w:after="0"/>
        <w:ind w:left="0"/>
        <w:jc w:val="both"/>
      </w:pPr>
      <w:r>
        <w:rPr>
          <w:rFonts w:ascii="Times New Roman"/>
          <w:b w:val="false"/>
          <w:i w:val="false"/>
          <w:color w:val="000000"/>
          <w:sz w:val="28"/>
        </w:rPr>
        <w:t>
      8) иных случаях, предусмотренных законодательством Республики Казахстан и (или) Контрактом.</w:t>
      </w:r>
    </w:p>
    <w:bookmarkEnd w:id="507"/>
    <w:bookmarkStart w:name="z616" w:id="508"/>
    <w:p>
      <w:pPr>
        <w:spacing w:after="0"/>
        <w:ind w:left="0"/>
        <w:jc w:val="both"/>
      </w:pPr>
      <w:r>
        <w:rPr>
          <w:rFonts w:ascii="Times New Roman"/>
          <w:b w:val="false"/>
          <w:i w:val="false"/>
          <w:color w:val="000000"/>
          <w:sz w:val="28"/>
        </w:rPr>
        <w:t>
      119. Положения о конфиденциальности, предусмотренные настоящей главой, действуют в течение срока действия Контракта, если иное не установлено Кодексом или соглашением Сторон.</w:t>
      </w:r>
    </w:p>
    <w:bookmarkEnd w:id="508"/>
    <w:bookmarkStart w:name="z617" w:id="509"/>
    <w:p>
      <w:pPr>
        <w:spacing w:after="0"/>
        <w:ind w:left="0"/>
        <w:jc w:val="both"/>
      </w:pPr>
      <w:r>
        <w:rPr>
          <w:rFonts w:ascii="Times New Roman"/>
          <w:b w:val="false"/>
          <w:i w:val="false"/>
          <w:color w:val="000000"/>
          <w:sz w:val="28"/>
        </w:rPr>
        <w:t>
      120. Положения настоящей главы не распространяются в отношении геологической информации, раскрываемой в соответствии с пунктом 96 Контракта.</w:t>
      </w:r>
    </w:p>
    <w:bookmarkEnd w:id="509"/>
    <w:bookmarkStart w:name="z618" w:id="510"/>
    <w:p>
      <w:pPr>
        <w:spacing w:after="0"/>
        <w:ind w:left="0"/>
        <w:jc w:val="both"/>
      </w:pPr>
      <w:r>
        <w:rPr>
          <w:rFonts w:ascii="Times New Roman"/>
          <w:b w:val="false"/>
          <w:i w:val="false"/>
          <w:color w:val="000000"/>
          <w:sz w:val="28"/>
        </w:rPr>
        <w:t>
      121. Информация, касающаяся исполнения контрактных и лицензионных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не признается конфиденциальной.</w:t>
      </w:r>
    </w:p>
    <w:bookmarkEnd w:id="510"/>
    <w:bookmarkStart w:name="z619" w:id="511"/>
    <w:p>
      <w:pPr>
        <w:spacing w:after="0"/>
        <w:ind w:left="0"/>
        <w:jc w:val="left"/>
      </w:pPr>
      <w:r>
        <w:rPr>
          <w:rFonts w:ascii="Times New Roman"/>
          <w:b/>
          <w:i w:val="false"/>
          <w:color w:val="000000"/>
        </w:rPr>
        <w:t xml:space="preserve"> Глава 11. Порядок разрешения споров</w:t>
      </w:r>
    </w:p>
    <w:bookmarkEnd w:id="511"/>
    <w:bookmarkStart w:name="z620" w:id="512"/>
    <w:p>
      <w:pPr>
        <w:spacing w:after="0"/>
        <w:ind w:left="0"/>
        <w:jc w:val="both"/>
      </w:pPr>
      <w:r>
        <w:rPr>
          <w:rFonts w:ascii="Times New Roman"/>
          <w:b w:val="false"/>
          <w:i w:val="false"/>
          <w:color w:val="000000"/>
          <w:sz w:val="28"/>
        </w:rPr>
        <w:t>
      122. В случае спора, разногласия или претензии, возникших на основании либо в связи с настоящим Контрактом, (далее – "Спор") между Сторонами, Сторона, которая намерена передать Спор на разрешение, должна начать процесс разрешения Спора, направив другой Стороне письменное уведомление о наличии Спора (далее – "Уведомление о споре"). В Уведомлении о споре должны быть указаны Стороны Спора, а также должно содержаться краткое изложение характера Спора.</w:t>
      </w:r>
    </w:p>
    <w:bookmarkEnd w:id="512"/>
    <w:bookmarkStart w:name="z621" w:id="513"/>
    <w:p>
      <w:pPr>
        <w:spacing w:after="0"/>
        <w:ind w:left="0"/>
        <w:jc w:val="both"/>
      </w:pPr>
      <w:r>
        <w:rPr>
          <w:rFonts w:ascii="Times New Roman"/>
          <w:b w:val="false"/>
          <w:i w:val="false"/>
          <w:color w:val="000000"/>
          <w:sz w:val="28"/>
        </w:rPr>
        <w:t>
      Если Спор не разрешен путем переговоров в течение тридцати (30) календарных дней после Уведомления о споре, то любая из Сторон вправе инициировать процедуру разрешения споров в соответствии с пунктом 123 Контракта. Указанный срок может быть продлен по соглашению Сторон.</w:t>
      </w:r>
    </w:p>
    <w:bookmarkEnd w:id="513"/>
    <w:bookmarkStart w:name="z622" w:id="514"/>
    <w:p>
      <w:pPr>
        <w:spacing w:after="0"/>
        <w:ind w:left="0"/>
        <w:jc w:val="both"/>
      </w:pPr>
      <w:r>
        <w:rPr>
          <w:rFonts w:ascii="Times New Roman"/>
          <w:b w:val="false"/>
          <w:i w:val="false"/>
          <w:color w:val="000000"/>
          <w:sz w:val="28"/>
        </w:rPr>
        <w:t>
      123. Спор, не разрешенный путем переговоров, может быть передан на рассмотрение в __________________ [указать способ разрешения спора: (а) судах Республики Казахстан или (b) арбитраже]</w:t>
      </w:r>
    </w:p>
    <w:bookmarkEnd w:id="514"/>
    <w:bookmarkStart w:name="z623" w:id="515"/>
    <w:p>
      <w:pPr>
        <w:spacing w:after="0"/>
        <w:ind w:left="0"/>
        <w:jc w:val="both"/>
      </w:pPr>
      <w:r>
        <w:rPr>
          <w:rFonts w:ascii="Times New Roman"/>
          <w:b w:val="false"/>
          <w:i w:val="false"/>
          <w:color w:val="000000"/>
          <w:sz w:val="28"/>
        </w:rPr>
        <w:t>
      124. Местом арбитражного разбирательства будет являться [указать место арбитража: (a) Международный финансовый центр "Астана" (МФЦА), Республика Казахстан; (b) г. Лондон, Великобритания; (c) г. Женева, Швейцария; (d)г.Сингапур, Сингапур].</w:t>
      </w:r>
    </w:p>
    <w:bookmarkEnd w:id="515"/>
    <w:bookmarkStart w:name="z624" w:id="516"/>
    <w:p>
      <w:pPr>
        <w:spacing w:after="0"/>
        <w:ind w:left="0"/>
        <w:jc w:val="both"/>
      </w:pPr>
      <w:r>
        <w:rPr>
          <w:rFonts w:ascii="Times New Roman"/>
          <w:b w:val="false"/>
          <w:i w:val="false"/>
          <w:color w:val="000000"/>
          <w:sz w:val="28"/>
        </w:rPr>
        <w:t>
      Состав арбитража состоит из 3 (трех) арбитров, которые назначаются в соответствии с Регламентом ЮНСИТРАЛ (далее – "Состав арбитража"). Каждая сторона назначает по одному арбитру и указывает его кандидатуру в уведомлении об арбитраже и ответе на уведомление об арбитраже, соответственно. Назначенные таким образом два арбитра избирают третьего арбитра, который выступает в качестве арбитра-председателя Состава арбитража. Для целей исполнения Регламента ЮНСИТРАЛ назначающим органом будет являться ________________________________________________________________ [указать (a) Генеральный секретарь Постоянной палаты третейского суда в Гааге в случае выбора местом арбитражного разбирательства гг. Лондона, Женевы, Стокгольма или Сингапура; (b) Председатель Международного арбитражного центра МФЦА в случае выбора местом арбитражного разбирательства МФЦА]. Каждый арбитр, назначенный в Состав арбитража, должен свободно владеть английским языком.</w:t>
      </w:r>
    </w:p>
    <w:bookmarkEnd w:id="516"/>
    <w:bookmarkStart w:name="z625" w:id="517"/>
    <w:p>
      <w:pPr>
        <w:spacing w:after="0"/>
        <w:ind w:left="0"/>
        <w:jc w:val="both"/>
      </w:pPr>
      <w:r>
        <w:rPr>
          <w:rFonts w:ascii="Times New Roman"/>
          <w:b w:val="false"/>
          <w:i w:val="false"/>
          <w:color w:val="000000"/>
          <w:sz w:val="28"/>
        </w:rPr>
        <w:t>
      Физическим местом проведения арбитражных слушаний будет являться место арбитражного разбирательства, если иное не согласовано Сторонами либо Состав арбитража не потребует проведение слушаний в другом месте.</w:t>
      </w:r>
    </w:p>
    <w:bookmarkEnd w:id="517"/>
    <w:bookmarkStart w:name="z626" w:id="518"/>
    <w:p>
      <w:pPr>
        <w:spacing w:after="0"/>
        <w:ind w:left="0"/>
        <w:jc w:val="both"/>
      </w:pPr>
      <w:r>
        <w:rPr>
          <w:rFonts w:ascii="Times New Roman"/>
          <w:b w:val="false"/>
          <w:i w:val="false"/>
          <w:color w:val="000000"/>
          <w:sz w:val="28"/>
        </w:rPr>
        <w:t>
      Примечание: пункт 124 включается в Контракт в случае выбора арбитража в качестве способа разрешения спора.</w:t>
      </w:r>
    </w:p>
    <w:bookmarkEnd w:id="518"/>
    <w:bookmarkStart w:name="z627" w:id="519"/>
    <w:p>
      <w:pPr>
        <w:spacing w:after="0"/>
        <w:ind w:left="0"/>
        <w:jc w:val="left"/>
      </w:pPr>
      <w:r>
        <w:rPr>
          <w:rFonts w:ascii="Times New Roman"/>
          <w:b/>
          <w:i w:val="false"/>
          <w:color w:val="000000"/>
        </w:rPr>
        <w:t xml:space="preserve"> Глава 12. Изменение и прекращение действия Контракта</w:t>
      </w:r>
    </w:p>
    <w:bookmarkEnd w:id="519"/>
    <w:bookmarkStart w:name="z628" w:id="520"/>
    <w:p>
      <w:pPr>
        <w:spacing w:after="0"/>
        <w:ind w:left="0"/>
        <w:jc w:val="both"/>
      </w:pPr>
      <w:r>
        <w:rPr>
          <w:rFonts w:ascii="Times New Roman"/>
          <w:b w:val="false"/>
          <w:i w:val="false"/>
          <w:color w:val="000000"/>
          <w:sz w:val="28"/>
        </w:rPr>
        <w:t xml:space="preserve">
      125. Изменения и дополнения в Контракт оформляются дополнением к Контракту, заключаемым в случаях, предусмотренных </w:t>
      </w:r>
      <w:r>
        <w:rPr>
          <w:rFonts w:ascii="Times New Roman"/>
          <w:b w:val="false"/>
          <w:i w:val="false"/>
          <w:color w:val="000000"/>
          <w:sz w:val="28"/>
        </w:rPr>
        <w:t>статьей 37</w:t>
      </w:r>
      <w:r>
        <w:rPr>
          <w:rFonts w:ascii="Times New Roman"/>
          <w:b w:val="false"/>
          <w:i w:val="false"/>
          <w:color w:val="000000"/>
          <w:sz w:val="28"/>
        </w:rPr>
        <w:t xml:space="preserve"> Кодекса. Указанные изменения и дополнения вносятся в порядке и на условиях, предусмотренных Кодексом с учетом положений Контракта.</w:t>
      </w:r>
    </w:p>
    <w:bookmarkEnd w:id="520"/>
    <w:bookmarkStart w:name="z629" w:id="521"/>
    <w:p>
      <w:pPr>
        <w:spacing w:after="0"/>
        <w:ind w:left="0"/>
        <w:jc w:val="both"/>
      </w:pPr>
      <w:r>
        <w:rPr>
          <w:rFonts w:ascii="Times New Roman"/>
          <w:b w:val="false"/>
          <w:i w:val="false"/>
          <w:color w:val="000000"/>
          <w:sz w:val="28"/>
        </w:rPr>
        <w:t>
      Дополнение является неотъемлемой частью Контракта. Дополнения к Контракту подлежат регистрации в Компетентном органе.</w:t>
      </w:r>
    </w:p>
    <w:bookmarkEnd w:id="521"/>
    <w:bookmarkStart w:name="z630" w:id="522"/>
    <w:p>
      <w:pPr>
        <w:spacing w:after="0"/>
        <w:ind w:left="0"/>
        <w:jc w:val="both"/>
      </w:pPr>
      <w:r>
        <w:rPr>
          <w:rFonts w:ascii="Times New Roman"/>
          <w:b w:val="false"/>
          <w:i w:val="false"/>
          <w:color w:val="000000"/>
          <w:sz w:val="28"/>
        </w:rPr>
        <w:t xml:space="preserve">
      126. Если в течение периода разведки по Контракту на участке недр будет выявлено одно или несколько месторождений, ни одно из которых не соответствует какому-либо из критериев, указанных в </w:t>
      </w:r>
      <w:r>
        <w:rPr>
          <w:rFonts w:ascii="Times New Roman"/>
          <w:b w:val="false"/>
          <w:i w:val="false"/>
          <w:color w:val="000000"/>
          <w:sz w:val="28"/>
        </w:rPr>
        <w:t>пункте 1-2</w:t>
      </w:r>
      <w:r>
        <w:rPr>
          <w:rFonts w:ascii="Times New Roman"/>
          <w:b w:val="false"/>
          <w:i w:val="false"/>
          <w:color w:val="000000"/>
          <w:sz w:val="28"/>
        </w:rPr>
        <w:t xml:space="preserve"> статьи 36 Кодекса, при переходе к периоду добычи условия Контракта, относящиеся к периоду добычи должны быть приведены в соответствие с условиями типового контракта на добычу, действующему на дату подачи заявления о переходе к периоду добычи.</w:t>
      </w:r>
    </w:p>
    <w:bookmarkEnd w:id="522"/>
    <w:bookmarkStart w:name="z631" w:id="523"/>
    <w:p>
      <w:pPr>
        <w:spacing w:after="0"/>
        <w:ind w:left="0"/>
        <w:jc w:val="both"/>
      </w:pPr>
      <w:r>
        <w:rPr>
          <w:rFonts w:ascii="Times New Roman"/>
          <w:b w:val="false"/>
          <w:i w:val="false"/>
          <w:color w:val="000000"/>
          <w:sz w:val="28"/>
        </w:rPr>
        <w:t xml:space="preserve">
      127. Если в течение периода разведки по Контракту на участке недр будет выявлено несколько месторождений, часть из которых соответствует хотя бы одному из критериев, предусмотренных </w:t>
      </w:r>
      <w:r>
        <w:rPr>
          <w:rFonts w:ascii="Times New Roman"/>
          <w:b w:val="false"/>
          <w:i w:val="false"/>
          <w:color w:val="000000"/>
          <w:sz w:val="28"/>
        </w:rPr>
        <w:t>пунктом 1-2</w:t>
      </w:r>
      <w:r>
        <w:rPr>
          <w:rFonts w:ascii="Times New Roman"/>
          <w:b w:val="false"/>
          <w:i w:val="false"/>
          <w:color w:val="000000"/>
          <w:sz w:val="28"/>
        </w:rPr>
        <w:t xml:space="preserve"> статьи 36 Кодекса, а другая часть не соответствует ни одному из указанных критериев, то при переходе к периоду добычи в отношении месторождений, не соответствующих ни одному из критериев, предусмотренных </w:t>
      </w:r>
      <w:r>
        <w:rPr>
          <w:rFonts w:ascii="Times New Roman"/>
          <w:b w:val="false"/>
          <w:i w:val="false"/>
          <w:color w:val="000000"/>
          <w:sz w:val="28"/>
        </w:rPr>
        <w:t>пунктом 1-2</w:t>
      </w:r>
      <w:r>
        <w:rPr>
          <w:rFonts w:ascii="Times New Roman"/>
          <w:b w:val="false"/>
          <w:i w:val="false"/>
          <w:color w:val="000000"/>
          <w:sz w:val="28"/>
        </w:rPr>
        <w:t xml:space="preserve"> статьи 36 Кодекса, такие месторождения должны быть выделены в отдельный контракт (отдельные контракты) путем заключения контракта (контрактов) на добычу в отношении таких месторождений на условиях типового контракта на добычу на дату подачи заявления о переходе к этапу добычи по соответствующим месторождениям. Настоящий пункт не применяются в отношении месторождений, не соответствующих ни одному из критериев, предусмотренных </w:t>
      </w:r>
      <w:r>
        <w:rPr>
          <w:rFonts w:ascii="Times New Roman"/>
          <w:b w:val="false"/>
          <w:i w:val="false"/>
          <w:color w:val="000000"/>
          <w:sz w:val="28"/>
        </w:rPr>
        <w:t>пунктом 1-2</w:t>
      </w:r>
      <w:r>
        <w:rPr>
          <w:rFonts w:ascii="Times New Roman"/>
          <w:b w:val="false"/>
          <w:i w:val="false"/>
          <w:color w:val="000000"/>
          <w:sz w:val="28"/>
        </w:rPr>
        <w:t xml:space="preserve"> статьи 36 Кодекса, в случаях указанных в </w:t>
      </w:r>
      <w:r>
        <w:rPr>
          <w:rFonts w:ascii="Times New Roman"/>
          <w:b w:val="false"/>
          <w:i w:val="false"/>
          <w:color w:val="000000"/>
          <w:sz w:val="28"/>
        </w:rPr>
        <w:t>пункте 1-4</w:t>
      </w:r>
      <w:r>
        <w:rPr>
          <w:rFonts w:ascii="Times New Roman"/>
          <w:b w:val="false"/>
          <w:i w:val="false"/>
          <w:color w:val="000000"/>
          <w:sz w:val="28"/>
        </w:rPr>
        <w:t xml:space="preserve"> статьи 36 Кодекса.</w:t>
      </w:r>
    </w:p>
    <w:bookmarkEnd w:id="523"/>
    <w:bookmarkStart w:name="z632" w:id="524"/>
    <w:p>
      <w:pPr>
        <w:spacing w:after="0"/>
        <w:ind w:left="0"/>
        <w:jc w:val="both"/>
      </w:pPr>
      <w:r>
        <w:rPr>
          <w:rFonts w:ascii="Times New Roman"/>
          <w:b w:val="false"/>
          <w:i w:val="false"/>
          <w:color w:val="000000"/>
          <w:sz w:val="28"/>
        </w:rPr>
        <w:t xml:space="preserve">
      128. Действие Контракта на недропользование прекращается в случаях предусмотренных </w:t>
      </w:r>
      <w:r>
        <w:rPr>
          <w:rFonts w:ascii="Times New Roman"/>
          <w:b w:val="false"/>
          <w:i w:val="false"/>
          <w:color w:val="000000"/>
          <w:sz w:val="28"/>
        </w:rPr>
        <w:t>статьей 38</w:t>
      </w:r>
      <w:r>
        <w:rPr>
          <w:rFonts w:ascii="Times New Roman"/>
          <w:b w:val="false"/>
          <w:i w:val="false"/>
          <w:color w:val="000000"/>
          <w:sz w:val="28"/>
        </w:rPr>
        <w:t xml:space="preserve"> Кодекса, за исключением положений, предусмотренных в параграфах 6, 8 и 10 Главы 8, Главы 10 и Главы 11 Контракта, которые сохраняют свое действие до полного исполнения Сторонами своих обязательств.</w:t>
      </w:r>
    </w:p>
    <w:bookmarkEnd w:id="524"/>
    <w:bookmarkStart w:name="z633" w:id="525"/>
    <w:p>
      <w:pPr>
        <w:spacing w:after="0"/>
        <w:ind w:left="0"/>
        <w:jc w:val="both"/>
      </w:pPr>
      <w:r>
        <w:rPr>
          <w:rFonts w:ascii="Times New Roman"/>
          <w:b w:val="false"/>
          <w:i w:val="false"/>
          <w:color w:val="000000"/>
          <w:sz w:val="28"/>
        </w:rPr>
        <w:t>
      129. В течение трех лет с даты заключения Контракта и при условии, что Недропользователь получил геологическую информацию по результатам сейсмических работ и (или) буровых работ, выполненных Недропользователем по Контракту, Недропользователь вправе возвратить весь (все) участок (участки) недр после окончания любого вида из указанных работ и отказаться от исполнения последующего (последующих) вида (видов) работ, указанного (указанных) в программе работ, включая последующие буровые работы и иные связанные с ними работы, на основании геологической информации, полученной недропользователем по результатам проведенных к моменту такого возврата разведочных работ. В случае такого возврата участка (участков) недр и прекращения Контракта Недропользователь не несет каких-либо обязательств по выполнению программы работ, включая оплату какой-либо неустойки, связанной с прекращением исполнения работ по такой программе работ и (или) досрочным прекращением Контракта, за исключением обязательств по консервации и (или) ликвидации последствий недропользования согласно Параграфу 6 Главы 8 Контракта.</w:t>
      </w:r>
    </w:p>
    <w:bookmarkEnd w:id="525"/>
    <w:bookmarkStart w:name="z634" w:id="526"/>
    <w:p>
      <w:pPr>
        <w:spacing w:after="0"/>
        <w:ind w:left="0"/>
        <w:jc w:val="both"/>
      </w:pPr>
      <w:r>
        <w:rPr>
          <w:rFonts w:ascii="Times New Roman"/>
          <w:b w:val="false"/>
          <w:i w:val="false"/>
          <w:color w:val="000000"/>
          <w:sz w:val="28"/>
        </w:rPr>
        <w:t>
      130. Контракт досрочно прекращает свое действие в следующих случаях:</w:t>
      </w:r>
    </w:p>
    <w:bookmarkEnd w:id="526"/>
    <w:bookmarkStart w:name="z635" w:id="527"/>
    <w:p>
      <w:pPr>
        <w:spacing w:after="0"/>
        <w:ind w:left="0"/>
        <w:jc w:val="both"/>
      </w:pPr>
      <w:r>
        <w:rPr>
          <w:rFonts w:ascii="Times New Roman"/>
          <w:b w:val="false"/>
          <w:i w:val="false"/>
          <w:color w:val="000000"/>
          <w:sz w:val="28"/>
        </w:rPr>
        <w:t>
      1) если по завершении периода разведки по Контракту Недропользователем не было выявлено месторождение, отчет по подсчету запасов которого получил положительные заключения экспертиз, предусмотренных законодательством;</w:t>
      </w:r>
    </w:p>
    <w:bookmarkEnd w:id="527"/>
    <w:bookmarkStart w:name="z636" w:id="528"/>
    <w:p>
      <w:pPr>
        <w:spacing w:after="0"/>
        <w:ind w:left="0"/>
        <w:jc w:val="both"/>
      </w:pPr>
      <w:r>
        <w:rPr>
          <w:rFonts w:ascii="Times New Roman"/>
          <w:b w:val="false"/>
          <w:i w:val="false"/>
          <w:color w:val="000000"/>
          <w:sz w:val="28"/>
        </w:rPr>
        <w:t>
      2) досрочного прекращения действия Контракта на недропользование компетентным органом в одностороннем порядке в случаях, предусмотренных пунктами 51 и (или) 131 Контракта;</w:t>
      </w:r>
    </w:p>
    <w:bookmarkEnd w:id="528"/>
    <w:bookmarkStart w:name="z637" w:id="529"/>
    <w:p>
      <w:pPr>
        <w:spacing w:after="0"/>
        <w:ind w:left="0"/>
        <w:jc w:val="both"/>
      </w:pPr>
      <w:r>
        <w:rPr>
          <w:rFonts w:ascii="Times New Roman"/>
          <w:b w:val="false"/>
          <w:i w:val="false"/>
          <w:color w:val="000000"/>
          <w:sz w:val="28"/>
        </w:rPr>
        <w:t>
      3) возврата Недропользователем всего участка недр до истечения срока действия Контракта;</w:t>
      </w:r>
    </w:p>
    <w:bookmarkEnd w:id="529"/>
    <w:bookmarkStart w:name="z638" w:id="530"/>
    <w:p>
      <w:pPr>
        <w:spacing w:after="0"/>
        <w:ind w:left="0"/>
        <w:jc w:val="both"/>
      </w:pPr>
      <w:r>
        <w:rPr>
          <w:rFonts w:ascii="Times New Roman"/>
          <w:b w:val="false"/>
          <w:i w:val="false"/>
          <w:color w:val="000000"/>
          <w:sz w:val="28"/>
        </w:rPr>
        <w:t>
      4) в иных случаях, предусмотренных законодательством Республики Казахстан.</w:t>
      </w:r>
    </w:p>
    <w:bookmarkEnd w:id="530"/>
    <w:bookmarkStart w:name="z639" w:id="531"/>
    <w:p>
      <w:pPr>
        <w:spacing w:after="0"/>
        <w:ind w:left="0"/>
        <w:jc w:val="both"/>
      </w:pPr>
      <w:r>
        <w:rPr>
          <w:rFonts w:ascii="Times New Roman"/>
          <w:b w:val="false"/>
          <w:i w:val="false"/>
          <w:color w:val="000000"/>
          <w:sz w:val="28"/>
        </w:rPr>
        <w:t>
      131. Компетентный орган досрочно прекращает действие Контракта в одностороннем порядке в случаях:</w:t>
      </w:r>
    </w:p>
    <w:bookmarkEnd w:id="531"/>
    <w:bookmarkStart w:name="z640" w:id="532"/>
    <w:p>
      <w:pPr>
        <w:spacing w:after="0"/>
        <w:ind w:left="0"/>
        <w:jc w:val="both"/>
      </w:pPr>
      <w:r>
        <w:rPr>
          <w:rFonts w:ascii="Times New Roman"/>
          <w:b w:val="false"/>
          <w:i w:val="false"/>
          <w:color w:val="000000"/>
          <w:sz w:val="28"/>
        </w:rPr>
        <w:t>
      1) вступления в силу решения суда о запрете деятельности по недропользованию по Контракту;</w:t>
      </w:r>
    </w:p>
    <w:bookmarkEnd w:id="532"/>
    <w:bookmarkStart w:name="z641" w:id="533"/>
    <w:p>
      <w:pPr>
        <w:spacing w:after="0"/>
        <w:ind w:left="0"/>
        <w:jc w:val="both"/>
      </w:pPr>
      <w:r>
        <w:rPr>
          <w:rFonts w:ascii="Times New Roman"/>
          <w:b w:val="false"/>
          <w:i w:val="false"/>
          <w:color w:val="000000"/>
          <w:sz w:val="28"/>
        </w:rPr>
        <w:t>
      2) проведения операций по недропользованию без соответствующих утвержденных Недропользователем и получивших положительные заключения предусмотренных законодательством экспертиз проектных документов;</w:t>
      </w:r>
    </w:p>
    <w:bookmarkEnd w:id="533"/>
    <w:bookmarkStart w:name="z642" w:id="534"/>
    <w:p>
      <w:pPr>
        <w:spacing w:after="0"/>
        <w:ind w:left="0"/>
        <w:jc w:val="both"/>
      </w:pPr>
      <w:r>
        <w:rPr>
          <w:rFonts w:ascii="Times New Roman"/>
          <w:b w:val="false"/>
          <w:i w:val="false"/>
          <w:color w:val="000000"/>
          <w:sz w:val="28"/>
        </w:rPr>
        <w:t xml:space="preserve">
      3) нарушения требований </w:t>
      </w:r>
      <w:r>
        <w:rPr>
          <w:rFonts w:ascii="Times New Roman"/>
          <w:b w:val="false"/>
          <w:i w:val="false"/>
          <w:color w:val="000000"/>
          <w:sz w:val="28"/>
        </w:rPr>
        <w:t>пункта 1</w:t>
      </w:r>
      <w:r>
        <w:rPr>
          <w:rFonts w:ascii="Times New Roman"/>
          <w:b w:val="false"/>
          <w:i w:val="false"/>
          <w:color w:val="000000"/>
          <w:sz w:val="28"/>
        </w:rPr>
        <w:t xml:space="preserve"> статьи 44 Кодекса, повлекшего угрозу национальной безопасности;</w:t>
      </w:r>
    </w:p>
    <w:bookmarkEnd w:id="534"/>
    <w:bookmarkStart w:name="z643" w:id="535"/>
    <w:p>
      <w:pPr>
        <w:spacing w:after="0"/>
        <w:ind w:left="0"/>
        <w:jc w:val="both"/>
      </w:pPr>
      <w:r>
        <w:rPr>
          <w:rFonts w:ascii="Times New Roman"/>
          <w:b w:val="false"/>
          <w:i w:val="false"/>
          <w:color w:val="000000"/>
          <w:sz w:val="28"/>
        </w:rPr>
        <w:t>
      4) по решению Правительства в случаях и в порядке, предусмотренных статьей 106 Кодекса.</w:t>
      </w:r>
    </w:p>
    <w:bookmarkEnd w:id="535"/>
    <w:bookmarkStart w:name="z644" w:id="536"/>
    <w:p>
      <w:pPr>
        <w:spacing w:after="0"/>
        <w:ind w:left="0"/>
        <w:jc w:val="both"/>
      </w:pPr>
      <w:r>
        <w:rPr>
          <w:rFonts w:ascii="Times New Roman"/>
          <w:b w:val="false"/>
          <w:i w:val="false"/>
          <w:color w:val="000000"/>
          <w:sz w:val="28"/>
        </w:rPr>
        <w:t>
      132. Со дня прекращения действия Контракта право недропользования прекращается, а участок (участки) недр, закрепленный (закрепленные) в Контракте, является возвращенным (являются возвращенными) государству.</w:t>
      </w:r>
    </w:p>
    <w:bookmarkEnd w:id="536"/>
    <w:bookmarkStart w:name="z645" w:id="537"/>
    <w:p>
      <w:pPr>
        <w:spacing w:after="0"/>
        <w:ind w:left="0"/>
        <w:jc w:val="left"/>
      </w:pPr>
      <w:r>
        <w:rPr>
          <w:rFonts w:ascii="Times New Roman"/>
          <w:b/>
          <w:i w:val="false"/>
          <w:color w:val="000000"/>
        </w:rPr>
        <w:t xml:space="preserve"> Глава 13. Заключительные положения</w:t>
      </w:r>
    </w:p>
    <w:bookmarkEnd w:id="537"/>
    <w:bookmarkStart w:name="z646" w:id="538"/>
    <w:p>
      <w:pPr>
        <w:spacing w:after="0"/>
        <w:ind w:left="0"/>
        <w:jc w:val="both"/>
      </w:pPr>
      <w:r>
        <w:rPr>
          <w:rFonts w:ascii="Times New Roman"/>
          <w:b w:val="false"/>
          <w:i w:val="false"/>
          <w:color w:val="000000"/>
          <w:sz w:val="28"/>
        </w:rPr>
        <w:t>
      133. Применимым правом по Контракту является право Республики Казахстан.</w:t>
      </w:r>
    </w:p>
    <w:bookmarkEnd w:id="538"/>
    <w:bookmarkStart w:name="z647" w:id="539"/>
    <w:p>
      <w:pPr>
        <w:spacing w:after="0"/>
        <w:ind w:left="0"/>
        <w:jc w:val="both"/>
      </w:pPr>
      <w:r>
        <w:rPr>
          <w:rFonts w:ascii="Times New Roman"/>
          <w:b w:val="false"/>
          <w:i w:val="false"/>
          <w:color w:val="000000"/>
          <w:sz w:val="28"/>
        </w:rPr>
        <w:t>
      134. К сделкам по переходу права недропользования применяется право Республики Казахстан.</w:t>
      </w:r>
    </w:p>
    <w:bookmarkEnd w:id="539"/>
    <w:bookmarkStart w:name="z648" w:id="540"/>
    <w:p>
      <w:pPr>
        <w:spacing w:after="0"/>
        <w:ind w:left="0"/>
        <w:jc w:val="both"/>
      </w:pPr>
      <w:r>
        <w:rPr>
          <w:rFonts w:ascii="Times New Roman"/>
          <w:b w:val="false"/>
          <w:i w:val="false"/>
          <w:color w:val="000000"/>
          <w:sz w:val="28"/>
        </w:rPr>
        <w:t>
      135. Контракт составлен на казахском и русском языках, по одному экземпляру на казахском и русском языках для каждой из сторон, имеющих одинаковую юридическую силу.</w:t>
      </w:r>
    </w:p>
    <w:bookmarkEnd w:id="540"/>
    <w:bookmarkStart w:name="z649" w:id="541"/>
    <w:p>
      <w:pPr>
        <w:spacing w:after="0"/>
        <w:ind w:left="0"/>
        <w:jc w:val="both"/>
      </w:pPr>
      <w:r>
        <w:rPr>
          <w:rFonts w:ascii="Times New Roman"/>
          <w:b w:val="false"/>
          <w:i w:val="false"/>
          <w:color w:val="000000"/>
          <w:sz w:val="28"/>
        </w:rPr>
        <w:t>
      Примечание: в случае, если стороной Контракта (обладателем доли в Контракте) является иностранное юридическое лицо либо юридическое лицо с иностранным участием, пункт 135 Контракта излагается в следующей редакции:</w:t>
      </w:r>
    </w:p>
    <w:bookmarkEnd w:id="541"/>
    <w:bookmarkStart w:name="z650" w:id="542"/>
    <w:p>
      <w:pPr>
        <w:spacing w:after="0"/>
        <w:ind w:left="0"/>
        <w:jc w:val="both"/>
      </w:pPr>
      <w:r>
        <w:rPr>
          <w:rFonts w:ascii="Times New Roman"/>
          <w:b w:val="false"/>
          <w:i w:val="false"/>
          <w:color w:val="000000"/>
          <w:sz w:val="28"/>
        </w:rPr>
        <w:t>
      "135. Контракт составлен на английском, казахском и русском языках, по одному экземпляру на английском, казахском и русском языках для каждой из сторон, преимущественную силу имеет текст Контракта на казахском и русском языках.".</w:t>
      </w:r>
    </w:p>
    <w:bookmarkEnd w:id="542"/>
    <w:bookmarkStart w:name="z651" w:id="543"/>
    <w:p>
      <w:pPr>
        <w:spacing w:after="0"/>
        <w:ind w:left="0"/>
        <w:jc w:val="both"/>
      </w:pPr>
      <w:r>
        <w:rPr>
          <w:rFonts w:ascii="Times New Roman"/>
          <w:b w:val="false"/>
          <w:i w:val="false"/>
          <w:color w:val="000000"/>
          <w:sz w:val="28"/>
        </w:rPr>
        <w:t>
      136. Техническая документация и информация относительно проведения операций по недропользованию по Контракту составляются на казахском и (или) русском языках.</w:t>
      </w:r>
    </w:p>
    <w:bookmarkEnd w:id="543"/>
    <w:bookmarkStart w:name="z652" w:id="544"/>
    <w:p>
      <w:pPr>
        <w:spacing w:after="0"/>
        <w:ind w:left="0"/>
        <w:jc w:val="both"/>
      </w:pPr>
      <w:r>
        <w:rPr>
          <w:rFonts w:ascii="Times New Roman"/>
          <w:b w:val="false"/>
          <w:i w:val="false"/>
          <w:color w:val="000000"/>
          <w:sz w:val="28"/>
        </w:rPr>
        <w:t>
      Примечание: в случае, если стороной Контракта (обладателем доли в Контракте) является иностранное юридическое лицо либо юридическое лицо с иностранным участием, пункт 136 Контракта излагается в следующей редакции:</w:t>
      </w:r>
    </w:p>
    <w:bookmarkEnd w:id="544"/>
    <w:bookmarkStart w:name="z653" w:id="545"/>
    <w:p>
      <w:pPr>
        <w:spacing w:after="0"/>
        <w:ind w:left="0"/>
        <w:jc w:val="both"/>
      </w:pPr>
      <w:r>
        <w:rPr>
          <w:rFonts w:ascii="Times New Roman"/>
          <w:b w:val="false"/>
          <w:i w:val="false"/>
          <w:color w:val="000000"/>
          <w:sz w:val="28"/>
        </w:rPr>
        <w:t>
      "136. Техническая документация и информация относительно проведения операций по недропользованию по Контракту составляются казахском или русском языках, техническая документация также может составляться на иностранном языке по выбору Недропользователя.".</w:t>
      </w:r>
    </w:p>
    <w:bookmarkEnd w:id="545"/>
    <w:bookmarkStart w:name="z654" w:id="546"/>
    <w:p>
      <w:pPr>
        <w:spacing w:after="0"/>
        <w:ind w:left="0"/>
        <w:jc w:val="both"/>
      </w:pPr>
      <w:r>
        <w:rPr>
          <w:rFonts w:ascii="Times New Roman"/>
          <w:b w:val="false"/>
          <w:i w:val="false"/>
          <w:color w:val="000000"/>
          <w:sz w:val="28"/>
        </w:rPr>
        <w:t>
      137. При изменении почтового адреса по Контракту каждая из Сторон обязана представить письменное уведомление другой Стороне в течение семи (7) дней. Сторона, не исполнившая требование, предусмотренное настоящим пунктом, утрачивает право ссылаться на неполучение уведомлений от другой Стороны.</w:t>
      </w:r>
    </w:p>
    <w:bookmarkEnd w:id="546"/>
    <w:bookmarkStart w:name="z655" w:id="547"/>
    <w:p>
      <w:pPr>
        <w:spacing w:after="0"/>
        <w:ind w:left="0"/>
        <w:jc w:val="both"/>
      </w:pPr>
      <w:r>
        <w:rPr>
          <w:rFonts w:ascii="Times New Roman"/>
          <w:b w:val="false"/>
          <w:i w:val="false"/>
          <w:color w:val="000000"/>
          <w:sz w:val="28"/>
        </w:rPr>
        <w:t>
      138. Все приложения к Контракту рассматриваются как его неотъемлемые части. При наличии каких-либо расхождений между положениями приложений и самим Контрактом, положения Контракта имеют преимущественную силу.</w:t>
      </w:r>
    </w:p>
    <w:bookmarkEnd w:id="547"/>
    <w:bookmarkStart w:name="z656" w:id="548"/>
    <w:p>
      <w:pPr>
        <w:spacing w:after="0"/>
        <w:ind w:left="0"/>
        <w:jc w:val="both"/>
      </w:pPr>
      <w:r>
        <w:rPr>
          <w:rFonts w:ascii="Times New Roman"/>
          <w:b w:val="false"/>
          <w:i w:val="false"/>
          <w:color w:val="000000"/>
          <w:sz w:val="28"/>
        </w:rPr>
        <w:t>
      139. Определения и термины, используемые в Контракте, имеют значения, определенные для них в Кодексе и (или) в соответствующих нормативных правовых актах Республики Казахстан.</w:t>
      </w:r>
    </w:p>
    <w:bookmarkEnd w:id="548"/>
    <w:bookmarkStart w:name="z657" w:id="549"/>
    <w:p>
      <w:pPr>
        <w:spacing w:after="0"/>
        <w:ind w:left="0"/>
        <w:jc w:val="both"/>
      </w:pPr>
      <w:r>
        <w:rPr>
          <w:rFonts w:ascii="Times New Roman"/>
          <w:b w:val="false"/>
          <w:i w:val="false"/>
          <w:color w:val="000000"/>
          <w:sz w:val="28"/>
        </w:rPr>
        <w:t>
      140. Отношения Сторон, их права и обязанности, не урегулированные Контрактом, регулируются законодательством Республики Казахстан.</w:t>
      </w:r>
    </w:p>
    <w:bookmarkEnd w:id="549"/>
    <w:bookmarkStart w:name="z658" w:id="550"/>
    <w:p>
      <w:pPr>
        <w:spacing w:after="0"/>
        <w:ind w:left="0"/>
        <w:jc w:val="both"/>
      </w:pPr>
      <w:r>
        <w:rPr>
          <w:rFonts w:ascii="Times New Roman"/>
          <w:b w:val="false"/>
          <w:i w:val="false"/>
          <w:color w:val="000000"/>
          <w:sz w:val="28"/>
        </w:rPr>
        <w:t>
      141. Настоящий Контракт заключен ____ (дня), __________________ (месяца) 20___ года в г. ___________ (Республика Казахстан), уполномоченными представителями Сторон.</w:t>
      </w:r>
    </w:p>
    <w:bookmarkEnd w:id="550"/>
    <w:bookmarkStart w:name="z659" w:id="551"/>
    <w:p>
      <w:pPr>
        <w:spacing w:after="0"/>
        <w:ind w:left="0"/>
        <w:jc w:val="both"/>
      </w:pPr>
      <w:r>
        <w:rPr>
          <w:rFonts w:ascii="Times New Roman"/>
          <w:b w:val="false"/>
          <w:i w:val="false"/>
          <w:color w:val="000000"/>
          <w:sz w:val="28"/>
        </w:rPr>
        <w:t>
      142. Юридические адреса и подписи Сторон:</w:t>
      </w:r>
    </w:p>
    <w:bookmarkEnd w:id="5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Типовому контракту на</w:t>
            </w:r>
            <w:r>
              <w:br/>
            </w:r>
            <w:r>
              <w:rPr>
                <w:rFonts w:ascii="Times New Roman"/>
                <w:b w:val="false"/>
                <w:i w:val="false"/>
                <w:color w:val="000000"/>
                <w:sz w:val="20"/>
              </w:rPr>
              <w:t>разведку и добычу углеводородов</w:t>
            </w:r>
            <w:r>
              <w:br/>
            </w:r>
            <w:r>
              <w:rPr>
                <w:rFonts w:ascii="Times New Roman"/>
                <w:b w:val="false"/>
                <w:i w:val="false"/>
                <w:color w:val="000000"/>
                <w:sz w:val="20"/>
              </w:rPr>
              <w:t>по сложным проектам</w:t>
            </w:r>
          </w:p>
        </w:tc>
      </w:tr>
    </w:tbl>
    <w:bookmarkStart w:name="z664" w:id="552"/>
    <w:p>
      <w:pPr>
        <w:spacing w:after="0"/>
        <w:ind w:left="0"/>
        <w:jc w:val="left"/>
      </w:pPr>
      <w:r>
        <w:rPr>
          <w:rFonts w:ascii="Times New Roman"/>
          <w:b/>
          <w:i w:val="false"/>
          <w:color w:val="000000"/>
        </w:rPr>
        <w:t xml:space="preserve"> Минимальные объемы и виды работ по Контракту в период разведки</w:t>
      </w:r>
    </w:p>
    <w:bookmarkEnd w:id="5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Сроки реализации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в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Типовому контракту на</w:t>
            </w:r>
            <w:r>
              <w:br/>
            </w:r>
            <w:r>
              <w:rPr>
                <w:rFonts w:ascii="Times New Roman"/>
                <w:b w:val="false"/>
                <w:i w:val="false"/>
                <w:color w:val="000000"/>
                <w:sz w:val="20"/>
              </w:rPr>
              <w:t>разведку и добычу углеводородов</w:t>
            </w:r>
            <w:r>
              <w:br/>
            </w:r>
            <w:r>
              <w:rPr>
                <w:rFonts w:ascii="Times New Roman"/>
                <w:b w:val="false"/>
                <w:i w:val="false"/>
                <w:color w:val="000000"/>
                <w:sz w:val="20"/>
              </w:rPr>
              <w:t>по сложным проектам</w:t>
            </w:r>
          </w:p>
        </w:tc>
      </w:tr>
    </w:tbl>
    <w:bookmarkStart w:name="z669" w:id="553"/>
    <w:p>
      <w:pPr>
        <w:spacing w:after="0"/>
        <w:ind w:left="0"/>
        <w:jc w:val="left"/>
      </w:pPr>
      <w:r>
        <w:rPr>
          <w:rFonts w:ascii="Times New Roman"/>
          <w:b/>
          <w:i w:val="false"/>
          <w:color w:val="000000"/>
        </w:rPr>
        <w:t xml:space="preserve"> Пространственные границы участка (участков) недр</w:t>
      </w:r>
    </w:p>
    <w:bookmarkEnd w:id="553"/>
    <w:bookmarkStart w:name="z670" w:id="554"/>
    <w:p>
      <w:pPr>
        <w:spacing w:after="0"/>
        <w:ind w:left="0"/>
        <w:jc w:val="both"/>
      </w:pPr>
      <w:r>
        <w:rPr>
          <w:rFonts w:ascii="Times New Roman"/>
          <w:b w:val="false"/>
          <w:i w:val="false"/>
          <w:color w:val="000000"/>
          <w:sz w:val="28"/>
        </w:rPr>
        <w:t>
      Наименование региона.</w:t>
      </w:r>
    </w:p>
    <w:bookmarkEnd w:id="554"/>
    <w:bookmarkStart w:name="z671" w:id="555"/>
    <w:p>
      <w:pPr>
        <w:spacing w:after="0"/>
        <w:ind w:left="0"/>
        <w:jc w:val="both"/>
      </w:pPr>
      <w:r>
        <w:rPr>
          <w:rFonts w:ascii="Times New Roman"/>
          <w:b w:val="false"/>
          <w:i w:val="false"/>
          <w:color w:val="000000"/>
          <w:sz w:val="28"/>
        </w:rPr>
        <w:t>
      Наименование участка недр.</w:t>
      </w:r>
    </w:p>
    <w:bookmarkEnd w:id="555"/>
    <w:bookmarkStart w:name="z672" w:id="556"/>
    <w:p>
      <w:pPr>
        <w:spacing w:after="0"/>
        <w:ind w:left="0"/>
        <w:jc w:val="both"/>
      </w:pPr>
      <w:r>
        <w:rPr>
          <w:rFonts w:ascii="Times New Roman"/>
          <w:b w:val="false"/>
          <w:i w:val="false"/>
          <w:color w:val="000000"/>
          <w:sz w:val="28"/>
        </w:rPr>
        <w:t>
      Угловые координаты участка недр (наименование блоков).</w:t>
      </w:r>
    </w:p>
    <w:bookmarkEnd w:id="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3</w:t>
            </w:r>
            <w:r>
              <w:br/>
            </w:r>
            <w:r>
              <w:rPr>
                <w:rFonts w:ascii="Times New Roman"/>
                <w:b w:val="false"/>
                <w:i w:val="false"/>
                <w:color w:val="000000"/>
                <w:sz w:val="20"/>
              </w:rPr>
              <w:t>к Типовому контракту на</w:t>
            </w:r>
            <w:r>
              <w:br/>
            </w:r>
            <w:r>
              <w:rPr>
                <w:rFonts w:ascii="Times New Roman"/>
                <w:b w:val="false"/>
                <w:i w:val="false"/>
                <w:color w:val="000000"/>
                <w:sz w:val="20"/>
              </w:rPr>
              <w:t>разведку и добычу углеводородов</w:t>
            </w:r>
            <w:r>
              <w:br/>
            </w:r>
            <w:r>
              <w:rPr>
                <w:rFonts w:ascii="Times New Roman"/>
                <w:b w:val="false"/>
                <w:i w:val="false"/>
                <w:color w:val="000000"/>
                <w:sz w:val="20"/>
              </w:rPr>
              <w:t>по сложным проектам</w:t>
            </w:r>
          </w:p>
        </w:tc>
      </w:tr>
    </w:tbl>
    <w:bookmarkStart w:name="z677" w:id="557"/>
    <w:p>
      <w:pPr>
        <w:spacing w:after="0"/>
        <w:ind w:left="0"/>
        <w:jc w:val="left"/>
      </w:pPr>
      <w:r>
        <w:rPr>
          <w:rFonts w:ascii="Times New Roman"/>
          <w:b/>
          <w:i w:val="false"/>
          <w:color w:val="000000"/>
        </w:rPr>
        <w:t xml:space="preserve"> Дополнительные обязательства недропользователя</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Сроки реализации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Стоимость в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января 2023 года</w:t>
            </w:r>
            <w:r>
              <w:rPr>
                <w:rFonts w:ascii="Times New Roman"/>
                <w:b w:val="false"/>
                <w:i w:val="false"/>
                <w:color w:val="000000"/>
                <w:sz w:val="20"/>
              </w:rPr>
              <w:t xml:space="preserve"> № 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июня 2018 года № 233</w:t>
            </w:r>
          </w:p>
        </w:tc>
      </w:tr>
    </w:tbl>
    <w:bookmarkStart w:name="z687" w:id="558"/>
    <w:p>
      <w:pPr>
        <w:spacing w:after="0"/>
        <w:ind w:left="0"/>
        <w:jc w:val="left"/>
      </w:pPr>
      <w:r>
        <w:rPr>
          <w:rFonts w:ascii="Times New Roman"/>
          <w:b/>
          <w:i w:val="false"/>
          <w:color w:val="000000"/>
        </w:rPr>
        <w:t xml:space="preserve"> ТИПОВОЙ КОНТРАКТ</w:t>
      </w:r>
      <w:r>
        <w:br/>
      </w:r>
      <w:r>
        <w:rPr>
          <w:rFonts w:ascii="Times New Roman"/>
          <w:b/>
          <w:i w:val="false"/>
          <w:color w:val="000000"/>
        </w:rPr>
        <w:t>НА ДОБЫЧУ УГЛЕВОДОРОДОВ ПО СЛОЖНЫМ ПРОЕКТАМ</w:t>
      </w:r>
    </w:p>
    <w:bookmarkEnd w:id="558"/>
    <w:p>
      <w:pPr>
        <w:spacing w:after="0"/>
        <w:ind w:left="0"/>
        <w:jc w:val="both"/>
      </w:pPr>
      <w:bookmarkStart w:name="z688" w:id="559"/>
      <w:r>
        <w:rPr>
          <w:rFonts w:ascii="Times New Roman"/>
          <w:b w:val="false"/>
          <w:i w:val="false"/>
          <w:color w:val="000000"/>
          <w:sz w:val="28"/>
        </w:rPr>
        <w:t>
      Контракт на добычу углеводородов по сложным проектам (далее – "Контракт")</w:t>
      </w:r>
    </w:p>
    <w:bookmarkEnd w:id="559"/>
    <w:p>
      <w:pPr>
        <w:spacing w:after="0"/>
        <w:ind w:left="0"/>
        <w:jc w:val="both"/>
      </w:pPr>
      <w:r>
        <w:rPr>
          <w:rFonts w:ascii="Times New Roman"/>
          <w:b w:val="false"/>
          <w:i w:val="false"/>
          <w:color w:val="000000"/>
          <w:sz w:val="28"/>
        </w:rPr>
        <w:t>между Республикой Казахстан, от имени которой действует</w:t>
      </w:r>
    </w:p>
    <w:p>
      <w:pPr>
        <w:spacing w:after="0"/>
        <w:ind w:left="0"/>
        <w:jc w:val="both"/>
      </w:pPr>
      <w:r>
        <w:rPr>
          <w:rFonts w:ascii="Times New Roman"/>
          <w:b w:val="false"/>
          <w:i w:val="false"/>
          <w:color w:val="000000"/>
          <w:sz w:val="28"/>
        </w:rPr>
        <w:t>_____________________________________________________ как компетентный орган далее</w:t>
      </w:r>
    </w:p>
    <w:p>
      <w:pPr>
        <w:spacing w:after="0"/>
        <w:ind w:left="0"/>
        <w:jc w:val="both"/>
      </w:pPr>
      <w:r>
        <w:rPr>
          <w:rFonts w:ascii="Times New Roman"/>
          <w:b w:val="false"/>
          <w:i w:val="false"/>
          <w:color w:val="000000"/>
          <w:sz w:val="28"/>
        </w:rPr>
        <w:t xml:space="preserve">             (наименование государственного органа)</w:t>
      </w:r>
    </w:p>
    <w:p>
      <w:pPr>
        <w:spacing w:after="0"/>
        <w:ind w:left="0"/>
        <w:jc w:val="both"/>
      </w:pPr>
      <w:r>
        <w:rPr>
          <w:rFonts w:ascii="Times New Roman"/>
          <w:b w:val="false"/>
          <w:i w:val="false"/>
          <w:color w:val="000000"/>
          <w:sz w:val="28"/>
        </w:rPr>
        <w:t>именуемый "Компетентный орган")</w:t>
      </w:r>
      <w:r>
        <w:rPr>
          <w:rFonts w:ascii="Times New Roman"/>
          <w:b w:val="false"/>
          <w:i w:val="false"/>
          <w:color w:val="000000"/>
          <w:sz w:val="28"/>
        </w:rPr>
        <w:t xml:space="preserve"> и ______________________________________________</w:t>
      </w:r>
    </w:p>
    <w:p>
      <w:pPr>
        <w:spacing w:after="0"/>
        <w:ind w:left="0"/>
        <w:jc w:val="both"/>
      </w:pPr>
      <w:r>
        <w:rPr>
          <w:rFonts w:ascii="Times New Roman"/>
          <w:b w:val="false"/>
          <w:i w:val="false"/>
          <w:color w:val="000000"/>
          <w:sz w:val="28"/>
        </w:rPr>
        <w:t xml:space="preserve">                         (Ф.И.О. физического лица или наименование юридического лица),</w:t>
      </w:r>
    </w:p>
    <w:p>
      <w:pPr>
        <w:spacing w:after="0"/>
        <w:ind w:left="0"/>
        <w:jc w:val="both"/>
      </w:pPr>
      <w:r>
        <w:rPr>
          <w:rFonts w:ascii="Times New Roman"/>
          <w:b w:val="false"/>
          <w:i w:val="false"/>
          <w:color w:val="000000"/>
          <w:sz w:val="28"/>
        </w:rPr>
        <w:t>владеющий _________ доли в праве недропользования по Контракту в случае если</w:t>
      </w:r>
    </w:p>
    <w:p>
      <w:pPr>
        <w:spacing w:after="0"/>
        <w:ind w:left="0"/>
        <w:jc w:val="both"/>
      </w:pPr>
      <w:r>
        <w:rPr>
          <w:rFonts w:ascii="Times New Roman"/>
          <w:b w:val="false"/>
          <w:i w:val="false"/>
          <w:color w:val="000000"/>
          <w:sz w:val="28"/>
        </w:rPr>
        <w:t>недропользователями по Контракту являются два и более лиц, то указывается Ф.И.О.</w:t>
      </w:r>
    </w:p>
    <w:p>
      <w:pPr>
        <w:spacing w:after="0"/>
        <w:ind w:left="0"/>
        <w:jc w:val="both"/>
      </w:pPr>
      <w:r>
        <w:rPr>
          <w:rFonts w:ascii="Times New Roman"/>
          <w:b w:val="false"/>
          <w:i w:val="false"/>
          <w:color w:val="000000"/>
          <w:sz w:val="28"/>
        </w:rPr>
        <w:t>(наименование) каждого лица и размер доли в праве недропользования, принадлежащей</w:t>
      </w:r>
    </w:p>
    <w:p>
      <w:pPr>
        <w:spacing w:after="0"/>
        <w:ind w:left="0"/>
        <w:jc w:val="both"/>
      </w:pPr>
      <w:r>
        <w:rPr>
          <w:rFonts w:ascii="Times New Roman"/>
          <w:b w:val="false"/>
          <w:i w:val="false"/>
          <w:color w:val="000000"/>
          <w:sz w:val="28"/>
        </w:rPr>
        <w:t>каждому из таких</w:t>
      </w:r>
    </w:p>
    <w:p>
      <w:pPr>
        <w:spacing w:after="0"/>
        <w:ind w:left="0"/>
        <w:jc w:val="both"/>
      </w:pPr>
      <w:bookmarkStart w:name="z692" w:id="560"/>
      <w:r>
        <w:rPr>
          <w:rFonts w:ascii="Times New Roman"/>
          <w:b w:val="false"/>
          <w:i w:val="false"/>
          <w:color w:val="000000"/>
          <w:sz w:val="28"/>
        </w:rPr>
        <w:t>
      далее совместно именуемые – "Недропользователь", далее совместно с</w:t>
      </w:r>
    </w:p>
    <w:bookmarkEnd w:id="560"/>
    <w:p>
      <w:pPr>
        <w:spacing w:after="0"/>
        <w:ind w:left="0"/>
        <w:jc w:val="both"/>
      </w:pPr>
      <w:r>
        <w:rPr>
          <w:rFonts w:ascii="Times New Roman"/>
          <w:b w:val="false"/>
          <w:i w:val="false"/>
          <w:color w:val="000000"/>
          <w:sz w:val="28"/>
        </w:rPr>
        <w:t>Компетентным органом именуемые "Стороны".</w:t>
      </w:r>
    </w:p>
    <w:p>
      <w:pPr>
        <w:spacing w:after="0"/>
        <w:ind w:left="0"/>
        <w:jc w:val="both"/>
      </w:pPr>
      <w:bookmarkStart w:name="z693" w:id="561"/>
      <w:r>
        <w:rPr>
          <w:rFonts w:ascii="Times New Roman"/>
          <w:b w:val="false"/>
          <w:i w:val="false"/>
          <w:color w:val="000000"/>
          <w:sz w:val="28"/>
        </w:rPr>
        <w:t>
      Примечание: в случае, если право недропользования предоставлено одному лицу,</w:t>
      </w:r>
    </w:p>
    <w:bookmarkEnd w:id="561"/>
    <w:p>
      <w:pPr>
        <w:spacing w:after="0"/>
        <w:ind w:left="0"/>
        <w:jc w:val="both"/>
      </w:pPr>
      <w:r>
        <w:rPr>
          <w:rFonts w:ascii="Times New Roman"/>
          <w:b w:val="false"/>
          <w:i w:val="false"/>
          <w:color w:val="000000"/>
          <w:sz w:val="28"/>
        </w:rPr>
        <w:t>слова "далее совместно именуемые" заменить словами "далее именуемый"</w:t>
      </w:r>
    </w:p>
    <w:p>
      <w:pPr>
        <w:spacing w:after="0"/>
        <w:ind w:left="0"/>
        <w:jc w:val="both"/>
      </w:pPr>
      <w:bookmarkStart w:name="z694" w:id="562"/>
      <w:r>
        <w:rPr>
          <w:rFonts w:ascii="Times New Roman"/>
          <w:b w:val="false"/>
          <w:i w:val="false"/>
          <w:color w:val="000000"/>
          <w:sz w:val="28"/>
        </w:rPr>
        <w:t>
      Настоящий Контракт подписан Сторонами "____" ____________ 20__года (далее –</w:t>
      </w:r>
    </w:p>
    <w:bookmarkEnd w:id="562"/>
    <w:p>
      <w:pPr>
        <w:spacing w:after="0"/>
        <w:ind w:left="0"/>
        <w:jc w:val="both"/>
      </w:pPr>
      <w:r>
        <w:rPr>
          <w:rFonts w:ascii="Times New Roman"/>
          <w:b w:val="false"/>
          <w:i w:val="false"/>
          <w:color w:val="000000"/>
          <w:sz w:val="28"/>
        </w:rPr>
        <w:t>"Дата подписания") в соответствии с</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(протоколом комиссии по проведению аукционов на предоставление права</w:t>
      </w:r>
    </w:p>
    <w:p>
      <w:pPr>
        <w:spacing w:after="0"/>
        <w:ind w:left="0"/>
        <w:jc w:val="both"/>
      </w:pPr>
      <w:r>
        <w:rPr>
          <w:rFonts w:ascii="Times New Roman"/>
          <w:b w:val="false"/>
          <w:i w:val="false"/>
          <w:color w:val="000000"/>
          <w:sz w:val="28"/>
        </w:rPr>
        <w:t>недропользования по углеводородам или решением Компетентного органа о заключении</w:t>
      </w:r>
    </w:p>
    <w:p>
      <w:pPr>
        <w:spacing w:after="0"/>
        <w:ind w:left="0"/>
        <w:jc w:val="both"/>
      </w:pPr>
      <w:r>
        <w:rPr>
          <w:rFonts w:ascii="Times New Roman"/>
          <w:b w:val="false"/>
          <w:i w:val="false"/>
          <w:color w:val="000000"/>
          <w:sz w:val="28"/>
        </w:rPr>
        <w:t>контракта на недропользование с национальной компанией в области углеводородов,</w:t>
      </w:r>
    </w:p>
    <w:p>
      <w:pPr>
        <w:spacing w:after="0"/>
        <w:ind w:left="0"/>
        <w:jc w:val="both"/>
      </w:pPr>
      <w:r>
        <w:rPr>
          <w:rFonts w:ascii="Times New Roman"/>
          <w:b w:val="false"/>
          <w:i w:val="false"/>
          <w:color w:val="000000"/>
          <w:sz w:val="28"/>
        </w:rPr>
        <w:t>являющимися основанием для заключения контракта)</w:t>
      </w:r>
    </w:p>
    <w:bookmarkStart w:name="z697" w:id="563"/>
    <w:p>
      <w:pPr>
        <w:spacing w:after="0"/>
        <w:ind w:left="0"/>
        <w:jc w:val="left"/>
      </w:pPr>
      <w:r>
        <w:rPr>
          <w:rFonts w:ascii="Times New Roman"/>
          <w:b/>
          <w:i w:val="false"/>
          <w:color w:val="000000"/>
        </w:rPr>
        <w:t xml:space="preserve"> Содержание</w:t>
      </w:r>
    </w:p>
    <w:bookmarkEnd w:id="563"/>
    <w:bookmarkStart w:name="z698" w:id="564"/>
    <w:p>
      <w:pPr>
        <w:spacing w:after="0"/>
        <w:ind w:left="0"/>
        <w:jc w:val="both"/>
      </w:pPr>
      <w:r>
        <w:rPr>
          <w:rFonts w:ascii="Times New Roman"/>
          <w:b w:val="false"/>
          <w:i w:val="false"/>
          <w:color w:val="000000"/>
          <w:sz w:val="28"/>
        </w:rPr>
        <w:t>
      Преамбула</w:t>
      </w:r>
    </w:p>
    <w:bookmarkEnd w:id="564"/>
    <w:bookmarkStart w:name="z699" w:id="565"/>
    <w:p>
      <w:pPr>
        <w:spacing w:after="0"/>
        <w:ind w:left="0"/>
        <w:jc w:val="both"/>
      </w:pPr>
      <w:r>
        <w:rPr>
          <w:rFonts w:ascii="Times New Roman"/>
          <w:b w:val="false"/>
          <w:i w:val="false"/>
          <w:color w:val="000000"/>
          <w:sz w:val="28"/>
        </w:rPr>
        <w:t>
      Глава 1. Предмет Контракта</w:t>
      </w:r>
    </w:p>
    <w:bookmarkEnd w:id="565"/>
    <w:bookmarkStart w:name="z700" w:id="566"/>
    <w:p>
      <w:pPr>
        <w:spacing w:after="0"/>
        <w:ind w:left="0"/>
        <w:jc w:val="both"/>
      </w:pPr>
      <w:r>
        <w:rPr>
          <w:rFonts w:ascii="Times New Roman"/>
          <w:b w:val="false"/>
          <w:i w:val="false"/>
          <w:color w:val="000000"/>
          <w:sz w:val="28"/>
        </w:rPr>
        <w:t>
      Глава 2. Срок действия Контракта</w:t>
      </w:r>
    </w:p>
    <w:bookmarkEnd w:id="566"/>
    <w:bookmarkStart w:name="z701" w:id="567"/>
    <w:p>
      <w:pPr>
        <w:spacing w:after="0"/>
        <w:ind w:left="0"/>
        <w:jc w:val="both"/>
      </w:pPr>
      <w:r>
        <w:rPr>
          <w:rFonts w:ascii="Times New Roman"/>
          <w:b w:val="false"/>
          <w:i w:val="false"/>
          <w:color w:val="000000"/>
          <w:sz w:val="28"/>
        </w:rPr>
        <w:t>
      Глава 3. Границы участка недр</w:t>
      </w:r>
    </w:p>
    <w:bookmarkEnd w:id="567"/>
    <w:bookmarkStart w:name="z702" w:id="568"/>
    <w:p>
      <w:pPr>
        <w:spacing w:after="0"/>
        <w:ind w:left="0"/>
        <w:jc w:val="both"/>
      </w:pPr>
      <w:r>
        <w:rPr>
          <w:rFonts w:ascii="Times New Roman"/>
          <w:b w:val="false"/>
          <w:i w:val="false"/>
          <w:color w:val="000000"/>
          <w:sz w:val="28"/>
        </w:rPr>
        <w:t>
      Глава 4. Права Компетентного органа</w:t>
      </w:r>
    </w:p>
    <w:bookmarkEnd w:id="568"/>
    <w:bookmarkStart w:name="z703" w:id="569"/>
    <w:p>
      <w:pPr>
        <w:spacing w:after="0"/>
        <w:ind w:left="0"/>
        <w:jc w:val="both"/>
      </w:pPr>
      <w:r>
        <w:rPr>
          <w:rFonts w:ascii="Times New Roman"/>
          <w:b w:val="false"/>
          <w:i w:val="false"/>
          <w:color w:val="000000"/>
          <w:sz w:val="28"/>
        </w:rPr>
        <w:t>
      Глава 5. Обязанности Компетентного органа</w:t>
      </w:r>
    </w:p>
    <w:bookmarkEnd w:id="569"/>
    <w:bookmarkStart w:name="z704" w:id="570"/>
    <w:p>
      <w:pPr>
        <w:spacing w:after="0"/>
        <w:ind w:left="0"/>
        <w:jc w:val="both"/>
      </w:pPr>
      <w:r>
        <w:rPr>
          <w:rFonts w:ascii="Times New Roman"/>
          <w:b w:val="false"/>
          <w:i w:val="false"/>
          <w:color w:val="000000"/>
          <w:sz w:val="28"/>
        </w:rPr>
        <w:t>
      Глава 6. Права Недропользователя</w:t>
      </w:r>
    </w:p>
    <w:bookmarkEnd w:id="570"/>
    <w:bookmarkStart w:name="z705" w:id="571"/>
    <w:p>
      <w:pPr>
        <w:spacing w:after="0"/>
        <w:ind w:left="0"/>
        <w:jc w:val="both"/>
      </w:pPr>
      <w:r>
        <w:rPr>
          <w:rFonts w:ascii="Times New Roman"/>
          <w:b w:val="false"/>
          <w:i w:val="false"/>
          <w:color w:val="000000"/>
          <w:sz w:val="28"/>
        </w:rPr>
        <w:t>
      Глава 7. Обязанности Недропользователя</w:t>
      </w:r>
    </w:p>
    <w:bookmarkEnd w:id="571"/>
    <w:bookmarkStart w:name="z706" w:id="572"/>
    <w:p>
      <w:pPr>
        <w:spacing w:after="0"/>
        <w:ind w:left="0"/>
        <w:jc w:val="both"/>
      </w:pPr>
      <w:r>
        <w:rPr>
          <w:rFonts w:ascii="Times New Roman"/>
          <w:b w:val="false"/>
          <w:i w:val="false"/>
          <w:color w:val="000000"/>
          <w:sz w:val="28"/>
        </w:rPr>
        <w:t>
      Глава 8. Условия проведения операций по недропользованию</w:t>
      </w:r>
    </w:p>
    <w:bookmarkEnd w:id="572"/>
    <w:bookmarkStart w:name="z707" w:id="573"/>
    <w:p>
      <w:pPr>
        <w:spacing w:after="0"/>
        <w:ind w:left="0"/>
        <w:jc w:val="both"/>
      </w:pPr>
      <w:r>
        <w:rPr>
          <w:rFonts w:ascii="Times New Roman"/>
          <w:b w:val="false"/>
          <w:i w:val="false"/>
          <w:color w:val="000000"/>
          <w:sz w:val="28"/>
        </w:rPr>
        <w:t>
      Параграф 1. Общие условия</w:t>
      </w:r>
    </w:p>
    <w:bookmarkEnd w:id="573"/>
    <w:bookmarkStart w:name="z708" w:id="574"/>
    <w:p>
      <w:pPr>
        <w:spacing w:after="0"/>
        <w:ind w:left="0"/>
        <w:jc w:val="both"/>
      </w:pPr>
      <w:r>
        <w:rPr>
          <w:rFonts w:ascii="Times New Roman"/>
          <w:b w:val="false"/>
          <w:i w:val="false"/>
          <w:color w:val="000000"/>
          <w:sz w:val="28"/>
        </w:rPr>
        <w:t>
      Параграф 2. Реализация и (или) экспорт углеводородов</w:t>
      </w:r>
    </w:p>
    <w:bookmarkEnd w:id="574"/>
    <w:bookmarkStart w:name="z709" w:id="575"/>
    <w:p>
      <w:pPr>
        <w:spacing w:after="0"/>
        <w:ind w:left="0"/>
        <w:jc w:val="both"/>
      </w:pPr>
      <w:r>
        <w:rPr>
          <w:rFonts w:ascii="Times New Roman"/>
          <w:b w:val="false"/>
          <w:i w:val="false"/>
          <w:color w:val="000000"/>
          <w:sz w:val="28"/>
        </w:rPr>
        <w:t>
      Параграф 3. Охрана недр и окружающей среды, рациональное и комплексное использование недр</w:t>
      </w:r>
    </w:p>
    <w:bookmarkEnd w:id="575"/>
    <w:bookmarkStart w:name="z710" w:id="576"/>
    <w:p>
      <w:pPr>
        <w:spacing w:after="0"/>
        <w:ind w:left="0"/>
        <w:jc w:val="both"/>
      </w:pPr>
      <w:r>
        <w:rPr>
          <w:rFonts w:ascii="Times New Roman"/>
          <w:b w:val="false"/>
          <w:i w:val="false"/>
          <w:color w:val="000000"/>
          <w:sz w:val="28"/>
        </w:rPr>
        <w:t>
      Параграф 4. Налогообложение и таможенные платежи</w:t>
      </w:r>
    </w:p>
    <w:bookmarkEnd w:id="576"/>
    <w:bookmarkStart w:name="z711" w:id="577"/>
    <w:p>
      <w:pPr>
        <w:spacing w:after="0"/>
        <w:ind w:left="0"/>
        <w:jc w:val="both"/>
      </w:pPr>
      <w:r>
        <w:rPr>
          <w:rFonts w:ascii="Times New Roman"/>
          <w:b w:val="false"/>
          <w:i w:val="false"/>
          <w:color w:val="000000"/>
          <w:sz w:val="28"/>
        </w:rPr>
        <w:t>
      Параграф 5. Приобретение товаров, работ и услуг</w:t>
      </w:r>
    </w:p>
    <w:bookmarkEnd w:id="577"/>
    <w:bookmarkStart w:name="z712" w:id="578"/>
    <w:p>
      <w:pPr>
        <w:spacing w:after="0"/>
        <w:ind w:left="0"/>
        <w:jc w:val="both"/>
      </w:pPr>
      <w:r>
        <w:rPr>
          <w:rFonts w:ascii="Times New Roman"/>
          <w:b w:val="false"/>
          <w:i w:val="false"/>
          <w:color w:val="000000"/>
          <w:sz w:val="28"/>
        </w:rPr>
        <w:t>
      Параграф 6. Ликвидация последствий недропользования и консервация участка недр</w:t>
      </w:r>
    </w:p>
    <w:bookmarkEnd w:id="578"/>
    <w:bookmarkStart w:name="z713" w:id="579"/>
    <w:p>
      <w:pPr>
        <w:spacing w:after="0"/>
        <w:ind w:left="0"/>
        <w:jc w:val="both"/>
      </w:pPr>
      <w:r>
        <w:rPr>
          <w:rFonts w:ascii="Times New Roman"/>
          <w:b w:val="false"/>
          <w:i w:val="false"/>
          <w:color w:val="000000"/>
          <w:sz w:val="28"/>
        </w:rPr>
        <w:t>
      Параграф 7. Учет и отчетность</w:t>
      </w:r>
    </w:p>
    <w:bookmarkEnd w:id="579"/>
    <w:bookmarkStart w:name="z714" w:id="580"/>
    <w:p>
      <w:pPr>
        <w:spacing w:after="0"/>
        <w:ind w:left="0"/>
        <w:jc w:val="both"/>
      </w:pPr>
      <w:r>
        <w:rPr>
          <w:rFonts w:ascii="Times New Roman"/>
          <w:b w:val="false"/>
          <w:i w:val="false"/>
          <w:color w:val="000000"/>
          <w:sz w:val="28"/>
        </w:rPr>
        <w:t>
      Параграф 8. Переход и обременение права недропользования и объектов, связанных с правом недропользования</w:t>
      </w:r>
    </w:p>
    <w:bookmarkEnd w:id="580"/>
    <w:bookmarkStart w:name="z715" w:id="581"/>
    <w:p>
      <w:pPr>
        <w:spacing w:after="0"/>
        <w:ind w:left="0"/>
        <w:jc w:val="both"/>
      </w:pPr>
      <w:r>
        <w:rPr>
          <w:rFonts w:ascii="Times New Roman"/>
          <w:b w:val="false"/>
          <w:i w:val="false"/>
          <w:color w:val="000000"/>
          <w:sz w:val="28"/>
        </w:rPr>
        <w:t>
      Параграф 9. Право собственности на имущество и информацию</w:t>
      </w:r>
    </w:p>
    <w:bookmarkEnd w:id="581"/>
    <w:bookmarkStart w:name="z716" w:id="582"/>
    <w:p>
      <w:pPr>
        <w:spacing w:after="0"/>
        <w:ind w:left="0"/>
        <w:jc w:val="both"/>
      </w:pPr>
      <w:r>
        <w:rPr>
          <w:rFonts w:ascii="Times New Roman"/>
          <w:b w:val="false"/>
          <w:i w:val="false"/>
          <w:color w:val="000000"/>
          <w:sz w:val="28"/>
        </w:rPr>
        <w:t>
      Параграф 10. Участок недр и имущество при прекращении права недропользования</w:t>
      </w:r>
    </w:p>
    <w:bookmarkEnd w:id="582"/>
    <w:bookmarkStart w:name="z717" w:id="583"/>
    <w:p>
      <w:pPr>
        <w:spacing w:after="0"/>
        <w:ind w:left="0"/>
        <w:jc w:val="both"/>
      </w:pPr>
      <w:r>
        <w:rPr>
          <w:rFonts w:ascii="Times New Roman"/>
          <w:b w:val="false"/>
          <w:i w:val="false"/>
          <w:color w:val="000000"/>
          <w:sz w:val="28"/>
        </w:rPr>
        <w:t>
      Параграф 11. Контроль за соблюдением Недропользователем условий Контракта</w:t>
      </w:r>
    </w:p>
    <w:bookmarkEnd w:id="583"/>
    <w:bookmarkStart w:name="z718" w:id="584"/>
    <w:p>
      <w:pPr>
        <w:spacing w:after="0"/>
        <w:ind w:left="0"/>
        <w:jc w:val="both"/>
      </w:pPr>
      <w:r>
        <w:rPr>
          <w:rFonts w:ascii="Times New Roman"/>
          <w:b w:val="false"/>
          <w:i w:val="false"/>
          <w:color w:val="000000"/>
          <w:sz w:val="28"/>
        </w:rPr>
        <w:t>
      Параграф 12. Дополнительное обязательство Недропользователя</w:t>
      </w:r>
    </w:p>
    <w:bookmarkEnd w:id="584"/>
    <w:bookmarkStart w:name="z719" w:id="585"/>
    <w:p>
      <w:pPr>
        <w:spacing w:after="0"/>
        <w:ind w:left="0"/>
        <w:jc w:val="both"/>
      </w:pPr>
      <w:r>
        <w:rPr>
          <w:rFonts w:ascii="Times New Roman"/>
          <w:b w:val="false"/>
          <w:i w:val="false"/>
          <w:color w:val="000000"/>
          <w:sz w:val="28"/>
        </w:rPr>
        <w:t>
      Параграф 13. Ответственность Недропользователя</w:t>
      </w:r>
    </w:p>
    <w:bookmarkEnd w:id="585"/>
    <w:bookmarkStart w:name="z720" w:id="586"/>
    <w:p>
      <w:pPr>
        <w:spacing w:after="0"/>
        <w:ind w:left="0"/>
        <w:jc w:val="both"/>
      </w:pPr>
      <w:r>
        <w:rPr>
          <w:rFonts w:ascii="Times New Roman"/>
          <w:b w:val="false"/>
          <w:i w:val="false"/>
          <w:color w:val="000000"/>
          <w:sz w:val="28"/>
        </w:rPr>
        <w:t>
      Глава 9. Непреодолимая сила</w:t>
      </w:r>
    </w:p>
    <w:bookmarkEnd w:id="586"/>
    <w:bookmarkStart w:name="z721" w:id="587"/>
    <w:p>
      <w:pPr>
        <w:spacing w:after="0"/>
        <w:ind w:left="0"/>
        <w:jc w:val="both"/>
      </w:pPr>
      <w:r>
        <w:rPr>
          <w:rFonts w:ascii="Times New Roman"/>
          <w:b w:val="false"/>
          <w:i w:val="false"/>
          <w:color w:val="000000"/>
          <w:sz w:val="28"/>
        </w:rPr>
        <w:t>
      Глава 10. Конфиденциальность</w:t>
      </w:r>
    </w:p>
    <w:bookmarkEnd w:id="587"/>
    <w:bookmarkStart w:name="z722" w:id="588"/>
    <w:p>
      <w:pPr>
        <w:spacing w:after="0"/>
        <w:ind w:left="0"/>
        <w:jc w:val="both"/>
      </w:pPr>
      <w:r>
        <w:rPr>
          <w:rFonts w:ascii="Times New Roman"/>
          <w:b w:val="false"/>
          <w:i w:val="false"/>
          <w:color w:val="000000"/>
          <w:sz w:val="28"/>
        </w:rPr>
        <w:t>
      Глава 11. Порядок разрешения споров</w:t>
      </w:r>
    </w:p>
    <w:bookmarkEnd w:id="588"/>
    <w:bookmarkStart w:name="z723" w:id="589"/>
    <w:p>
      <w:pPr>
        <w:spacing w:after="0"/>
        <w:ind w:left="0"/>
        <w:jc w:val="both"/>
      </w:pPr>
      <w:r>
        <w:rPr>
          <w:rFonts w:ascii="Times New Roman"/>
          <w:b w:val="false"/>
          <w:i w:val="false"/>
          <w:color w:val="000000"/>
          <w:sz w:val="28"/>
        </w:rPr>
        <w:t>
      Глава 12. Изменение и прекращение действия Контракта</w:t>
      </w:r>
    </w:p>
    <w:bookmarkEnd w:id="589"/>
    <w:bookmarkStart w:name="z724" w:id="590"/>
    <w:p>
      <w:pPr>
        <w:spacing w:after="0"/>
        <w:ind w:left="0"/>
        <w:jc w:val="both"/>
      </w:pPr>
      <w:r>
        <w:rPr>
          <w:rFonts w:ascii="Times New Roman"/>
          <w:b w:val="false"/>
          <w:i w:val="false"/>
          <w:color w:val="000000"/>
          <w:sz w:val="28"/>
        </w:rPr>
        <w:t>
      Глава 13. Заключительные положения</w:t>
      </w:r>
    </w:p>
    <w:bookmarkEnd w:id="590"/>
    <w:bookmarkStart w:name="z725" w:id="591"/>
    <w:p>
      <w:pPr>
        <w:spacing w:after="0"/>
        <w:ind w:left="0"/>
        <w:jc w:val="both"/>
      </w:pPr>
      <w:r>
        <w:rPr>
          <w:rFonts w:ascii="Times New Roman"/>
          <w:b w:val="false"/>
          <w:i w:val="false"/>
          <w:color w:val="000000"/>
          <w:sz w:val="28"/>
        </w:rPr>
        <w:t>
      Приложения к Контракту на добычу углеводородов:</w:t>
      </w:r>
    </w:p>
    <w:bookmarkEnd w:id="591"/>
    <w:bookmarkStart w:name="z726" w:id="592"/>
    <w:p>
      <w:pPr>
        <w:spacing w:after="0"/>
        <w:ind w:left="0"/>
        <w:jc w:val="both"/>
      </w:pPr>
      <w:r>
        <w:rPr>
          <w:rFonts w:ascii="Times New Roman"/>
          <w:b w:val="false"/>
          <w:i w:val="false"/>
          <w:color w:val="000000"/>
          <w:sz w:val="28"/>
        </w:rPr>
        <w:t>
      Приложение 1 – Пространственные границы участка (участков) недр</w:t>
      </w:r>
    </w:p>
    <w:bookmarkEnd w:id="592"/>
    <w:bookmarkStart w:name="z727" w:id="593"/>
    <w:p>
      <w:pPr>
        <w:spacing w:after="0"/>
        <w:ind w:left="0"/>
        <w:jc w:val="both"/>
      </w:pPr>
      <w:r>
        <w:rPr>
          <w:rFonts w:ascii="Times New Roman"/>
          <w:b w:val="false"/>
          <w:i w:val="false"/>
          <w:color w:val="000000"/>
          <w:sz w:val="28"/>
        </w:rPr>
        <w:t>
      Приложение 2 – Дополнительные обязательства недропользователя</w:t>
      </w:r>
    </w:p>
    <w:bookmarkEnd w:id="593"/>
    <w:bookmarkStart w:name="z728" w:id="594"/>
    <w:p>
      <w:pPr>
        <w:spacing w:after="0"/>
        <w:ind w:left="0"/>
        <w:jc w:val="left"/>
      </w:pPr>
      <w:r>
        <w:rPr>
          <w:rFonts w:ascii="Times New Roman"/>
          <w:b/>
          <w:i w:val="false"/>
          <w:color w:val="000000"/>
        </w:rPr>
        <w:t xml:space="preserve"> Преамбула</w:t>
      </w:r>
    </w:p>
    <w:bookmarkEnd w:id="594"/>
    <w:bookmarkStart w:name="z729" w:id="595"/>
    <w:p>
      <w:pPr>
        <w:spacing w:after="0"/>
        <w:ind w:left="0"/>
        <w:jc w:val="both"/>
      </w:pPr>
      <w:r>
        <w:rPr>
          <w:rFonts w:ascii="Times New Roman"/>
          <w:b w:val="false"/>
          <w:i w:val="false"/>
          <w:color w:val="000000"/>
          <w:sz w:val="28"/>
        </w:rPr>
        <w:t>
      Принимая во внимание, что:</w:t>
      </w:r>
    </w:p>
    <w:bookmarkEnd w:id="595"/>
    <w:bookmarkStart w:name="z730" w:id="596"/>
    <w:p>
      <w:pPr>
        <w:spacing w:after="0"/>
        <w:ind w:left="0"/>
        <w:jc w:val="both"/>
      </w:pPr>
      <w:r>
        <w:rPr>
          <w:rFonts w:ascii="Times New Roman"/>
          <w:b w:val="false"/>
          <w:i w:val="false"/>
          <w:color w:val="000000"/>
          <w:sz w:val="28"/>
        </w:rPr>
        <w:t>
      1) в соответствии со статьей 6 Конституции Республики Казахстан недра принадлежат народу Республики Казахстан, от имени народа право собственности осуществляет государство;</w:t>
      </w:r>
    </w:p>
    <w:bookmarkEnd w:id="596"/>
    <w:bookmarkStart w:name="z731" w:id="597"/>
    <w:p>
      <w:pPr>
        <w:spacing w:after="0"/>
        <w:ind w:left="0"/>
        <w:jc w:val="both"/>
      </w:pPr>
      <w:r>
        <w:rPr>
          <w:rFonts w:ascii="Times New Roman"/>
          <w:b w:val="false"/>
          <w:i w:val="false"/>
          <w:color w:val="000000"/>
          <w:sz w:val="28"/>
        </w:rPr>
        <w:t xml:space="preserve">
      2) Республика Казахстан предоставляет участок недр в пользование на основаниях, условиях и в пределах, предусмотренных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 (далее – "Кодекс");</w:t>
      </w:r>
    </w:p>
    <w:bookmarkEnd w:id="597"/>
    <w:bookmarkStart w:name="z732" w:id="598"/>
    <w:p>
      <w:pPr>
        <w:spacing w:after="0"/>
        <w:ind w:left="0"/>
        <w:jc w:val="both"/>
      </w:pPr>
      <w:r>
        <w:rPr>
          <w:rFonts w:ascii="Times New Roman"/>
          <w:b w:val="false"/>
          <w:i w:val="false"/>
          <w:color w:val="000000"/>
          <w:sz w:val="28"/>
        </w:rPr>
        <w:t>
      3) Недропользователь имеет намерение, финансовые и технические возможности рационально и эффективно проводить добычу углеводородов в рамках сложного проекта;</w:t>
      </w:r>
    </w:p>
    <w:bookmarkEnd w:id="598"/>
    <w:bookmarkStart w:name="z733" w:id="599"/>
    <w:p>
      <w:pPr>
        <w:spacing w:after="0"/>
        <w:ind w:left="0"/>
        <w:jc w:val="both"/>
      </w:pPr>
      <w:r>
        <w:rPr>
          <w:rFonts w:ascii="Times New Roman"/>
          <w:b w:val="false"/>
          <w:i w:val="false"/>
          <w:color w:val="000000"/>
          <w:sz w:val="28"/>
        </w:rPr>
        <w:t>
      4) Правительство Республики Казахстан определило Компетентный орган и наделило его правом на заключение и исполнение Контракта от имени Республики Казахстан;</w:t>
      </w:r>
    </w:p>
    <w:bookmarkEnd w:id="599"/>
    <w:bookmarkStart w:name="z734" w:id="600"/>
    <w:p>
      <w:pPr>
        <w:spacing w:after="0"/>
        <w:ind w:left="0"/>
        <w:jc w:val="both"/>
      </w:pPr>
      <w:r>
        <w:rPr>
          <w:rFonts w:ascii="Times New Roman"/>
          <w:b w:val="false"/>
          <w:i w:val="false"/>
          <w:color w:val="000000"/>
          <w:sz w:val="28"/>
        </w:rPr>
        <w:t>
      5) пользование недрами осуществляется в порядке, на условиях и в пределах, установленных Кодексом;</w:t>
      </w:r>
    </w:p>
    <w:bookmarkEnd w:id="600"/>
    <w:bookmarkStart w:name="z735" w:id="601"/>
    <w:p>
      <w:pPr>
        <w:spacing w:after="0"/>
        <w:ind w:left="0"/>
        <w:jc w:val="both"/>
      </w:pPr>
      <w:r>
        <w:rPr>
          <w:rFonts w:ascii="Times New Roman"/>
          <w:b w:val="false"/>
          <w:i w:val="false"/>
          <w:color w:val="000000"/>
          <w:sz w:val="28"/>
        </w:rPr>
        <w:t>
      6) Контракт является договором, содержание, порядок заключения, исполнения и прекращения которого определяются Кодексом и условиями Контракта;</w:t>
      </w:r>
    </w:p>
    <w:bookmarkEnd w:id="601"/>
    <w:bookmarkStart w:name="z736" w:id="602"/>
    <w:p>
      <w:pPr>
        <w:spacing w:after="0"/>
        <w:ind w:left="0"/>
        <w:jc w:val="both"/>
      </w:pPr>
      <w:r>
        <w:rPr>
          <w:rFonts w:ascii="Times New Roman"/>
          <w:b w:val="false"/>
          <w:i w:val="false"/>
          <w:color w:val="000000"/>
          <w:sz w:val="28"/>
        </w:rPr>
        <w:t>
      7) Республика Казахстан в лице Компетентного органа и Недропользователь договорились о том, что Контракт будет регулировать их взаимные права и обязанности при добыче углеводородов по сложному проекту,</w:t>
      </w:r>
    </w:p>
    <w:bookmarkEnd w:id="602"/>
    <w:bookmarkStart w:name="z737" w:id="603"/>
    <w:p>
      <w:pPr>
        <w:spacing w:after="0"/>
        <w:ind w:left="0"/>
        <w:jc w:val="both"/>
      </w:pPr>
      <w:r>
        <w:rPr>
          <w:rFonts w:ascii="Times New Roman"/>
          <w:b w:val="false"/>
          <w:i w:val="false"/>
          <w:color w:val="000000"/>
          <w:sz w:val="28"/>
        </w:rPr>
        <w:t>
      Республика Казахстан в лице Компетентного органа и Недропользователь договариваются о нижеследующем:</w:t>
      </w:r>
    </w:p>
    <w:bookmarkEnd w:id="603"/>
    <w:bookmarkStart w:name="z738" w:id="604"/>
    <w:p>
      <w:pPr>
        <w:spacing w:after="0"/>
        <w:ind w:left="0"/>
        <w:jc w:val="left"/>
      </w:pPr>
      <w:r>
        <w:rPr>
          <w:rFonts w:ascii="Times New Roman"/>
          <w:b/>
          <w:i w:val="false"/>
          <w:color w:val="000000"/>
        </w:rPr>
        <w:t xml:space="preserve"> Глава 1. Предмет Контракта</w:t>
      </w:r>
    </w:p>
    <w:bookmarkEnd w:id="604"/>
    <w:bookmarkStart w:name="z739" w:id="605"/>
    <w:p>
      <w:pPr>
        <w:spacing w:after="0"/>
        <w:ind w:left="0"/>
        <w:jc w:val="both"/>
      </w:pPr>
      <w:r>
        <w:rPr>
          <w:rFonts w:ascii="Times New Roman"/>
          <w:b w:val="false"/>
          <w:i w:val="false"/>
          <w:color w:val="000000"/>
          <w:sz w:val="28"/>
        </w:rPr>
        <w:t>
      1. Республика Казахстан в лице Компетентного органа предоставляет на установленный Контрактом срок Недропользователю право недропользования на участке (участках) недр, определенном (определенных) в Приложении № 1 к Контракту, а Недропользователь обязуется за свой счет и на свой риск осуществлять недропользование в соответствии с условиями Контракта и Кодексом.</w:t>
      </w:r>
    </w:p>
    <w:bookmarkEnd w:id="605"/>
    <w:bookmarkStart w:name="z740" w:id="606"/>
    <w:p>
      <w:pPr>
        <w:spacing w:after="0"/>
        <w:ind w:left="0"/>
        <w:jc w:val="both"/>
      </w:pPr>
      <w:r>
        <w:rPr>
          <w:rFonts w:ascii="Times New Roman"/>
          <w:b w:val="false"/>
          <w:i w:val="false"/>
          <w:color w:val="000000"/>
          <w:sz w:val="28"/>
        </w:rPr>
        <w:t>
      2. Право недропользования на участке недр возникает с даты вступления в силу Контракта – даты регистрации Контракта в Компетентном органе (далее – "Дата вступления в силу").</w:t>
      </w:r>
    </w:p>
    <w:bookmarkEnd w:id="606"/>
    <w:bookmarkStart w:name="z741" w:id="607"/>
    <w:p>
      <w:pPr>
        <w:spacing w:after="0"/>
        <w:ind w:left="0"/>
        <w:jc w:val="both"/>
      </w:pPr>
      <w:r>
        <w:rPr>
          <w:rFonts w:ascii="Times New Roman"/>
          <w:b w:val="false"/>
          <w:i w:val="false"/>
          <w:color w:val="000000"/>
          <w:sz w:val="28"/>
        </w:rPr>
        <w:t>
      3. При условии соблюдения Недропользователем положений, предусмотренных законодательством Республики Казахстан о недрах и недропользовании и Контрактом, Недропользователь вправе на участке недр осуществлять добычу углеводородов.</w:t>
      </w:r>
    </w:p>
    <w:bookmarkEnd w:id="607"/>
    <w:bookmarkStart w:name="z742" w:id="608"/>
    <w:p>
      <w:pPr>
        <w:spacing w:after="0"/>
        <w:ind w:left="0"/>
        <w:jc w:val="left"/>
      </w:pPr>
      <w:r>
        <w:rPr>
          <w:rFonts w:ascii="Times New Roman"/>
          <w:b/>
          <w:i w:val="false"/>
          <w:color w:val="000000"/>
        </w:rPr>
        <w:t xml:space="preserve"> Глава 2. Срок действия Контракта</w:t>
      </w:r>
    </w:p>
    <w:bookmarkEnd w:id="608"/>
    <w:bookmarkStart w:name="z743" w:id="609"/>
    <w:p>
      <w:pPr>
        <w:spacing w:after="0"/>
        <w:ind w:left="0"/>
        <w:jc w:val="both"/>
      </w:pPr>
      <w:r>
        <w:rPr>
          <w:rFonts w:ascii="Times New Roman"/>
          <w:b w:val="false"/>
          <w:i w:val="false"/>
          <w:color w:val="000000"/>
          <w:sz w:val="28"/>
        </w:rPr>
        <w:t>
      4. Контракт заключен на срок, равный _____ лет, и действует до "___" __________ 20___ года.</w:t>
      </w:r>
    </w:p>
    <w:bookmarkEnd w:id="609"/>
    <w:bookmarkStart w:name="z744" w:id="610"/>
    <w:p>
      <w:pPr>
        <w:spacing w:after="0"/>
        <w:ind w:left="0"/>
        <w:jc w:val="both"/>
      </w:pPr>
      <w:r>
        <w:rPr>
          <w:rFonts w:ascii="Times New Roman"/>
          <w:b w:val="false"/>
          <w:i w:val="false"/>
          <w:color w:val="000000"/>
          <w:sz w:val="28"/>
        </w:rPr>
        <w:t>
      Примечание: период добычи составляет двадцать пять лет, если месторождение является крупным – сорок пять лет.</w:t>
      </w:r>
    </w:p>
    <w:bookmarkEnd w:id="610"/>
    <w:bookmarkStart w:name="z745" w:id="611"/>
    <w:p>
      <w:pPr>
        <w:spacing w:after="0"/>
        <w:ind w:left="0"/>
        <w:jc w:val="both"/>
      </w:pPr>
      <w:r>
        <w:rPr>
          <w:rFonts w:ascii="Times New Roman"/>
          <w:b w:val="false"/>
          <w:i w:val="false"/>
          <w:color w:val="000000"/>
          <w:sz w:val="28"/>
        </w:rPr>
        <w:t xml:space="preserve">
      5. Период добычи по Контракту может быть продлен посредством заключения Сторонами дополнения к Контракту в порядке и на условиях, установленных </w:t>
      </w:r>
      <w:r>
        <w:rPr>
          <w:rFonts w:ascii="Times New Roman"/>
          <w:b w:val="false"/>
          <w:i w:val="false"/>
          <w:color w:val="000000"/>
          <w:sz w:val="28"/>
        </w:rPr>
        <w:t>статьей 120</w:t>
      </w:r>
      <w:r>
        <w:rPr>
          <w:rFonts w:ascii="Times New Roman"/>
          <w:b w:val="false"/>
          <w:i w:val="false"/>
          <w:color w:val="000000"/>
          <w:sz w:val="28"/>
        </w:rPr>
        <w:t xml:space="preserve"> Кодекса.</w:t>
      </w:r>
    </w:p>
    <w:bookmarkEnd w:id="611"/>
    <w:bookmarkStart w:name="z746" w:id="612"/>
    <w:p>
      <w:pPr>
        <w:spacing w:after="0"/>
        <w:ind w:left="0"/>
        <w:jc w:val="both"/>
      </w:pPr>
      <w:r>
        <w:rPr>
          <w:rFonts w:ascii="Times New Roman"/>
          <w:b w:val="false"/>
          <w:i w:val="false"/>
          <w:color w:val="000000"/>
          <w:sz w:val="28"/>
        </w:rPr>
        <w:t>
      6. Срок продления исчисляется с даты с даты регистрации в Компетентном органе соответствующего дополнения к Контракту.</w:t>
      </w:r>
    </w:p>
    <w:bookmarkEnd w:id="612"/>
    <w:bookmarkStart w:name="z747" w:id="613"/>
    <w:p>
      <w:pPr>
        <w:spacing w:after="0"/>
        <w:ind w:left="0"/>
        <w:jc w:val="left"/>
      </w:pPr>
      <w:r>
        <w:rPr>
          <w:rFonts w:ascii="Times New Roman"/>
          <w:b/>
          <w:i w:val="false"/>
          <w:color w:val="000000"/>
        </w:rPr>
        <w:t xml:space="preserve"> Глава 3. Границы участка недр</w:t>
      </w:r>
    </w:p>
    <w:bookmarkEnd w:id="613"/>
    <w:bookmarkStart w:name="z748" w:id="614"/>
    <w:p>
      <w:pPr>
        <w:spacing w:after="0"/>
        <w:ind w:left="0"/>
        <w:jc w:val="both"/>
      </w:pPr>
      <w:r>
        <w:rPr>
          <w:rFonts w:ascii="Times New Roman"/>
          <w:b w:val="false"/>
          <w:i w:val="false"/>
          <w:color w:val="000000"/>
          <w:sz w:val="28"/>
        </w:rPr>
        <w:t>
      7. Пространственные границы участка недр, на котором Недропользователь вправе проводить операции по добыче углеводородов в соответствии с Контрактом, устанавливаются в приложении к Контракту, являющемся его неотъемлемой частью.</w:t>
      </w:r>
    </w:p>
    <w:bookmarkEnd w:id="614"/>
    <w:bookmarkStart w:name="z749" w:id="615"/>
    <w:p>
      <w:pPr>
        <w:spacing w:after="0"/>
        <w:ind w:left="0"/>
        <w:jc w:val="both"/>
      </w:pPr>
      <w:r>
        <w:rPr>
          <w:rFonts w:ascii="Times New Roman"/>
          <w:b w:val="false"/>
          <w:i w:val="false"/>
          <w:color w:val="000000"/>
          <w:sz w:val="28"/>
        </w:rPr>
        <w:t xml:space="preserve">
      Для целей подготовки указанного приложения пространственные границы участка добычи определяются согласно </w:t>
      </w:r>
      <w:r>
        <w:rPr>
          <w:rFonts w:ascii="Times New Roman"/>
          <w:b w:val="false"/>
          <w:i w:val="false"/>
          <w:color w:val="000000"/>
          <w:sz w:val="28"/>
        </w:rPr>
        <w:t>статье 110</w:t>
      </w:r>
      <w:r>
        <w:rPr>
          <w:rFonts w:ascii="Times New Roman"/>
          <w:b w:val="false"/>
          <w:i w:val="false"/>
          <w:color w:val="000000"/>
          <w:sz w:val="28"/>
        </w:rPr>
        <w:t xml:space="preserve"> Кодекса.</w:t>
      </w:r>
    </w:p>
    <w:bookmarkEnd w:id="615"/>
    <w:bookmarkStart w:name="z750" w:id="616"/>
    <w:p>
      <w:pPr>
        <w:spacing w:after="0"/>
        <w:ind w:left="0"/>
        <w:jc w:val="both"/>
      </w:pPr>
      <w:r>
        <w:rPr>
          <w:rFonts w:ascii="Times New Roman"/>
          <w:b w:val="false"/>
          <w:i w:val="false"/>
          <w:color w:val="000000"/>
          <w:sz w:val="28"/>
        </w:rPr>
        <w:t xml:space="preserve">
      8. Преобразование участка недр производится в порядке и по основаниям, установленным в </w:t>
      </w:r>
      <w:r>
        <w:rPr>
          <w:rFonts w:ascii="Times New Roman"/>
          <w:b w:val="false"/>
          <w:i w:val="false"/>
          <w:color w:val="000000"/>
          <w:sz w:val="28"/>
        </w:rPr>
        <w:t>статьях 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Кодекса, посредством заключения дополнения к Контракту.</w:t>
      </w:r>
    </w:p>
    <w:bookmarkEnd w:id="616"/>
    <w:bookmarkStart w:name="z751" w:id="617"/>
    <w:p>
      <w:pPr>
        <w:spacing w:after="0"/>
        <w:ind w:left="0"/>
        <w:jc w:val="both"/>
      </w:pPr>
      <w:r>
        <w:rPr>
          <w:rFonts w:ascii="Times New Roman"/>
          <w:b w:val="false"/>
          <w:i w:val="false"/>
          <w:color w:val="000000"/>
          <w:sz w:val="28"/>
        </w:rPr>
        <w:t>
      9. Возврат всего или части участка (участков) недр осуществляется в порядке и сроки, предусмотренные Кодексом.</w:t>
      </w:r>
    </w:p>
    <w:bookmarkEnd w:id="617"/>
    <w:bookmarkStart w:name="z752" w:id="618"/>
    <w:p>
      <w:pPr>
        <w:spacing w:after="0"/>
        <w:ind w:left="0"/>
        <w:jc w:val="left"/>
      </w:pPr>
      <w:r>
        <w:rPr>
          <w:rFonts w:ascii="Times New Roman"/>
          <w:b/>
          <w:i w:val="false"/>
          <w:color w:val="000000"/>
        </w:rPr>
        <w:t xml:space="preserve"> Глава 4. Права Компетентного органа</w:t>
      </w:r>
    </w:p>
    <w:bookmarkEnd w:id="618"/>
    <w:bookmarkStart w:name="z753" w:id="619"/>
    <w:p>
      <w:pPr>
        <w:spacing w:after="0"/>
        <w:ind w:left="0"/>
        <w:jc w:val="both"/>
      </w:pPr>
      <w:r>
        <w:rPr>
          <w:rFonts w:ascii="Times New Roman"/>
          <w:b w:val="false"/>
          <w:i w:val="false"/>
          <w:color w:val="000000"/>
          <w:sz w:val="28"/>
        </w:rPr>
        <w:t>
      10. Компетентный орган имеет право:</w:t>
      </w:r>
    </w:p>
    <w:bookmarkEnd w:id="619"/>
    <w:bookmarkStart w:name="z754" w:id="620"/>
    <w:p>
      <w:pPr>
        <w:spacing w:after="0"/>
        <w:ind w:left="0"/>
        <w:jc w:val="both"/>
      </w:pPr>
      <w:r>
        <w:rPr>
          <w:rFonts w:ascii="Times New Roman"/>
          <w:b w:val="false"/>
          <w:i w:val="false"/>
          <w:color w:val="000000"/>
          <w:sz w:val="28"/>
        </w:rPr>
        <w:t>
      1) на досрочное прекращение действия Контракта в случаях и порядке, предусмотренных Кодексом и (или) Контрактом;</w:t>
      </w:r>
    </w:p>
    <w:bookmarkEnd w:id="620"/>
    <w:bookmarkStart w:name="z755" w:id="621"/>
    <w:p>
      <w:pPr>
        <w:spacing w:after="0"/>
        <w:ind w:left="0"/>
        <w:jc w:val="both"/>
      </w:pPr>
      <w:r>
        <w:rPr>
          <w:rFonts w:ascii="Times New Roman"/>
          <w:b w:val="false"/>
          <w:i w:val="false"/>
          <w:color w:val="000000"/>
          <w:sz w:val="28"/>
        </w:rPr>
        <w:t>
      2) потребовать изменение и (или) дополнение условий Контракта в случаях и порядке, предусмотренных Кодексом и (или) Контрактом;</w:t>
      </w:r>
    </w:p>
    <w:bookmarkEnd w:id="621"/>
    <w:bookmarkStart w:name="z756" w:id="622"/>
    <w:p>
      <w:pPr>
        <w:spacing w:after="0"/>
        <w:ind w:left="0"/>
        <w:jc w:val="both"/>
      </w:pPr>
      <w:r>
        <w:rPr>
          <w:rFonts w:ascii="Times New Roman"/>
          <w:b w:val="false"/>
          <w:i w:val="false"/>
          <w:color w:val="000000"/>
          <w:sz w:val="28"/>
        </w:rPr>
        <w:t>
      3) на осуществление контроля за соблюдением Недропользователем условий Контракта в порядке, установленном законодательством Республики Казахстан;</w:t>
      </w:r>
    </w:p>
    <w:bookmarkEnd w:id="622"/>
    <w:bookmarkStart w:name="z757" w:id="623"/>
    <w:p>
      <w:pPr>
        <w:spacing w:after="0"/>
        <w:ind w:left="0"/>
        <w:jc w:val="both"/>
      </w:pPr>
      <w:r>
        <w:rPr>
          <w:rFonts w:ascii="Times New Roman"/>
          <w:b w:val="false"/>
          <w:i w:val="false"/>
          <w:color w:val="000000"/>
          <w:sz w:val="28"/>
        </w:rPr>
        <w:t>
      4) принять решение о приостановлении операций по недропользованию на приграничном участке недр до достижения соглашения с таким государством, с которым у Республики Казахстан отсутствуют соответствующие международные договоры в порядке и случаях, предусмотренных законодательством Республики Казахстан;</w:t>
      </w:r>
    </w:p>
    <w:bookmarkEnd w:id="623"/>
    <w:bookmarkStart w:name="z758" w:id="624"/>
    <w:p>
      <w:pPr>
        <w:spacing w:after="0"/>
        <w:ind w:left="0"/>
        <w:jc w:val="both"/>
      </w:pPr>
      <w:r>
        <w:rPr>
          <w:rFonts w:ascii="Times New Roman"/>
          <w:b w:val="false"/>
          <w:i w:val="false"/>
          <w:color w:val="000000"/>
          <w:sz w:val="28"/>
        </w:rPr>
        <w:t>
      5) осуществлять иные права, предусмотренные законодательством Республики Казахстан и (или) Контрактом.</w:t>
      </w:r>
    </w:p>
    <w:bookmarkEnd w:id="624"/>
    <w:bookmarkStart w:name="z759" w:id="625"/>
    <w:p>
      <w:pPr>
        <w:spacing w:after="0"/>
        <w:ind w:left="0"/>
        <w:jc w:val="left"/>
      </w:pPr>
      <w:r>
        <w:rPr>
          <w:rFonts w:ascii="Times New Roman"/>
          <w:b/>
          <w:i w:val="false"/>
          <w:color w:val="000000"/>
        </w:rPr>
        <w:t xml:space="preserve"> Глава 5. Обязанности Компетентного органа</w:t>
      </w:r>
    </w:p>
    <w:bookmarkEnd w:id="625"/>
    <w:bookmarkStart w:name="z760" w:id="626"/>
    <w:p>
      <w:pPr>
        <w:spacing w:after="0"/>
        <w:ind w:left="0"/>
        <w:jc w:val="both"/>
      </w:pPr>
      <w:r>
        <w:rPr>
          <w:rFonts w:ascii="Times New Roman"/>
          <w:b w:val="false"/>
          <w:i w:val="false"/>
          <w:color w:val="000000"/>
          <w:sz w:val="28"/>
        </w:rPr>
        <w:t>
      11. При условии соблюдения недропользователем положений, предусмотренных законодательством Республики Казахстан о недрах и недропользовании и Контрактом, Компетентный орган обязуется в случаях, порядке и на условиях, установленных законодательством Республики Казахстан о недрах и недропользовании:</w:t>
      </w:r>
    </w:p>
    <w:bookmarkEnd w:id="626"/>
    <w:bookmarkStart w:name="z761" w:id="627"/>
    <w:p>
      <w:pPr>
        <w:spacing w:after="0"/>
        <w:ind w:left="0"/>
        <w:jc w:val="both"/>
      </w:pPr>
      <w:r>
        <w:rPr>
          <w:rFonts w:ascii="Times New Roman"/>
          <w:b w:val="false"/>
          <w:i w:val="false"/>
          <w:color w:val="000000"/>
          <w:sz w:val="28"/>
        </w:rPr>
        <w:t>
      1) продлевать срок действия Контракта в порядке и на условиях, предусмотренных Кодексом;</w:t>
      </w:r>
    </w:p>
    <w:bookmarkEnd w:id="627"/>
    <w:bookmarkStart w:name="z762" w:id="628"/>
    <w:p>
      <w:pPr>
        <w:spacing w:after="0"/>
        <w:ind w:left="0"/>
        <w:jc w:val="both"/>
      </w:pPr>
      <w:r>
        <w:rPr>
          <w:rFonts w:ascii="Times New Roman"/>
          <w:b w:val="false"/>
          <w:i w:val="false"/>
          <w:color w:val="000000"/>
          <w:sz w:val="28"/>
        </w:rPr>
        <w:t>
      2) осуществлять преобразование участка недр в порядке, предусмотренном Кодексом;</w:t>
      </w:r>
    </w:p>
    <w:bookmarkEnd w:id="628"/>
    <w:bookmarkStart w:name="z763" w:id="629"/>
    <w:p>
      <w:pPr>
        <w:spacing w:after="0"/>
        <w:ind w:left="0"/>
        <w:jc w:val="both"/>
      </w:pPr>
      <w:r>
        <w:rPr>
          <w:rFonts w:ascii="Times New Roman"/>
          <w:b w:val="false"/>
          <w:i w:val="false"/>
          <w:color w:val="000000"/>
          <w:sz w:val="28"/>
        </w:rPr>
        <w:t>
      3) исполнять иные обязанности, предусмотренные в законодательстве Республики Казахстан и (или) Контракте.</w:t>
      </w:r>
    </w:p>
    <w:bookmarkEnd w:id="629"/>
    <w:bookmarkStart w:name="z764" w:id="630"/>
    <w:p>
      <w:pPr>
        <w:spacing w:after="0"/>
        <w:ind w:left="0"/>
        <w:jc w:val="left"/>
      </w:pPr>
      <w:r>
        <w:rPr>
          <w:rFonts w:ascii="Times New Roman"/>
          <w:b/>
          <w:i w:val="false"/>
          <w:color w:val="000000"/>
        </w:rPr>
        <w:t xml:space="preserve"> Глава 6. Права Недропользователя</w:t>
      </w:r>
    </w:p>
    <w:bookmarkEnd w:id="630"/>
    <w:bookmarkStart w:name="z765" w:id="631"/>
    <w:p>
      <w:pPr>
        <w:spacing w:after="0"/>
        <w:ind w:left="0"/>
        <w:jc w:val="both"/>
      </w:pPr>
      <w:r>
        <w:rPr>
          <w:rFonts w:ascii="Times New Roman"/>
          <w:b w:val="false"/>
          <w:i w:val="false"/>
          <w:color w:val="000000"/>
          <w:sz w:val="28"/>
        </w:rPr>
        <w:t>
      12. При условии соблюдения положений, предусмотренных законодательством Республики Казахстан о недрах и недропользовании и Контрактом, недропользователь вправе:</w:t>
      </w:r>
    </w:p>
    <w:bookmarkEnd w:id="631"/>
    <w:bookmarkStart w:name="z766" w:id="632"/>
    <w:p>
      <w:pPr>
        <w:spacing w:after="0"/>
        <w:ind w:left="0"/>
        <w:jc w:val="both"/>
      </w:pPr>
      <w:r>
        <w:rPr>
          <w:rFonts w:ascii="Times New Roman"/>
          <w:b w:val="false"/>
          <w:i w:val="false"/>
          <w:color w:val="000000"/>
          <w:sz w:val="28"/>
        </w:rPr>
        <w:t>
      1) на возмездной основе пользоваться недрами в пределах выделенного участка недр в предпринимательских целях;</w:t>
      </w:r>
    </w:p>
    <w:bookmarkEnd w:id="632"/>
    <w:bookmarkStart w:name="z767" w:id="633"/>
    <w:p>
      <w:pPr>
        <w:spacing w:after="0"/>
        <w:ind w:left="0"/>
        <w:jc w:val="both"/>
      </w:pPr>
      <w:r>
        <w:rPr>
          <w:rFonts w:ascii="Times New Roman"/>
          <w:b w:val="false"/>
          <w:i w:val="false"/>
          <w:color w:val="000000"/>
          <w:sz w:val="28"/>
        </w:rPr>
        <w:t>
      2) использовать по своему усмотрению результаты своей деятельности, в том числе добытые углеводороды, если иное не предусмотрено Кодексом и (или) Контрактом;</w:t>
      </w:r>
    </w:p>
    <w:bookmarkEnd w:id="633"/>
    <w:bookmarkStart w:name="z768" w:id="634"/>
    <w:p>
      <w:pPr>
        <w:spacing w:after="0"/>
        <w:ind w:left="0"/>
        <w:jc w:val="both"/>
      </w:pPr>
      <w:r>
        <w:rPr>
          <w:rFonts w:ascii="Times New Roman"/>
          <w:b w:val="false"/>
          <w:i w:val="false"/>
          <w:color w:val="000000"/>
          <w:sz w:val="28"/>
        </w:rPr>
        <w:t>
      3) сооружать на территории участка недр,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пользоваться объектами и коммуникациями общего пользования как на территории участка недр, так и вне ее пределов;</w:t>
      </w:r>
    </w:p>
    <w:bookmarkEnd w:id="634"/>
    <w:bookmarkStart w:name="z769" w:id="635"/>
    <w:p>
      <w:pPr>
        <w:spacing w:after="0"/>
        <w:ind w:left="0"/>
        <w:jc w:val="both"/>
      </w:pPr>
      <w:r>
        <w:rPr>
          <w:rFonts w:ascii="Times New Roman"/>
          <w:b w:val="false"/>
          <w:i w:val="false"/>
          <w:color w:val="000000"/>
          <w:sz w:val="28"/>
        </w:rPr>
        <w:t>
      4) назначить оператора по Контракту;</w:t>
      </w:r>
    </w:p>
    <w:bookmarkEnd w:id="635"/>
    <w:bookmarkStart w:name="z770" w:id="636"/>
    <w:p>
      <w:pPr>
        <w:spacing w:after="0"/>
        <w:ind w:left="0"/>
        <w:jc w:val="both"/>
      </w:pPr>
      <w:r>
        <w:rPr>
          <w:rFonts w:ascii="Times New Roman"/>
          <w:b w:val="false"/>
          <w:i w:val="false"/>
          <w:color w:val="000000"/>
          <w:sz w:val="28"/>
        </w:rPr>
        <w:t>
      5) досрочно прекратить операции по недропользованию посредством возврата всего участка добычи в порядке и на условиях, установленных Кодексом;</w:t>
      </w:r>
    </w:p>
    <w:bookmarkEnd w:id="636"/>
    <w:bookmarkStart w:name="z771" w:id="637"/>
    <w:p>
      <w:pPr>
        <w:spacing w:after="0"/>
        <w:ind w:left="0"/>
        <w:jc w:val="both"/>
      </w:pPr>
      <w:r>
        <w:rPr>
          <w:rFonts w:ascii="Times New Roman"/>
          <w:b w:val="false"/>
          <w:i w:val="false"/>
          <w:color w:val="000000"/>
          <w:sz w:val="28"/>
        </w:rPr>
        <w:t>
      6) в течение периода добычи осуществлять добычу углеводородов, а также проводить доизучение (доразведку) участка добычи с целью уточнения геологического строения и запасов месторождения углеводородов, в пределах границ участка недр;</w:t>
      </w:r>
    </w:p>
    <w:bookmarkEnd w:id="637"/>
    <w:bookmarkStart w:name="z772" w:id="638"/>
    <w:p>
      <w:pPr>
        <w:spacing w:after="0"/>
        <w:ind w:left="0"/>
        <w:jc w:val="both"/>
      </w:pPr>
      <w:r>
        <w:rPr>
          <w:rFonts w:ascii="Times New Roman"/>
          <w:b w:val="false"/>
          <w:i w:val="false"/>
          <w:color w:val="000000"/>
          <w:sz w:val="28"/>
        </w:rPr>
        <w:t>
      7) в любое время до истечения периода добычи производить консервацию или ликвидацию отдельных технологических объектов, используемых при проведении операций по недропользованию, включая сооружения, оборудование, скважины и иное имущество;</w:t>
      </w:r>
    </w:p>
    <w:bookmarkEnd w:id="638"/>
    <w:bookmarkStart w:name="z773" w:id="639"/>
    <w:p>
      <w:pPr>
        <w:spacing w:after="0"/>
        <w:ind w:left="0"/>
        <w:jc w:val="both"/>
      </w:pPr>
      <w:r>
        <w:rPr>
          <w:rFonts w:ascii="Times New Roman"/>
          <w:b w:val="false"/>
          <w:i w:val="false"/>
          <w:color w:val="000000"/>
          <w:sz w:val="28"/>
        </w:rPr>
        <w:t>
      8) подавать заявления на продление периода добычи;</w:t>
      </w:r>
    </w:p>
    <w:bookmarkEnd w:id="639"/>
    <w:bookmarkStart w:name="z774" w:id="640"/>
    <w:p>
      <w:pPr>
        <w:spacing w:after="0"/>
        <w:ind w:left="0"/>
        <w:jc w:val="both"/>
      </w:pPr>
      <w:r>
        <w:rPr>
          <w:rFonts w:ascii="Times New Roman"/>
          <w:b w:val="false"/>
          <w:i w:val="false"/>
          <w:color w:val="000000"/>
          <w:sz w:val="28"/>
        </w:rPr>
        <w:t>
      9) подавать заявления на преобразование участка недр;</w:t>
      </w:r>
    </w:p>
    <w:bookmarkEnd w:id="640"/>
    <w:bookmarkStart w:name="z775" w:id="641"/>
    <w:p>
      <w:pPr>
        <w:spacing w:after="0"/>
        <w:ind w:left="0"/>
        <w:jc w:val="both"/>
      </w:pPr>
      <w:r>
        <w:rPr>
          <w:rFonts w:ascii="Times New Roman"/>
          <w:b w:val="false"/>
          <w:i w:val="false"/>
          <w:color w:val="000000"/>
          <w:sz w:val="28"/>
        </w:rPr>
        <w:t>
      10) осуществлять попутное извлечение подземных вод при добыче углеводородов без получения специальных разрешений или лицензий. Дальнейшее использование попутно добытых подземных вод осуществляется в соответствии с водным и экологическим законодательством Республики Казахстан;</w:t>
      </w:r>
    </w:p>
    <w:bookmarkEnd w:id="641"/>
    <w:bookmarkStart w:name="z776" w:id="642"/>
    <w:p>
      <w:pPr>
        <w:spacing w:after="0"/>
        <w:ind w:left="0"/>
        <w:jc w:val="both"/>
      </w:pPr>
      <w:r>
        <w:rPr>
          <w:rFonts w:ascii="Times New Roman"/>
          <w:b w:val="false"/>
          <w:i w:val="false"/>
          <w:color w:val="000000"/>
          <w:sz w:val="28"/>
        </w:rPr>
        <w:t>
      11) начать процедуру разрешения споров в соответствии с порядком разрешения споров, предусмотренным в Главе 11 Контракта;</w:t>
      </w:r>
    </w:p>
    <w:bookmarkEnd w:id="642"/>
    <w:bookmarkStart w:name="z777" w:id="643"/>
    <w:p>
      <w:pPr>
        <w:spacing w:after="0"/>
        <w:ind w:left="0"/>
        <w:jc w:val="both"/>
      </w:pPr>
      <w:r>
        <w:rPr>
          <w:rFonts w:ascii="Times New Roman"/>
          <w:b w:val="false"/>
          <w:i w:val="false"/>
          <w:color w:val="000000"/>
          <w:sz w:val="28"/>
        </w:rPr>
        <w:t xml:space="preserve">
      12) заключить соглашение о стимулировании предпринимательства в области углеводородов на добровольной основе, направленное на поддержку местных производителей в соответствии со </w:t>
      </w:r>
      <w:r>
        <w:rPr>
          <w:rFonts w:ascii="Times New Roman"/>
          <w:b w:val="false"/>
          <w:i w:val="false"/>
          <w:color w:val="000000"/>
          <w:sz w:val="28"/>
        </w:rPr>
        <w:t>статьей 28-1</w:t>
      </w:r>
      <w:r>
        <w:rPr>
          <w:rFonts w:ascii="Times New Roman"/>
          <w:b w:val="false"/>
          <w:i w:val="false"/>
          <w:color w:val="000000"/>
          <w:sz w:val="28"/>
        </w:rPr>
        <w:t xml:space="preserve"> Кодекса.</w:t>
      </w:r>
    </w:p>
    <w:bookmarkEnd w:id="643"/>
    <w:bookmarkStart w:name="z778" w:id="644"/>
    <w:p>
      <w:pPr>
        <w:spacing w:after="0"/>
        <w:ind w:left="0"/>
        <w:jc w:val="both"/>
      </w:pPr>
      <w:r>
        <w:rPr>
          <w:rFonts w:ascii="Times New Roman"/>
          <w:b w:val="false"/>
          <w:i w:val="false"/>
          <w:color w:val="000000"/>
          <w:sz w:val="28"/>
        </w:rPr>
        <w:t>
      13) привлекать при необходимости иностранную рабочую силу для ведения операций по недропользованию в установленном законодательством порядке;</w:t>
      </w:r>
    </w:p>
    <w:bookmarkEnd w:id="644"/>
    <w:bookmarkStart w:name="z779" w:id="645"/>
    <w:p>
      <w:pPr>
        <w:spacing w:after="0"/>
        <w:ind w:left="0"/>
        <w:jc w:val="both"/>
      </w:pPr>
      <w:r>
        <w:rPr>
          <w:rFonts w:ascii="Times New Roman"/>
          <w:b w:val="false"/>
          <w:i w:val="false"/>
          <w:color w:val="000000"/>
          <w:sz w:val="28"/>
        </w:rPr>
        <w:t xml:space="preserve">
      14) оспорить досрочное прекращение действия Контракта компетентным органом в соответствии с Кодексом; </w:t>
      </w:r>
    </w:p>
    <w:bookmarkEnd w:id="645"/>
    <w:bookmarkStart w:name="z780" w:id="646"/>
    <w:p>
      <w:pPr>
        <w:spacing w:after="0"/>
        <w:ind w:left="0"/>
        <w:jc w:val="both"/>
      </w:pPr>
      <w:r>
        <w:rPr>
          <w:rFonts w:ascii="Times New Roman"/>
          <w:b w:val="false"/>
          <w:i w:val="false"/>
          <w:color w:val="000000"/>
          <w:sz w:val="28"/>
        </w:rPr>
        <w:t>
      15) осуществлять иные права, предусмотренные законодательством Республики Казахстан и (или) Контрактом. </w:t>
      </w:r>
    </w:p>
    <w:bookmarkEnd w:id="646"/>
    <w:bookmarkStart w:name="z781" w:id="647"/>
    <w:p>
      <w:pPr>
        <w:spacing w:after="0"/>
        <w:ind w:left="0"/>
        <w:jc w:val="left"/>
      </w:pPr>
      <w:r>
        <w:rPr>
          <w:rFonts w:ascii="Times New Roman"/>
          <w:b/>
          <w:i w:val="false"/>
          <w:color w:val="000000"/>
        </w:rPr>
        <w:t xml:space="preserve"> Глава 7. Обязанности Недропользователя</w:t>
      </w:r>
    </w:p>
    <w:bookmarkEnd w:id="647"/>
    <w:bookmarkStart w:name="z782" w:id="648"/>
    <w:p>
      <w:pPr>
        <w:spacing w:after="0"/>
        <w:ind w:left="0"/>
        <w:jc w:val="both"/>
      </w:pPr>
      <w:r>
        <w:rPr>
          <w:rFonts w:ascii="Times New Roman"/>
          <w:b w:val="false"/>
          <w:i w:val="false"/>
          <w:color w:val="000000"/>
          <w:sz w:val="28"/>
        </w:rPr>
        <w:t>
      13. Недропользователь обязан использовать участок недр только в целях, предусмотренных Контрактом.</w:t>
      </w:r>
    </w:p>
    <w:bookmarkEnd w:id="648"/>
    <w:bookmarkStart w:name="z783" w:id="649"/>
    <w:p>
      <w:pPr>
        <w:spacing w:after="0"/>
        <w:ind w:left="0"/>
        <w:jc w:val="both"/>
      </w:pPr>
      <w:r>
        <w:rPr>
          <w:rFonts w:ascii="Times New Roman"/>
          <w:b w:val="false"/>
          <w:i w:val="false"/>
          <w:color w:val="000000"/>
          <w:sz w:val="28"/>
        </w:rPr>
        <w:t>
      14. При прекращении действия Контракта Недропользователь обязан прекратить любые операции по недропользованию, за исключением операций, связанных с консервацией или ликвидацией технологических объектов и последствий недропользования.</w:t>
      </w:r>
    </w:p>
    <w:bookmarkEnd w:id="649"/>
    <w:bookmarkStart w:name="z784" w:id="650"/>
    <w:p>
      <w:pPr>
        <w:spacing w:after="0"/>
        <w:ind w:left="0"/>
        <w:jc w:val="both"/>
      </w:pPr>
      <w:r>
        <w:rPr>
          <w:rFonts w:ascii="Times New Roman"/>
          <w:b w:val="false"/>
          <w:i w:val="false"/>
          <w:color w:val="000000"/>
          <w:sz w:val="28"/>
        </w:rPr>
        <w:t>
      15. В течение периода добычи, начиная со второго года, Недропользователь обязан ежегодно:</w:t>
      </w:r>
    </w:p>
    <w:bookmarkEnd w:id="650"/>
    <w:bookmarkStart w:name="z785" w:id="651"/>
    <w:p>
      <w:pPr>
        <w:spacing w:after="0"/>
        <w:ind w:left="0"/>
        <w:jc w:val="both"/>
      </w:pPr>
      <w:r>
        <w:rPr>
          <w:rFonts w:ascii="Times New Roman"/>
          <w:b w:val="false"/>
          <w:i w:val="false"/>
          <w:color w:val="000000"/>
          <w:sz w:val="28"/>
        </w:rPr>
        <w:t>
      1) осуществлять финансирование обучения казахстанских кадров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законодательством Республики Казахстан;</w:t>
      </w:r>
    </w:p>
    <w:bookmarkEnd w:id="651"/>
    <w:bookmarkStart w:name="z786" w:id="652"/>
    <w:p>
      <w:pPr>
        <w:spacing w:after="0"/>
        <w:ind w:left="0"/>
        <w:jc w:val="both"/>
      </w:pPr>
      <w:r>
        <w:rPr>
          <w:rFonts w:ascii="Times New Roman"/>
          <w:b w:val="false"/>
          <w:i w:val="false"/>
          <w:color w:val="000000"/>
          <w:sz w:val="28"/>
        </w:rPr>
        <w:t>
      2) осуществлять финансирование социально-экономического развития региона и развития его инфраструктуры в размере одного процента от инвестиций по Контракту, по итогам предыдущего года. К финансированию расходов на социально-экономическое развитие региона и развитие его инфраструктуры относятся расходы Недропользователя на развитие и поддержание объектов социальной инфраструктуры региона, а также средства, перечисляемые им на эти цели в государственный бюджет;</w:t>
      </w:r>
    </w:p>
    <w:bookmarkEnd w:id="652"/>
    <w:bookmarkStart w:name="z787" w:id="653"/>
    <w:p>
      <w:pPr>
        <w:spacing w:after="0"/>
        <w:ind w:left="0"/>
        <w:jc w:val="both"/>
      </w:pPr>
      <w:r>
        <w:rPr>
          <w:rFonts w:ascii="Times New Roman"/>
          <w:b w:val="false"/>
          <w:i w:val="false"/>
          <w:color w:val="000000"/>
          <w:sz w:val="28"/>
        </w:rPr>
        <w:t>
      3) осуществлять финансирование научно-исследовательских, научно-технических и (или) опытно-конструкторских работ в размере одного процента от затрат на добычу, понесенных недропользователем в период добычи углеводородов по итогам предыдущего года, в соответствии с законодательством Республики Казахстан.</w:t>
      </w:r>
    </w:p>
    <w:bookmarkEnd w:id="653"/>
    <w:bookmarkStart w:name="z788" w:id="654"/>
    <w:p>
      <w:pPr>
        <w:spacing w:after="0"/>
        <w:ind w:left="0"/>
        <w:jc w:val="both"/>
      </w:pPr>
      <w:r>
        <w:rPr>
          <w:rFonts w:ascii="Times New Roman"/>
          <w:b w:val="false"/>
          <w:i w:val="false"/>
          <w:color w:val="000000"/>
          <w:sz w:val="28"/>
        </w:rPr>
        <w:t>
      Объем финансирования, осуществленного в соответствии с настоящим пунктом, превышающий установленный минимум, учитывается в счет исполнения соответствующих обязательств Недропользователя в следующем году.</w:t>
      </w:r>
    </w:p>
    <w:bookmarkEnd w:id="654"/>
    <w:bookmarkStart w:name="z789" w:id="655"/>
    <w:p>
      <w:pPr>
        <w:spacing w:after="0"/>
        <w:ind w:left="0"/>
        <w:jc w:val="both"/>
      </w:pPr>
      <w:r>
        <w:rPr>
          <w:rFonts w:ascii="Times New Roman"/>
          <w:b w:val="false"/>
          <w:i w:val="false"/>
          <w:color w:val="000000"/>
          <w:sz w:val="28"/>
        </w:rPr>
        <w:t>
      16. При определении внутристрановой ценности в кадрах в целях проведения операции по недропользованию по Контракту недропользователь обязан руководствоваться следующим:</w:t>
      </w:r>
    </w:p>
    <w:bookmarkEnd w:id="655"/>
    <w:bookmarkStart w:name="z790" w:id="656"/>
    <w:p>
      <w:pPr>
        <w:spacing w:after="0"/>
        <w:ind w:left="0"/>
        <w:jc w:val="both"/>
      </w:pPr>
      <w:r>
        <w:rPr>
          <w:rFonts w:ascii="Times New Roman"/>
          <w:b w:val="false"/>
          <w:i w:val="false"/>
          <w:color w:val="000000"/>
          <w:sz w:val="28"/>
        </w:rPr>
        <w:t>
      1) потребностями недропользователя в иностранных или казахстанских кадрах в зависимости от его управленческих и административных нужд;</w:t>
      </w:r>
    </w:p>
    <w:bookmarkEnd w:id="656"/>
    <w:bookmarkStart w:name="z791" w:id="657"/>
    <w:p>
      <w:pPr>
        <w:spacing w:after="0"/>
        <w:ind w:left="0"/>
        <w:jc w:val="both"/>
      </w:pPr>
      <w:r>
        <w:rPr>
          <w:rFonts w:ascii="Times New Roman"/>
          <w:b w:val="false"/>
          <w:i w:val="false"/>
          <w:color w:val="000000"/>
          <w:sz w:val="28"/>
        </w:rPr>
        <w:t>
      2) наличием на рынке Республики Казахстан квалифицированного казахстанского персонала по определенной категории, соответствующего потребностям недропользователя;</w:t>
      </w:r>
    </w:p>
    <w:bookmarkEnd w:id="657"/>
    <w:bookmarkStart w:name="z792" w:id="658"/>
    <w:p>
      <w:pPr>
        <w:spacing w:after="0"/>
        <w:ind w:left="0"/>
        <w:jc w:val="both"/>
      </w:pPr>
      <w:r>
        <w:rPr>
          <w:rFonts w:ascii="Times New Roman"/>
          <w:b w:val="false"/>
          <w:i w:val="false"/>
          <w:color w:val="000000"/>
          <w:sz w:val="28"/>
        </w:rPr>
        <w:t>
      3) поэтапным обучением, включая стажировку, казахстанских кадров и последующей постепенной замены иностранных кадров казахстанскими кадрами по руководящим категориям.</w:t>
      </w:r>
    </w:p>
    <w:bookmarkEnd w:id="658"/>
    <w:bookmarkStart w:name="z793" w:id="659"/>
    <w:p>
      <w:pPr>
        <w:spacing w:after="0"/>
        <w:ind w:left="0"/>
        <w:jc w:val="both"/>
      </w:pPr>
      <w:r>
        <w:rPr>
          <w:rFonts w:ascii="Times New Roman"/>
          <w:b w:val="false"/>
          <w:i w:val="false"/>
          <w:color w:val="000000"/>
          <w:sz w:val="28"/>
        </w:rPr>
        <w:t xml:space="preserve">
      Минимальная доля внутристрановой ценности в кадрах будет составлять: ___ % по руководителям и их заместителям, ___ % по руководителям структурных подразделений, а по специалистам и квалифицированным рабочим должна составлять ___% но не менее 70 %. </w:t>
      </w:r>
    </w:p>
    <w:bookmarkEnd w:id="659"/>
    <w:bookmarkStart w:name="z794" w:id="660"/>
    <w:p>
      <w:pPr>
        <w:spacing w:after="0"/>
        <w:ind w:left="0"/>
        <w:jc w:val="both"/>
      </w:pPr>
      <w:r>
        <w:rPr>
          <w:rFonts w:ascii="Times New Roman"/>
          <w:b w:val="false"/>
          <w:i w:val="false"/>
          <w:color w:val="000000"/>
          <w:sz w:val="28"/>
        </w:rPr>
        <w:t>
      При этом количество руководителей, менеджеров и специалистов, осуществляющих трудовую деятельность на территории Республики Казахстан в рамках внутрикорпоративного перевода в соответствии с законодательством Республики Казахстан о занятости населения и миграции населения, должно быть не более пятидесяти процентов от общей численности руководителей, менеджеров и специалистов по каждой соответствующей категории.</w:t>
      </w:r>
    </w:p>
    <w:bookmarkEnd w:id="660"/>
    <w:bookmarkStart w:name="z795" w:id="661"/>
    <w:p>
      <w:pPr>
        <w:spacing w:after="0"/>
        <w:ind w:left="0"/>
        <w:jc w:val="both"/>
      </w:pPr>
      <w:r>
        <w:rPr>
          <w:rFonts w:ascii="Times New Roman"/>
          <w:b w:val="false"/>
          <w:i w:val="false"/>
          <w:color w:val="000000"/>
          <w:sz w:val="28"/>
        </w:rPr>
        <w:t xml:space="preserve">
      Расчет доли внутристрановой ценности в кадрах осуществляется в соответствии с </w:t>
      </w:r>
      <w:r>
        <w:rPr>
          <w:rFonts w:ascii="Times New Roman"/>
          <w:b w:val="false"/>
          <w:i w:val="false"/>
          <w:color w:val="000000"/>
          <w:sz w:val="28"/>
        </w:rPr>
        <w:t>Методикой расчета</w:t>
      </w:r>
      <w:r>
        <w:rPr>
          <w:rFonts w:ascii="Times New Roman"/>
          <w:b w:val="false"/>
          <w:i w:val="false"/>
          <w:color w:val="000000"/>
          <w:sz w:val="28"/>
        </w:rPr>
        <w:t xml:space="preserve"> доли внутристрановой ценности в кадрах, утвержденной приказом Министра труда и социальной защиты населения Республики Казахстан от 18 мая 2018 года № 193 (зарегистрирован в Реестре государственной регистрации нормативных правовых актов за № 17021).</w:t>
      </w:r>
    </w:p>
    <w:bookmarkEnd w:id="661"/>
    <w:bookmarkStart w:name="z796" w:id="662"/>
    <w:p>
      <w:pPr>
        <w:spacing w:after="0"/>
        <w:ind w:left="0"/>
        <w:jc w:val="both"/>
      </w:pPr>
      <w:r>
        <w:rPr>
          <w:rFonts w:ascii="Times New Roman"/>
          <w:b w:val="false"/>
          <w:i w:val="false"/>
          <w:color w:val="000000"/>
          <w:sz w:val="28"/>
        </w:rPr>
        <w:t>
      Примечание: в пункте 16 указываются проценты по кадрам по руководителям и их заместителям, а также по руководителям структурных подразделений, указанные в заявке на участие в аукционе или в заявлении о проведении прямых переговоров.</w:t>
      </w:r>
    </w:p>
    <w:bookmarkEnd w:id="662"/>
    <w:bookmarkStart w:name="z797" w:id="663"/>
    <w:p>
      <w:pPr>
        <w:spacing w:after="0"/>
        <w:ind w:left="0"/>
        <w:jc w:val="both"/>
      </w:pPr>
      <w:r>
        <w:rPr>
          <w:rFonts w:ascii="Times New Roman"/>
          <w:b w:val="false"/>
          <w:i w:val="false"/>
          <w:color w:val="000000"/>
          <w:sz w:val="28"/>
        </w:rPr>
        <w:t>
      17. Недропользователь обязан обеспечить долю внутристрановой ценности и приобретать товары, работы и услуг в соответствии с Параграфом 5 Главы 8 Контракта.</w:t>
      </w:r>
    </w:p>
    <w:bookmarkEnd w:id="663"/>
    <w:bookmarkStart w:name="z798" w:id="664"/>
    <w:p>
      <w:pPr>
        <w:spacing w:after="0"/>
        <w:ind w:left="0"/>
        <w:jc w:val="both"/>
      </w:pPr>
      <w:r>
        <w:rPr>
          <w:rFonts w:ascii="Times New Roman"/>
          <w:b w:val="false"/>
          <w:i w:val="false"/>
          <w:color w:val="000000"/>
          <w:sz w:val="28"/>
        </w:rPr>
        <w:t>
      18. Недропользователь обязан согласовать с Компетентным органом программу развития местных поставщиков товаров, работ и услуг в соответствии с Параграфом 5 Главы 8 Контракта.</w:t>
      </w:r>
    </w:p>
    <w:bookmarkEnd w:id="664"/>
    <w:bookmarkStart w:name="z799" w:id="665"/>
    <w:p>
      <w:pPr>
        <w:spacing w:after="0"/>
        <w:ind w:left="0"/>
        <w:jc w:val="both"/>
      </w:pPr>
      <w:r>
        <w:rPr>
          <w:rFonts w:ascii="Times New Roman"/>
          <w:b w:val="false"/>
          <w:i w:val="false"/>
          <w:color w:val="000000"/>
          <w:sz w:val="28"/>
        </w:rPr>
        <w:t>
      19. В случае обнаружения геологических, геоморфологических и гидрогеологических объектов, представляющих в соответствии с законодательством Республики Казахстан в области особо охраняемых природных территорий особую экологическую, научную, историко-культурную и рекреационную ценность, недропользователь обязан незамедлительно прекратить работы на участке и письменно уведомить об этом уполномоченный орган по изучению недр и уполномоченный орган в области охраны окружающей среды.</w:t>
      </w:r>
    </w:p>
    <w:bookmarkEnd w:id="665"/>
    <w:bookmarkStart w:name="z800" w:id="666"/>
    <w:p>
      <w:pPr>
        <w:spacing w:after="0"/>
        <w:ind w:left="0"/>
        <w:jc w:val="both"/>
      </w:pPr>
      <w:r>
        <w:rPr>
          <w:rFonts w:ascii="Times New Roman"/>
          <w:b w:val="false"/>
          <w:i w:val="false"/>
          <w:color w:val="000000"/>
          <w:sz w:val="28"/>
        </w:rPr>
        <w:t>
      20. Недропользователь обязан вести учет проводимых операций по недропользованию и предоставлять отчеты, предусмотренные Параграфом 7 Главы 8 Контракта.</w:t>
      </w:r>
    </w:p>
    <w:bookmarkEnd w:id="666"/>
    <w:bookmarkStart w:name="z801" w:id="667"/>
    <w:p>
      <w:pPr>
        <w:spacing w:after="0"/>
        <w:ind w:left="0"/>
        <w:jc w:val="both"/>
      </w:pPr>
      <w:r>
        <w:rPr>
          <w:rFonts w:ascii="Times New Roman"/>
          <w:b w:val="false"/>
          <w:i w:val="false"/>
          <w:color w:val="000000"/>
          <w:sz w:val="28"/>
        </w:rPr>
        <w:t>
      21. Недропользователь обязан обеспечить равные условия труда, в том числе оплаты труда, для казахстанского персонала по отношению к привлеченному иностранному персоналу.</w:t>
      </w:r>
    </w:p>
    <w:bookmarkEnd w:id="667"/>
    <w:bookmarkStart w:name="z802" w:id="668"/>
    <w:p>
      <w:pPr>
        <w:spacing w:after="0"/>
        <w:ind w:left="0"/>
        <w:jc w:val="both"/>
      </w:pPr>
      <w:r>
        <w:rPr>
          <w:rFonts w:ascii="Times New Roman"/>
          <w:b w:val="false"/>
          <w:i w:val="false"/>
          <w:color w:val="000000"/>
          <w:sz w:val="28"/>
        </w:rPr>
        <w:t>
      22. Недропользователь обязан обеспечить ежегодную индексацию заработной платы для казахстанского персонала не ниже уровня инфляции, публикуемого уполномоченной организацией.</w:t>
      </w:r>
    </w:p>
    <w:bookmarkEnd w:id="668"/>
    <w:bookmarkStart w:name="z803" w:id="669"/>
    <w:p>
      <w:pPr>
        <w:spacing w:after="0"/>
        <w:ind w:left="0"/>
        <w:jc w:val="both"/>
      </w:pPr>
      <w:r>
        <w:rPr>
          <w:rFonts w:ascii="Times New Roman"/>
          <w:b w:val="false"/>
          <w:i w:val="false"/>
          <w:color w:val="000000"/>
          <w:sz w:val="28"/>
        </w:rPr>
        <w:t>
      23. Недропользователь в соответствии с обоснованными рыночными условиями обеспечивает определение недискриминурющих тарифов для задействованных подрядных организаций на оказываемые ими нефтесервисные работы/услуги.</w:t>
      </w:r>
    </w:p>
    <w:bookmarkEnd w:id="669"/>
    <w:bookmarkStart w:name="z804" w:id="670"/>
    <w:p>
      <w:pPr>
        <w:spacing w:after="0"/>
        <w:ind w:left="0"/>
        <w:jc w:val="both"/>
      </w:pPr>
      <w:r>
        <w:rPr>
          <w:rFonts w:ascii="Times New Roman"/>
          <w:b w:val="false"/>
          <w:i w:val="false"/>
          <w:color w:val="000000"/>
          <w:sz w:val="28"/>
        </w:rPr>
        <w:t>
      24. Недропользователь обязан уведомлять государственный орган, предоставивший такое право недропользования, об изменении состава лиц и (или) организаций, прямо или косвенно контролирующих деятельность недропользователя, в течение тридцати календарных дней со дня такого изменения.</w:t>
      </w:r>
    </w:p>
    <w:bookmarkEnd w:id="670"/>
    <w:bookmarkStart w:name="z805" w:id="671"/>
    <w:p>
      <w:pPr>
        <w:spacing w:after="0"/>
        <w:ind w:left="0"/>
        <w:jc w:val="both"/>
      </w:pPr>
      <w:r>
        <w:rPr>
          <w:rFonts w:ascii="Times New Roman"/>
          <w:b w:val="false"/>
          <w:i w:val="false"/>
          <w:color w:val="000000"/>
          <w:sz w:val="28"/>
        </w:rPr>
        <w:t>
      25. Недропользователь обязан незамедлительно уведомлять Компетентный орган о прекращении полномочий оператора по контракту на недропользование.</w:t>
      </w:r>
    </w:p>
    <w:bookmarkEnd w:id="671"/>
    <w:bookmarkStart w:name="z806" w:id="672"/>
    <w:p>
      <w:pPr>
        <w:spacing w:after="0"/>
        <w:ind w:left="0"/>
        <w:jc w:val="both"/>
      </w:pPr>
      <w:r>
        <w:rPr>
          <w:rFonts w:ascii="Times New Roman"/>
          <w:b w:val="false"/>
          <w:i w:val="false"/>
          <w:color w:val="000000"/>
          <w:sz w:val="28"/>
        </w:rPr>
        <w:t>
      26. При каждом открытии новой залежи (совокупности залежей) недропользователь в течение месяца со дня такого открытия направляет в уполномоченный орган по изучению недр заявление о подтверждении обнаружения.</w:t>
      </w:r>
    </w:p>
    <w:bookmarkEnd w:id="672"/>
    <w:bookmarkStart w:name="z807" w:id="673"/>
    <w:p>
      <w:pPr>
        <w:spacing w:after="0"/>
        <w:ind w:left="0"/>
        <w:jc w:val="both"/>
      </w:pPr>
      <w:r>
        <w:rPr>
          <w:rFonts w:ascii="Times New Roman"/>
          <w:b w:val="false"/>
          <w:i w:val="false"/>
          <w:color w:val="000000"/>
          <w:sz w:val="28"/>
        </w:rPr>
        <w:t>
      27. Недропользователь в течение месяца со дня подтверждения обнаружения уполномоченным органом по изучению недр обязан письменно уведомить об этом компетентный орган.</w:t>
      </w:r>
    </w:p>
    <w:bookmarkEnd w:id="673"/>
    <w:bookmarkStart w:name="z808" w:id="674"/>
    <w:p>
      <w:pPr>
        <w:spacing w:after="0"/>
        <w:ind w:left="0"/>
        <w:jc w:val="both"/>
      </w:pPr>
      <w:r>
        <w:rPr>
          <w:rFonts w:ascii="Times New Roman"/>
          <w:b w:val="false"/>
          <w:i w:val="false"/>
          <w:color w:val="000000"/>
          <w:sz w:val="28"/>
        </w:rPr>
        <w:t>
      28. Недропользователь обязан принять на баланс все ранее пробуренные скважины, находящиеся на территории участка недр, проводить по ним мониторинг.</w:t>
      </w:r>
    </w:p>
    <w:bookmarkEnd w:id="674"/>
    <w:bookmarkStart w:name="z809" w:id="675"/>
    <w:p>
      <w:pPr>
        <w:spacing w:after="0"/>
        <w:ind w:left="0"/>
        <w:jc w:val="both"/>
      </w:pPr>
      <w:r>
        <w:rPr>
          <w:rFonts w:ascii="Times New Roman"/>
          <w:b w:val="false"/>
          <w:i w:val="false"/>
          <w:color w:val="000000"/>
          <w:sz w:val="28"/>
        </w:rPr>
        <w:t>
      29. Недропользователь обязан за свой счет ликвидировать последствия операций по недропользованию на участке (участках) недр в случаях и в порядке, установленных законодательством. Прекращение действия Контракта, не влечет прекращения обязательств Недропользователя по ликвидации последствий недропользования.</w:t>
      </w:r>
    </w:p>
    <w:bookmarkEnd w:id="675"/>
    <w:bookmarkStart w:name="z810" w:id="676"/>
    <w:p>
      <w:pPr>
        <w:spacing w:after="0"/>
        <w:ind w:left="0"/>
        <w:jc w:val="both"/>
      </w:pPr>
      <w:r>
        <w:rPr>
          <w:rFonts w:ascii="Times New Roman"/>
          <w:b w:val="false"/>
          <w:i w:val="false"/>
          <w:color w:val="000000"/>
          <w:sz w:val="28"/>
        </w:rPr>
        <w:t>
      30. Недропользователь обязан предоставить обеспечение исполнения своих обязательств по ликвидации в соответствии с Параграфом 6 Главы 8 Контракта. Предоставление такого обеспечения не освобождает от исполнения обязательства по ликвидации последствий недропользования.</w:t>
      </w:r>
    </w:p>
    <w:bookmarkEnd w:id="676"/>
    <w:bookmarkStart w:name="z811" w:id="677"/>
    <w:p>
      <w:pPr>
        <w:spacing w:after="0"/>
        <w:ind w:left="0"/>
        <w:jc w:val="both"/>
      </w:pPr>
      <w:r>
        <w:rPr>
          <w:rFonts w:ascii="Times New Roman"/>
          <w:b w:val="false"/>
          <w:i w:val="false"/>
          <w:color w:val="000000"/>
          <w:sz w:val="28"/>
        </w:rPr>
        <w:t>
      31. В течение периода добычи недропользователь обязан ликвидировать скважины, которые подлежат ликвидации по техническим и (или) геологическим причинам и не могут быть использованы в иных целях в соответствии с проектом разработки месторождения.</w:t>
      </w:r>
    </w:p>
    <w:bookmarkEnd w:id="677"/>
    <w:bookmarkStart w:name="z812" w:id="678"/>
    <w:p>
      <w:pPr>
        <w:spacing w:after="0"/>
        <w:ind w:left="0"/>
        <w:jc w:val="both"/>
      </w:pPr>
      <w:r>
        <w:rPr>
          <w:rFonts w:ascii="Times New Roman"/>
          <w:b w:val="false"/>
          <w:i w:val="false"/>
          <w:color w:val="000000"/>
          <w:sz w:val="28"/>
        </w:rPr>
        <w:t>
      32. В случаях, предусмотренных Кодексом, недропользователь обязан завершить консервацию участка недр в сроки, установленные в проекте консервации.</w:t>
      </w:r>
    </w:p>
    <w:bookmarkEnd w:id="678"/>
    <w:bookmarkStart w:name="z813" w:id="679"/>
    <w:p>
      <w:pPr>
        <w:spacing w:after="0"/>
        <w:ind w:left="0"/>
        <w:jc w:val="both"/>
      </w:pPr>
      <w:r>
        <w:rPr>
          <w:rFonts w:ascii="Times New Roman"/>
          <w:b w:val="false"/>
          <w:i w:val="false"/>
          <w:color w:val="000000"/>
          <w:sz w:val="28"/>
        </w:rPr>
        <w:t xml:space="preserve">
      Обязательства по консервации участка недр исполняются за счет средств Недропользователя. В случае, предусмотренном </w:t>
      </w:r>
      <w:r>
        <w:rPr>
          <w:rFonts w:ascii="Times New Roman"/>
          <w:b w:val="false"/>
          <w:i w:val="false"/>
          <w:color w:val="000000"/>
          <w:sz w:val="28"/>
        </w:rPr>
        <w:t>подпунктом 2)</w:t>
      </w:r>
      <w:r>
        <w:rPr>
          <w:rFonts w:ascii="Times New Roman"/>
          <w:b w:val="false"/>
          <w:i w:val="false"/>
          <w:color w:val="000000"/>
          <w:sz w:val="28"/>
        </w:rPr>
        <w:t xml:space="preserve"> пункта 4 статьи 107 Кодекса, суммы обязательств после их исполнения компенсируются недропользователю за счет средств обеспечения.</w:t>
      </w:r>
    </w:p>
    <w:bookmarkEnd w:id="679"/>
    <w:bookmarkStart w:name="z814" w:id="680"/>
    <w:p>
      <w:pPr>
        <w:spacing w:after="0"/>
        <w:ind w:left="0"/>
        <w:jc w:val="both"/>
      </w:pPr>
      <w:r>
        <w:rPr>
          <w:rFonts w:ascii="Times New Roman"/>
          <w:b w:val="false"/>
          <w:i w:val="false"/>
          <w:color w:val="000000"/>
          <w:sz w:val="28"/>
        </w:rPr>
        <w:t xml:space="preserve">
      33. Недропользователь обязан не допускать сжигания сырого газа, за исключением случаев, установленных в </w:t>
      </w:r>
      <w:r>
        <w:rPr>
          <w:rFonts w:ascii="Times New Roman"/>
          <w:b w:val="false"/>
          <w:i w:val="false"/>
          <w:color w:val="000000"/>
          <w:sz w:val="28"/>
        </w:rPr>
        <w:t>пункте 1</w:t>
      </w:r>
      <w:r>
        <w:rPr>
          <w:rFonts w:ascii="Times New Roman"/>
          <w:b w:val="false"/>
          <w:i w:val="false"/>
          <w:color w:val="000000"/>
          <w:sz w:val="28"/>
        </w:rPr>
        <w:t xml:space="preserve"> статьи 146 Кодекса.</w:t>
      </w:r>
    </w:p>
    <w:bookmarkEnd w:id="680"/>
    <w:bookmarkStart w:name="z815" w:id="681"/>
    <w:p>
      <w:pPr>
        <w:spacing w:after="0"/>
        <w:ind w:left="0"/>
        <w:jc w:val="both"/>
      </w:pPr>
      <w:r>
        <w:rPr>
          <w:rFonts w:ascii="Times New Roman"/>
          <w:b w:val="false"/>
          <w:i w:val="false"/>
          <w:color w:val="000000"/>
          <w:sz w:val="28"/>
        </w:rPr>
        <w:t>
      34. В качестве обязательства Недропользователя по Контракту устанавливается выполнение им следующих показателей, утвержденных Недропользователем и получивших положительные заключения предусмотренных Кодексом и иными законами Республики Казахстан экспертиз проектных документов:</w:t>
      </w:r>
    </w:p>
    <w:bookmarkEnd w:id="681"/>
    <w:bookmarkStart w:name="z816" w:id="682"/>
    <w:p>
      <w:pPr>
        <w:spacing w:after="0"/>
        <w:ind w:left="0"/>
        <w:jc w:val="both"/>
      </w:pPr>
      <w:r>
        <w:rPr>
          <w:rFonts w:ascii="Times New Roman"/>
          <w:b w:val="false"/>
          <w:i w:val="false"/>
          <w:color w:val="000000"/>
          <w:sz w:val="28"/>
        </w:rPr>
        <w:t>
      1) плотность сетки эксплуатационных скважин;</w:t>
      </w:r>
    </w:p>
    <w:bookmarkEnd w:id="682"/>
    <w:bookmarkStart w:name="z817" w:id="683"/>
    <w:p>
      <w:pPr>
        <w:spacing w:after="0"/>
        <w:ind w:left="0"/>
        <w:jc w:val="both"/>
      </w:pPr>
      <w:r>
        <w:rPr>
          <w:rFonts w:ascii="Times New Roman"/>
          <w:b w:val="false"/>
          <w:i w:val="false"/>
          <w:color w:val="000000"/>
          <w:sz w:val="28"/>
        </w:rPr>
        <w:t>
      2) соотношение добывающих и нагнетательных скважин по каждому эксплуатационному объекту;</w:t>
      </w:r>
    </w:p>
    <w:bookmarkEnd w:id="683"/>
    <w:bookmarkStart w:name="z818" w:id="684"/>
    <w:p>
      <w:pPr>
        <w:spacing w:after="0"/>
        <w:ind w:left="0"/>
        <w:jc w:val="both"/>
      </w:pPr>
      <w:r>
        <w:rPr>
          <w:rFonts w:ascii="Times New Roman"/>
          <w:b w:val="false"/>
          <w:i w:val="false"/>
          <w:color w:val="000000"/>
          <w:sz w:val="28"/>
        </w:rPr>
        <w:t>
      3) коэффициент компенсации по залежам;</w:t>
      </w:r>
    </w:p>
    <w:bookmarkEnd w:id="684"/>
    <w:bookmarkStart w:name="z819" w:id="685"/>
    <w:p>
      <w:pPr>
        <w:spacing w:after="0"/>
        <w:ind w:left="0"/>
        <w:jc w:val="both"/>
      </w:pPr>
      <w:r>
        <w:rPr>
          <w:rFonts w:ascii="Times New Roman"/>
          <w:b w:val="false"/>
          <w:i w:val="false"/>
          <w:color w:val="000000"/>
          <w:sz w:val="28"/>
        </w:rPr>
        <w:t>
      4) отношение пластового и забойного давления к давлению насыщения или давлению конденсации;</w:t>
      </w:r>
    </w:p>
    <w:bookmarkEnd w:id="685"/>
    <w:bookmarkStart w:name="z820" w:id="686"/>
    <w:p>
      <w:pPr>
        <w:spacing w:after="0"/>
        <w:ind w:left="0"/>
        <w:jc w:val="both"/>
      </w:pPr>
      <w:r>
        <w:rPr>
          <w:rFonts w:ascii="Times New Roman"/>
          <w:b w:val="false"/>
          <w:i w:val="false"/>
          <w:color w:val="000000"/>
          <w:sz w:val="28"/>
        </w:rPr>
        <w:t>
      5) отношение пластового давления к забойному давлению;</w:t>
      </w:r>
    </w:p>
    <w:bookmarkEnd w:id="686"/>
    <w:bookmarkStart w:name="z821" w:id="687"/>
    <w:p>
      <w:pPr>
        <w:spacing w:after="0"/>
        <w:ind w:left="0"/>
        <w:jc w:val="both"/>
      </w:pPr>
      <w:r>
        <w:rPr>
          <w:rFonts w:ascii="Times New Roman"/>
          <w:b w:val="false"/>
          <w:i w:val="false"/>
          <w:color w:val="000000"/>
          <w:sz w:val="28"/>
        </w:rPr>
        <w:t>
      6) максимально допустимая величина газового фактора по скважинам;</w:t>
      </w:r>
    </w:p>
    <w:bookmarkEnd w:id="687"/>
    <w:bookmarkStart w:name="z822" w:id="688"/>
    <w:p>
      <w:pPr>
        <w:spacing w:after="0"/>
        <w:ind w:left="0"/>
        <w:jc w:val="both"/>
      </w:pPr>
      <w:r>
        <w:rPr>
          <w:rFonts w:ascii="Times New Roman"/>
          <w:b w:val="false"/>
          <w:i w:val="false"/>
          <w:color w:val="000000"/>
          <w:sz w:val="28"/>
        </w:rPr>
        <w:t>
      7) объемы добычи углеводородов;</w:t>
      </w:r>
    </w:p>
    <w:bookmarkEnd w:id="688"/>
    <w:bookmarkStart w:name="z823" w:id="689"/>
    <w:p>
      <w:pPr>
        <w:spacing w:after="0"/>
        <w:ind w:left="0"/>
        <w:jc w:val="both"/>
      </w:pPr>
      <w:r>
        <w:rPr>
          <w:rFonts w:ascii="Times New Roman"/>
          <w:b w:val="false"/>
          <w:i w:val="false"/>
          <w:color w:val="000000"/>
          <w:sz w:val="28"/>
        </w:rPr>
        <w:t>
      8) объемы обратной закачки рабочего агента для повышения пластового давления;</w:t>
      </w:r>
    </w:p>
    <w:bookmarkEnd w:id="689"/>
    <w:bookmarkStart w:name="z824" w:id="690"/>
    <w:p>
      <w:pPr>
        <w:spacing w:after="0"/>
        <w:ind w:left="0"/>
        <w:jc w:val="both"/>
      </w:pPr>
      <w:r>
        <w:rPr>
          <w:rFonts w:ascii="Times New Roman"/>
          <w:b w:val="false"/>
          <w:i w:val="false"/>
          <w:color w:val="000000"/>
          <w:sz w:val="28"/>
        </w:rPr>
        <w:t>
      9) показатели ввода эксплуатационных скважин.</w:t>
      </w:r>
    </w:p>
    <w:bookmarkEnd w:id="690"/>
    <w:bookmarkStart w:name="z825" w:id="691"/>
    <w:p>
      <w:pPr>
        <w:spacing w:after="0"/>
        <w:ind w:left="0"/>
        <w:jc w:val="both"/>
      </w:pPr>
      <w:r>
        <w:rPr>
          <w:rFonts w:ascii="Times New Roman"/>
          <w:b w:val="false"/>
          <w:i w:val="false"/>
          <w:color w:val="000000"/>
          <w:sz w:val="28"/>
        </w:rPr>
        <w:t>
      При этом значения показателей, указанных в настоящем пункте, не включаются в Контракт и определяются исходя из проектных документов.</w:t>
      </w:r>
    </w:p>
    <w:bookmarkEnd w:id="691"/>
    <w:bookmarkStart w:name="z826" w:id="692"/>
    <w:p>
      <w:pPr>
        <w:spacing w:after="0"/>
        <w:ind w:left="0"/>
        <w:jc w:val="both"/>
      </w:pPr>
      <w:r>
        <w:rPr>
          <w:rFonts w:ascii="Times New Roman"/>
          <w:b w:val="false"/>
          <w:i w:val="false"/>
          <w:color w:val="000000"/>
          <w:sz w:val="28"/>
        </w:rPr>
        <w:t>
      35. Недропользователь обязан обеспечить выполнение дополнительного обязательства в соответствии с Параграфом 12 Главы 8 Контракта.</w:t>
      </w:r>
    </w:p>
    <w:bookmarkEnd w:id="692"/>
    <w:bookmarkStart w:name="z827" w:id="693"/>
    <w:p>
      <w:pPr>
        <w:spacing w:after="0"/>
        <w:ind w:left="0"/>
        <w:jc w:val="both"/>
      </w:pPr>
      <w:r>
        <w:rPr>
          <w:rFonts w:ascii="Times New Roman"/>
          <w:b w:val="false"/>
          <w:i w:val="false"/>
          <w:color w:val="000000"/>
          <w:sz w:val="28"/>
        </w:rPr>
        <w:t>
      Примечание: пункт 35 включается в Контракт если объемы начальных геологических запасов месторождения углеводородов превышают сто миллионов тонн нефти или пятьдесят миллиардов кубических метров природного газа</w:t>
      </w:r>
    </w:p>
    <w:bookmarkEnd w:id="693"/>
    <w:bookmarkStart w:name="z828" w:id="694"/>
    <w:p>
      <w:pPr>
        <w:spacing w:after="0"/>
        <w:ind w:left="0"/>
        <w:jc w:val="both"/>
      </w:pPr>
      <w:r>
        <w:rPr>
          <w:rFonts w:ascii="Times New Roman"/>
          <w:b w:val="false"/>
          <w:i w:val="false"/>
          <w:color w:val="000000"/>
          <w:sz w:val="28"/>
        </w:rPr>
        <w:t>
      36. В целях обеспечения потребностей внутреннего рынка нефтепродуктами Недропользователь обязан осуществлять поставку нефти для переработки на территории Республики Казахстан, а в случае остановки нефтеперерабатывающего завода из-за аварийной ситуации - и за ее пределами, в соответствии с графиками поставки согласно Параграфу 2 Главы 8 Контракта.</w:t>
      </w:r>
    </w:p>
    <w:bookmarkEnd w:id="694"/>
    <w:bookmarkStart w:name="z829" w:id="695"/>
    <w:p>
      <w:pPr>
        <w:spacing w:after="0"/>
        <w:ind w:left="0"/>
        <w:jc w:val="both"/>
      </w:pPr>
      <w:r>
        <w:rPr>
          <w:rFonts w:ascii="Times New Roman"/>
          <w:b w:val="false"/>
          <w:i w:val="false"/>
          <w:color w:val="000000"/>
          <w:sz w:val="28"/>
        </w:rPr>
        <w:t>
      37. Недропользователь обязуется не позднее двух лет с Даты вступления в силу Контракта разработать, утвердить и представить для прохождения государственной экспертизы базовых проектных документов в сфере недропользования в соответствии с Кодексом проект разработки месторождения (месторождений).</w:t>
      </w:r>
    </w:p>
    <w:bookmarkEnd w:id="695"/>
    <w:bookmarkStart w:name="z830" w:id="696"/>
    <w:p>
      <w:pPr>
        <w:spacing w:after="0"/>
        <w:ind w:left="0"/>
        <w:jc w:val="both"/>
      </w:pPr>
      <w:r>
        <w:rPr>
          <w:rFonts w:ascii="Times New Roman"/>
          <w:b w:val="false"/>
          <w:i w:val="false"/>
          <w:color w:val="000000"/>
          <w:sz w:val="28"/>
        </w:rPr>
        <w:t>
      38. Недропользователь обязан выполнять иные обязанности, предусмотренные законодательством Республики Казахстан и (или) Контрактом.</w:t>
      </w:r>
    </w:p>
    <w:bookmarkEnd w:id="696"/>
    <w:bookmarkStart w:name="z831" w:id="697"/>
    <w:p>
      <w:pPr>
        <w:spacing w:after="0"/>
        <w:ind w:left="0"/>
        <w:jc w:val="left"/>
      </w:pPr>
      <w:r>
        <w:rPr>
          <w:rFonts w:ascii="Times New Roman"/>
          <w:b/>
          <w:i w:val="false"/>
          <w:color w:val="000000"/>
        </w:rPr>
        <w:t xml:space="preserve"> Глава 8. Условия проведения операций по недропользованию</w:t>
      </w:r>
    </w:p>
    <w:bookmarkEnd w:id="697"/>
    <w:bookmarkStart w:name="z832" w:id="698"/>
    <w:p>
      <w:pPr>
        <w:spacing w:after="0"/>
        <w:ind w:left="0"/>
        <w:jc w:val="left"/>
      </w:pPr>
      <w:r>
        <w:rPr>
          <w:rFonts w:ascii="Times New Roman"/>
          <w:b/>
          <w:i w:val="false"/>
          <w:color w:val="000000"/>
        </w:rPr>
        <w:t xml:space="preserve"> Параграф 1. Общие условия</w:t>
      </w:r>
    </w:p>
    <w:bookmarkEnd w:id="698"/>
    <w:bookmarkStart w:name="z833" w:id="699"/>
    <w:p>
      <w:pPr>
        <w:spacing w:after="0"/>
        <w:ind w:left="0"/>
        <w:jc w:val="both"/>
      </w:pPr>
      <w:r>
        <w:rPr>
          <w:rFonts w:ascii="Times New Roman"/>
          <w:b w:val="false"/>
          <w:i w:val="false"/>
          <w:color w:val="000000"/>
          <w:sz w:val="28"/>
        </w:rPr>
        <w:t>
      39. Операции по недропользованию должны соответствовать требованиям промышленной безопасности и экологического законодательства Республики Казахстан.</w:t>
      </w:r>
    </w:p>
    <w:bookmarkEnd w:id="699"/>
    <w:bookmarkStart w:name="z834" w:id="700"/>
    <w:p>
      <w:pPr>
        <w:spacing w:after="0"/>
        <w:ind w:left="0"/>
        <w:jc w:val="both"/>
      </w:pPr>
      <w:r>
        <w:rPr>
          <w:rFonts w:ascii="Times New Roman"/>
          <w:b w:val="false"/>
          <w:i w:val="false"/>
          <w:color w:val="000000"/>
          <w:sz w:val="28"/>
        </w:rPr>
        <w:t>
      40. Операции по недропользованию должны проводиться в соответствии с утвержденными Недропользователем и получившими положительные заключения предусмотренных Кодексом и иными законами Республики Казахстан экспертиз проектом разработки месторождения углеводородов, проектом пробной эксплуатации.</w:t>
      </w:r>
    </w:p>
    <w:bookmarkEnd w:id="700"/>
    <w:bookmarkStart w:name="z835" w:id="701"/>
    <w:p>
      <w:pPr>
        <w:spacing w:after="0"/>
        <w:ind w:left="0"/>
        <w:jc w:val="both"/>
      </w:pPr>
      <w:r>
        <w:rPr>
          <w:rFonts w:ascii="Times New Roman"/>
          <w:b w:val="false"/>
          <w:i w:val="false"/>
          <w:color w:val="000000"/>
          <w:sz w:val="28"/>
        </w:rPr>
        <w:t>
      41. Запрещается проведение операций по недропользованию, не предусмотренных проектными документами, а также при отсутствии проектных документов.</w:t>
      </w:r>
    </w:p>
    <w:bookmarkEnd w:id="701"/>
    <w:bookmarkStart w:name="z836" w:id="702"/>
    <w:p>
      <w:pPr>
        <w:spacing w:after="0"/>
        <w:ind w:left="0"/>
        <w:jc w:val="both"/>
      </w:pPr>
      <w:r>
        <w:rPr>
          <w:rFonts w:ascii="Times New Roman"/>
          <w:b w:val="false"/>
          <w:i w:val="false"/>
          <w:color w:val="000000"/>
          <w:sz w:val="28"/>
        </w:rPr>
        <w:t>
      42. Методы и способы проведения работ по добыче углеводородов, предусмотренных проектными документами, должны соответствовать положительной практике пользования недрами.</w:t>
      </w:r>
    </w:p>
    <w:bookmarkEnd w:id="702"/>
    <w:bookmarkStart w:name="z837" w:id="703"/>
    <w:p>
      <w:pPr>
        <w:spacing w:after="0"/>
        <w:ind w:left="0"/>
        <w:jc w:val="both"/>
      </w:pPr>
      <w:r>
        <w:rPr>
          <w:rFonts w:ascii="Times New Roman"/>
          <w:b w:val="false"/>
          <w:i w:val="false"/>
          <w:color w:val="000000"/>
          <w:sz w:val="28"/>
        </w:rPr>
        <w:t>
      43. Виды, состав и требования к содержанию проектных документов, необходимых для проведения соответствующих операций по недропользованию, определяются Едиными правилами по рациональному и комплексному использованию недр.</w:t>
      </w:r>
    </w:p>
    <w:bookmarkEnd w:id="703"/>
    <w:bookmarkStart w:name="z838" w:id="704"/>
    <w:p>
      <w:pPr>
        <w:spacing w:after="0"/>
        <w:ind w:left="0"/>
        <w:jc w:val="both"/>
      </w:pPr>
      <w:r>
        <w:rPr>
          <w:rFonts w:ascii="Times New Roman"/>
          <w:b w:val="false"/>
          <w:i w:val="false"/>
          <w:color w:val="000000"/>
          <w:sz w:val="28"/>
        </w:rPr>
        <w:t>
      44. При осуществлении добычи Недропользователь должен выбирать наиболее эффективные методы и технологии проведения операций по недропользованию, основанные на положительной практике использования недр.</w:t>
      </w:r>
    </w:p>
    <w:bookmarkEnd w:id="704"/>
    <w:bookmarkStart w:name="z839" w:id="705"/>
    <w:p>
      <w:pPr>
        <w:spacing w:after="0"/>
        <w:ind w:left="0"/>
        <w:jc w:val="both"/>
      </w:pPr>
      <w:r>
        <w:rPr>
          <w:rFonts w:ascii="Times New Roman"/>
          <w:b w:val="false"/>
          <w:i w:val="false"/>
          <w:color w:val="000000"/>
          <w:sz w:val="28"/>
        </w:rPr>
        <w:t>
      Примечание: если участок недр по Контракту полностью или частично расположен в пределах казахстанского сектора Каспийского или Аральского моря пункт 44 Контракта излагается в следующей редакции:</w:t>
      </w:r>
    </w:p>
    <w:bookmarkEnd w:id="705"/>
    <w:bookmarkStart w:name="z840" w:id="706"/>
    <w:p>
      <w:pPr>
        <w:spacing w:after="0"/>
        <w:ind w:left="0"/>
        <w:jc w:val="both"/>
      </w:pPr>
      <w:r>
        <w:rPr>
          <w:rFonts w:ascii="Times New Roman"/>
          <w:b w:val="false"/>
          <w:i w:val="false"/>
          <w:color w:val="000000"/>
          <w:sz w:val="28"/>
        </w:rPr>
        <w:t>
      "44. При осуществлении добычи Недропользователь должен выбирать наиболее эффективные методы и технологии проведения операций по недропользованию, основанные на наилучшей практике проведения операций по недропользованию.".</w:t>
      </w:r>
    </w:p>
    <w:bookmarkEnd w:id="706"/>
    <w:bookmarkStart w:name="z841" w:id="707"/>
    <w:p>
      <w:pPr>
        <w:spacing w:after="0"/>
        <w:ind w:left="0"/>
        <w:jc w:val="both"/>
      </w:pPr>
      <w:r>
        <w:rPr>
          <w:rFonts w:ascii="Times New Roman"/>
          <w:b w:val="false"/>
          <w:i w:val="false"/>
          <w:color w:val="000000"/>
          <w:sz w:val="28"/>
        </w:rPr>
        <w:t>
      45. Добыча должна проводиться методами и способами, исключающими потери углеводородов, не предусмотренные базовым проектным документом, в соответствии с положительной практикой пользования недрами.</w:t>
      </w:r>
    </w:p>
    <w:bookmarkEnd w:id="707"/>
    <w:bookmarkStart w:name="z842" w:id="708"/>
    <w:p>
      <w:pPr>
        <w:spacing w:after="0"/>
        <w:ind w:left="0"/>
        <w:jc w:val="both"/>
      </w:pPr>
      <w:r>
        <w:rPr>
          <w:rFonts w:ascii="Times New Roman"/>
          <w:b w:val="false"/>
          <w:i w:val="false"/>
          <w:color w:val="000000"/>
          <w:sz w:val="28"/>
        </w:rPr>
        <w:t xml:space="preserve">
      46. С учетом положений, предусмотренных </w:t>
      </w:r>
      <w:r>
        <w:rPr>
          <w:rFonts w:ascii="Times New Roman"/>
          <w:b w:val="false"/>
          <w:i w:val="false"/>
          <w:color w:val="000000"/>
          <w:sz w:val="28"/>
        </w:rPr>
        <w:t>статьей 24</w:t>
      </w:r>
      <w:r>
        <w:rPr>
          <w:rFonts w:ascii="Times New Roman"/>
          <w:b w:val="false"/>
          <w:i w:val="false"/>
          <w:color w:val="000000"/>
          <w:sz w:val="28"/>
        </w:rPr>
        <w:t xml:space="preserve"> Кодекса, при проведении операций по недропользованию недропользователь обязуется не препятствовать другим лицам свободно передвигаться в пределах территории участка недр, пользоваться объектами и коммуникациями общего пользования, если это не связано с особыми условиями безопасности и такая деятельность не мешает проведению операций по недропользованию.</w:t>
      </w:r>
    </w:p>
    <w:bookmarkEnd w:id="708"/>
    <w:bookmarkStart w:name="z843" w:id="709"/>
    <w:p>
      <w:pPr>
        <w:spacing w:after="0"/>
        <w:ind w:left="0"/>
        <w:jc w:val="left"/>
      </w:pPr>
      <w:r>
        <w:rPr>
          <w:rFonts w:ascii="Times New Roman"/>
          <w:b/>
          <w:i w:val="false"/>
          <w:color w:val="000000"/>
        </w:rPr>
        <w:t xml:space="preserve"> Параграф 2. Реализация и (или) экспорт углеводородов</w:t>
      </w:r>
    </w:p>
    <w:bookmarkEnd w:id="709"/>
    <w:bookmarkStart w:name="z844" w:id="710"/>
    <w:p>
      <w:pPr>
        <w:spacing w:after="0"/>
        <w:ind w:left="0"/>
        <w:jc w:val="both"/>
      </w:pPr>
      <w:r>
        <w:rPr>
          <w:rFonts w:ascii="Times New Roman"/>
          <w:b w:val="false"/>
          <w:i w:val="false"/>
          <w:color w:val="000000"/>
          <w:sz w:val="28"/>
        </w:rPr>
        <w:t>
      47. Республика Казахстан имеет преимущественное перед другими лицами право на приобретение углеводородов по ценам, не превышающим цены, применяемые Недропользователем при совершении сделок, сложившиеся на дату совершения сделки, за вычетом транспортных расходов и затрат на реализацию углеводородов.</w:t>
      </w:r>
    </w:p>
    <w:bookmarkEnd w:id="710"/>
    <w:bookmarkStart w:name="z845" w:id="711"/>
    <w:p>
      <w:pPr>
        <w:spacing w:after="0"/>
        <w:ind w:left="0"/>
        <w:jc w:val="both"/>
      </w:pPr>
      <w:r>
        <w:rPr>
          <w:rFonts w:ascii="Times New Roman"/>
          <w:b w:val="false"/>
          <w:i w:val="false"/>
          <w:color w:val="000000"/>
          <w:sz w:val="28"/>
        </w:rPr>
        <w:t>
      При этом объем приобретаемых у Недропользователя углеводородов при реализации государством преимущественного права на приобретение добытого объема углеводородов будет определяться исходя из общей потребности государства с учетом потребностей регионов и пропорционален доле добычи региона нахождения недропользователя от общего объема добычи углеводородов в регионе и Республике Казахстан.</w:t>
      </w:r>
    </w:p>
    <w:bookmarkEnd w:id="711"/>
    <w:bookmarkStart w:name="z846" w:id="712"/>
    <w:p>
      <w:pPr>
        <w:spacing w:after="0"/>
        <w:ind w:left="0"/>
        <w:jc w:val="both"/>
      </w:pPr>
      <w:r>
        <w:rPr>
          <w:rFonts w:ascii="Times New Roman"/>
          <w:b w:val="false"/>
          <w:i w:val="false"/>
          <w:color w:val="000000"/>
          <w:sz w:val="28"/>
        </w:rPr>
        <w:t>
      Оплата стоимости приобретаемых углеводородов осуществляется в тенге.</w:t>
      </w:r>
    </w:p>
    <w:bookmarkEnd w:id="712"/>
    <w:bookmarkStart w:name="z847" w:id="713"/>
    <w:p>
      <w:pPr>
        <w:spacing w:after="0"/>
        <w:ind w:left="0"/>
        <w:jc w:val="both"/>
      </w:pPr>
      <w:r>
        <w:rPr>
          <w:rFonts w:ascii="Times New Roman"/>
          <w:b w:val="false"/>
          <w:i w:val="false"/>
          <w:color w:val="000000"/>
          <w:sz w:val="28"/>
        </w:rPr>
        <w:t>
      В случае отсутствия информации о ценах углеводородов, применяемых недропользователем при совершении сделок, применяются цены, не превышающие сложившиеся на мировых рынках цены на дату совершения сделки по приобретению государством углеводородов, за вычетом транспортных расходов и затрат на реализацию углеводородов.</w:t>
      </w:r>
    </w:p>
    <w:bookmarkEnd w:id="713"/>
    <w:bookmarkStart w:name="z848" w:id="714"/>
    <w:p>
      <w:pPr>
        <w:spacing w:after="0"/>
        <w:ind w:left="0"/>
        <w:jc w:val="both"/>
      </w:pPr>
      <w:r>
        <w:rPr>
          <w:rFonts w:ascii="Times New Roman"/>
          <w:b w:val="false"/>
          <w:i w:val="false"/>
          <w:color w:val="000000"/>
          <w:sz w:val="28"/>
        </w:rPr>
        <w:t>
      48. Республика Казахстан имеет преимущественное перед другими лицами право на приобретение отчуждаемого сырого газа, принадлежащего Недропользователю в соответствии с законодательством Республики Казахстан о недрах и Контрактом, а также товарного газа, произведенного Недропользователями в процессе переработки добытого им сырого газа и принадлежащего ему в соответствии с законодательством Республики Казахстан о недрах и недропользовании и Контрактом.</w:t>
      </w:r>
    </w:p>
    <w:bookmarkEnd w:id="714"/>
    <w:bookmarkStart w:name="z849" w:id="715"/>
    <w:p>
      <w:pPr>
        <w:spacing w:after="0"/>
        <w:ind w:left="0"/>
        <w:jc w:val="both"/>
      </w:pPr>
      <w:r>
        <w:rPr>
          <w:rFonts w:ascii="Times New Roman"/>
          <w:b w:val="false"/>
          <w:i w:val="false"/>
          <w:color w:val="000000"/>
          <w:sz w:val="28"/>
        </w:rPr>
        <w:t>
      49. В случае введения чрезвычайного или военного положения Правительство Республики Казахстан имеет право реквизиции части или всех углеводородов, принадлежащих Недропользователю. Реквизиция может осуществляться в размерах, необходимых для нужд Республики Казахстан, в течение всего срока действия чрезвычайного или военного положения.</w:t>
      </w:r>
    </w:p>
    <w:bookmarkEnd w:id="715"/>
    <w:bookmarkStart w:name="z850" w:id="716"/>
    <w:p>
      <w:pPr>
        <w:spacing w:after="0"/>
        <w:ind w:left="0"/>
        <w:jc w:val="both"/>
      </w:pPr>
      <w:r>
        <w:rPr>
          <w:rFonts w:ascii="Times New Roman"/>
          <w:b w:val="false"/>
          <w:i w:val="false"/>
          <w:color w:val="000000"/>
          <w:sz w:val="28"/>
        </w:rPr>
        <w:t>
      Республика Казахстан гарантирует компенсацию за реквизированные углеводороды в натуральной форме или посредством выплаты их стоимости в тенге по ценам, не превышающим цены, применяемые Недропользователем при совершении сделок с углеводородами на дату реквизиции, за вычетом транспортных расходов и затрат на реализацию.</w:t>
      </w:r>
    </w:p>
    <w:bookmarkEnd w:id="716"/>
    <w:bookmarkStart w:name="z851" w:id="717"/>
    <w:p>
      <w:pPr>
        <w:spacing w:after="0"/>
        <w:ind w:left="0"/>
        <w:jc w:val="both"/>
      </w:pPr>
      <w:r>
        <w:rPr>
          <w:rFonts w:ascii="Times New Roman"/>
          <w:b w:val="false"/>
          <w:i w:val="false"/>
          <w:color w:val="000000"/>
          <w:sz w:val="28"/>
        </w:rPr>
        <w:t>
      50. Объем поставки нефти, добытой в период добычи, для переработки на территории Республики Казахстан в соответствии с графиками поставки не может превышать двадцати пяти процентов от общего объема добычи нефти планируемой по настоящему Контракту в отчетный месяц поставки, без учета объемов углеводородов, используемых на собственные нужды. При этом Недропользователь вправе поставлять нефть для переработки на территории Республики Казахстан, в объемах, превышающих 25% от общего объема добычи нефти, планируемого по настоящему Контракту в отчетный месяц поставки, без учета объемов углеводородов, используемых на собственные нужды.</w:t>
      </w:r>
    </w:p>
    <w:bookmarkEnd w:id="717"/>
    <w:bookmarkStart w:name="z852" w:id="718"/>
    <w:p>
      <w:pPr>
        <w:spacing w:after="0"/>
        <w:ind w:left="0"/>
        <w:jc w:val="both"/>
      </w:pPr>
      <w:r>
        <w:rPr>
          <w:rFonts w:ascii="Times New Roman"/>
          <w:b w:val="false"/>
          <w:i w:val="false"/>
          <w:color w:val="000000"/>
          <w:sz w:val="28"/>
        </w:rPr>
        <w:t xml:space="preserve">
      Требования настоящего пункта не распространяются на участки недр полностью или частично расположенные в пределах казахстанского сектора Каспийского или Аральского моря, а также на месторождения с долей объема нефтенасыщенной части двадцать пять процентов и менее от общего объема месторождения. При этом Недропользователь вправе поставлять нефть для переработки на территории Республики Казахстан.". </w:t>
      </w:r>
    </w:p>
    <w:bookmarkEnd w:id="718"/>
    <w:bookmarkStart w:name="z853" w:id="719"/>
    <w:p>
      <w:pPr>
        <w:spacing w:after="0"/>
        <w:ind w:left="0"/>
        <w:jc w:val="both"/>
      </w:pPr>
      <w:r>
        <w:rPr>
          <w:rFonts w:ascii="Times New Roman"/>
          <w:b w:val="false"/>
          <w:i w:val="false"/>
          <w:color w:val="000000"/>
          <w:sz w:val="28"/>
        </w:rPr>
        <w:t>
      51. В случае намерения недропользователя произвести отчуждение либо передать на процессинг произведенную им широкую фракцию легких углеводородов такое отчуждение или передача на процессинг должны осуществляться исключительно производителям сжиженного нефтяного газа, производственные мощности которых расположены на территории Республики Казахстан.</w:t>
      </w:r>
    </w:p>
    <w:bookmarkEnd w:id="719"/>
    <w:bookmarkStart w:name="z854" w:id="720"/>
    <w:p>
      <w:pPr>
        <w:spacing w:after="0"/>
        <w:ind w:left="0"/>
        <w:jc w:val="left"/>
      </w:pPr>
      <w:r>
        <w:rPr>
          <w:rFonts w:ascii="Times New Roman"/>
          <w:b/>
          <w:i w:val="false"/>
          <w:color w:val="000000"/>
        </w:rPr>
        <w:t xml:space="preserve"> Параграф 3. Охрана недр и окружающей среды, рациональное и комплексное использование недр</w:t>
      </w:r>
    </w:p>
    <w:bookmarkEnd w:id="720"/>
    <w:bookmarkStart w:name="z855" w:id="721"/>
    <w:p>
      <w:pPr>
        <w:spacing w:after="0"/>
        <w:ind w:left="0"/>
        <w:jc w:val="both"/>
      </w:pPr>
      <w:r>
        <w:rPr>
          <w:rFonts w:ascii="Times New Roman"/>
          <w:b w:val="false"/>
          <w:i w:val="false"/>
          <w:color w:val="000000"/>
          <w:sz w:val="28"/>
        </w:rPr>
        <w:t>
      52. Обязательными условиями проведения добычи углеводородов, в том числе на море, являются:</w:t>
      </w:r>
    </w:p>
    <w:bookmarkEnd w:id="721"/>
    <w:bookmarkStart w:name="z856" w:id="722"/>
    <w:p>
      <w:pPr>
        <w:spacing w:after="0"/>
        <w:ind w:left="0"/>
        <w:jc w:val="both"/>
      </w:pPr>
      <w:r>
        <w:rPr>
          <w:rFonts w:ascii="Times New Roman"/>
          <w:b w:val="false"/>
          <w:i w:val="false"/>
          <w:color w:val="000000"/>
          <w:sz w:val="28"/>
        </w:rPr>
        <w:t>
      1) обеспечение охраны недр;</w:t>
      </w:r>
    </w:p>
    <w:bookmarkEnd w:id="722"/>
    <w:bookmarkStart w:name="z857" w:id="723"/>
    <w:p>
      <w:pPr>
        <w:spacing w:after="0"/>
        <w:ind w:left="0"/>
        <w:jc w:val="both"/>
      </w:pPr>
      <w:r>
        <w:rPr>
          <w:rFonts w:ascii="Times New Roman"/>
          <w:b w:val="false"/>
          <w:i w:val="false"/>
          <w:color w:val="000000"/>
          <w:sz w:val="28"/>
        </w:rPr>
        <w:t>
      2) рациональное и экономически эффективное использование недр на основе применения высоких технологий и положительной практики пользования недрами;</w:t>
      </w:r>
    </w:p>
    <w:bookmarkEnd w:id="723"/>
    <w:bookmarkStart w:name="z858" w:id="724"/>
    <w:p>
      <w:pPr>
        <w:spacing w:after="0"/>
        <w:ind w:left="0"/>
        <w:jc w:val="both"/>
      </w:pPr>
      <w:r>
        <w:rPr>
          <w:rFonts w:ascii="Times New Roman"/>
          <w:b w:val="false"/>
          <w:i w:val="false"/>
          <w:color w:val="000000"/>
          <w:sz w:val="28"/>
        </w:rPr>
        <w:t>
      3) соблюдение требований промышленной безопасности и экологического законодательства Республики Казахстан;</w:t>
      </w:r>
    </w:p>
    <w:bookmarkEnd w:id="724"/>
    <w:bookmarkStart w:name="z859" w:id="725"/>
    <w:p>
      <w:pPr>
        <w:spacing w:after="0"/>
        <w:ind w:left="0"/>
        <w:jc w:val="both"/>
      </w:pPr>
      <w:r>
        <w:rPr>
          <w:rFonts w:ascii="Times New Roman"/>
          <w:b w:val="false"/>
          <w:i w:val="false"/>
          <w:color w:val="000000"/>
          <w:sz w:val="28"/>
        </w:rPr>
        <w:t>
      4) оснащение производственных объектов приборами учета сырой нефти и газового конденсата и обеспечение их функционирования.</w:t>
      </w:r>
    </w:p>
    <w:bookmarkEnd w:id="725"/>
    <w:bookmarkStart w:name="z860" w:id="726"/>
    <w:p>
      <w:pPr>
        <w:spacing w:after="0"/>
        <w:ind w:left="0"/>
        <w:jc w:val="both"/>
      </w:pPr>
      <w:r>
        <w:rPr>
          <w:rFonts w:ascii="Times New Roman"/>
          <w:b w:val="false"/>
          <w:i w:val="false"/>
          <w:color w:val="000000"/>
          <w:sz w:val="28"/>
        </w:rPr>
        <w:t>
      53. Недропользователь обязан обеспечивать организацию проведения мониторинга состояния недр и контроля за разработкой месторождения.</w:t>
      </w:r>
    </w:p>
    <w:bookmarkEnd w:id="726"/>
    <w:bookmarkStart w:name="z861" w:id="727"/>
    <w:p>
      <w:pPr>
        <w:spacing w:after="0"/>
        <w:ind w:left="0"/>
        <w:jc w:val="both"/>
      </w:pPr>
      <w:r>
        <w:rPr>
          <w:rFonts w:ascii="Times New Roman"/>
          <w:b w:val="false"/>
          <w:i w:val="false"/>
          <w:color w:val="000000"/>
          <w:sz w:val="28"/>
        </w:rPr>
        <w:t>
      54. При проведении операций на море Недропользователь обязан проводить их в соответствии с наилучшей практикой проведения операций на море.</w:t>
      </w:r>
    </w:p>
    <w:bookmarkEnd w:id="727"/>
    <w:bookmarkStart w:name="z862" w:id="728"/>
    <w:p>
      <w:pPr>
        <w:spacing w:after="0"/>
        <w:ind w:left="0"/>
        <w:jc w:val="both"/>
      </w:pPr>
      <w:r>
        <w:rPr>
          <w:rFonts w:ascii="Times New Roman"/>
          <w:b w:val="false"/>
          <w:i w:val="false"/>
          <w:color w:val="000000"/>
          <w:sz w:val="28"/>
        </w:rPr>
        <w:t>
      55. Запрещается добыча углеводородов без переработки всего объема добываемого сырого газа, за исключением объемов сырого газа:</w:t>
      </w:r>
    </w:p>
    <w:bookmarkEnd w:id="728"/>
    <w:bookmarkStart w:name="z863" w:id="729"/>
    <w:p>
      <w:pPr>
        <w:spacing w:after="0"/>
        <w:ind w:left="0"/>
        <w:jc w:val="both"/>
      </w:pPr>
      <w:r>
        <w:rPr>
          <w:rFonts w:ascii="Times New Roman"/>
          <w:b w:val="false"/>
          <w:i w:val="false"/>
          <w:color w:val="000000"/>
          <w:sz w:val="28"/>
        </w:rPr>
        <w:t xml:space="preserve">
      1) сжигаемых в случаях и на условиях, установленных </w:t>
      </w:r>
      <w:r>
        <w:rPr>
          <w:rFonts w:ascii="Times New Roman"/>
          <w:b w:val="false"/>
          <w:i w:val="false"/>
          <w:color w:val="000000"/>
          <w:sz w:val="28"/>
        </w:rPr>
        <w:t>статьей 146</w:t>
      </w:r>
      <w:r>
        <w:rPr>
          <w:rFonts w:ascii="Times New Roman"/>
          <w:b w:val="false"/>
          <w:i w:val="false"/>
          <w:color w:val="000000"/>
          <w:sz w:val="28"/>
        </w:rPr>
        <w:t xml:space="preserve"> Кодекса;</w:t>
      </w:r>
    </w:p>
    <w:bookmarkEnd w:id="729"/>
    <w:bookmarkStart w:name="z864" w:id="730"/>
    <w:p>
      <w:pPr>
        <w:spacing w:after="0"/>
        <w:ind w:left="0"/>
        <w:jc w:val="both"/>
      </w:pPr>
      <w:r>
        <w:rPr>
          <w:rFonts w:ascii="Times New Roman"/>
          <w:b w:val="false"/>
          <w:i w:val="false"/>
          <w:color w:val="000000"/>
          <w:sz w:val="28"/>
        </w:rPr>
        <w:t>
      2) используемых недропользователем на собственные технологические нужды в объемах, предусмотренных в утвержденном недропользователем и получившем положительные заключения предусмотренных Кодексом и иными законами Республики Казахстан Республики Казахстан экспертиз проектном документе;</w:t>
      </w:r>
    </w:p>
    <w:bookmarkEnd w:id="730"/>
    <w:bookmarkStart w:name="z865" w:id="731"/>
    <w:p>
      <w:pPr>
        <w:spacing w:after="0"/>
        <w:ind w:left="0"/>
        <w:jc w:val="both"/>
      </w:pPr>
      <w:r>
        <w:rPr>
          <w:rFonts w:ascii="Times New Roman"/>
          <w:b w:val="false"/>
          <w:i w:val="false"/>
          <w:color w:val="000000"/>
          <w:sz w:val="28"/>
        </w:rPr>
        <w:t>
      3) реализуемых недропользователем иным лицам в целях переработки и (или) утилизации.</w:t>
      </w:r>
    </w:p>
    <w:bookmarkEnd w:id="731"/>
    <w:bookmarkStart w:name="z866" w:id="732"/>
    <w:p>
      <w:pPr>
        <w:spacing w:after="0"/>
        <w:ind w:left="0"/>
        <w:jc w:val="left"/>
      </w:pPr>
      <w:r>
        <w:rPr>
          <w:rFonts w:ascii="Times New Roman"/>
          <w:b/>
          <w:i w:val="false"/>
          <w:color w:val="000000"/>
        </w:rPr>
        <w:t xml:space="preserve"> Параграф 4. Налогообложение и таможенные платежи</w:t>
      </w:r>
    </w:p>
    <w:bookmarkEnd w:id="732"/>
    <w:bookmarkStart w:name="z867" w:id="733"/>
    <w:p>
      <w:pPr>
        <w:spacing w:after="0"/>
        <w:ind w:left="0"/>
        <w:jc w:val="both"/>
      </w:pPr>
      <w:r>
        <w:rPr>
          <w:rFonts w:ascii="Times New Roman"/>
          <w:b w:val="false"/>
          <w:i w:val="false"/>
          <w:color w:val="000000"/>
          <w:sz w:val="28"/>
        </w:rPr>
        <w:t xml:space="preserve">
      56. Исполнение налоговых обязательств по налогам и другим обязательным платежам в бюджет по деятельности, осуществляемой в рамках настоящего Контракта, осуществляется Недропользователем в соответствии с налоговым законодательством Республики Казахстан, действующим на дату возникновения обязательств по их уплате, за исключением случаев, предусмотренных </w:t>
      </w:r>
      <w:r>
        <w:rPr>
          <w:rFonts w:ascii="Times New Roman"/>
          <w:b w:val="false"/>
          <w:i w:val="false"/>
          <w:color w:val="000000"/>
          <w:sz w:val="28"/>
        </w:rPr>
        <w:t>статьей 722-1</w:t>
      </w:r>
      <w:r>
        <w:rPr>
          <w:rFonts w:ascii="Times New Roman"/>
          <w:b w:val="false"/>
          <w:i w:val="false"/>
          <w:color w:val="000000"/>
          <w:sz w:val="28"/>
        </w:rPr>
        <w:t xml:space="preserve"> Кодекса Республики Казахстан "О налогах и других обязательных платежах в бюджет", действующей на дату подписания Контракта.</w:t>
      </w:r>
    </w:p>
    <w:bookmarkEnd w:id="733"/>
    <w:bookmarkStart w:name="z868" w:id="734"/>
    <w:p>
      <w:pPr>
        <w:spacing w:after="0"/>
        <w:ind w:left="0"/>
        <w:jc w:val="both"/>
      </w:pPr>
      <w:r>
        <w:rPr>
          <w:rFonts w:ascii="Times New Roman"/>
          <w:b w:val="false"/>
          <w:i w:val="false"/>
          <w:color w:val="000000"/>
          <w:sz w:val="28"/>
        </w:rPr>
        <w:t>
      57. Размер подписного бонуса, уплаченного Недропользователем до заключения Контракта согласно банковскому поручению за № _____ от "__" ______ 20__ года, составляет_____ (указать сумму в тенге).</w:t>
      </w:r>
    </w:p>
    <w:bookmarkEnd w:id="734"/>
    <w:bookmarkStart w:name="z869" w:id="735"/>
    <w:p>
      <w:pPr>
        <w:spacing w:after="0"/>
        <w:ind w:left="0"/>
        <w:jc w:val="both"/>
      </w:pPr>
      <w:r>
        <w:rPr>
          <w:rFonts w:ascii="Times New Roman"/>
          <w:b w:val="false"/>
          <w:i w:val="false"/>
          <w:color w:val="000000"/>
          <w:sz w:val="28"/>
        </w:rPr>
        <w:t>
      58. Недропользователю предоставляется временное освобождение от уплаты вывозных таможенных пошлин на сырую нефть, добытую по Контракту, в соответствии с законодательством Республики Казахстан, действующим на Дату вступления в силу.</w:t>
      </w:r>
    </w:p>
    <w:bookmarkEnd w:id="735"/>
    <w:bookmarkStart w:name="z870" w:id="736"/>
    <w:p>
      <w:pPr>
        <w:spacing w:after="0"/>
        <w:ind w:left="0"/>
        <w:jc w:val="left"/>
      </w:pPr>
      <w:r>
        <w:rPr>
          <w:rFonts w:ascii="Times New Roman"/>
          <w:b/>
          <w:i w:val="false"/>
          <w:color w:val="000000"/>
        </w:rPr>
        <w:t xml:space="preserve"> Параграф 5. Приобретение товаров, работ и услуг</w:t>
      </w:r>
    </w:p>
    <w:bookmarkEnd w:id="736"/>
    <w:bookmarkStart w:name="z871" w:id="737"/>
    <w:p>
      <w:pPr>
        <w:spacing w:after="0"/>
        <w:ind w:left="0"/>
        <w:jc w:val="both"/>
      </w:pPr>
      <w:r>
        <w:rPr>
          <w:rFonts w:ascii="Times New Roman"/>
          <w:b w:val="false"/>
          <w:i w:val="false"/>
          <w:color w:val="000000"/>
          <w:sz w:val="28"/>
        </w:rPr>
        <w:t>
      59. Приобретение Недропользователем товаров, работ и услуг при осуществлении деятельности по Контракту производится в соответствии с порядком, установленным Недропользователем. При этом такой порядок должен обеспечивать:</w:t>
      </w:r>
    </w:p>
    <w:bookmarkEnd w:id="737"/>
    <w:bookmarkStart w:name="z872" w:id="738"/>
    <w:p>
      <w:pPr>
        <w:spacing w:after="0"/>
        <w:ind w:left="0"/>
        <w:jc w:val="both"/>
      </w:pPr>
      <w:r>
        <w:rPr>
          <w:rFonts w:ascii="Times New Roman"/>
          <w:b w:val="false"/>
          <w:i w:val="false"/>
          <w:color w:val="000000"/>
          <w:sz w:val="28"/>
        </w:rPr>
        <w:t>
      1) выполнение утвержденных Недропользователем и согласованных с Компетентным органом программ развития местных поставщиков товаров, работ и услуг в период добычи;</w:t>
      </w:r>
    </w:p>
    <w:bookmarkEnd w:id="738"/>
    <w:bookmarkStart w:name="z873" w:id="739"/>
    <w:p>
      <w:pPr>
        <w:spacing w:after="0"/>
        <w:ind w:left="0"/>
        <w:jc w:val="both"/>
      </w:pPr>
      <w:r>
        <w:rPr>
          <w:rFonts w:ascii="Times New Roman"/>
          <w:b w:val="false"/>
          <w:i w:val="false"/>
          <w:color w:val="000000"/>
          <w:sz w:val="28"/>
        </w:rPr>
        <w:t>
      2) предоставление всем заинтересованным поставщикам товаров, работ и услуг полных и недискриминирующих возможностей для участия в конкурсе на приобретение товаров, работ и услуг;</w:t>
      </w:r>
    </w:p>
    <w:bookmarkEnd w:id="739"/>
    <w:bookmarkStart w:name="z874" w:id="740"/>
    <w:p>
      <w:pPr>
        <w:spacing w:after="0"/>
        <w:ind w:left="0"/>
        <w:jc w:val="both"/>
      </w:pPr>
      <w:r>
        <w:rPr>
          <w:rFonts w:ascii="Times New Roman"/>
          <w:b w:val="false"/>
          <w:i w:val="false"/>
          <w:color w:val="000000"/>
          <w:sz w:val="28"/>
        </w:rPr>
        <w:t>
      3) применение объективных критериев предварительного отбора потенциальных поставщиков товаров, работ и услуг;</w:t>
      </w:r>
    </w:p>
    <w:bookmarkEnd w:id="740"/>
    <w:bookmarkStart w:name="z875" w:id="741"/>
    <w:p>
      <w:pPr>
        <w:spacing w:after="0"/>
        <w:ind w:left="0"/>
        <w:jc w:val="both"/>
      </w:pPr>
      <w:r>
        <w:rPr>
          <w:rFonts w:ascii="Times New Roman"/>
          <w:b w:val="false"/>
          <w:i w:val="false"/>
          <w:color w:val="000000"/>
          <w:sz w:val="28"/>
        </w:rPr>
        <w:t>
      4) открытый доступ к информации для всех заинтересованных лиц о планируемых закупках товаров, работ и услуг, а также требованиям, предъявляемым к потенциальным поставщикам, в том числе посредством размещения на официальных интернет-ресурсах недропользователя.</w:t>
      </w:r>
    </w:p>
    <w:bookmarkEnd w:id="741"/>
    <w:bookmarkStart w:name="z876" w:id="742"/>
    <w:p>
      <w:pPr>
        <w:spacing w:after="0"/>
        <w:ind w:left="0"/>
        <w:jc w:val="both"/>
      </w:pPr>
      <w:r>
        <w:rPr>
          <w:rFonts w:ascii="Times New Roman"/>
          <w:b w:val="false"/>
          <w:i w:val="false"/>
          <w:color w:val="000000"/>
          <w:sz w:val="28"/>
        </w:rPr>
        <w:t>
      60. Недропользователь обязуется разработать порядок закупа товаров, работ и услуг, в соответствии положениями пункта 59 Контракта.</w:t>
      </w:r>
    </w:p>
    <w:bookmarkEnd w:id="742"/>
    <w:bookmarkStart w:name="z877" w:id="743"/>
    <w:p>
      <w:pPr>
        <w:spacing w:after="0"/>
        <w:ind w:left="0"/>
        <w:jc w:val="both"/>
      </w:pPr>
      <w:r>
        <w:rPr>
          <w:rFonts w:ascii="Times New Roman"/>
          <w:b w:val="false"/>
          <w:i w:val="false"/>
          <w:color w:val="000000"/>
          <w:sz w:val="28"/>
        </w:rPr>
        <w:t>
      61. Недропользователь обязуется согласовать программу развития местных поставщиков товаров, работ и услуг в период добычи с Компетентным органом в течение шести месяцев с даты заключения Контракта.</w:t>
      </w:r>
    </w:p>
    <w:bookmarkEnd w:id="743"/>
    <w:bookmarkStart w:name="z878" w:id="744"/>
    <w:p>
      <w:pPr>
        <w:spacing w:after="0"/>
        <w:ind w:left="0"/>
        <w:jc w:val="both"/>
      </w:pPr>
      <w:r>
        <w:rPr>
          <w:rFonts w:ascii="Times New Roman"/>
          <w:b w:val="false"/>
          <w:i w:val="false"/>
          <w:color w:val="000000"/>
          <w:sz w:val="28"/>
        </w:rPr>
        <w:t xml:space="preserve">
      62. Доля внутристрановой ценности в работах и услугах, приобретаемых для проведения операций по недропользованию по настоящему Контракту, должна составлять _____, но не менее пятидесяти процентов (50%) от общего объема приобретенных работ и услуг в течение календарного года. Настоящий пункт не применяется в отношении сложных проектов,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1-2 статьи 36 Кодекса.</w:t>
      </w:r>
    </w:p>
    <w:bookmarkEnd w:id="744"/>
    <w:bookmarkStart w:name="z879" w:id="745"/>
    <w:p>
      <w:pPr>
        <w:spacing w:after="0"/>
        <w:ind w:left="0"/>
        <w:jc w:val="both"/>
      </w:pPr>
      <w:r>
        <w:rPr>
          <w:rFonts w:ascii="Times New Roman"/>
          <w:b w:val="false"/>
          <w:i w:val="false"/>
          <w:color w:val="000000"/>
          <w:sz w:val="28"/>
        </w:rPr>
        <w:t xml:space="preserve">
      Расчет доли внутристрановой ценности в товарах, работах и услугах осуществляется в соответствии с </w:t>
      </w:r>
      <w:r>
        <w:rPr>
          <w:rFonts w:ascii="Times New Roman"/>
          <w:b w:val="false"/>
          <w:i w:val="false"/>
          <w:color w:val="000000"/>
          <w:sz w:val="28"/>
        </w:rPr>
        <w:t>Единой методикой расчета</w:t>
      </w:r>
      <w:r>
        <w:rPr>
          <w:rFonts w:ascii="Times New Roman"/>
          <w:b w:val="false"/>
          <w:i w:val="false"/>
          <w:color w:val="000000"/>
          <w:sz w:val="28"/>
        </w:rPr>
        <w:t xml:space="preserve"> организациями внутристрановой ценности при закупке товаров, работ и услуг, утвержденной приказом Министра по инвестициям и развитию Республики Казахстан от 20 апреля 2018 года № 260 (зарегистрирован в Реестре государственной регистрации нормативных правовых актов за № 16942) .</w:t>
      </w:r>
    </w:p>
    <w:bookmarkEnd w:id="745"/>
    <w:bookmarkStart w:name="z880" w:id="746"/>
    <w:p>
      <w:pPr>
        <w:spacing w:after="0"/>
        <w:ind w:left="0"/>
        <w:jc w:val="both"/>
      </w:pPr>
      <w:r>
        <w:rPr>
          <w:rFonts w:ascii="Times New Roman"/>
          <w:b w:val="false"/>
          <w:i w:val="false"/>
          <w:color w:val="000000"/>
          <w:sz w:val="28"/>
        </w:rPr>
        <w:t>
      63. Недропользователь обязуется предоставлять отчеты по выполнению программы развития местных поставщиков товаров, работ и услуг в период добычи, согласованной с компетентным органом, в соответствии с Параграфом 7 настоящей главы.</w:t>
      </w:r>
    </w:p>
    <w:bookmarkEnd w:id="746"/>
    <w:bookmarkStart w:name="z881" w:id="747"/>
    <w:p>
      <w:pPr>
        <w:spacing w:after="0"/>
        <w:ind w:left="0"/>
        <w:jc w:val="left"/>
      </w:pPr>
      <w:r>
        <w:rPr>
          <w:rFonts w:ascii="Times New Roman"/>
          <w:b/>
          <w:i w:val="false"/>
          <w:color w:val="000000"/>
        </w:rPr>
        <w:t xml:space="preserve"> Параграф 6. Ликвидация последствий недропользования и консервация участка недр</w:t>
      </w:r>
    </w:p>
    <w:bookmarkEnd w:id="747"/>
    <w:bookmarkStart w:name="z882" w:id="748"/>
    <w:p>
      <w:pPr>
        <w:spacing w:after="0"/>
        <w:ind w:left="0"/>
        <w:jc w:val="both"/>
      </w:pPr>
      <w:r>
        <w:rPr>
          <w:rFonts w:ascii="Times New Roman"/>
          <w:b w:val="false"/>
          <w:i w:val="false"/>
          <w:color w:val="000000"/>
          <w:sz w:val="28"/>
        </w:rPr>
        <w:t>
      64. Ликвидация последствий недропользования производится:</w:t>
      </w:r>
    </w:p>
    <w:bookmarkEnd w:id="748"/>
    <w:bookmarkStart w:name="z883" w:id="749"/>
    <w:p>
      <w:pPr>
        <w:spacing w:after="0"/>
        <w:ind w:left="0"/>
        <w:jc w:val="both"/>
      </w:pPr>
      <w:r>
        <w:rPr>
          <w:rFonts w:ascii="Times New Roman"/>
          <w:b w:val="false"/>
          <w:i w:val="false"/>
          <w:color w:val="000000"/>
          <w:sz w:val="28"/>
        </w:rPr>
        <w:t xml:space="preserve">
      1) на участке недр, право недропользования по которому прекращено, за исключением случаев, предусмотренных </w:t>
      </w:r>
      <w:r>
        <w:rPr>
          <w:rFonts w:ascii="Times New Roman"/>
          <w:b w:val="false"/>
          <w:i w:val="false"/>
          <w:color w:val="000000"/>
          <w:sz w:val="28"/>
        </w:rPr>
        <w:t>подпунктами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4 статьи 107 Кодекса;</w:t>
      </w:r>
    </w:p>
    <w:bookmarkEnd w:id="749"/>
    <w:bookmarkStart w:name="z884" w:id="750"/>
    <w:p>
      <w:pPr>
        <w:spacing w:after="0"/>
        <w:ind w:left="0"/>
        <w:jc w:val="both"/>
      </w:pPr>
      <w:r>
        <w:rPr>
          <w:rFonts w:ascii="Times New Roman"/>
          <w:b w:val="false"/>
          <w:i w:val="false"/>
          <w:color w:val="000000"/>
          <w:sz w:val="28"/>
        </w:rPr>
        <w:t xml:space="preserve">
      2) на участке недр (его части), который (которую) Недропользователь намеревается вернуть государству в порядке, предусмотренном </w:t>
      </w:r>
      <w:r>
        <w:rPr>
          <w:rFonts w:ascii="Times New Roman"/>
          <w:b w:val="false"/>
          <w:i w:val="false"/>
          <w:color w:val="000000"/>
          <w:sz w:val="28"/>
        </w:rPr>
        <w:t>статьей 114</w:t>
      </w:r>
      <w:r>
        <w:rPr>
          <w:rFonts w:ascii="Times New Roman"/>
          <w:b w:val="false"/>
          <w:i w:val="false"/>
          <w:color w:val="000000"/>
          <w:sz w:val="28"/>
        </w:rPr>
        <w:t xml:space="preserve"> Кодекса.</w:t>
      </w:r>
    </w:p>
    <w:bookmarkEnd w:id="750"/>
    <w:bookmarkStart w:name="z885" w:id="751"/>
    <w:p>
      <w:pPr>
        <w:spacing w:after="0"/>
        <w:ind w:left="0"/>
        <w:jc w:val="both"/>
      </w:pPr>
      <w:r>
        <w:rPr>
          <w:rFonts w:ascii="Times New Roman"/>
          <w:b w:val="false"/>
          <w:i w:val="false"/>
          <w:color w:val="000000"/>
          <w:sz w:val="28"/>
        </w:rPr>
        <w:t>
      65. Исполнение недропользователем обязательства по ликвидации последствий добычи углеводородов обеспечивается залогом банковского вклада.</w:t>
      </w:r>
    </w:p>
    <w:bookmarkEnd w:id="751"/>
    <w:bookmarkStart w:name="z886" w:id="752"/>
    <w:p>
      <w:pPr>
        <w:spacing w:after="0"/>
        <w:ind w:left="0"/>
        <w:jc w:val="both"/>
      </w:pPr>
      <w:r>
        <w:rPr>
          <w:rFonts w:ascii="Times New Roman"/>
          <w:b w:val="false"/>
          <w:i w:val="false"/>
          <w:color w:val="000000"/>
          <w:sz w:val="28"/>
        </w:rPr>
        <w:t>
      66. Банковский вклад, являющийся предметом залога, обеспечивающего исполнение обязательства по ликвидации последствий добычи, формируется в размере, сроки и порядке, определенными Кодексом на дату предоставления обеспечения.</w:t>
      </w:r>
    </w:p>
    <w:bookmarkEnd w:id="752"/>
    <w:bookmarkStart w:name="z887" w:id="753"/>
    <w:p>
      <w:pPr>
        <w:spacing w:after="0"/>
        <w:ind w:left="0"/>
        <w:jc w:val="both"/>
      </w:pPr>
      <w:r>
        <w:rPr>
          <w:rFonts w:ascii="Times New Roman"/>
          <w:b w:val="false"/>
          <w:i w:val="false"/>
          <w:color w:val="000000"/>
          <w:sz w:val="28"/>
        </w:rPr>
        <w:t>
      67. Если по не зависящим от Недропользователя причинам предоставленное им обеспечение перестало соответствовать требованиям Кодекса или прекратилось, Недропользователь обязан в течение шестидесяти календарных дней произвести замену такого обеспечения. Если в течение указанного срока такая замена не будет произведена Недропользователем, последний обязан незамедлительно приостановить операции по недропользованию. Возобновление операций по недропользованию допускается только после восстановления или замены обеспечения.</w:t>
      </w:r>
    </w:p>
    <w:bookmarkEnd w:id="753"/>
    <w:bookmarkStart w:name="z888" w:id="754"/>
    <w:p>
      <w:pPr>
        <w:spacing w:after="0"/>
        <w:ind w:left="0"/>
        <w:jc w:val="both"/>
      </w:pPr>
      <w:r>
        <w:rPr>
          <w:rFonts w:ascii="Times New Roman"/>
          <w:b w:val="false"/>
          <w:i w:val="false"/>
          <w:color w:val="000000"/>
          <w:sz w:val="28"/>
        </w:rPr>
        <w:t>
      68. Передача права недропользования является безусловным основанием переоформления (передачи) прав по заложенному банковскому вкладу.</w:t>
      </w:r>
    </w:p>
    <w:bookmarkEnd w:id="754"/>
    <w:bookmarkStart w:name="z889" w:id="755"/>
    <w:p>
      <w:pPr>
        <w:spacing w:after="0"/>
        <w:ind w:left="0"/>
        <w:jc w:val="both"/>
      </w:pPr>
      <w:r>
        <w:rPr>
          <w:rFonts w:ascii="Times New Roman"/>
          <w:b w:val="false"/>
          <w:i w:val="false"/>
          <w:color w:val="000000"/>
          <w:sz w:val="28"/>
        </w:rPr>
        <w:t>
      69. Консервация участка недр производится в случаях и порядке, установленных законодательством Республики Казахстан о недрах и недропользовании и (или) Контрактом.</w:t>
      </w:r>
    </w:p>
    <w:bookmarkEnd w:id="755"/>
    <w:bookmarkStart w:name="z890" w:id="756"/>
    <w:p>
      <w:pPr>
        <w:spacing w:after="0"/>
        <w:ind w:left="0"/>
        <w:jc w:val="left"/>
      </w:pPr>
      <w:r>
        <w:rPr>
          <w:rFonts w:ascii="Times New Roman"/>
          <w:b/>
          <w:i w:val="false"/>
          <w:color w:val="000000"/>
        </w:rPr>
        <w:t xml:space="preserve"> Параграф 7. Учет и отчетность</w:t>
      </w:r>
    </w:p>
    <w:bookmarkEnd w:id="756"/>
    <w:bookmarkStart w:name="z891" w:id="757"/>
    <w:p>
      <w:pPr>
        <w:spacing w:after="0"/>
        <w:ind w:left="0"/>
        <w:jc w:val="both"/>
      </w:pPr>
      <w:r>
        <w:rPr>
          <w:rFonts w:ascii="Times New Roman"/>
          <w:b w:val="false"/>
          <w:i w:val="false"/>
          <w:color w:val="000000"/>
          <w:sz w:val="28"/>
        </w:rPr>
        <w:t>
      70. Недропользователь обязуется вести учет проводимых операций по недропользованию и предоставлять следующие отчеты:</w:t>
      </w:r>
    </w:p>
    <w:bookmarkEnd w:id="757"/>
    <w:bookmarkStart w:name="z892" w:id="758"/>
    <w:p>
      <w:pPr>
        <w:spacing w:after="0"/>
        <w:ind w:left="0"/>
        <w:jc w:val="both"/>
      </w:pPr>
      <w:r>
        <w:rPr>
          <w:rFonts w:ascii="Times New Roman"/>
          <w:b w:val="false"/>
          <w:i w:val="false"/>
          <w:color w:val="000000"/>
          <w:sz w:val="28"/>
        </w:rPr>
        <w:t>
      1) геологический отчет;</w:t>
      </w:r>
    </w:p>
    <w:bookmarkEnd w:id="758"/>
    <w:bookmarkStart w:name="z893" w:id="759"/>
    <w:p>
      <w:pPr>
        <w:spacing w:after="0"/>
        <w:ind w:left="0"/>
        <w:jc w:val="both"/>
      </w:pPr>
      <w:r>
        <w:rPr>
          <w:rFonts w:ascii="Times New Roman"/>
          <w:b w:val="false"/>
          <w:i w:val="false"/>
          <w:color w:val="000000"/>
          <w:sz w:val="28"/>
        </w:rPr>
        <w:t>
      2) отчет об исполнении лицензионно-контрактных условий;</w:t>
      </w:r>
    </w:p>
    <w:bookmarkEnd w:id="759"/>
    <w:bookmarkStart w:name="z894" w:id="760"/>
    <w:p>
      <w:pPr>
        <w:spacing w:after="0"/>
        <w:ind w:left="0"/>
        <w:jc w:val="both"/>
      </w:pPr>
      <w:r>
        <w:rPr>
          <w:rFonts w:ascii="Times New Roman"/>
          <w:b w:val="false"/>
          <w:i w:val="false"/>
          <w:color w:val="000000"/>
          <w:sz w:val="28"/>
        </w:rPr>
        <w:t>
      3) отчет о приобретенных товарах, работах и услугах, а также объеме внутристрановой ценности в них;</w:t>
      </w:r>
    </w:p>
    <w:bookmarkEnd w:id="760"/>
    <w:bookmarkStart w:name="z895" w:id="761"/>
    <w:p>
      <w:pPr>
        <w:spacing w:after="0"/>
        <w:ind w:left="0"/>
        <w:jc w:val="both"/>
      </w:pPr>
      <w:r>
        <w:rPr>
          <w:rFonts w:ascii="Times New Roman"/>
          <w:b w:val="false"/>
          <w:i w:val="false"/>
          <w:color w:val="000000"/>
          <w:sz w:val="28"/>
        </w:rPr>
        <w:t>
      4) отчет о внутристрановой ценности в кадрах;</w:t>
      </w:r>
    </w:p>
    <w:bookmarkEnd w:id="761"/>
    <w:bookmarkStart w:name="z896" w:id="762"/>
    <w:p>
      <w:pPr>
        <w:spacing w:after="0"/>
        <w:ind w:left="0"/>
        <w:jc w:val="both"/>
      </w:pPr>
      <w:r>
        <w:rPr>
          <w:rFonts w:ascii="Times New Roman"/>
          <w:b w:val="false"/>
          <w:i w:val="false"/>
          <w:color w:val="000000"/>
          <w:sz w:val="28"/>
        </w:rPr>
        <w:t>
      5) отчет о расходах по финансированию обучения казахстанских кадров;</w:t>
      </w:r>
    </w:p>
    <w:bookmarkEnd w:id="762"/>
    <w:bookmarkStart w:name="z897" w:id="763"/>
    <w:p>
      <w:pPr>
        <w:spacing w:after="0"/>
        <w:ind w:left="0"/>
        <w:jc w:val="both"/>
      </w:pPr>
      <w:r>
        <w:rPr>
          <w:rFonts w:ascii="Times New Roman"/>
          <w:b w:val="false"/>
          <w:i w:val="false"/>
          <w:color w:val="000000"/>
          <w:sz w:val="28"/>
        </w:rPr>
        <w:t>
      6) отчет о расходах на научно-исследовательские, научно-технические и опытно-конструкторские работы;</w:t>
      </w:r>
    </w:p>
    <w:bookmarkEnd w:id="763"/>
    <w:bookmarkStart w:name="z898" w:id="764"/>
    <w:p>
      <w:pPr>
        <w:spacing w:after="0"/>
        <w:ind w:left="0"/>
        <w:jc w:val="both"/>
      </w:pPr>
      <w:r>
        <w:rPr>
          <w:rFonts w:ascii="Times New Roman"/>
          <w:b w:val="false"/>
          <w:i w:val="false"/>
          <w:color w:val="000000"/>
          <w:sz w:val="28"/>
        </w:rPr>
        <w:t>
      7) отчет о составе лиц и (или) организаций, прямо или косвенно контролирующих Недропользователя.</w:t>
      </w:r>
    </w:p>
    <w:bookmarkEnd w:id="764"/>
    <w:bookmarkStart w:name="z899" w:id="765"/>
    <w:p>
      <w:pPr>
        <w:spacing w:after="0"/>
        <w:ind w:left="0"/>
        <w:jc w:val="both"/>
      </w:pPr>
      <w:r>
        <w:rPr>
          <w:rFonts w:ascii="Times New Roman"/>
          <w:b w:val="false"/>
          <w:i w:val="false"/>
          <w:color w:val="000000"/>
          <w:sz w:val="28"/>
        </w:rPr>
        <w:t xml:space="preserve">
      Отчет, предусмотренный подпунктом 1) настоящего пункта, представляется уполномоченному органу по изучению недр по форме, утвержденном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31 мая 2018 года № 418 (зарегистрирован в Реестре государственной регистрации нормативных правовых актов за № 17069).</w:t>
      </w:r>
    </w:p>
    <w:bookmarkEnd w:id="765"/>
    <w:bookmarkStart w:name="z900" w:id="766"/>
    <w:p>
      <w:pPr>
        <w:spacing w:after="0"/>
        <w:ind w:left="0"/>
        <w:jc w:val="both"/>
      </w:pPr>
      <w:r>
        <w:rPr>
          <w:rFonts w:ascii="Times New Roman"/>
          <w:b w:val="false"/>
          <w:i w:val="false"/>
          <w:color w:val="000000"/>
          <w:sz w:val="28"/>
        </w:rPr>
        <w:t xml:space="preserve">
      Отчет, предусмотренный подпунктом 2) настоящего пункта, представляется компетентному органу по форме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bookmarkEnd w:id="766"/>
    <w:bookmarkStart w:name="z901" w:id="767"/>
    <w:p>
      <w:pPr>
        <w:spacing w:after="0"/>
        <w:ind w:left="0"/>
        <w:jc w:val="both"/>
      </w:pPr>
      <w:r>
        <w:rPr>
          <w:rFonts w:ascii="Times New Roman"/>
          <w:b w:val="false"/>
          <w:i w:val="false"/>
          <w:color w:val="000000"/>
          <w:sz w:val="28"/>
        </w:rPr>
        <w:t xml:space="preserve">
      Отчеты, предусмотренные подпунктами 3) – 7) настоящего пункта, представляются уполномоченному органу в области углеводородов по формам и порядку, утвержденным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23 мая 2018 года № 203 (зарегистрирован в Реестре государственной регистрации нормативных правовых актов за № 17036).</w:t>
      </w:r>
    </w:p>
    <w:bookmarkEnd w:id="767"/>
    <w:bookmarkStart w:name="z902" w:id="768"/>
    <w:p>
      <w:pPr>
        <w:spacing w:after="0"/>
        <w:ind w:left="0"/>
        <w:jc w:val="both"/>
      </w:pPr>
      <w:r>
        <w:rPr>
          <w:rFonts w:ascii="Times New Roman"/>
          <w:b w:val="false"/>
          <w:i w:val="false"/>
          <w:color w:val="000000"/>
          <w:sz w:val="28"/>
        </w:rPr>
        <w:t>
      71. Недропользователь обязуется:</w:t>
      </w:r>
    </w:p>
    <w:bookmarkEnd w:id="768"/>
    <w:bookmarkStart w:name="z903" w:id="769"/>
    <w:p>
      <w:pPr>
        <w:spacing w:after="0"/>
        <w:ind w:left="0"/>
        <w:jc w:val="both"/>
      </w:pPr>
      <w:r>
        <w:rPr>
          <w:rFonts w:ascii="Times New Roman"/>
          <w:b w:val="false"/>
          <w:i w:val="false"/>
          <w:color w:val="000000"/>
          <w:sz w:val="28"/>
        </w:rPr>
        <w:t>
      1) предоставлять необходимые документы, информацию и обеспечивать беспрепятственный доступ к местам работ должностным лицам контролирующих органов Республики Казахстан при выполнении ими служебных обязанностей в соответствии с законодательством Республики Казахстан;</w:t>
      </w:r>
    </w:p>
    <w:bookmarkEnd w:id="769"/>
    <w:bookmarkStart w:name="z904" w:id="770"/>
    <w:p>
      <w:pPr>
        <w:spacing w:after="0"/>
        <w:ind w:left="0"/>
        <w:jc w:val="both"/>
      </w:pPr>
      <w:r>
        <w:rPr>
          <w:rFonts w:ascii="Times New Roman"/>
          <w:b w:val="false"/>
          <w:i w:val="false"/>
          <w:color w:val="000000"/>
          <w:sz w:val="28"/>
        </w:rPr>
        <w:t>
      2) по письменному запросу Компетентного органа представлять для проверки документацию, подтверждающую произведенные работы и расходы по недропользованию, в срок не позднее двадцати рабочих дней со дня получения такого запроса;</w:t>
      </w:r>
    </w:p>
    <w:bookmarkEnd w:id="770"/>
    <w:bookmarkStart w:name="z905" w:id="771"/>
    <w:p>
      <w:pPr>
        <w:spacing w:after="0"/>
        <w:ind w:left="0"/>
        <w:jc w:val="both"/>
      </w:pPr>
      <w:r>
        <w:rPr>
          <w:rFonts w:ascii="Times New Roman"/>
          <w:b w:val="false"/>
          <w:i w:val="false"/>
          <w:color w:val="000000"/>
          <w:sz w:val="28"/>
        </w:rPr>
        <w:t>
      3) представлять Компетентному органу отчетность, предусмотренную стандартом Инициативы прозрачности добывающих отраслей, подтвержденную лицом, являющимся аудитором в соответствии с законодательством Республики Казахстан.</w:t>
      </w:r>
    </w:p>
    <w:bookmarkEnd w:id="771"/>
    <w:bookmarkStart w:name="z906" w:id="772"/>
    <w:p>
      <w:pPr>
        <w:spacing w:after="0"/>
        <w:ind w:left="0"/>
        <w:jc w:val="left"/>
      </w:pPr>
      <w:r>
        <w:rPr>
          <w:rFonts w:ascii="Times New Roman"/>
          <w:b/>
          <w:i w:val="false"/>
          <w:color w:val="000000"/>
        </w:rPr>
        <w:t xml:space="preserve"> Параграф 8. Переход и обременение права недропользования и объектов, связанных с правом недропользования</w:t>
      </w:r>
    </w:p>
    <w:bookmarkEnd w:id="772"/>
    <w:bookmarkStart w:name="z907" w:id="773"/>
    <w:p>
      <w:pPr>
        <w:spacing w:after="0"/>
        <w:ind w:left="0"/>
        <w:jc w:val="both"/>
      </w:pPr>
      <w:r>
        <w:rPr>
          <w:rFonts w:ascii="Times New Roman"/>
          <w:b w:val="false"/>
          <w:i w:val="false"/>
          <w:color w:val="000000"/>
          <w:sz w:val="28"/>
        </w:rPr>
        <w:t>
      72. Переход права недропользования (доли в праве недропользования), возникшего на основании Контракта, а также переход объектов, связанных с правом недропользования, осуществляются с разрешения Компетентного органа в порядке, установленном Кодексом.</w:t>
      </w:r>
    </w:p>
    <w:bookmarkEnd w:id="773"/>
    <w:bookmarkStart w:name="z908" w:id="774"/>
    <w:p>
      <w:pPr>
        <w:spacing w:after="0"/>
        <w:ind w:left="0"/>
        <w:jc w:val="both"/>
      </w:pPr>
      <w:r>
        <w:rPr>
          <w:rFonts w:ascii="Times New Roman"/>
          <w:b w:val="false"/>
          <w:i w:val="false"/>
          <w:color w:val="000000"/>
          <w:sz w:val="28"/>
        </w:rPr>
        <w:t>
      73. Переход права недропользования (доли в праве недропользования) производится путем внесения изменения в Контракт.</w:t>
      </w:r>
    </w:p>
    <w:bookmarkEnd w:id="774"/>
    <w:bookmarkStart w:name="z909" w:id="775"/>
    <w:p>
      <w:pPr>
        <w:spacing w:after="0"/>
        <w:ind w:left="0"/>
        <w:jc w:val="both"/>
      </w:pPr>
      <w:r>
        <w:rPr>
          <w:rFonts w:ascii="Times New Roman"/>
          <w:b w:val="false"/>
          <w:i w:val="false"/>
          <w:color w:val="000000"/>
          <w:sz w:val="28"/>
        </w:rPr>
        <w:t>
      74. Передача права недропользования в доверительное управление запрещена, за исключением случаев, когда требование о передаче в доверительное управление установлено законами Республики Казахстан.</w:t>
      </w:r>
    </w:p>
    <w:bookmarkEnd w:id="775"/>
    <w:bookmarkStart w:name="z910" w:id="776"/>
    <w:p>
      <w:pPr>
        <w:spacing w:after="0"/>
        <w:ind w:left="0"/>
        <w:jc w:val="both"/>
      </w:pPr>
      <w:r>
        <w:rPr>
          <w:rFonts w:ascii="Times New Roman"/>
          <w:b w:val="false"/>
          <w:i w:val="false"/>
          <w:color w:val="000000"/>
          <w:sz w:val="28"/>
        </w:rPr>
        <w:t>
      75. Государство имеет приоритетное право перед любыми лицами и организациями, включая лиц и организации, которые обладают преимущественными правами на основании законов Республики Казахстан или договора, на приобретение отчуждаемого права недропользования (доли в праве недропользования) по Контракту по стратегическому участку недр, а также выпускаемых в обращение на организованном рынке ценных бумаг акций и других ценных бумаг, являющихся объектами, связанными с правом недропользования, по стратегическому участку недр.</w:t>
      </w:r>
    </w:p>
    <w:bookmarkEnd w:id="776"/>
    <w:bookmarkStart w:name="z911" w:id="777"/>
    <w:p>
      <w:pPr>
        <w:spacing w:after="0"/>
        <w:ind w:left="0"/>
        <w:jc w:val="both"/>
      </w:pPr>
      <w:r>
        <w:rPr>
          <w:rFonts w:ascii="Times New Roman"/>
          <w:b w:val="false"/>
          <w:i w:val="false"/>
          <w:color w:val="000000"/>
          <w:sz w:val="28"/>
        </w:rPr>
        <w:t>
      76. Обременение права недропользования (доли в праве недропользования), а также обременение акций (долей участия в уставном капитале) организаций, прямо или косвенно контролирующих Недропользователя, не запрещенные Кодексом, осуществляются с разрешения Компетентного органа, выдаваемого в порядке, установленном Кодексом.</w:t>
      </w:r>
    </w:p>
    <w:bookmarkEnd w:id="777"/>
    <w:bookmarkStart w:name="z912" w:id="778"/>
    <w:p>
      <w:pPr>
        <w:spacing w:after="0"/>
        <w:ind w:left="0"/>
        <w:jc w:val="both"/>
      </w:pPr>
      <w:r>
        <w:rPr>
          <w:rFonts w:ascii="Times New Roman"/>
          <w:b w:val="false"/>
          <w:i w:val="false"/>
          <w:color w:val="000000"/>
          <w:sz w:val="28"/>
        </w:rPr>
        <w:t>
      77. Полученный под залог права недропользования по углеводородам заем должен быть использован на цели недропользования либо для организации последующих переделов на территории Республики Казахстан, предусмотренных Контрактом, самим Недропользователем или дочерней организацией со стопроцентной долей участия недропользователя в ее уставном капитале.</w:t>
      </w:r>
    </w:p>
    <w:bookmarkEnd w:id="778"/>
    <w:bookmarkStart w:name="z913" w:id="779"/>
    <w:p>
      <w:pPr>
        <w:spacing w:after="0"/>
        <w:ind w:left="0"/>
        <w:jc w:val="left"/>
      </w:pPr>
      <w:r>
        <w:rPr>
          <w:rFonts w:ascii="Times New Roman"/>
          <w:b/>
          <w:i w:val="false"/>
          <w:color w:val="000000"/>
        </w:rPr>
        <w:t xml:space="preserve"> Параграф 9. Право собственности на имущество и информацию</w:t>
      </w:r>
    </w:p>
    <w:bookmarkEnd w:id="779"/>
    <w:bookmarkStart w:name="z914" w:id="780"/>
    <w:p>
      <w:pPr>
        <w:spacing w:after="0"/>
        <w:ind w:left="0"/>
        <w:jc w:val="both"/>
      </w:pPr>
      <w:r>
        <w:rPr>
          <w:rFonts w:ascii="Times New Roman"/>
          <w:b w:val="false"/>
          <w:i w:val="false"/>
          <w:color w:val="000000"/>
          <w:sz w:val="28"/>
        </w:rPr>
        <w:t>
      78. Добытые Недропользователем углеводороды и извлекаемые в ходе их добычи компоненты являются собственностью Недропользователя.</w:t>
      </w:r>
    </w:p>
    <w:bookmarkEnd w:id="780"/>
    <w:bookmarkStart w:name="z915" w:id="781"/>
    <w:p>
      <w:pPr>
        <w:spacing w:after="0"/>
        <w:ind w:left="0"/>
        <w:jc w:val="both"/>
      </w:pPr>
      <w:r>
        <w:rPr>
          <w:rFonts w:ascii="Times New Roman"/>
          <w:b w:val="false"/>
          <w:i w:val="false"/>
          <w:color w:val="000000"/>
          <w:sz w:val="28"/>
        </w:rPr>
        <w:t>
      79. Имущество, приобретенное Недропользователем для проведения операций по недропользованию, является собственностью Недропользователя.</w:t>
      </w:r>
    </w:p>
    <w:bookmarkEnd w:id="781"/>
    <w:bookmarkStart w:name="z916" w:id="782"/>
    <w:p>
      <w:pPr>
        <w:spacing w:after="0"/>
        <w:ind w:left="0"/>
        <w:jc w:val="both"/>
      </w:pPr>
      <w:r>
        <w:rPr>
          <w:rFonts w:ascii="Times New Roman"/>
          <w:b w:val="false"/>
          <w:i w:val="false"/>
          <w:color w:val="000000"/>
          <w:sz w:val="28"/>
        </w:rPr>
        <w:t>
      80. Случаи и порядок перехода права собственности на имущество при прекращении права недропользования, а также права и обязанности по вывозу имущества с территории участка недр устанавливаются Кодексом.</w:t>
      </w:r>
    </w:p>
    <w:bookmarkEnd w:id="782"/>
    <w:bookmarkStart w:name="z917" w:id="783"/>
    <w:p>
      <w:pPr>
        <w:spacing w:after="0"/>
        <w:ind w:left="0"/>
        <w:jc w:val="both"/>
      </w:pPr>
      <w:r>
        <w:rPr>
          <w:rFonts w:ascii="Times New Roman"/>
          <w:b w:val="false"/>
          <w:i w:val="false"/>
          <w:color w:val="000000"/>
          <w:sz w:val="28"/>
        </w:rPr>
        <w:t>
      81. Геологическая информация, полученная за счет средств Недропользователя, находится в частной собственности (частная геологическая информация).</w:t>
      </w:r>
    </w:p>
    <w:bookmarkEnd w:id="783"/>
    <w:bookmarkStart w:name="z918" w:id="784"/>
    <w:p>
      <w:pPr>
        <w:spacing w:after="0"/>
        <w:ind w:left="0"/>
        <w:jc w:val="both"/>
      </w:pPr>
      <w:r>
        <w:rPr>
          <w:rFonts w:ascii="Times New Roman"/>
          <w:b w:val="false"/>
          <w:i w:val="false"/>
          <w:color w:val="000000"/>
          <w:sz w:val="28"/>
        </w:rPr>
        <w:t>
      Частная геологическая информация, содержащаяся в геологической отчетности и иной документации, представляемой государственным органам в порядке, предусмотренном Кодексом, передается государству в бессрочное владение и пользование.</w:t>
      </w:r>
    </w:p>
    <w:bookmarkEnd w:id="784"/>
    <w:bookmarkStart w:name="z919" w:id="785"/>
    <w:p>
      <w:pPr>
        <w:spacing w:after="0"/>
        <w:ind w:left="0"/>
        <w:jc w:val="both"/>
      </w:pPr>
      <w:r>
        <w:rPr>
          <w:rFonts w:ascii="Times New Roman"/>
          <w:b w:val="false"/>
          <w:i w:val="false"/>
          <w:color w:val="000000"/>
          <w:sz w:val="28"/>
        </w:rPr>
        <w:t>
      82. Недропользователь обязуется обеспечить наличие, учет и сохранность геологической информации и ее носителей, полученных в результате проведения операций по недропользованию, а также беспрепятственный доступ к ним представителям уполномоченного органа по изучению недр для исследования или проверки.</w:t>
      </w:r>
    </w:p>
    <w:bookmarkEnd w:id="785"/>
    <w:bookmarkStart w:name="z920" w:id="786"/>
    <w:p>
      <w:pPr>
        <w:spacing w:after="0"/>
        <w:ind w:left="0"/>
        <w:jc w:val="both"/>
      </w:pPr>
      <w:r>
        <w:rPr>
          <w:rFonts w:ascii="Times New Roman"/>
          <w:b w:val="false"/>
          <w:i w:val="false"/>
          <w:color w:val="000000"/>
          <w:sz w:val="28"/>
        </w:rPr>
        <w:t>
      83. Недропользователь не вправе отчуждать природные носители геологической информации, полученные в результате проведения операций по недропользованию, в период действия Контракта, за исключением случаев, предусмотренных статьей 75 Кодекса.</w:t>
      </w:r>
    </w:p>
    <w:bookmarkEnd w:id="786"/>
    <w:bookmarkStart w:name="z921" w:id="787"/>
    <w:p>
      <w:pPr>
        <w:spacing w:after="0"/>
        <w:ind w:left="0"/>
        <w:jc w:val="both"/>
      </w:pPr>
      <w:r>
        <w:rPr>
          <w:rFonts w:ascii="Times New Roman"/>
          <w:b w:val="false"/>
          <w:i w:val="false"/>
          <w:color w:val="000000"/>
          <w:sz w:val="28"/>
        </w:rPr>
        <w:t>
      84. Недропользователь вправе вывозить природные носители геологической информации в виде кернов, образцов пород и минералов, проб, коллекций каменного материала, шлифов, аншлифов, минеральных растворов и порошков за пределы Республики Казахстан исключительно в целях исследования и анализа в порядке, установленном статьей 75 Кодекса.</w:t>
      </w:r>
    </w:p>
    <w:bookmarkEnd w:id="787"/>
    <w:bookmarkStart w:name="z922" w:id="788"/>
    <w:p>
      <w:pPr>
        <w:spacing w:after="0"/>
        <w:ind w:left="0"/>
        <w:jc w:val="both"/>
      </w:pPr>
      <w:r>
        <w:rPr>
          <w:rFonts w:ascii="Times New Roman"/>
          <w:b w:val="false"/>
          <w:i w:val="false"/>
          <w:color w:val="000000"/>
          <w:sz w:val="28"/>
        </w:rPr>
        <w:t>
      85. Отчуждение Недропользователем природных носителей геологической информации в виде проб и (или) вывоз им проб за пределами Республики Казахстан осуществляется с разрешения уполномоченного органа по изучению недр в порядке, установленном Кодексом.</w:t>
      </w:r>
    </w:p>
    <w:bookmarkEnd w:id="788"/>
    <w:bookmarkStart w:name="z923" w:id="789"/>
    <w:p>
      <w:pPr>
        <w:spacing w:after="0"/>
        <w:ind w:left="0"/>
        <w:jc w:val="both"/>
      </w:pPr>
      <w:r>
        <w:rPr>
          <w:rFonts w:ascii="Times New Roman"/>
          <w:b w:val="false"/>
          <w:i w:val="false"/>
          <w:color w:val="000000"/>
          <w:sz w:val="28"/>
        </w:rPr>
        <w:t>
      86. В случае намерения Недропользователя произвести отчуждение или уничтожение принадлежащих ему кернов, он обязан не позднее чем за один месяц письменно уведомить о таком намерении уполномоченный орган по изучению недр. Уполномоченный орган по изучению недр вправе письменно потребовать от Недропользователя безвозмездной передачи ему в собственность указанных кернов в срок, предусмотренный требованием. Данный срок не может быть менее одного месяца.</w:t>
      </w:r>
    </w:p>
    <w:bookmarkEnd w:id="789"/>
    <w:bookmarkStart w:name="z924" w:id="790"/>
    <w:p>
      <w:pPr>
        <w:spacing w:after="0"/>
        <w:ind w:left="0"/>
        <w:jc w:val="both"/>
      </w:pPr>
      <w:r>
        <w:rPr>
          <w:rFonts w:ascii="Times New Roman"/>
          <w:b w:val="false"/>
          <w:i w:val="false"/>
          <w:color w:val="000000"/>
          <w:sz w:val="28"/>
        </w:rPr>
        <w:t>
      87. За три месяца до предполагаемого прекращения операций по недропользованию на соответствующем участке недр Недропользователь обязан письменно уведомить уполномоченный орган по изучению недр об имеющихся у него журналах полевых наблюдений, опробования, анализов проб, регистрации геофизических наблюдений, бумажных и электронных носителях первичных полевых данных геологической информации или кернах буровых скважин.</w:t>
      </w:r>
    </w:p>
    <w:bookmarkEnd w:id="790"/>
    <w:bookmarkStart w:name="z925" w:id="791"/>
    <w:p>
      <w:pPr>
        <w:spacing w:after="0"/>
        <w:ind w:left="0"/>
        <w:jc w:val="both"/>
      </w:pPr>
      <w:r>
        <w:rPr>
          <w:rFonts w:ascii="Times New Roman"/>
          <w:b w:val="false"/>
          <w:i w:val="false"/>
          <w:color w:val="000000"/>
          <w:sz w:val="28"/>
        </w:rPr>
        <w:t>
      В течение месяца после получения такого уведомления уполномоченный орган по изучению недр вправе письменно потребовать от Недропользователя безвозмездной передачи ему в собственность указанных носителей геологической информации. Данное требование должно быть исполнено в течение месяца со дня его получения.</w:t>
      </w:r>
    </w:p>
    <w:bookmarkEnd w:id="791"/>
    <w:bookmarkStart w:name="z926" w:id="792"/>
    <w:p>
      <w:pPr>
        <w:spacing w:after="0"/>
        <w:ind w:left="0"/>
        <w:jc w:val="both"/>
      </w:pPr>
      <w:r>
        <w:rPr>
          <w:rFonts w:ascii="Times New Roman"/>
          <w:b w:val="false"/>
          <w:i w:val="false"/>
          <w:color w:val="000000"/>
          <w:sz w:val="28"/>
        </w:rPr>
        <w:t>
      88. Геологическая информация, принадлежащая Недропользователю и полученная государством от Недропользователя в соответствии с Контрактом и (или) Кодексом, подлежит раскрытию путем ее опубликования или предоставления к ней открытого доступа в следующих случаях:</w:t>
      </w:r>
    </w:p>
    <w:bookmarkEnd w:id="792"/>
    <w:bookmarkStart w:name="z927" w:id="793"/>
    <w:p>
      <w:pPr>
        <w:spacing w:after="0"/>
        <w:ind w:left="0"/>
        <w:jc w:val="both"/>
      </w:pPr>
      <w:r>
        <w:rPr>
          <w:rFonts w:ascii="Times New Roman"/>
          <w:b w:val="false"/>
          <w:i w:val="false"/>
          <w:color w:val="000000"/>
          <w:sz w:val="28"/>
        </w:rPr>
        <w:t>
      после прекращения действия Контракта;</w:t>
      </w:r>
    </w:p>
    <w:bookmarkEnd w:id="793"/>
    <w:bookmarkStart w:name="z928" w:id="794"/>
    <w:p>
      <w:pPr>
        <w:spacing w:after="0"/>
        <w:ind w:left="0"/>
        <w:jc w:val="both"/>
      </w:pPr>
      <w:r>
        <w:rPr>
          <w:rFonts w:ascii="Times New Roman"/>
          <w:b w:val="false"/>
          <w:i w:val="false"/>
          <w:color w:val="000000"/>
          <w:sz w:val="28"/>
        </w:rPr>
        <w:t>
      с письменного согласия Недропользователя;</w:t>
      </w:r>
    </w:p>
    <w:bookmarkEnd w:id="794"/>
    <w:bookmarkStart w:name="z929" w:id="795"/>
    <w:p>
      <w:pPr>
        <w:spacing w:after="0"/>
        <w:ind w:left="0"/>
        <w:jc w:val="both"/>
      </w:pPr>
      <w:r>
        <w:rPr>
          <w:rFonts w:ascii="Times New Roman"/>
          <w:b w:val="false"/>
          <w:i w:val="false"/>
          <w:color w:val="000000"/>
          <w:sz w:val="28"/>
        </w:rPr>
        <w:t>
      по требованию других государственных органов при условии принятия ими мер к охране конфиденциальности получаемых сведений;</w:t>
      </w:r>
    </w:p>
    <w:bookmarkEnd w:id="795"/>
    <w:bookmarkStart w:name="z930" w:id="796"/>
    <w:p>
      <w:pPr>
        <w:spacing w:after="0"/>
        <w:ind w:left="0"/>
        <w:jc w:val="both"/>
      </w:pPr>
      <w:r>
        <w:rPr>
          <w:rFonts w:ascii="Times New Roman"/>
          <w:b w:val="false"/>
          <w:i w:val="false"/>
          <w:color w:val="000000"/>
          <w:sz w:val="28"/>
        </w:rPr>
        <w:t>
      по истечении трех месяцев со дня возврата соответствующего участка недр, в отношении которого ранее были получены такие сведения;</w:t>
      </w:r>
    </w:p>
    <w:bookmarkEnd w:id="796"/>
    <w:bookmarkStart w:name="z931" w:id="797"/>
    <w:p>
      <w:pPr>
        <w:spacing w:after="0"/>
        <w:ind w:left="0"/>
        <w:jc w:val="both"/>
      </w:pPr>
      <w:r>
        <w:rPr>
          <w:rFonts w:ascii="Times New Roman"/>
          <w:b w:val="false"/>
          <w:i w:val="false"/>
          <w:color w:val="000000"/>
          <w:sz w:val="28"/>
        </w:rPr>
        <w:t>
      если сведения получены в результате государственного геологического изучения недр.</w:t>
      </w:r>
    </w:p>
    <w:bookmarkEnd w:id="797"/>
    <w:bookmarkStart w:name="z932" w:id="798"/>
    <w:p>
      <w:pPr>
        <w:spacing w:after="0"/>
        <w:ind w:left="0"/>
        <w:jc w:val="left"/>
      </w:pPr>
      <w:r>
        <w:rPr>
          <w:rFonts w:ascii="Times New Roman"/>
          <w:b/>
          <w:i w:val="false"/>
          <w:color w:val="000000"/>
        </w:rPr>
        <w:t xml:space="preserve"> Параграф 10. Участок недр и имущество при прекращении права недропользования</w:t>
      </w:r>
    </w:p>
    <w:bookmarkEnd w:id="798"/>
    <w:bookmarkStart w:name="z933" w:id="799"/>
    <w:p>
      <w:pPr>
        <w:spacing w:after="0"/>
        <w:ind w:left="0"/>
        <w:jc w:val="both"/>
      </w:pPr>
      <w:r>
        <w:rPr>
          <w:rFonts w:ascii="Times New Roman"/>
          <w:b w:val="false"/>
          <w:i w:val="false"/>
          <w:color w:val="000000"/>
          <w:sz w:val="28"/>
        </w:rPr>
        <w:t>
      89. Недропользователь, получивший уведомление Компетентного органа о решении ликвидировать последствия недропользования на участке недр либо произвести консервацию участка недр для последующего его предоставления иному лицу:</w:t>
      </w:r>
    </w:p>
    <w:bookmarkEnd w:id="799"/>
    <w:bookmarkStart w:name="z934" w:id="800"/>
    <w:p>
      <w:pPr>
        <w:spacing w:after="0"/>
        <w:ind w:left="0"/>
        <w:jc w:val="both"/>
      </w:pPr>
      <w:r>
        <w:rPr>
          <w:rFonts w:ascii="Times New Roman"/>
          <w:b w:val="false"/>
          <w:i w:val="false"/>
          <w:color w:val="000000"/>
          <w:sz w:val="28"/>
        </w:rPr>
        <w:t>
      1) обязан прекратить операции по недропользованию на участке недр, за исключением операций, незамедлительное прекращение которых связано с угрозой возникновения чрезвычайных ситуаций. Прекращение таких операций должно быть осуществлено в течение двух месяцев со дня получения уведомления;</w:t>
      </w:r>
    </w:p>
    <w:bookmarkEnd w:id="800"/>
    <w:bookmarkStart w:name="z935" w:id="801"/>
    <w:p>
      <w:pPr>
        <w:spacing w:after="0"/>
        <w:ind w:left="0"/>
        <w:jc w:val="both"/>
      </w:pPr>
      <w:r>
        <w:rPr>
          <w:rFonts w:ascii="Times New Roman"/>
          <w:b w:val="false"/>
          <w:i w:val="false"/>
          <w:color w:val="000000"/>
          <w:sz w:val="28"/>
        </w:rPr>
        <w:t>
      2) обязан незамедлительно после утверждения и получения положительных заключений, предусмотренных Кодексом и иными законами Республики Казахстан экспертиз проекта ликвидации или консервации начать работы по ликвидации последствий недропользования или консервации участка недр в соответствии с требованиями, установленными Кодексом;</w:t>
      </w:r>
    </w:p>
    <w:bookmarkEnd w:id="801"/>
    <w:bookmarkStart w:name="z936" w:id="802"/>
    <w:p>
      <w:pPr>
        <w:spacing w:after="0"/>
        <w:ind w:left="0"/>
        <w:jc w:val="both"/>
      </w:pPr>
      <w:r>
        <w:rPr>
          <w:rFonts w:ascii="Times New Roman"/>
          <w:b w:val="false"/>
          <w:i w:val="false"/>
          <w:color w:val="000000"/>
          <w:sz w:val="28"/>
        </w:rPr>
        <w:t>
      3) вправе в течение шести (6)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Оборудование и иное имущество, не вывезенные в указанный срок, подлежат ликвидации или консервации в соответствии с требованиями, установленными Кодексом.</w:t>
      </w:r>
    </w:p>
    <w:bookmarkEnd w:id="802"/>
    <w:bookmarkStart w:name="z937" w:id="803"/>
    <w:p>
      <w:pPr>
        <w:spacing w:after="0"/>
        <w:ind w:left="0"/>
        <w:jc w:val="both"/>
      </w:pPr>
      <w:r>
        <w:rPr>
          <w:rFonts w:ascii="Times New Roman"/>
          <w:b w:val="false"/>
          <w:i w:val="false"/>
          <w:color w:val="000000"/>
          <w:sz w:val="28"/>
        </w:rPr>
        <w:t>
      90. В случае получения уведомления Компетентного органа о решении передать участок недр в доверительное управление национальной компании в области углеводородов Недропользователь:</w:t>
      </w:r>
    </w:p>
    <w:bookmarkEnd w:id="803"/>
    <w:bookmarkStart w:name="z938" w:id="804"/>
    <w:p>
      <w:pPr>
        <w:spacing w:after="0"/>
        <w:ind w:left="0"/>
        <w:jc w:val="both"/>
      </w:pPr>
      <w:r>
        <w:rPr>
          <w:rFonts w:ascii="Times New Roman"/>
          <w:b w:val="false"/>
          <w:i w:val="false"/>
          <w:color w:val="000000"/>
          <w:sz w:val="28"/>
        </w:rPr>
        <w:t>
      1) обязан в месячный срок со дня получения уведомления передать оборудование и иное имущество, обеспечивающие непрерывность технологического процесса и промышленную безопасность на участке недр, в доверительное управление национальной компании в области углеводородов на срок до передачи имущества новому недропользователю.</w:t>
      </w:r>
    </w:p>
    <w:bookmarkEnd w:id="804"/>
    <w:bookmarkStart w:name="z939" w:id="805"/>
    <w:p>
      <w:pPr>
        <w:spacing w:after="0"/>
        <w:ind w:left="0"/>
        <w:jc w:val="both"/>
      </w:pPr>
      <w:r>
        <w:rPr>
          <w:rFonts w:ascii="Times New Roman"/>
          <w:b w:val="false"/>
          <w:i w:val="false"/>
          <w:color w:val="000000"/>
          <w:sz w:val="28"/>
        </w:rPr>
        <w:t>
      В случае отсутствия Недропользователя либо его уклонения от передачи имущества национальной компании в области углеводородов Компетентный орган выступает в качестве его поверенного в отношении такого имущества и передает его национальной компании в области углеводородов по акту, содержащему перечень, предусматривающий указание о состоянии передаваемого имущества;</w:t>
      </w:r>
    </w:p>
    <w:bookmarkEnd w:id="805"/>
    <w:bookmarkStart w:name="z940" w:id="806"/>
    <w:p>
      <w:pPr>
        <w:spacing w:after="0"/>
        <w:ind w:left="0"/>
        <w:jc w:val="both"/>
      </w:pPr>
      <w:r>
        <w:rPr>
          <w:rFonts w:ascii="Times New Roman"/>
          <w:b w:val="false"/>
          <w:i w:val="false"/>
          <w:color w:val="000000"/>
          <w:sz w:val="28"/>
        </w:rPr>
        <w:t>
      2) вправе в течение шести месяцев со дня получения уведомления вывезти с территории участка недр добытые им углеводороды, а также оборудование и иное имущество, являющиеся его собственностью, за исключением объектов, указанных в подпункте 1) настоящего пункта.</w:t>
      </w:r>
    </w:p>
    <w:bookmarkEnd w:id="806"/>
    <w:bookmarkStart w:name="z941" w:id="807"/>
    <w:p>
      <w:pPr>
        <w:spacing w:after="0"/>
        <w:ind w:left="0"/>
        <w:jc w:val="left"/>
      </w:pPr>
      <w:r>
        <w:rPr>
          <w:rFonts w:ascii="Times New Roman"/>
          <w:b/>
          <w:i w:val="false"/>
          <w:color w:val="000000"/>
        </w:rPr>
        <w:t xml:space="preserve"> Параграф 11. Контроль за соблюдением Недропользователем условий Контракта</w:t>
      </w:r>
    </w:p>
    <w:bookmarkEnd w:id="807"/>
    <w:bookmarkStart w:name="z942" w:id="808"/>
    <w:p>
      <w:pPr>
        <w:spacing w:after="0"/>
        <w:ind w:left="0"/>
        <w:jc w:val="both"/>
      </w:pPr>
      <w:r>
        <w:rPr>
          <w:rFonts w:ascii="Times New Roman"/>
          <w:b w:val="false"/>
          <w:i w:val="false"/>
          <w:color w:val="000000"/>
          <w:sz w:val="28"/>
        </w:rPr>
        <w:t>
      91. Контроль за соблюдением недропользователем условий Контракта осуществляется Компетентным органом в соответствии с порядком, предусмотренным законодательством Республики Казахстан о недрах и недропользовании.</w:t>
      </w:r>
    </w:p>
    <w:bookmarkEnd w:id="808"/>
    <w:bookmarkStart w:name="z943" w:id="809"/>
    <w:p>
      <w:pPr>
        <w:spacing w:after="0"/>
        <w:ind w:left="0"/>
        <w:jc w:val="both"/>
      </w:pPr>
      <w:r>
        <w:rPr>
          <w:rFonts w:ascii="Times New Roman"/>
          <w:b w:val="false"/>
          <w:i w:val="false"/>
          <w:color w:val="000000"/>
          <w:sz w:val="28"/>
        </w:rPr>
        <w:t>
      92. Мониторинг выполнения Недропользователем обязательств по Контракту осуществляется Компетентным органом посредством анализа отчетов, представляемых Недропользователем в соответствии с законодательством Республики Казахстан о недрах и недропользовании, и сведений, полученных из иных источников в соответствии с законодательством Республики Казахстан.</w:t>
      </w:r>
    </w:p>
    <w:bookmarkEnd w:id="809"/>
    <w:bookmarkStart w:name="z944" w:id="810"/>
    <w:p>
      <w:pPr>
        <w:spacing w:after="0"/>
        <w:ind w:left="0"/>
        <w:jc w:val="left"/>
      </w:pPr>
      <w:r>
        <w:rPr>
          <w:rFonts w:ascii="Times New Roman"/>
          <w:b/>
          <w:i w:val="false"/>
          <w:color w:val="000000"/>
        </w:rPr>
        <w:t xml:space="preserve"> Параграф 12. Дополнительное обязательство Недропользователя</w:t>
      </w:r>
    </w:p>
    <w:bookmarkEnd w:id="810"/>
    <w:bookmarkStart w:name="z945" w:id="811"/>
    <w:p>
      <w:pPr>
        <w:spacing w:after="0"/>
        <w:ind w:left="0"/>
        <w:jc w:val="both"/>
      </w:pPr>
      <w:r>
        <w:rPr>
          <w:rFonts w:ascii="Times New Roman"/>
          <w:b w:val="false"/>
          <w:i w:val="false"/>
          <w:color w:val="000000"/>
          <w:sz w:val="28"/>
        </w:rPr>
        <w:t>
      93. Если объемы начальных геологических запасов месторождения углеводородов, отчет по подсчету которых получил положительное заключение предусмотренной Кодексом государственной экспертизы недр, превышают сто миллионов тонн нефти или пятьдесят миллиардов кубических метров природного газа, по истечении двадцати календарных лет с даты начала экспорта углеводородов, добытых по Контракту, Недропользователь реализует одно из следующих обязательств по:</w:t>
      </w:r>
    </w:p>
    <w:bookmarkEnd w:id="811"/>
    <w:bookmarkStart w:name="z946" w:id="812"/>
    <w:p>
      <w:pPr>
        <w:spacing w:after="0"/>
        <w:ind w:left="0"/>
        <w:jc w:val="both"/>
      </w:pPr>
      <w:r>
        <w:rPr>
          <w:rFonts w:ascii="Times New Roman"/>
          <w:b w:val="false"/>
          <w:i w:val="false"/>
          <w:color w:val="000000"/>
          <w:sz w:val="28"/>
        </w:rPr>
        <w:t>
      1) созданию перерабатывающих производств самостоятельно посредством создания нового юридического лица или совместно с другими лицами;</w:t>
      </w:r>
    </w:p>
    <w:bookmarkEnd w:id="812"/>
    <w:bookmarkStart w:name="z947" w:id="813"/>
    <w:p>
      <w:pPr>
        <w:spacing w:after="0"/>
        <w:ind w:left="0"/>
        <w:jc w:val="both"/>
      </w:pPr>
      <w:r>
        <w:rPr>
          <w:rFonts w:ascii="Times New Roman"/>
          <w:b w:val="false"/>
          <w:i w:val="false"/>
          <w:color w:val="000000"/>
          <w:sz w:val="28"/>
        </w:rPr>
        <w:t>
      2) модернизации либо реконструкции действующих добывающих производств;</w:t>
      </w:r>
    </w:p>
    <w:bookmarkEnd w:id="813"/>
    <w:bookmarkStart w:name="z948" w:id="814"/>
    <w:p>
      <w:pPr>
        <w:spacing w:after="0"/>
        <w:ind w:left="0"/>
        <w:jc w:val="both"/>
      </w:pPr>
      <w:r>
        <w:rPr>
          <w:rFonts w:ascii="Times New Roman"/>
          <w:b w:val="false"/>
          <w:i w:val="false"/>
          <w:color w:val="000000"/>
          <w:sz w:val="28"/>
        </w:rPr>
        <w:t>
      3) модернизации либо реконструкции действующих перерабатывающих производств;</w:t>
      </w:r>
    </w:p>
    <w:bookmarkEnd w:id="814"/>
    <w:bookmarkStart w:name="z949" w:id="815"/>
    <w:p>
      <w:pPr>
        <w:spacing w:after="0"/>
        <w:ind w:left="0"/>
        <w:jc w:val="both"/>
      </w:pPr>
      <w:r>
        <w:rPr>
          <w:rFonts w:ascii="Times New Roman"/>
          <w:b w:val="false"/>
          <w:i w:val="false"/>
          <w:color w:val="000000"/>
          <w:sz w:val="28"/>
        </w:rPr>
        <w:t>
      4) предоставлению добываемых углеводородов для переработки на перерабатывающие предприятия (производства) на территории Республики Казахстан на договорных условиях;</w:t>
      </w:r>
    </w:p>
    <w:bookmarkEnd w:id="815"/>
    <w:bookmarkStart w:name="z950" w:id="816"/>
    <w:p>
      <w:pPr>
        <w:spacing w:after="0"/>
        <w:ind w:left="0"/>
        <w:jc w:val="both"/>
      </w:pPr>
      <w:r>
        <w:rPr>
          <w:rFonts w:ascii="Times New Roman"/>
          <w:b w:val="false"/>
          <w:i w:val="false"/>
          <w:color w:val="000000"/>
          <w:sz w:val="28"/>
        </w:rPr>
        <w:t>
      5) реализации иного инвестиционного проекта или проекта, направленного на социально-экономическое развитие региона, самостоятельно посредством создания нового юридического лица или совместно с другими лицами.</w:t>
      </w:r>
    </w:p>
    <w:bookmarkEnd w:id="816"/>
    <w:bookmarkStart w:name="z951" w:id="817"/>
    <w:p>
      <w:pPr>
        <w:spacing w:after="0"/>
        <w:ind w:left="0"/>
        <w:jc w:val="both"/>
      </w:pPr>
      <w:r>
        <w:rPr>
          <w:rFonts w:ascii="Times New Roman"/>
          <w:b w:val="false"/>
          <w:i w:val="false"/>
          <w:color w:val="000000"/>
          <w:sz w:val="28"/>
        </w:rPr>
        <w:t>
      94. Не позднее чем за двенадцать месяцев до истечения двадцатилетнего срока, указанного в пункте 93 Контракта, Стороны проведут переговоры с целью определения одного из обязательств, перечисленных в пункте 93 Контракта.</w:t>
      </w:r>
    </w:p>
    <w:bookmarkEnd w:id="817"/>
    <w:bookmarkStart w:name="z952" w:id="818"/>
    <w:p>
      <w:pPr>
        <w:spacing w:after="0"/>
        <w:ind w:left="0"/>
        <w:jc w:val="both"/>
      </w:pPr>
      <w:r>
        <w:rPr>
          <w:rFonts w:ascii="Times New Roman"/>
          <w:b w:val="false"/>
          <w:i w:val="false"/>
          <w:color w:val="000000"/>
          <w:sz w:val="28"/>
        </w:rPr>
        <w:t>
      При этом Недропользователь не позднее шести месяцев до даты начала переговоров обязуется направить в Компетентный орган предложения по одному или нескольким обязательствам, перечисленным в пункте 93 Контракта, с приложением необходимых финансовых расчетов и обоснований.</w:t>
      </w:r>
    </w:p>
    <w:bookmarkEnd w:id="818"/>
    <w:bookmarkStart w:name="z953" w:id="819"/>
    <w:p>
      <w:pPr>
        <w:spacing w:after="0"/>
        <w:ind w:left="0"/>
        <w:jc w:val="both"/>
      </w:pPr>
      <w:r>
        <w:rPr>
          <w:rFonts w:ascii="Times New Roman"/>
          <w:b w:val="false"/>
          <w:i w:val="false"/>
          <w:color w:val="000000"/>
          <w:sz w:val="28"/>
        </w:rPr>
        <w:t>
      По результатам переговоров Стороны подпишут дополнение к Контракту, в котором будет предусмотрено обязательство Недропользователя по реализации соответствующего проекта с указанием сроков реализации и его предполагаемой стоимости.</w:t>
      </w:r>
    </w:p>
    <w:bookmarkEnd w:id="819"/>
    <w:bookmarkStart w:name="z954" w:id="820"/>
    <w:p>
      <w:pPr>
        <w:spacing w:after="0"/>
        <w:ind w:left="0"/>
        <w:jc w:val="left"/>
      </w:pPr>
      <w:r>
        <w:rPr>
          <w:rFonts w:ascii="Times New Roman"/>
          <w:b/>
          <w:i w:val="false"/>
          <w:color w:val="000000"/>
        </w:rPr>
        <w:t xml:space="preserve"> Параграф 13. Ответственность Недропользователя</w:t>
      </w:r>
    </w:p>
    <w:bookmarkEnd w:id="820"/>
    <w:bookmarkStart w:name="z955" w:id="821"/>
    <w:p>
      <w:pPr>
        <w:spacing w:after="0"/>
        <w:ind w:left="0"/>
        <w:jc w:val="both"/>
      </w:pPr>
      <w:r>
        <w:rPr>
          <w:rFonts w:ascii="Times New Roman"/>
          <w:b w:val="false"/>
          <w:i w:val="false"/>
          <w:color w:val="000000"/>
          <w:sz w:val="28"/>
        </w:rPr>
        <w:t>
      95. Нарушение условий проведения операций по недропользованию, предусмотренных Контрактом и (или) Кодексом, а также иных требований законодательства Республики Казахстан влечет ответственность, установленную законами Республики Казахстан.</w:t>
      </w:r>
    </w:p>
    <w:bookmarkEnd w:id="821"/>
    <w:bookmarkStart w:name="z956" w:id="822"/>
    <w:p>
      <w:pPr>
        <w:spacing w:after="0"/>
        <w:ind w:left="0"/>
        <w:jc w:val="both"/>
      </w:pPr>
      <w:r>
        <w:rPr>
          <w:rFonts w:ascii="Times New Roman"/>
          <w:b w:val="false"/>
          <w:i w:val="false"/>
          <w:color w:val="000000"/>
          <w:sz w:val="28"/>
        </w:rPr>
        <w:t>
      96. Компетентный орган письменно уведомляет Недропользователя о допущенном нарушении условий Контракта, а также о его обязанности по уплате неустойки и (или) устранению такого нарушения в установленный срок в следующих случаях:</w:t>
      </w:r>
    </w:p>
    <w:bookmarkEnd w:id="822"/>
    <w:bookmarkStart w:name="z957" w:id="823"/>
    <w:p>
      <w:pPr>
        <w:spacing w:after="0"/>
        <w:ind w:left="0"/>
        <w:jc w:val="both"/>
      </w:pPr>
      <w:r>
        <w:rPr>
          <w:rFonts w:ascii="Times New Roman"/>
          <w:b w:val="false"/>
          <w:i w:val="false"/>
          <w:color w:val="000000"/>
          <w:sz w:val="28"/>
        </w:rPr>
        <w:t>
      1) выполнения Недропользователем финансовых обязательств, предусмотренных Контрактом, менее чем на тридцать процентов за отчетный год;</w:t>
      </w:r>
    </w:p>
    <w:bookmarkEnd w:id="823"/>
    <w:bookmarkStart w:name="z958" w:id="824"/>
    <w:p>
      <w:pPr>
        <w:spacing w:after="0"/>
        <w:ind w:left="0"/>
        <w:jc w:val="both"/>
      </w:pPr>
      <w:r>
        <w:rPr>
          <w:rFonts w:ascii="Times New Roman"/>
          <w:b w:val="false"/>
          <w:i w:val="false"/>
          <w:color w:val="000000"/>
          <w:sz w:val="28"/>
        </w:rPr>
        <w:t>
      2) проведения операций по недропользованию по углеводородам, связанных с нарушением целостности земной поверхности, без предоставления обеспечения в соответствии с установленным графиком либо в нарушение графика формирования размера обеспечения;</w:t>
      </w:r>
    </w:p>
    <w:bookmarkEnd w:id="824"/>
    <w:bookmarkStart w:name="z959" w:id="825"/>
    <w:p>
      <w:pPr>
        <w:spacing w:after="0"/>
        <w:ind w:left="0"/>
        <w:jc w:val="both"/>
      </w:pPr>
      <w:r>
        <w:rPr>
          <w:rFonts w:ascii="Times New Roman"/>
          <w:b w:val="false"/>
          <w:i w:val="false"/>
          <w:color w:val="000000"/>
          <w:sz w:val="28"/>
        </w:rPr>
        <w:t>
      3) в иных случаях нарушения Недропользователем обязательств, установленных Контрактом.</w:t>
      </w:r>
    </w:p>
    <w:bookmarkEnd w:id="825"/>
    <w:bookmarkStart w:name="z960" w:id="826"/>
    <w:p>
      <w:pPr>
        <w:spacing w:after="0"/>
        <w:ind w:left="0"/>
        <w:jc w:val="both"/>
      </w:pPr>
      <w:r>
        <w:rPr>
          <w:rFonts w:ascii="Times New Roman"/>
          <w:b w:val="false"/>
          <w:i w:val="false"/>
          <w:color w:val="000000"/>
          <w:sz w:val="28"/>
        </w:rPr>
        <w:t>
      97. Срок устранения нарушения Недропользователем условий Контракта по физическому объему обязательств не должен превышать шесть месяцев, по обязательствам, указанным в подпунктах 1) и 2) пункта 96 Контракта, – три месяца, по иным обязательствам – один месяц со дня получения письменного уведомления.</w:t>
      </w:r>
    </w:p>
    <w:bookmarkEnd w:id="826"/>
    <w:bookmarkStart w:name="z961" w:id="827"/>
    <w:p>
      <w:pPr>
        <w:spacing w:after="0"/>
        <w:ind w:left="0"/>
        <w:jc w:val="both"/>
      </w:pPr>
      <w:r>
        <w:rPr>
          <w:rFonts w:ascii="Times New Roman"/>
          <w:b w:val="false"/>
          <w:i w:val="false"/>
          <w:color w:val="000000"/>
          <w:sz w:val="28"/>
        </w:rPr>
        <w:t>
      98. Недропользователь обязан устранить допущенное нарушение в срок, указанный в уведомлении, и письменно сообщить об этом Компетентному органу с приложением документов, подтверждающих устранение.</w:t>
      </w:r>
    </w:p>
    <w:bookmarkEnd w:id="827"/>
    <w:bookmarkStart w:name="z962" w:id="828"/>
    <w:p>
      <w:pPr>
        <w:spacing w:after="0"/>
        <w:ind w:left="0"/>
        <w:jc w:val="both"/>
      </w:pPr>
      <w:r>
        <w:rPr>
          <w:rFonts w:ascii="Times New Roman"/>
          <w:b w:val="false"/>
          <w:i w:val="false"/>
          <w:color w:val="000000"/>
          <w:sz w:val="28"/>
        </w:rPr>
        <w:t>
      99. Недропользователь вправе направить в Компетентный орган предложение о продлении срока устранения нарушения обязательств, предусмотренных Контрактом, с обоснованием причин такого продления. По результатам рассмотрения предложения о продлении срока устранения допущенных нарушений Компетентный орган в течение десяти рабочих дней со дня его получения уведомляет Недропользователя о согласии на продление срока или предоставляет мотивированный отказ в таком продлении.</w:t>
      </w:r>
    </w:p>
    <w:bookmarkEnd w:id="828"/>
    <w:bookmarkStart w:name="z963" w:id="829"/>
    <w:p>
      <w:pPr>
        <w:spacing w:after="0"/>
        <w:ind w:left="0"/>
        <w:jc w:val="both"/>
      </w:pPr>
      <w:r>
        <w:rPr>
          <w:rFonts w:ascii="Times New Roman"/>
          <w:b w:val="false"/>
          <w:i w:val="false"/>
          <w:color w:val="000000"/>
          <w:sz w:val="28"/>
        </w:rPr>
        <w:t>
      100. В случае очевидной невозможности устранения нарушения обязательств, предусмотренных Контрактом, в срок, определенный в пункте 97 Контракта, Компетентный орган вправе установить иной срок, в течение которого возможно устранение такого нарушения.</w:t>
      </w:r>
    </w:p>
    <w:bookmarkEnd w:id="829"/>
    <w:bookmarkStart w:name="z964" w:id="830"/>
    <w:p>
      <w:pPr>
        <w:spacing w:after="0"/>
        <w:ind w:left="0"/>
        <w:jc w:val="both"/>
      </w:pPr>
      <w:r>
        <w:rPr>
          <w:rFonts w:ascii="Times New Roman"/>
          <w:b w:val="false"/>
          <w:i w:val="false"/>
          <w:color w:val="000000"/>
          <w:sz w:val="28"/>
        </w:rPr>
        <w:t>
      101. Недропользователь несет ответственность в виде уплаты штрафа за неисполнение, ненадлежащее исполнение принятых им следующих обязательств:</w:t>
      </w:r>
    </w:p>
    <w:bookmarkEnd w:id="830"/>
    <w:bookmarkStart w:name="z965" w:id="831"/>
    <w:p>
      <w:pPr>
        <w:spacing w:after="0"/>
        <w:ind w:left="0"/>
        <w:jc w:val="both"/>
      </w:pPr>
      <w:r>
        <w:rPr>
          <w:rFonts w:ascii="Times New Roman"/>
          <w:b w:val="false"/>
          <w:i w:val="false"/>
          <w:color w:val="000000"/>
          <w:sz w:val="28"/>
        </w:rPr>
        <w:t>
      1) за невыполнение обязательств по внутристрановой ценности в работах и услугах – в размере 10% от суммы неисполненных за отчетный период обязательств;</w:t>
      </w:r>
    </w:p>
    <w:bookmarkEnd w:id="831"/>
    <w:bookmarkStart w:name="z966" w:id="832"/>
    <w:p>
      <w:pPr>
        <w:spacing w:after="0"/>
        <w:ind w:left="0"/>
        <w:jc w:val="both"/>
      </w:pPr>
      <w:r>
        <w:rPr>
          <w:rFonts w:ascii="Times New Roman"/>
          <w:b w:val="false"/>
          <w:i w:val="false"/>
          <w:color w:val="000000"/>
          <w:sz w:val="28"/>
        </w:rPr>
        <w:t>
      2) за невыполнение обязательств по внутристрановой ценности в кадрах в любой отчетный год – в размере 2 000 МРП, но не более одного раза в год;</w:t>
      </w:r>
    </w:p>
    <w:bookmarkEnd w:id="832"/>
    <w:bookmarkStart w:name="z967" w:id="833"/>
    <w:p>
      <w:pPr>
        <w:spacing w:after="0"/>
        <w:ind w:left="0"/>
        <w:jc w:val="both"/>
      </w:pPr>
      <w:r>
        <w:rPr>
          <w:rFonts w:ascii="Times New Roman"/>
          <w:b w:val="false"/>
          <w:i w:val="false"/>
          <w:color w:val="000000"/>
          <w:sz w:val="28"/>
        </w:rPr>
        <w:t>
      3) за неисполнение или ненадлежащее исполнение финансовых обязательств, предусмотренных пунктом 15 Контракта, – в размере 10% от суммы неисполненного за отчетный период обязательства;</w:t>
      </w:r>
    </w:p>
    <w:bookmarkEnd w:id="833"/>
    <w:bookmarkStart w:name="z968" w:id="834"/>
    <w:p>
      <w:pPr>
        <w:spacing w:after="0"/>
        <w:ind w:left="0"/>
        <w:jc w:val="both"/>
      </w:pPr>
      <w:r>
        <w:rPr>
          <w:rFonts w:ascii="Times New Roman"/>
          <w:b w:val="false"/>
          <w:i w:val="false"/>
          <w:color w:val="000000"/>
          <w:sz w:val="28"/>
        </w:rPr>
        <w:t>
      4) за неисполнение или ненадлежащее исполнение обязанности поставлять нефть для переработки на территории Республики Казахстан и за ее пределами в объемах, определенных графиками, в соответствии с пунктом 36 Контракта – в размере 10 000 МРП;</w:t>
      </w:r>
    </w:p>
    <w:bookmarkEnd w:id="834"/>
    <w:bookmarkStart w:name="z969" w:id="835"/>
    <w:p>
      <w:pPr>
        <w:spacing w:after="0"/>
        <w:ind w:left="0"/>
        <w:jc w:val="both"/>
      </w:pPr>
      <w:r>
        <w:rPr>
          <w:rFonts w:ascii="Times New Roman"/>
          <w:b w:val="false"/>
          <w:i w:val="false"/>
          <w:color w:val="000000"/>
          <w:sz w:val="28"/>
        </w:rPr>
        <w:t>
      5) за ненаправление или несвоевременное направление уведомлений, предусмотренных в Кодексе, в том числе программы развития местных поставщиков товаров, работ и услуг на согласование в Компетентный орган – 2000 МРП;</w:t>
      </w:r>
    </w:p>
    <w:bookmarkEnd w:id="835"/>
    <w:bookmarkStart w:name="z970" w:id="836"/>
    <w:p>
      <w:pPr>
        <w:spacing w:after="0"/>
        <w:ind w:left="0"/>
        <w:jc w:val="both"/>
      </w:pPr>
      <w:r>
        <w:rPr>
          <w:rFonts w:ascii="Times New Roman"/>
          <w:b w:val="false"/>
          <w:i w:val="false"/>
          <w:color w:val="000000"/>
          <w:sz w:val="28"/>
        </w:rPr>
        <w:t>
      6) за неисполнение программы развития местных поставщиков товаров, работ и услуг в отчетном году – в размере 10% от суммы неисполненного обязательства;</w:t>
      </w:r>
    </w:p>
    <w:bookmarkEnd w:id="836"/>
    <w:bookmarkStart w:name="z971" w:id="837"/>
    <w:p>
      <w:pPr>
        <w:spacing w:after="0"/>
        <w:ind w:left="0"/>
        <w:jc w:val="both"/>
      </w:pPr>
      <w:r>
        <w:rPr>
          <w:rFonts w:ascii="Times New Roman"/>
          <w:b w:val="false"/>
          <w:i w:val="false"/>
          <w:color w:val="000000"/>
          <w:sz w:val="28"/>
        </w:rPr>
        <w:t>
      7) за непредоставление или несвоевременное предоставление программ, информации и отчетов в соответствии с пунктом 20 Контракта – в размере 100 МРП;</w:t>
      </w:r>
    </w:p>
    <w:bookmarkEnd w:id="837"/>
    <w:bookmarkStart w:name="z972" w:id="838"/>
    <w:p>
      <w:pPr>
        <w:spacing w:after="0"/>
        <w:ind w:left="0"/>
        <w:jc w:val="both"/>
      </w:pPr>
      <w:r>
        <w:rPr>
          <w:rFonts w:ascii="Times New Roman"/>
          <w:b w:val="false"/>
          <w:i w:val="false"/>
          <w:color w:val="000000"/>
          <w:sz w:val="28"/>
        </w:rPr>
        <w:t>
      8) за ненаправление или несвоевременное направление уведомлений в соответствии с:</w:t>
      </w:r>
    </w:p>
    <w:bookmarkEnd w:id="838"/>
    <w:bookmarkStart w:name="z973" w:id="839"/>
    <w:p>
      <w:pPr>
        <w:spacing w:after="0"/>
        <w:ind w:left="0"/>
        <w:jc w:val="both"/>
      </w:pPr>
      <w:r>
        <w:rPr>
          <w:rFonts w:ascii="Times New Roman"/>
          <w:b w:val="false"/>
          <w:i w:val="false"/>
          <w:color w:val="000000"/>
          <w:sz w:val="28"/>
        </w:rPr>
        <w:t>
      пунктами 24 и 26 Контракта – в размере 5 000 МРП;</w:t>
      </w:r>
    </w:p>
    <w:bookmarkEnd w:id="839"/>
    <w:bookmarkStart w:name="z974" w:id="840"/>
    <w:p>
      <w:pPr>
        <w:spacing w:after="0"/>
        <w:ind w:left="0"/>
        <w:jc w:val="both"/>
      </w:pPr>
      <w:r>
        <w:rPr>
          <w:rFonts w:ascii="Times New Roman"/>
          <w:b w:val="false"/>
          <w:i w:val="false"/>
          <w:color w:val="000000"/>
          <w:sz w:val="28"/>
        </w:rPr>
        <w:t>
      пунктами 17 и 25 Контракта – в размере 2 000 МРП;</w:t>
      </w:r>
    </w:p>
    <w:bookmarkEnd w:id="840"/>
    <w:bookmarkStart w:name="z975" w:id="841"/>
    <w:p>
      <w:pPr>
        <w:spacing w:after="0"/>
        <w:ind w:left="0"/>
        <w:jc w:val="both"/>
      </w:pPr>
      <w:r>
        <w:rPr>
          <w:rFonts w:ascii="Times New Roman"/>
          <w:b w:val="false"/>
          <w:i w:val="false"/>
          <w:color w:val="000000"/>
          <w:sz w:val="28"/>
        </w:rPr>
        <w:t>
      пунктом 27 Контракта – в размере 100 МРП;</w:t>
      </w:r>
    </w:p>
    <w:bookmarkEnd w:id="841"/>
    <w:bookmarkStart w:name="z976" w:id="842"/>
    <w:p>
      <w:pPr>
        <w:spacing w:after="0"/>
        <w:ind w:left="0"/>
        <w:jc w:val="both"/>
      </w:pPr>
      <w:r>
        <w:rPr>
          <w:rFonts w:ascii="Times New Roman"/>
          <w:b w:val="false"/>
          <w:i w:val="false"/>
          <w:color w:val="000000"/>
          <w:sz w:val="28"/>
        </w:rPr>
        <w:t>
      9) за неисполнение, ненадлежащее исполнение одного из показателей проектных документов, указанных в пункте 34 Контракта – __________ МРП;</w:t>
      </w:r>
    </w:p>
    <w:bookmarkEnd w:id="842"/>
    <w:bookmarkStart w:name="z977" w:id="843"/>
    <w:p>
      <w:pPr>
        <w:spacing w:after="0"/>
        <w:ind w:left="0"/>
        <w:jc w:val="both"/>
      </w:pPr>
      <w:r>
        <w:rPr>
          <w:rFonts w:ascii="Times New Roman"/>
          <w:b w:val="false"/>
          <w:i w:val="false"/>
          <w:color w:val="000000"/>
          <w:sz w:val="28"/>
        </w:rPr>
        <w:t>
      Примечание: если начальные геологические запасы по Контракту:</w:t>
      </w:r>
    </w:p>
    <w:bookmarkEnd w:id="843"/>
    <w:bookmarkStart w:name="z978" w:id="844"/>
    <w:p>
      <w:pPr>
        <w:spacing w:after="0"/>
        <w:ind w:left="0"/>
        <w:jc w:val="both"/>
      </w:pPr>
      <w:r>
        <w:rPr>
          <w:rFonts w:ascii="Times New Roman"/>
          <w:b w:val="false"/>
          <w:i w:val="false"/>
          <w:color w:val="000000"/>
          <w:sz w:val="28"/>
        </w:rPr>
        <w:t>
      не превышают сто миллионов тонн нефти или пятьдесят миллиардов кубических метров природного газа, штраф устанавливается в размере 10 000 МРП;</w:t>
      </w:r>
    </w:p>
    <w:bookmarkEnd w:id="844"/>
    <w:bookmarkStart w:name="z979" w:id="845"/>
    <w:p>
      <w:pPr>
        <w:spacing w:after="0"/>
        <w:ind w:left="0"/>
        <w:jc w:val="both"/>
      </w:pPr>
      <w:r>
        <w:rPr>
          <w:rFonts w:ascii="Times New Roman"/>
          <w:b w:val="false"/>
          <w:i w:val="false"/>
          <w:color w:val="000000"/>
          <w:sz w:val="28"/>
        </w:rPr>
        <w:t>
      превышают сто миллионов тонн нефти или пятьдесят миллиардов кубических метров природного газа, штраф устанавливается в размере 20 000 МРП</w:t>
      </w:r>
    </w:p>
    <w:bookmarkEnd w:id="845"/>
    <w:bookmarkStart w:name="z980" w:id="846"/>
    <w:p>
      <w:pPr>
        <w:spacing w:after="0"/>
        <w:ind w:left="0"/>
        <w:jc w:val="both"/>
      </w:pPr>
      <w:r>
        <w:rPr>
          <w:rFonts w:ascii="Times New Roman"/>
          <w:b w:val="false"/>
          <w:i w:val="false"/>
          <w:color w:val="000000"/>
          <w:sz w:val="28"/>
        </w:rPr>
        <w:t>
      10) за приобретение товаров, работ и услуг в нарушение порядка, установленного в соответствии с пунктом 59 Контракта, – 30% от суммы закупок, произведенных с таким нарушением.</w:t>
      </w:r>
    </w:p>
    <w:bookmarkEnd w:id="846"/>
    <w:bookmarkStart w:name="z981" w:id="847"/>
    <w:p>
      <w:pPr>
        <w:spacing w:after="0"/>
        <w:ind w:left="0"/>
        <w:jc w:val="both"/>
      </w:pPr>
      <w:r>
        <w:rPr>
          <w:rFonts w:ascii="Times New Roman"/>
          <w:b w:val="false"/>
          <w:i w:val="false"/>
          <w:color w:val="000000"/>
          <w:sz w:val="28"/>
        </w:rPr>
        <w:t>
      Компетентный орган вправе досрочно прекратить действие Контракта в одностороннем порядке при неустранении недропользователем в установленный срок:</w:t>
      </w:r>
    </w:p>
    <w:bookmarkEnd w:id="847"/>
    <w:bookmarkStart w:name="z982" w:id="848"/>
    <w:p>
      <w:pPr>
        <w:spacing w:after="0"/>
        <w:ind w:left="0"/>
        <w:jc w:val="both"/>
      </w:pPr>
      <w:r>
        <w:rPr>
          <w:rFonts w:ascii="Times New Roman"/>
          <w:b w:val="false"/>
          <w:i w:val="false"/>
          <w:color w:val="000000"/>
          <w:sz w:val="28"/>
        </w:rPr>
        <w:t xml:space="preserve">
      1) одного из нарушений,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пункта 2 статьи 133 Кодекса;</w:t>
      </w:r>
    </w:p>
    <w:bookmarkEnd w:id="848"/>
    <w:bookmarkStart w:name="z983" w:id="849"/>
    <w:p>
      <w:pPr>
        <w:spacing w:after="0"/>
        <w:ind w:left="0"/>
        <w:jc w:val="both"/>
      </w:pPr>
      <w:r>
        <w:rPr>
          <w:rFonts w:ascii="Times New Roman"/>
          <w:b w:val="false"/>
          <w:i w:val="false"/>
          <w:color w:val="000000"/>
          <w:sz w:val="28"/>
        </w:rPr>
        <w:t>
      2) более двух нарушений иных обязательств, установленных Контрактом.</w:t>
      </w:r>
    </w:p>
    <w:bookmarkEnd w:id="849"/>
    <w:bookmarkStart w:name="z984" w:id="850"/>
    <w:p>
      <w:pPr>
        <w:spacing w:after="0"/>
        <w:ind w:left="0"/>
        <w:jc w:val="both"/>
      </w:pPr>
      <w:r>
        <w:rPr>
          <w:rFonts w:ascii="Times New Roman"/>
          <w:b w:val="false"/>
          <w:i w:val="false"/>
          <w:color w:val="000000"/>
          <w:sz w:val="28"/>
        </w:rPr>
        <w:t>
      103. За нарушение обязательств по Контракту недропользователь может быть привлечен к ответственности в течение трех лет со дня, когда государственный орган, осуществляющий контроль за соблюдением недропользователями условий Контракта, узнал или должен был узнать о нарушении данных условий. Переход права недропользования не влечет изменения срока и порядка его исчисления.</w:t>
      </w:r>
    </w:p>
    <w:bookmarkEnd w:id="850"/>
    <w:bookmarkStart w:name="z985" w:id="851"/>
    <w:p>
      <w:pPr>
        <w:spacing w:after="0"/>
        <w:ind w:left="0"/>
        <w:jc w:val="left"/>
      </w:pPr>
      <w:r>
        <w:rPr>
          <w:rFonts w:ascii="Times New Roman"/>
          <w:b/>
          <w:i w:val="false"/>
          <w:color w:val="000000"/>
        </w:rPr>
        <w:t xml:space="preserve"> Глава 9. Непреодолимая сила</w:t>
      </w:r>
    </w:p>
    <w:bookmarkEnd w:id="851"/>
    <w:bookmarkStart w:name="z986" w:id="852"/>
    <w:p>
      <w:pPr>
        <w:spacing w:after="0"/>
        <w:ind w:left="0"/>
        <w:jc w:val="both"/>
      </w:pPr>
      <w:r>
        <w:rPr>
          <w:rFonts w:ascii="Times New Roman"/>
          <w:b w:val="false"/>
          <w:i w:val="false"/>
          <w:color w:val="000000"/>
          <w:sz w:val="28"/>
        </w:rPr>
        <w:t>
      104. Ни одна из Сторон не будет нести ответственности за неисполнение или ненадлежащее исполнение каких-либо обязательств по Контракту, если такое неисполнение или ненадлежащее исполнение вызваны обстоятельствами непреодолимой силы.</w:t>
      </w:r>
    </w:p>
    <w:bookmarkEnd w:id="852"/>
    <w:bookmarkStart w:name="z987" w:id="853"/>
    <w:p>
      <w:pPr>
        <w:spacing w:after="0"/>
        <w:ind w:left="0"/>
        <w:jc w:val="both"/>
      </w:pPr>
      <w:r>
        <w:rPr>
          <w:rFonts w:ascii="Times New Roman"/>
          <w:b w:val="false"/>
          <w:i w:val="false"/>
          <w:color w:val="000000"/>
          <w:sz w:val="28"/>
        </w:rPr>
        <w:t>
      105. К обстоятельствам непреодолимой силы относятся чрезвычайные и непредотвратимые при данных условиях обстоятельства, как например: чрезвычайное положение, военные конфликты, природные катастрофы, стихийные бедствия (пожары и т.п.). Приведенный перечень не является исчерпывающим.</w:t>
      </w:r>
    </w:p>
    <w:bookmarkEnd w:id="853"/>
    <w:bookmarkStart w:name="z988" w:id="854"/>
    <w:p>
      <w:pPr>
        <w:spacing w:after="0"/>
        <w:ind w:left="0"/>
        <w:jc w:val="both"/>
      </w:pPr>
      <w:r>
        <w:rPr>
          <w:rFonts w:ascii="Times New Roman"/>
          <w:b w:val="false"/>
          <w:i w:val="false"/>
          <w:color w:val="000000"/>
          <w:sz w:val="28"/>
        </w:rPr>
        <w:t>
      106. В случае возникновения обстоятельств непреодолимой силы Сторона, пострадавшая от них, незамедлительно уведомляет об этом другую Сторону путем вручения либо отправки по почте письменного уведомления, уточняющего дату начала и описание обстоятельств непреодолимой силы.</w:t>
      </w:r>
    </w:p>
    <w:bookmarkEnd w:id="854"/>
    <w:bookmarkStart w:name="z989" w:id="855"/>
    <w:p>
      <w:pPr>
        <w:spacing w:after="0"/>
        <w:ind w:left="0"/>
        <w:jc w:val="both"/>
      </w:pPr>
      <w:r>
        <w:rPr>
          <w:rFonts w:ascii="Times New Roman"/>
          <w:b w:val="false"/>
          <w:i w:val="false"/>
          <w:color w:val="000000"/>
          <w:sz w:val="28"/>
        </w:rPr>
        <w:t>
      107. При возникновении обстоятельств непреодолимой силы Стороны незамедлительно проводят совещание для поиска решения выхода из сложившейся ситуации и используют все средства для сведения к минимуму последствий таких обстоятельств.</w:t>
      </w:r>
    </w:p>
    <w:bookmarkEnd w:id="855"/>
    <w:bookmarkStart w:name="z990" w:id="856"/>
    <w:p>
      <w:pPr>
        <w:spacing w:after="0"/>
        <w:ind w:left="0"/>
        <w:jc w:val="both"/>
      </w:pPr>
      <w:r>
        <w:rPr>
          <w:rFonts w:ascii="Times New Roman"/>
          <w:b w:val="false"/>
          <w:i w:val="false"/>
          <w:color w:val="000000"/>
          <w:sz w:val="28"/>
        </w:rPr>
        <w:t>
      108. Срок действия Контракта продлевается на срок действия обстоятельств непреодолимой силы, при условии соблюдения Сторонами пунктов 106 и 107 Контракта, путем внесения изменений в Контракт.</w:t>
      </w:r>
    </w:p>
    <w:bookmarkEnd w:id="856"/>
    <w:bookmarkStart w:name="z991" w:id="857"/>
    <w:p>
      <w:pPr>
        <w:spacing w:after="0"/>
        <w:ind w:left="0"/>
        <w:jc w:val="left"/>
      </w:pPr>
      <w:r>
        <w:rPr>
          <w:rFonts w:ascii="Times New Roman"/>
          <w:b/>
          <w:i w:val="false"/>
          <w:color w:val="000000"/>
        </w:rPr>
        <w:t xml:space="preserve"> Глава 10. Конфиденциальность</w:t>
      </w:r>
    </w:p>
    <w:bookmarkEnd w:id="857"/>
    <w:bookmarkStart w:name="z992" w:id="858"/>
    <w:p>
      <w:pPr>
        <w:spacing w:after="0"/>
        <w:ind w:left="0"/>
        <w:jc w:val="both"/>
      </w:pPr>
      <w:r>
        <w:rPr>
          <w:rFonts w:ascii="Times New Roman"/>
          <w:b w:val="false"/>
          <w:i w:val="false"/>
          <w:color w:val="000000"/>
          <w:sz w:val="28"/>
        </w:rPr>
        <w:t>
      109. Информация, полученная или приобретенная Сторонами в процессе выполнения Контракта, является конфиденциальной и подлежит защите в соответствии с гражданским законодательством Республики Казахстан, за исключением случаев, установленных Кодексом и (или) Контрактом. Стороны могут использовать конфиденциальную информацию для составления необходимых отчетов, предусмотренных законодательством Республики Казахстан.</w:t>
      </w:r>
    </w:p>
    <w:bookmarkEnd w:id="858"/>
    <w:bookmarkStart w:name="z993" w:id="859"/>
    <w:p>
      <w:pPr>
        <w:spacing w:after="0"/>
        <w:ind w:left="0"/>
        <w:jc w:val="both"/>
      </w:pPr>
      <w:r>
        <w:rPr>
          <w:rFonts w:ascii="Times New Roman"/>
          <w:b w:val="false"/>
          <w:i w:val="false"/>
          <w:color w:val="000000"/>
          <w:sz w:val="28"/>
        </w:rPr>
        <w:t>
      110. Стороны не имеют права передавать конфиденциальную информацию третьим лицам без согласия другой Стороны, за исключением случаев:</w:t>
      </w:r>
    </w:p>
    <w:bookmarkEnd w:id="859"/>
    <w:bookmarkStart w:name="z994" w:id="860"/>
    <w:p>
      <w:pPr>
        <w:spacing w:after="0"/>
        <w:ind w:left="0"/>
        <w:jc w:val="both"/>
      </w:pPr>
      <w:r>
        <w:rPr>
          <w:rFonts w:ascii="Times New Roman"/>
          <w:b w:val="false"/>
          <w:i w:val="false"/>
          <w:color w:val="000000"/>
          <w:sz w:val="28"/>
        </w:rPr>
        <w:t>
      1) если такая информация используется в ходе ведения судебного или арбитражного разбирательства;</w:t>
      </w:r>
    </w:p>
    <w:bookmarkEnd w:id="860"/>
    <w:bookmarkStart w:name="z995" w:id="861"/>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выполняющим работы Недропользователю, или планирующим приобрести право недропользования, долю в праве недропользования или объект, связанный с правом недропользования, по Контракту, при условии, что такое третье лицо берет на себя обязательство рассматривать такую информацию как конфиденциальную и использовать ее только в указанных выше целях и на определенный сторонами срок;</w:t>
      </w:r>
    </w:p>
    <w:bookmarkEnd w:id="861"/>
    <w:bookmarkStart w:name="z996" w:id="862"/>
    <w:p>
      <w:pPr>
        <w:spacing w:after="0"/>
        <w:ind w:left="0"/>
        <w:jc w:val="both"/>
      </w:pPr>
      <w:r>
        <w:rPr>
          <w:rFonts w:ascii="Times New Roman"/>
          <w:b w:val="false"/>
          <w:i w:val="false"/>
          <w:color w:val="000000"/>
          <w:sz w:val="28"/>
        </w:rPr>
        <w:t>
      3) когда информация предоставляется банку или другой финансовой организации, у которой Недропользователь получает финансовые средства, при условии, что такой банк или другая финансовая организация берут на себя обязательство рассматривать такую информацию как конфиденциальную и использовать ее только в указанных целях;</w:t>
      </w:r>
    </w:p>
    <w:bookmarkEnd w:id="862"/>
    <w:bookmarkStart w:name="z997" w:id="863"/>
    <w:p>
      <w:pPr>
        <w:spacing w:after="0"/>
        <w:ind w:left="0"/>
        <w:jc w:val="both"/>
      </w:pPr>
      <w:r>
        <w:rPr>
          <w:rFonts w:ascii="Times New Roman"/>
          <w:b w:val="false"/>
          <w:i w:val="false"/>
          <w:color w:val="000000"/>
          <w:sz w:val="28"/>
        </w:rPr>
        <w:t>
      4) предоставления информации государственным органам Республики Казахстан по основаниям, предусмотренным в законодательстве Республики Казахстан;</w:t>
      </w:r>
    </w:p>
    <w:bookmarkEnd w:id="863"/>
    <w:bookmarkStart w:name="z998" w:id="864"/>
    <w:p>
      <w:pPr>
        <w:spacing w:after="0"/>
        <w:ind w:left="0"/>
        <w:jc w:val="both"/>
      </w:pPr>
      <w:r>
        <w:rPr>
          <w:rFonts w:ascii="Times New Roman"/>
          <w:b w:val="false"/>
          <w:i w:val="false"/>
          <w:color w:val="000000"/>
          <w:sz w:val="28"/>
        </w:rPr>
        <w:t>
      5) предоставления информации должностным лицам контролирующих органов Республики Казахстан при выполнении ими служебных обязанностей;</w:t>
      </w:r>
    </w:p>
    <w:bookmarkEnd w:id="864"/>
    <w:bookmarkStart w:name="z999" w:id="865"/>
    <w:p>
      <w:pPr>
        <w:spacing w:after="0"/>
        <w:ind w:left="0"/>
        <w:jc w:val="both"/>
      </w:pPr>
      <w:r>
        <w:rPr>
          <w:rFonts w:ascii="Times New Roman"/>
          <w:b w:val="false"/>
          <w:i w:val="false"/>
          <w:color w:val="000000"/>
          <w:sz w:val="28"/>
        </w:rPr>
        <w:t>
      6) аффилированным лицам Недропользователя или обладателей долей в праве недропользования по Контракту на конфиденциальной основе;</w:t>
      </w:r>
    </w:p>
    <w:bookmarkEnd w:id="865"/>
    <w:bookmarkStart w:name="z1000" w:id="866"/>
    <w:p>
      <w:pPr>
        <w:spacing w:after="0"/>
        <w:ind w:left="0"/>
        <w:jc w:val="both"/>
      </w:pPr>
      <w:r>
        <w:rPr>
          <w:rFonts w:ascii="Times New Roman"/>
          <w:b w:val="false"/>
          <w:i w:val="false"/>
          <w:color w:val="000000"/>
          <w:sz w:val="28"/>
        </w:rPr>
        <w:t>
      7) раскрытия информации по соглашению Сторон;</w:t>
      </w:r>
    </w:p>
    <w:bookmarkEnd w:id="866"/>
    <w:bookmarkStart w:name="z1001" w:id="867"/>
    <w:p>
      <w:pPr>
        <w:spacing w:after="0"/>
        <w:ind w:left="0"/>
        <w:jc w:val="both"/>
      </w:pPr>
      <w:r>
        <w:rPr>
          <w:rFonts w:ascii="Times New Roman"/>
          <w:b w:val="false"/>
          <w:i w:val="false"/>
          <w:color w:val="000000"/>
          <w:sz w:val="28"/>
        </w:rPr>
        <w:t>
      8) иных случаях, предусмотренных законодательством Республики Казахстан и (или) Контрактом.</w:t>
      </w:r>
    </w:p>
    <w:bookmarkEnd w:id="867"/>
    <w:bookmarkStart w:name="z1002" w:id="868"/>
    <w:p>
      <w:pPr>
        <w:spacing w:after="0"/>
        <w:ind w:left="0"/>
        <w:jc w:val="both"/>
      </w:pPr>
      <w:r>
        <w:rPr>
          <w:rFonts w:ascii="Times New Roman"/>
          <w:b w:val="false"/>
          <w:i w:val="false"/>
          <w:color w:val="000000"/>
          <w:sz w:val="28"/>
        </w:rPr>
        <w:t>
      111. Положения о конфиденциальности, предусмотренные настоящей главой, действуют в течение срока действия Контракта, если иное не установлено Кодексом или соглашением Сторон.</w:t>
      </w:r>
    </w:p>
    <w:bookmarkEnd w:id="868"/>
    <w:bookmarkStart w:name="z1003" w:id="869"/>
    <w:p>
      <w:pPr>
        <w:spacing w:after="0"/>
        <w:ind w:left="0"/>
        <w:jc w:val="both"/>
      </w:pPr>
      <w:r>
        <w:rPr>
          <w:rFonts w:ascii="Times New Roman"/>
          <w:b w:val="false"/>
          <w:i w:val="false"/>
          <w:color w:val="000000"/>
          <w:sz w:val="28"/>
        </w:rPr>
        <w:t>
      112. Положения настоящей главы не распространяются в отношении геологической информации, раскрываемой в соответствии с пунктом 88 Контракта.</w:t>
      </w:r>
    </w:p>
    <w:bookmarkEnd w:id="869"/>
    <w:bookmarkStart w:name="z1004" w:id="870"/>
    <w:p>
      <w:pPr>
        <w:spacing w:after="0"/>
        <w:ind w:left="0"/>
        <w:jc w:val="both"/>
      </w:pPr>
      <w:r>
        <w:rPr>
          <w:rFonts w:ascii="Times New Roman"/>
          <w:b w:val="false"/>
          <w:i w:val="false"/>
          <w:color w:val="000000"/>
          <w:sz w:val="28"/>
        </w:rPr>
        <w:t>
      113. Информация, касающаяся исполнения контрактных и лицензионных обязательств в части внутристрановой ценности, о планировании и проведении недропользователем закупок товаров, работ и услуг, о расходах на обучение казахстанских специалистов и об объемах расходов на научно-исследовательские, научно-технические и опытно-конструкторские работы на территории Республики Казахстан, а также на социально-экономическое развитие региона и развитие его инфраструктуры не признается конфиденциальной.</w:t>
      </w:r>
    </w:p>
    <w:bookmarkEnd w:id="870"/>
    <w:bookmarkStart w:name="z1005" w:id="871"/>
    <w:p>
      <w:pPr>
        <w:spacing w:after="0"/>
        <w:ind w:left="0"/>
        <w:jc w:val="left"/>
      </w:pPr>
      <w:r>
        <w:rPr>
          <w:rFonts w:ascii="Times New Roman"/>
          <w:b/>
          <w:i w:val="false"/>
          <w:color w:val="000000"/>
        </w:rPr>
        <w:t xml:space="preserve"> Глава 11. Порядок разрешения споров</w:t>
      </w:r>
    </w:p>
    <w:bookmarkEnd w:id="871"/>
    <w:bookmarkStart w:name="z1006" w:id="872"/>
    <w:p>
      <w:pPr>
        <w:spacing w:after="0"/>
        <w:ind w:left="0"/>
        <w:jc w:val="both"/>
      </w:pPr>
      <w:r>
        <w:rPr>
          <w:rFonts w:ascii="Times New Roman"/>
          <w:b w:val="false"/>
          <w:i w:val="false"/>
          <w:color w:val="000000"/>
          <w:sz w:val="28"/>
        </w:rPr>
        <w:t>
      114. В случае спора, разногласия или претензии, возникших на основании либо в связи с настоящим Контрактом, (далее – "Спор") между Сторонами, Сторона, которая намерена передать Спор на разрешение, должна начать процесс разрешения Спора, направив другой Стороне письменное уведомление о наличии Спора (далее – "Уведомление о споре"). В Уведомлении о споре должны быть указаны Стороны Спора, а также должно содержаться краткое изложение характера Спора.</w:t>
      </w:r>
    </w:p>
    <w:bookmarkEnd w:id="872"/>
    <w:bookmarkStart w:name="z1007" w:id="873"/>
    <w:p>
      <w:pPr>
        <w:spacing w:after="0"/>
        <w:ind w:left="0"/>
        <w:jc w:val="both"/>
      </w:pPr>
      <w:r>
        <w:rPr>
          <w:rFonts w:ascii="Times New Roman"/>
          <w:b w:val="false"/>
          <w:i w:val="false"/>
          <w:color w:val="000000"/>
          <w:sz w:val="28"/>
        </w:rPr>
        <w:t>
      Если Спор не разрешен путем переговоров в течение тридцати (30) календарных дней после Уведомления о споре, то любая из Сторон вправе инициировать процедуру разрешения споров в соответствии с пунктом 115 Контракта. Указанный срок может быть продлен по соглашению Сторон.</w:t>
      </w:r>
    </w:p>
    <w:bookmarkEnd w:id="873"/>
    <w:bookmarkStart w:name="z1008" w:id="874"/>
    <w:p>
      <w:pPr>
        <w:spacing w:after="0"/>
        <w:ind w:left="0"/>
        <w:jc w:val="both"/>
      </w:pPr>
      <w:r>
        <w:rPr>
          <w:rFonts w:ascii="Times New Roman"/>
          <w:b w:val="false"/>
          <w:i w:val="false"/>
          <w:color w:val="000000"/>
          <w:sz w:val="28"/>
        </w:rPr>
        <w:t>
      115. Спор, не разрешенный путем переговоров, может быть передан на рассмотрение в __________________ [указать способ разрешения спора: (а) судах Республики Казахстан или (b) арбитраже]</w:t>
      </w:r>
    </w:p>
    <w:bookmarkEnd w:id="874"/>
    <w:bookmarkStart w:name="z1009" w:id="875"/>
    <w:p>
      <w:pPr>
        <w:spacing w:after="0"/>
        <w:ind w:left="0"/>
        <w:jc w:val="both"/>
      </w:pPr>
      <w:r>
        <w:rPr>
          <w:rFonts w:ascii="Times New Roman"/>
          <w:b w:val="false"/>
          <w:i w:val="false"/>
          <w:color w:val="000000"/>
          <w:sz w:val="28"/>
        </w:rPr>
        <w:t>
      116. Местом арбитражного разбирательства будет являться [указать место арбитража: (a) Международный финансовый центр "Астана" (МФЦА), Республика Казахстан; (b) г. Лондон, Великобритания; (c) г. Женева, Швейцария; (d) г.Сингапур, Сингапур].</w:t>
      </w:r>
    </w:p>
    <w:bookmarkEnd w:id="875"/>
    <w:bookmarkStart w:name="z1010" w:id="876"/>
    <w:p>
      <w:pPr>
        <w:spacing w:after="0"/>
        <w:ind w:left="0"/>
        <w:jc w:val="both"/>
      </w:pPr>
      <w:r>
        <w:rPr>
          <w:rFonts w:ascii="Times New Roman"/>
          <w:b w:val="false"/>
          <w:i w:val="false"/>
          <w:color w:val="000000"/>
          <w:sz w:val="28"/>
        </w:rPr>
        <w:t>
      Состав арбитража состоит из 3 (трех) арбитров, которые назначаются в соответствии с Регламентом ЮНСИТРАЛ (далее – "Состав арбитража"). Каждая сторона назначает по одному арбитру и указывает его кандидатуру в уведомлении об арбитраже и ответе на уведомление об арбитраже, соответственно. Назначенные таким образом два арбитра избирают третьего арбитра, который выступает в качестве арбитра-председателя Состава арбитража. Для целей исполнения Регламента ЮНСИТРАЛ назначающим органом будет являться ________________________________________________________________ [указать (a) Генеральный секретарь Постоянной палаты третейского суда в Гааге в случае выбора местом арбитражного разбирательства гг. Лондона, Женевы, Стокгольма или Сингапура; (b) Председатель Международного арбитражного центра МФЦА в случае выбора местом арбитражного разбирательства МФЦА]. Каждый арбитр, назначенный в Состав арбитража, должен свободно владеть английским языком.</w:t>
      </w:r>
    </w:p>
    <w:bookmarkEnd w:id="876"/>
    <w:bookmarkStart w:name="z1011" w:id="877"/>
    <w:p>
      <w:pPr>
        <w:spacing w:after="0"/>
        <w:ind w:left="0"/>
        <w:jc w:val="both"/>
      </w:pPr>
      <w:r>
        <w:rPr>
          <w:rFonts w:ascii="Times New Roman"/>
          <w:b w:val="false"/>
          <w:i w:val="false"/>
          <w:color w:val="000000"/>
          <w:sz w:val="28"/>
        </w:rPr>
        <w:t>
      Физическим местом проведения арбитражных слушаний будет являться место арбитражного разбирательства, если иное не согласовано Сторонами либо Состав арбитража не потребует проведение слушаний в другом месте.</w:t>
      </w:r>
    </w:p>
    <w:bookmarkEnd w:id="877"/>
    <w:bookmarkStart w:name="z1012" w:id="878"/>
    <w:p>
      <w:pPr>
        <w:spacing w:after="0"/>
        <w:ind w:left="0"/>
        <w:jc w:val="both"/>
      </w:pPr>
      <w:r>
        <w:rPr>
          <w:rFonts w:ascii="Times New Roman"/>
          <w:b w:val="false"/>
          <w:i w:val="false"/>
          <w:color w:val="000000"/>
          <w:sz w:val="28"/>
        </w:rPr>
        <w:t>
      Примечание: пункт 116 включается в Контракт в случае выбора арбитража в качестве способа разрешения спора.</w:t>
      </w:r>
    </w:p>
    <w:bookmarkEnd w:id="878"/>
    <w:bookmarkStart w:name="z1013" w:id="879"/>
    <w:p>
      <w:pPr>
        <w:spacing w:after="0"/>
        <w:ind w:left="0"/>
        <w:jc w:val="left"/>
      </w:pPr>
      <w:r>
        <w:rPr>
          <w:rFonts w:ascii="Times New Roman"/>
          <w:b/>
          <w:i w:val="false"/>
          <w:color w:val="000000"/>
        </w:rPr>
        <w:t xml:space="preserve"> Глава 12. Изменение и прекращение действия Контракта</w:t>
      </w:r>
    </w:p>
    <w:bookmarkEnd w:id="879"/>
    <w:bookmarkStart w:name="z1014" w:id="880"/>
    <w:p>
      <w:pPr>
        <w:spacing w:after="0"/>
        <w:ind w:left="0"/>
        <w:jc w:val="both"/>
      </w:pPr>
      <w:r>
        <w:rPr>
          <w:rFonts w:ascii="Times New Roman"/>
          <w:b w:val="false"/>
          <w:i w:val="false"/>
          <w:color w:val="000000"/>
          <w:sz w:val="28"/>
        </w:rPr>
        <w:t xml:space="preserve">
      117. Изменения и дополнения в Контракт оформляются дополнением к Контракту, заключаемым в случаях, предусмотренных </w:t>
      </w:r>
      <w:r>
        <w:rPr>
          <w:rFonts w:ascii="Times New Roman"/>
          <w:b w:val="false"/>
          <w:i w:val="false"/>
          <w:color w:val="000000"/>
          <w:sz w:val="28"/>
        </w:rPr>
        <w:t>статьей 37</w:t>
      </w:r>
      <w:r>
        <w:rPr>
          <w:rFonts w:ascii="Times New Roman"/>
          <w:b w:val="false"/>
          <w:i w:val="false"/>
          <w:color w:val="000000"/>
          <w:sz w:val="28"/>
        </w:rPr>
        <w:t xml:space="preserve"> Кодекса. Указанные изменения и дополнения вносятся в порядке и на условиях, предусмотренных Кодексом с учетом положений Контракта.</w:t>
      </w:r>
    </w:p>
    <w:bookmarkEnd w:id="880"/>
    <w:bookmarkStart w:name="z1015" w:id="881"/>
    <w:p>
      <w:pPr>
        <w:spacing w:after="0"/>
        <w:ind w:left="0"/>
        <w:jc w:val="both"/>
      </w:pPr>
      <w:r>
        <w:rPr>
          <w:rFonts w:ascii="Times New Roman"/>
          <w:b w:val="false"/>
          <w:i w:val="false"/>
          <w:color w:val="000000"/>
          <w:sz w:val="28"/>
        </w:rPr>
        <w:t>
      Дополнение является неотъемлемой частью Контракта. Дополнения к Контракту подлежат регистрации в Компетентном органе.</w:t>
      </w:r>
    </w:p>
    <w:bookmarkEnd w:id="881"/>
    <w:bookmarkStart w:name="z1016" w:id="882"/>
    <w:p>
      <w:pPr>
        <w:spacing w:after="0"/>
        <w:ind w:left="0"/>
        <w:jc w:val="both"/>
      </w:pPr>
      <w:r>
        <w:rPr>
          <w:rFonts w:ascii="Times New Roman"/>
          <w:b w:val="false"/>
          <w:i w:val="false"/>
          <w:color w:val="000000"/>
          <w:sz w:val="28"/>
        </w:rPr>
        <w:t xml:space="preserve">
      118. Действие Контракта на недропользование прекращается в случаях предусмотренных </w:t>
      </w:r>
      <w:r>
        <w:rPr>
          <w:rFonts w:ascii="Times New Roman"/>
          <w:b w:val="false"/>
          <w:i w:val="false"/>
          <w:color w:val="000000"/>
          <w:sz w:val="28"/>
        </w:rPr>
        <w:t>статьей 38</w:t>
      </w:r>
      <w:r>
        <w:rPr>
          <w:rFonts w:ascii="Times New Roman"/>
          <w:b w:val="false"/>
          <w:i w:val="false"/>
          <w:color w:val="000000"/>
          <w:sz w:val="28"/>
        </w:rPr>
        <w:t xml:space="preserve"> Кодекса, за исключением положений, предусмотренных в параграфах 6, 8 и 10 Главы 8, Главы 10 и Главы 11 Контракта, которые сохраняют свое действие до полного исполнения Сторонами своих обязательств.</w:t>
      </w:r>
    </w:p>
    <w:bookmarkEnd w:id="882"/>
    <w:bookmarkStart w:name="z1017" w:id="883"/>
    <w:p>
      <w:pPr>
        <w:spacing w:after="0"/>
        <w:ind w:left="0"/>
        <w:jc w:val="both"/>
      </w:pPr>
      <w:r>
        <w:rPr>
          <w:rFonts w:ascii="Times New Roman"/>
          <w:b w:val="false"/>
          <w:i w:val="false"/>
          <w:color w:val="000000"/>
          <w:sz w:val="28"/>
        </w:rPr>
        <w:t>
      119. Контракт досрочно прекращает свое действие в следующих случаях:</w:t>
      </w:r>
    </w:p>
    <w:bookmarkEnd w:id="883"/>
    <w:bookmarkStart w:name="z1018" w:id="884"/>
    <w:p>
      <w:pPr>
        <w:spacing w:after="0"/>
        <w:ind w:left="0"/>
        <w:jc w:val="both"/>
      </w:pPr>
      <w:r>
        <w:rPr>
          <w:rFonts w:ascii="Times New Roman"/>
          <w:b w:val="false"/>
          <w:i w:val="false"/>
          <w:color w:val="000000"/>
          <w:sz w:val="28"/>
        </w:rPr>
        <w:t>
      1) досрочного прекращения действия Контракта на недропользование компетентным органом в одностороннем порядке в случаях, предусмотренных пунктами 102 и (или) 120 Контракта;</w:t>
      </w:r>
    </w:p>
    <w:bookmarkEnd w:id="884"/>
    <w:bookmarkStart w:name="z1019" w:id="885"/>
    <w:p>
      <w:pPr>
        <w:spacing w:after="0"/>
        <w:ind w:left="0"/>
        <w:jc w:val="both"/>
      </w:pPr>
      <w:r>
        <w:rPr>
          <w:rFonts w:ascii="Times New Roman"/>
          <w:b w:val="false"/>
          <w:i w:val="false"/>
          <w:color w:val="000000"/>
          <w:sz w:val="28"/>
        </w:rPr>
        <w:t>
      2) возврата Недропользователем всего участка недр до истечения срока действия Контракта;</w:t>
      </w:r>
    </w:p>
    <w:bookmarkEnd w:id="885"/>
    <w:bookmarkStart w:name="z1020" w:id="886"/>
    <w:p>
      <w:pPr>
        <w:spacing w:after="0"/>
        <w:ind w:left="0"/>
        <w:jc w:val="both"/>
      </w:pPr>
      <w:r>
        <w:rPr>
          <w:rFonts w:ascii="Times New Roman"/>
          <w:b w:val="false"/>
          <w:i w:val="false"/>
          <w:color w:val="000000"/>
          <w:sz w:val="28"/>
        </w:rPr>
        <w:t>
      3) в иных случаях, предусмотренных законодательством Республики Казахстан.</w:t>
      </w:r>
    </w:p>
    <w:bookmarkEnd w:id="886"/>
    <w:bookmarkStart w:name="z1021" w:id="887"/>
    <w:p>
      <w:pPr>
        <w:spacing w:after="0"/>
        <w:ind w:left="0"/>
        <w:jc w:val="both"/>
      </w:pPr>
      <w:r>
        <w:rPr>
          <w:rFonts w:ascii="Times New Roman"/>
          <w:b w:val="false"/>
          <w:i w:val="false"/>
          <w:color w:val="000000"/>
          <w:sz w:val="28"/>
        </w:rPr>
        <w:t>
      120. Компетентный орган досрочно прекращает действие Контракта в одностороннем порядке в случаях:</w:t>
      </w:r>
    </w:p>
    <w:bookmarkEnd w:id="887"/>
    <w:bookmarkStart w:name="z1022" w:id="888"/>
    <w:p>
      <w:pPr>
        <w:spacing w:after="0"/>
        <w:ind w:left="0"/>
        <w:jc w:val="both"/>
      </w:pPr>
      <w:r>
        <w:rPr>
          <w:rFonts w:ascii="Times New Roman"/>
          <w:b w:val="false"/>
          <w:i w:val="false"/>
          <w:color w:val="000000"/>
          <w:sz w:val="28"/>
        </w:rPr>
        <w:t>
      1) вступления в силу решения суда о запрете деятельности по недропользованию по Контракту;</w:t>
      </w:r>
    </w:p>
    <w:bookmarkEnd w:id="888"/>
    <w:bookmarkStart w:name="z1023" w:id="889"/>
    <w:p>
      <w:pPr>
        <w:spacing w:after="0"/>
        <w:ind w:left="0"/>
        <w:jc w:val="both"/>
      </w:pPr>
      <w:r>
        <w:rPr>
          <w:rFonts w:ascii="Times New Roman"/>
          <w:b w:val="false"/>
          <w:i w:val="false"/>
          <w:color w:val="000000"/>
          <w:sz w:val="28"/>
        </w:rPr>
        <w:t>
      2) проведения операций по недропользованию без соответствующих утвержденных Недропользователем и получивших положительные заключения предусмотренных законодательством экспертиз проектных документов;</w:t>
      </w:r>
    </w:p>
    <w:bookmarkEnd w:id="889"/>
    <w:bookmarkStart w:name="z1024" w:id="890"/>
    <w:p>
      <w:pPr>
        <w:spacing w:after="0"/>
        <w:ind w:left="0"/>
        <w:jc w:val="both"/>
      </w:pPr>
      <w:r>
        <w:rPr>
          <w:rFonts w:ascii="Times New Roman"/>
          <w:b w:val="false"/>
          <w:i w:val="false"/>
          <w:color w:val="000000"/>
          <w:sz w:val="28"/>
        </w:rPr>
        <w:t>
      3) нарушения требований пункта 1 статьи 44 Кодекса, повлекшего угрозу национальной безопасности;</w:t>
      </w:r>
    </w:p>
    <w:bookmarkEnd w:id="890"/>
    <w:bookmarkStart w:name="z1025" w:id="891"/>
    <w:p>
      <w:pPr>
        <w:spacing w:after="0"/>
        <w:ind w:left="0"/>
        <w:jc w:val="both"/>
      </w:pPr>
      <w:r>
        <w:rPr>
          <w:rFonts w:ascii="Times New Roman"/>
          <w:b w:val="false"/>
          <w:i w:val="false"/>
          <w:color w:val="000000"/>
          <w:sz w:val="28"/>
        </w:rPr>
        <w:t>
      4) по решению Правительства в случаях и в порядке, предусмотренных статьей 106 Кодекса.</w:t>
      </w:r>
    </w:p>
    <w:bookmarkEnd w:id="891"/>
    <w:bookmarkStart w:name="z1026" w:id="892"/>
    <w:p>
      <w:pPr>
        <w:spacing w:after="0"/>
        <w:ind w:left="0"/>
        <w:jc w:val="both"/>
      </w:pPr>
      <w:r>
        <w:rPr>
          <w:rFonts w:ascii="Times New Roman"/>
          <w:b w:val="false"/>
          <w:i w:val="false"/>
          <w:color w:val="000000"/>
          <w:sz w:val="28"/>
        </w:rPr>
        <w:t>
      121. Со дня прекращения действия Контракта право недропользования прекращается, а участок (участки) недр, закрепленный (закрепленные) в Контракте, является возвращенным (являются возвращенными) государству.</w:t>
      </w:r>
    </w:p>
    <w:bookmarkEnd w:id="892"/>
    <w:bookmarkStart w:name="z1027" w:id="893"/>
    <w:p>
      <w:pPr>
        <w:spacing w:after="0"/>
        <w:ind w:left="0"/>
        <w:jc w:val="left"/>
      </w:pPr>
      <w:r>
        <w:rPr>
          <w:rFonts w:ascii="Times New Roman"/>
          <w:b/>
          <w:i w:val="false"/>
          <w:color w:val="000000"/>
        </w:rPr>
        <w:t xml:space="preserve"> Глава 13. Заключительные положения</w:t>
      </w:r>
    </w:p>
    <w:bookmarkEnd w:id="893"/>
    <w:bookmarkStart w:name="z1028" w:id="894"/>
    <w:p>
      <w:pPr>
        <w:spacing w:after="0"/>
        <w:ind w:left="0"/>
        <w:jc w:val="both"/>
      </w:pPr>
      <w:r>
        <w:rPr>
          <w:rFonts w:ascii="Times New Roman"/>
          <w:b w:val="false"/>
          <w:i w:val="false"/>
          <w:color w:val="000000"/>
          <w:sz w:val="28"/>
        </w:rPr>
        <w:t>
      122. Применимым правом по Контракту является право Республики Казахстан.</w:t>
      </w:r>
    </w:p>
    <w:bookmarkEnd w:id="894"/>
    <w:bookmarkStart w:name="z1029" w:id="895"/>
    <w:p>
      <w:pPr>
        <w:spacing w:after="0"/>
        <w:ind w:left="0"/>
        <w:jc w:val="both"/>
      </w:pPr>
      <w:r>
        <w:rPr>
          <w:rFonts w:ascii="Times New Roman"/>
          <w:b w:val="false"/>
          <w:i w:val="false"/>
          <w:color w:val="000000"/>
          <w:sz w:val="28"/>
        </w:rPr>
        <w:t>
      123. К сделкам по переходу права недропользования применяется право Республики Казахстан.</w:t>
      </w:r>
    </w:p>
    <w:bookmarkEnd w:id="895"/>
    <w:bookmarkStart w:name="z1030" w:id="896"/>
    <w:p>
      <w:pPr>
        <w:spacing w:after="0"/>
        <w:ind w:left="0"/>
        <w:jc w:val="both"/>
      </w:pPr>
      <w:r>
        <w:rPr>
          <w:rFonts w:ascii="Times New Roman"/>
          <w:b w:val="false"/>
          <w:i w:val="false"/>
          <w:color w:val="000000"/>
          <w:sz w:val="28"/>
        </w:rPr>
        <w:t>
      124. Контракт составлен на казахском и русском языках, по одному экземпляру на казахском и русском языках для каждой из сторон, имеющих одинаковую юридическую силу.</w:t>
      </w:r>
    </w:p>
    <w:bookmarkEnd w:id="896"/>
    <w:bookmarkStart w:name="z1031" w:id="897"/>
    <w:p>
      <w:pPr>
        <w:spacing w:after="0"/>
        <w:ind w:left="0"/>
        <w:jc w:val="both"/>
      </w:pPr>
      <w:r>
        <w:rPr>
          <w:rFonts w:ascii="Times New Roman"/>
          <w:b w:val="false"/>
          <w:i w:val="false"/>
          <w:color w:val="000000"/>
          <w:sz w:val="28"/>
        </w:rPr>
        <w:t xml:space="preserve">
      Примечание: в случае, если стороной Контракта (обладателем доли в Контракте) является иностранное юридическое лицо либо юридическое лицо с иностранным участием, пункт 124 Контракта излагается в следующей редакции: </w:t>
      </w:r>
    </w:p>
    <w:bookmarkEnd w:id="897"/>
    <w:bookmarkStart w:name="z1032" w:id="898"/>
    <w:p>
      <w:pPr>
        <w:spacing w:after="0"/>
        <w:ind w:left="0"/>
        <w:jc w:val="both"/>
      </w:pPr>
      <w:r>
        <w:rPr>
          <w:rFonts w:ascii="Times New Roman"/>
          <w:b w:val="false"/>
          <w:i w:val="false"/>
          <w:color w:val="000000"/>
          <w:sz w:val="28"/>
        </w:rPr>
        <w:t>
      "124. Контракт составлен на английском, казахском и русском языках, по одному экземпляру на английском, казахском и русском языках для каждой из сторон, преимущественную силу имеет текст Контракта на казахском и русском языках.".</w:t>
      </w:r>
    </w:p>
    <w:bookmarkEnd w:id="898"/>
    <w:bookmarkStart w:name="z1033" w:id="899"/>
    <w:p>
      <w:pPr>
        <w:spacing w:after="0"/>
        <w:ind w:left="0"/>
        <w:jc w:val="both"/>
      </w:pPr>
      <w:r>
        <w:rPr>
          <w:rFonts w:ascii="Times New Roman"/>
          <w:b w:val="false"/>
          <w:i w:val="false"/>
          <w:color w:val="000000"/>
          <w:sz w:val="28"/>
        </w:rPr>
        <w:t>
      125. Техническая документация и информация относительно проведения операций по недропользованию по Контракту составляются на казахском и (или) русском языках.</w:t>
      </w:r>
    </w:p>
    <w:bookmarkEnd w:id="899"/>
    <w:bookmarkStart w:name="z1034" w:id="900"/>
    <w:p>
      <w:pPr>
        <w:spacing w:after="0"/>
        <w:ind w:left="0"/>
        <w:jc w:val="both"/>
      </w:pPr>
      <w:r>
        <w:rPr>
          <w:rFonts w:ascii="Times New Roman"/>
          <w:b w:val="false"/>
          <w:i w:val="false"/>
          <w:color w:val="000000"/>
          <w:sz w:val="28"/>
        </w:rPr>
        <w:t xml:space="preserve">
      Примечание: в случае, если стороной Контракта (обладателем доли в Контракте) является иностранное юридическое лицо либо юридическое лицо с иностранным участием, пункт 125 Контракта излагается в следующей редакции: </w:t>
      </w:r>
    </w:p>
    <w:bookmarkEnd w:id="900"/>
    <w:bookmarkStart w:name="z1035" w:id="901"/>
    <w:p>
      <w:pPr>
        <w:spacing w:after="0"/>
        <w:ind w:left="0"/>
        <w:jc w:val="both"/>
      </w:pPr>
      <w:r>
        <w:rPr>
          <w:rFonts w:ascii="Times New Roman"/>
          <w:b w:val="false"/>
          <w:i w:val="false"/>
          <w:color w:val="000000"/>
          <w:sz w:val="28"/>
        </w:rPr>
        <w:t>
      "125. Техническая документация и информация относительно проведения операций по недропользованию по Контракту составляются казахском или русском языках, техническая документация также может составляться на иностранном языке по выбору Недропользователя.".</w:t>
      </w:r>
    </w:p>
    <w:bookmarkEnd w:id="901"/>
    <w:bookmarkStart w:name="z1036" w:id="902"/>
    <w:p>
      <w:pPr>
        <w:spacing w:after="0"/>
        <w:ind w:left="0"/>
        <w:jc w:val="both"/>
      </w:pPr>
      <w:r>
        <w:rPr>
          <w:rFonts w:ascii="Times New Roman"/>
          <w:b w:val="false"/>
          <w:i w:val="false"/>
          <w:color w:val="000000"/>
          <w:sz w:val="28"/>
        </w:rPr>
        <w:t>
      126. При изменении почтового адреса по Контракту каждая из Сторон обязана представить письменное уведомление другой Стороне в течение семи (7) дней. Сторона, не исполнившая требование, предусмотренное настоящим пунктом, утрачивает право ссылаться на неполучение уведомлений от другой Стороны.</w:t>
      </w:r>
    </w:p>
    <w:bookmarkEnd w:id="902"/>
    <w:bookmarkStart w:name="z1037" w:id="903"/>
    <w:p>
      <w:pPr>
        <w:spacing w:after="0"/>
        <w:ind w:left="0"/>
        <w:jc w:val="both"/>
      </w:pPr>
      <w:r>
        <w:rPr>
          <w:rFonts w:ascii="Times New Roman"/>
          <w:b w:val="false"/>
          <w:i w:val="false"/>
          <w:color w:val="000000"/>
          <w:sz w:val="28"/>
        </w:rPr>
        <w:t>
      127. Все приложения к Контракту рассматриваются как его неотъемлемые части. При наличии каких-либо расхождений между положениями приложений и самим Контрактом, положения Контракта имеют преимущественную силу.</w:t>
      </w:r>
    </w:p>
    <w:bookmarkEnd w:id="903"/>
    <w:bookmarkStart w:name="z1038" w:id="904"/>
    <w:p>
      <w:pPr>
        <w:spacing w:after="0"/>
        <w:ind w:left="0"/>
        <w:jc w:val="both"/>
      </w:pPr>
      <w:r>
        <w:rPr>
          <w:rFonts w:ascii="Times New Roman"/>
          <w:b w:val="false"/>
          <w:i w:val="false"/>
          <w:color w:val="000000"/>
          <w:sz w:val="28"/>
        </w:rPr>
        <w:t>
      128. Определения и термины, используемые в Контракте, имеют значения, определенные для них в Кодексе и (или) в соответствующих нормативных правовых актах Республики Казахстан.</w:t>
      </w:r>
    </w:p>
    <w:bookmarkEnd w:id="904"/>
    <w:bookmarkStart w:name="z1039" w:id="905"/>
    <w:p>
      <w:pPr>
        <w:spacing w:after="0"/>
        <w:ind w:left="0"/>
        <w:jc w:val="both"/>
      </w:pPr>
      <w:r>
        <w:rPr>
          <w:rFonts w:ascii="Times New Roman"/>
          <w:b w:val="false"/>
          <w:i w:val="false"/>
          <w:color w:val="000000"/>
          <w:sz w:val="28"/>
        </w:rPr>
        <w:t>
      129. Отношения Сторон, их права и обязанности, не урегулированные Контрактом, регулируются законодательством Республики Казахстан.</w:t>
      </w:r>
    </w:p>
    <w:bookmarkEnd w:id="905"/>
    <w:bookmarkStart w:name="z1040" w:id="906"/>
    <w:p>
      <w:pPr>
        <w:spacing w:after="0"/>
        <w:ind w:left="0"/>
        <w:jc w:val="both"/>
      </w:pPr>
      <w:r>
        <w:rPr>
          <w:rFonts w:ascii="Times New Roman"/>
          <w:b w:val="false"/>
          <w:i w:val="false"/>
          <w:color w:val="000000"/>
          <w:sz w:val="28"/>
        </w:rPr>
        <w:t>
      130. Настоящий Контракт заключен ____ (дня), __________________ (месяца) 20___ года в г. ___________ (Республика Казахстан), уполномоченными представителями Сторон.</w:t>
      </w:r>
    </w:p>
    <w:bookmarkEnd w:id="906"/>
    <w:bookmarkStart w:name="z1041" w:id="907"/>
    <w:p>
      <w:pPr>
        <w:spacing w:after="0"/>
        <w:ind w:left="0"/>
        <w:jc w:val="both"/>
      </w:pPr>
      <w:r>
        <w:rPr>
          <w:rFonts w:ascii="Times New Roman"/>
          <w:b w:val="false"/>
          <w:i w:val="false"/>
          <w:color w:val="000000"/>
          <w:sz w:val="28"/>
        </w:rPr>
        <w:t>
      131. Юридические адреса и подписи Сторон:</w:t>
      </w:r>
    </w:p>
    <w:bookmarkEnd w:id="9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Типовому контракту</w:t>
            </w:r>
            <w:r>
              <w:br/>
            </w:r>
            <w:r>
              <w:rPr>
                <w:rFonts w:ascii="Times New Roman"/>
                <w:b w:val="false"/>
                <w:i w:val="false"/>
                <w:color w:val="000000"/>
                <w:sz w:val="20"/>
              </w:rPr>
              <w:t>на добычу углеводородов</w:t>
            </w:r>
            <w:r>
              <w:br/>
            </w:r>
            <w:r>
              <w:rPr>
                <w:rFonts w:ascii="Times New Roman"/>
                <w:b w:val="false"/>
                <w:i w:val="false"/>
                <w:color w:val="000000"/>
                <w:sz w:val="20"/>
              </w:rPr>
              <w:t>по сложным проектам</w:t>
            </w:r>
          </w:p>
        </w:tc>
      </w:tr>
    </w:tbl>
    <w:bookmarkStart w:name="z1046" w:id="908"/>
    <w:p>
      <w:pPr>
        <w:spacing w:after="0"/>
        <w:ind w:left="0"/>
        <w:jc w:val="left"/>
      </w:pPr>
      <w:r>
        <w:rPr>
          <w:rFonts w:ascii="Times New Roman"/>
          <w:b/>
          <w:i w:val="false"/>
          <w:color w:val="000000"/>
        </w:rPr>
        <w:t xml:space="preserve"> Пространственные границы участка (участков) недр</w:t>
      </w:r>
    </w:p>
    <w:bookmarkEnd w:id="908"/>
    <w:bookmarkStart w:name="z1047" w:id="909"/>
    <w:p>
      <w:pPr>
        <w:spacing w:after="0"/>
        <w:ind w:left="0"/>
        <w:jc w:val="both"/>
      </w:pPr>
      <w:r>
        <w:rPr>
          <w:rFonts w:ascii="Times New Roman"/>
          <w:b w:val="false"/>
          <w:i w:val="false"/>
          <w:color w:val="000000"/>
          <w:sz w:val="28"/>
        </w:rPr>
        <w:t>
      Наименование региона.</w:t>
      </w:r>
    </w:p>
    <w:bookmarkEnd w:id="909"/>
    <w:bookmarkStart w:name="z1048" w:id="910"/>
    <w:p>
      <w:pPr>
        <w:spacing w:after="0"/>
        <w:ind w:left="0"/>
        <w:jc w:val="both"/>
      </w:pPr>
      <w:r>
        <w:rPr>
          <w:rFonts w:ascii="Times New Roman"/>
          <w:b w:val="false"/>
          <w:i w:val="false"/>
          <w:color w:val="000000"/>
          <w:sz w:val="28"/>
        </w:rPr>
        <w:t>
      Наименование участка недр.</w:t>
      </w:r>
    </w:p>
    <w:bookmarkEnd w:id="910"/>
    <w:bookmarkStart w:name="z1049" w:id="911"/>
    <w:p>
      <w:pPr>
        <w:spacing w:after="0"/>
        <w:ind w:left="0"/>
        <w:jc w:val="both"/>
      </w:pPr>
      <w:r>
        <w:rPr>
          <w:rFonts w:ascii="Times New Roman"/>
          <w:b w:val="false"/>
          <w:i w:val="false"/>
          <w:color w:val="000000"/>
          <w:sz w:val="28"/>
        </w:rPr>
        <w:t>
      Угловые координаты участка недр.</w:t>
      </w:r>
    </w:p>
    <w:bookmarkEnd w:id="9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Типовому контракту</w:t>
            </w:r>
            <w:r>
              <w:br/>
            </w:r>
            <w:r>
              <w:rPr>
                <w:rFonts w:ascii="Times New Roman"/>
                <w:b w:val="false"/>
                <w:i w:val="false"/>
                <w:color w:val="000000"/>
                <w:sz w:val="20"/>
              </w:rPr>
              <w:t>на добычу углеводородов</w:t>
            </w:r>
            <w:r>
              <w:br/>
            </w:r>
            <w:r>
              <w:rPr>
                <w:rFonts w:ascii="Times New Roman"/>
                <w:b w:val="false"/>
                <w:i w:val="false"/>
                <w:color w:val="000000"/>
                <w:sz w:val="20"/>
              </w:rPr>
              <w:t>по сложным проектам</w:t>
            </w:r>
          </w:p>
        </w:tc>
      </w:tr>
    </w:tbl>
    <w:bookmarkStart w:name="z1054" w:id="912"/>
    <w:p>
      <w:pPr>
        <w:spacing w:after="0"/>
        <w:ind w:left="0"/>
        <w:jc w:val="left"/>
      </w:pPr>
      <w:r>
        <w:rPr>
          <w:rFonts w:ascii="Times New Roman"/>
          <w:b/>
          <w:i w:val="false"/>
          <w:color w:val="000000"/>
        </w:rPr>
        <w:t xml:space="preserve"> Дополнительные обязательства недропользователя</w:t>
      </w:r>
    </w:p>
    <w:bookmarkEnd w:id="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в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