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a846" w14:textId="ff2a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9 июля 2015 года № 4-4/631 "Об утверждении форм и Правил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26 января 2023 года № 35. Зарегистрирован в Министерстве юстиции Республики Казахстан 26 января 2023 года № 31783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июля 2015 года № 4-4/631 "Об утверждении форм и Правил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биотоплива" (зарегистрирован в Реестре государственной регистрации нормативных правовых актов № 12107)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13-2) статьи 6 Закона Республики Казахстан "О государственном регулировании производства и оборота биотоплива" и подпунктом 2) пункта 3 статьи 16 Закона Республики Казахстан "О государственной статистике" ПРИКАЗЫВАЮ:";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об объеме реализованного сырья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форму отчета об объеме произведенного биотоплива согласно приложению 1-1 к настоящему приказу;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форму отчета о приходе биотоплива от других поставщиков согласно приложению 1-2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Правила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1-1 и 1-2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4-4/631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местный исполнительный орган области, города республиканского значения и столицы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объеме реализованного сырья 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ОРС-1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 квартал ____ года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производители биотоплива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до 20 числа месяца, следующего за отчетным кварталом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сырья согласно коду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сырья, 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Собственное выращенное пищевое сырье, использованное в производстве биотоплива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пищевого сырья, место происхождения (область, район)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номер договора по поставке пищевого сырья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остатки, 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Переработано сырья, тонн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 сырья, тонн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" w:id="2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 Адрес _________________________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форме, предназначенной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"Отчет об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реализованного сырья"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объеме реализованного сырья" </w:t>
      </w:r>
    </w:p>
    <w:bookmarkEnd w:id="27"/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объеме реализованного сырья" (далее – Форма).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производителем биотоплива.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обязанности, главным бухгалтером производителя биотоплива.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производителем биотоплива в местный исполнительный орган области, города республиканского значения и столицы, ежеквартально, до 20 (двадцатого) числа месяца, следующего за отчетным кварталом.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33"/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номер по порядку.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вид сырья согласно коду товарной номенклатуры внешнеэкономической деятельности Евразийского экономического союза. Для пшеницы дополнительно указываются класс пшеницы, номер и дата документа по оценке соответствия в области технического регулирования на данную партию пшеницы.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общий объем поступившего сырья, в тоннах.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собственного выращенного пищевого сырья, использованного в производстве биотоплива, в случае, если предусматривается его выращивание.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указываются наименование поставщика пищевого сырья, место происхождения (область, район).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указываются дата, номер договора поставки пищевого сырья.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указываются использованные остатки, в тоннах.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количество переработанного сырья, в тоннах.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количество испорченного, утраченного сырья, в тоннах.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4-4/631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местный исполнительный орган области, города республиканского значения и столицы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45"/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объеме произведенного биотоплива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ОПБ-2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 квартал ____ года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производители биотоплива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ежеквартально, до 20 числа месяца, следующего за отчетным кварталом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идентификационный номер- код биотоплива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Реализовано производителем, тонн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Порча, утрата, литров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биотоплива,литров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производству биотоплива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компаундирование нефтепродуктов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производство продукции химической и связанных с ней отраслей промышленности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использовано на собственные производственные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9" w:id="53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 Адрес 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________________________________      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форме, предназначенной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"Отчет об объеме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произведенного биотоплива"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об объеме произведенного биотоплива" </w:t>
      </w:r>
    </w:p>
    <w:bookmarkEnd w:id="54"/>
    <w:bookmarkStart w:name="z7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об объеме произведенного биотоплива" (далее – Форма).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производителем биотоплива.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обязанности, главным бухгалтером производителя биотоплива.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производителем биотоплива в местный исполнительный орган области, города республиканского значения и столицы, ежеквартально, до 20 (двадцатого) числа месяца, следующего за отчетным кварталом.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60"/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номер по порядку.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персональный идентификационный номер-код биотоплива.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указывается общее количество, реализованного биотоплива (графа 3 = графа 4 + графа 5 + графа 6 + графа 7 + графа 8), в литрах.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количество биотоплива, реализованного лицам по производству биотоплива, в литрах.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количество биотоплива, реализованного на компаундирование нефтепродуктов, в литрах.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количество биотоплива, реализованного на производство продукции химической и связанных с ней отраслей промышленности, в литрах.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количество биотоплива, использованного на собственные производственные нужды, в литрах.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количество биотоплива, реализованного на экспорт, в литрах.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количество испорченного, утраченного биотоплива производителем, в литрах.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количество возвращенного биотоплива производителю, в литрах.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4-4/631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местный исполнительный орган области, города республиканского значения и столицы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www.gov.kz</w:t>
      </w:r>
    </w:p>
    <w:bookmarkEnd w:id="73"/>
    <w:bookmarkStart w:name="z9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приходе биотоплива от других поставщиков 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форма № ПБП-2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ежеквартально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 квартал ____ года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Круг лиц, представляющих информацию: производитель биотоплива 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предоставления формы административных данных: ежеквартально, до 20 числа месяца, следующего за отчетным кварталом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поставки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поставки биотоплива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поставщике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поставленной продукции, литров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декларации на товары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декларации на товары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бизнес-идентификационный номер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00" w:id="80"/>
      <w:r>
        <w:rPr>
          <w:rFonts w:ascii="Times New Roman"/>
          <w:b w:val="false"/>
          <w:i w:val="false"/>
          <w:color w:val="000000"/>
          <w:sz w:val="28"/>
        </w:rPr>
        <w:t>
      Наименование_________________________Адрес___________________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________________________________      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или лицо, исполняющее его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                 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форме, предназначенной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"Отчет о приходе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биотоплива от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поставщиков"</w:t>
            </w:r>
          </w:p>
        </w:tc>
      </w:tr>
    </w:tbl>
    <w:bookmarkStart w:name="z1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 "Отчет о приходе биотоплива от других поставщиков"</w:t>
      </w:r>
    </w:p>
    <w:bookmarkEnd w:id="81"/>
    <w:bookmarkStart w:name="z10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формы, предназначенной для сбора административных данных "Отчет о приходе биотоплива от других поставщиков" (далее – Форма).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производителем биотоплива.</w:t>
      </w:r>
    </w:p>
    <w:bookmarkEnd w:id="84"/>
    <w:bookmarkStart w:name="z10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подписывается руководителем, либо лицом, исполняющим его обязанности, главным бухгалтером производителя биотоплива.</w:t>
      </w:r>
    </w:p>
    <w:bookmarkEnd w:id="85"/>
    <w:bookmarkStart w:name="z10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представляется производителем биотоплива в местный исполнительный орган области, города республиканского значения и столицы, ежеквартально, до 20 (двадцатого) числа месяца, следующего за отчетным кварталом.</w:t>
      </w:r>
    </w:p>
    <w:bookmarkEnd w:id="86"/>
    <w:bookmarkStart w:name="z10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заполняется на казахском и русском языках.</w:t>
      </w:r>
    </w:p>
    <w:bookmarkEnd w:id="87"/>
    <w:bookmarkStart w:name="z10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1 указывается порядковый номер строки.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2 указывается тип поставки биотоплива (импорт, поставки внутреннего рынка).</w:t>
      </w:r>
    </w:p>
    <w:bookmarkEnd w:id="90"/>
    <w:bookmarkStart w:name="z11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3 указываются цель поставки биотоплива (для переработки в другие виды биотоплива, для технических нужд, возврат ранее поставленной продукции).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4 указывается индивидуальный идентификационный номер / бизнес-идентификационный номер поставщика биотоплива.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5 указывается наименование поставщика биотоплива.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6 указывается объем поставленного поставщиком в течение отчетного периода биотоплива, как импортного, так и внутреннего производства, в литрах.</w:t>
      </w:r>
    </w:p>
    <w:bookmarkEnd w:id="94"/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7 указывается код бюджетной классификации.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8 указывается код товарной номенклатуры внешнеэкономической деятельности Евразийского экономического союза, присваиваемый товару при пересечении таможенной границы Евразийского экономического союза. Графа заполняется при условии, что поставленное биотопливо является импортом.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9 указывается номер декларации на товары (далее – ДТ) к ввозимому биотопливу. Графа заполняется при условии, что поставленное биотопливо является импортом.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10 указывается дата оформления ДТ к ввозимому биотопливу. Графа заполняется при условии, что поставленное биотопливо является импортом.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2023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2015 года № 4-4/631</w:t>
            </w:r>
          </w:p>
        </w:tc>
      </w:tr>
    </w:tbl>
    <w:bookmarkStart w:name="z12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</w:t>
      </w:r>
    </w:p>
    <w:bookmarkEnd w:id="99"/>
    <w:bookmarkStart w:name="z12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0"/>
    <w:bookmarkStart w:name="z12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государственном регулировании производства и оборота биотоплива"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определяют порядок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биотоплива.</w:t>
      </w:r>
    </w:p>
    <w:bookmarkEnd w:id="101"/>
    <w:bookmarkStart w:name="z12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Производители биотоплива представляют отчеты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биотоплива, по формам согласно приложению 1 к настоящему приказу (далее – отчеты по производству биотоплива).</w:t>
      </w:r>
    </w:p>
    <w:bookmarkEnd w:id="102"/>
    <w:bookmarkStart w:name="z12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результатам мониторинга представленных отчетов по производству биотоплива местный исполнительный орган области, города республиканского значения и столицы представляет в уполномоченный орган в области производства биотоплива аналитическую информацию по итогам года.</w:t>
      </w:r>
    </w:p>
    <w:bookmarkEnd w:id="103"/>
    <w:bookmarkStart w:name="z12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производителями биотоплива отчетов в местный исполнительный орган области, города республиканского значения и столицы, необходимых для осуществления мониторинга производства биотоплива</w:t>
      </w:r>
    </w:p>
    <w:bookmarkEnd w:id="104"/>
    <w:bookmarkStart w:name="z12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составлении отчетов по производству биотоплива не допускаются исправления, подчистки и помарки.</w:t>
      </w:r>
    </w:p>
    <w:bookmarkEnd w:id="105"/>
    <w:bookmarkStart w:name="z12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Отчеты по производству биотоплива направляются производителями биотоплива посредством информационной системы, по почте заказным письмом с уведомлением о вручении, либо вносятся нарочно в службу документационного обеспечения местного исполнительного органа области, города республиканского значения и столицы.</w:t>
      </w:r>
    </w:p>
    <w:bookmarkEnd w:id="106"/>
    <w:bookmarkStart w:name="z13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Отчеты по производству биотоплива представляются в местный исполнительный орган области, города республиканского значения и столицы ежеквартально до 20 числа месяца, следующего за отчетным кварталом.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