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b015" w14:textId="ab1b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26 января 2023 года № 49. Зарегистрирован в Министерстве юстиции Республики Казахстан 27 января 2023 года № 31788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обороны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49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обороны Республики Казахстан, в которые вносятся изменения и дополнения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32 "Об утверждении Правил проведения текущего контроля успеваемости, промежуточной и итоговой аттестации обучающихся в военных учебных заведениях, подведомственных Министерству обороны Республики Казахстан" (зарегистрирован в Реестре государственной регистрации нормативных правовых актов под № 13264) внести следующие изменения и дополнения: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заместителя Министра обороны Республики Казахстан.";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в военных учебных заведениях, подведомственных Министерству обороны Республики Казахстан, утвержденных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проведения текущего контроля успеваемости, промежуточной и итоговой аттестации обучающихся в военных учебных заведениях, подведомственных Министерству обороны Республики Казахстан (далее - Правила) определяют порядок проведения текущего контроля успеваемости, промежуточной и итоговой аттестации обучающихся в военных учебных заведениях, подведомственных Министерству обороны Республики Казахстан (далее – МО РК).";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рубежного контроля учебно-методическое управление оформляет ведомость текущей успеваемости по форме, согласно приложению 3 к настоящим Правилам.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ОТУ учебно-методическое управление выводит оценку рейтинга допуска (далее – ОРД). Баллы, отведенные на оценки текущей успеваемости распределяются в соотношении 50% на 50%.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ОТУ1+ОТУ2 = ОРД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 ОТУ1 - оценка дисциплины за 1 Рубежный контроль;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ОТУ2 - оценка дисциплины за 2 Рубежный контроль.";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Обучающийся за практическое выполнение упражнений оценивается в соответствии с требованиями действующих курсов (стрельб, вождения боевых машин, реальное наведение, пилотирование). При этом перевод традиционной оценки в балльно-рейтинговую систему оценки учебных достижений производится,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практических навыков при проведении войсковой стажировки (защиты) отражается в ведомости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обучаемым отрицательного общего вывода о качестве отработки программы стажировки (практики) или оценки "F", "FX" (неудовлетворительно) при защите отчета, стажировка (практика) проводится повторно в течение не менее двух недель в подразделениях (частях) обеспечения учебного процесса ВУЗа за счет отпуска обучаемого (кроме последнего семестра выпускного курса).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Курсанты (уланы, кадеты) выпускного курса, после получения оценки "F", "FX" (неудовлетворительно) на защите стажировки (практики) проходят войсковую стажировку (практику) повторно за счет времени самостоятельной работы, продолжительностью 15 календарных дней в подразделениях ВУЗа не позднее чем за две недели до начала промежуточной аттестации.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дополнительной стажировки (практики) защита отчета проводится повторно. В случае получения повторной оценки "F", "FX" (неудовлетворительно), по решению ученого (педагогического) совета, обучаемый отчисляется из ВУЗа по неуспеваемости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7 августа 2017 года № 419 "Об утверждении Правил отчисления из военных учебных заведений Министерства обороны Республики Казахстан" (зарегистрирован в Реестре государственной регистрации нормативных правовых актов под № 15634).";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Организация экзаменационной сессии возлагается на учебно-методическое управление.";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Расписание экзаменов с учетом формы проведения составляется учебно-методическим управлением совместно с факультетами (кафедрами, циклами), утверждается заместителем начальника военного учебного заведения по учебной работе и доводится до сведения обучающихся и преподавателей не позднее, чем за две недели до начала экзаменационной сессии.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Экзамен принимается преподавателем, ведущим дисциплину, – экзаменатором. При его отсутствии назначается преподаватель соответствующего профиля.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 по дисциплине (модуль) принимается комиссией из числа преподавателей ведущих дисциплину (модуль).";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Во время устного экзамена обучающимися допускается использование военной техники или ее условным изображением в виде макетов, моделей, тренажеров, установками, стендами, картами, таблицами, плакатами в соответствии с силлабусом.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Обучающийся, пользующийся на экзамене не разрешенными вспомогательными материалами, удаляется с экзамена и ему выставляется оценка "неудовлетворительно".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экзамен учебно-методическое управление выдает экзаменатору зарегистрированную ведомость оценки за дисциплину по форме, согласно приложению 6 настоящих Правил.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Ведомость оценки за дисциплину составляется в одном экземпляре на учебную группу или взвод обучающихся, и подписывается начальником учебно-методического управления.";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Экзаменатором каждому обучающемуся рассчитывается оценка за дисциплину, которая учебно-методическим управлением заносится в транскрипт. Если по учебной дисциплине проводится несколько экзаменов, то в транскрипт заносится округленное среднее значение всех оценок за дисциплину полученных в период экзаменационных сессии.";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Пересдача рубежного контроля осуществляется в течении академического периода до начала промежуточной аттестации.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обучающихся по дистанционному обучению, в случае невозможности сдачи рубежного контроля дистанционно, допускается сдача (пересдача) при прибытии на промежуточную аттестацию.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наборе оценки рейтинга допуска ниже 50 баллов учебно-методическим управлением составляется индивидуальный график пересдачи.";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Результаты апелляции оформляются протоколом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который прикрепляется к ведомости оценки за дисциплину. На основании протокола учебно-методическим управлением вносится изменения в ведомости итоговых оценок за дисциплину.";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проведения государственного экзамена по дисциплине "История Казахстана";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Государственный экзамен по дисциплине "История Казахстана" проводится в том же академическом периоде в период экзаменационной сессии, согласно академическому календарю.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Председатель государственной экзаменационной комиссии назначается приказом Министра обороны Республики Казахстан из числа заместителей начальника ВВУЗа не позднее 1 ноября текущего учебного года.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приема Государственного экзамена по дисциплине "История Казахстана" ВВУЗом формируется Государственная экзаменационная комиссия не позднее 1 декабря текущего учебного года, сроком на один календарный год.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Расписание Государственного экзамена по дисциплине "История Казахстана" (далее – ГЭД ИК) составляется учебно-методическим управлением и утверждается начальником ВВУЗа не позднее, чем за две недели до начала государственного экзамена.";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"50. Заседания государственной экзаменационной комиссии оформляются протоколом на каждого обучающегося,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Бланки протоколов заседания государственной экзаменационной комиссии подшиваются в отдельном деле, пронумеровываются, прошнуровываются и скрепляются печатью до начала ГЭД ИК.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Обучающимся, не сдавшим ГЭД ИК – по уважительным причинам, решением председателя государственной экзаменационной комиссии составляется индивидуальный график.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Для допуска к ГЭД ИК обучающийся набирает не менее 50 баллов оценки рейтинга допуска. Оценка за дисциплину "История Казахстана" оценивается по 100 бальной шкале.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Пересдача ГЭД ИК не допускается. Если обучающийся за ГЭД ИК получает менее 50 баллов, он подлежит отчислению.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Результаты сдачи ГЭД ИК учитываются при подведении итогов экзаменационной сессии, в которой предусмотрена его сдача.";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Председатель и один член в каждой аттестационной комиссии являются представителями воинских частей и учреждений, утверждаемые приказом Министра обороны Республики Казахстан по представлению структурного подразделения МО РК, курирующее вопросы военного образования. Допускается назначение одного человека в составе нескольких аттестационных комиссии.";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Итоговая аттестация кадетов проводится в сроки, предусмотренные рабочим учебным планом и академическим календарем. Кадетам, не прошедшим итоговую аттестацию вместе с курсом по болезни, в связи с командировкой, отпуском по семейным обстоятельствам, участием в соревнованиях, олимпиадах, подтвержденным приказом начальника ВУЗа, решением председателя аттестационной комиссии допускается сдача итоговой аттестации по индивидуальному графику.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Учебно-методическим управлением в аттестационную комиссию представляются следующие документы: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приказа начальника Военного колледжа о допуске кадетов к итоговой аттестации;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за дисциплину по дисциплинам рабочего учебного плана;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за профессиональную практику и стажировку;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вопросов, выносимых на итоговые экзамены, согласно учебной программе;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экзаменационных билетов, утвержденных начальником Военного колледжа и подписан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Итоговая аттестация кадетов проводится в форме сдачи комплексного экзамена по специальным дисциплинам и сдачу экзамена по дисциплине физическая подготовка.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Комплексный экзамен и экзамен по дисциплине физическая подготовка проводится по программам, разработанные соответствующими циклами, рассмотренные на педагогическом совете, согласованный с заказчиком и утвержденный начальником Военного колледжа.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Форма проведения и перечень дисциплин комплексного экзамена и экзамена по дисциплине физическая подготовка определяется педагогическим советом.";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64-1 следующего содержания: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"64-1. Экзаменационные билеты комплексного экзамена и экзамена по дисциплине физическая подготовка составляются на основе учебных программ, при этом количество комплектов экзаменационных билетов должно соответствовать количеству учебных групп. Каждый экзаменационный билет состоит из 3-5 вопросов, 1-2 из которых практические. Вопросы в одном комплекте экзаменационных билетов не повторяются. Количество экзаменационных билетов в одном комплекте превосходит число обучающихся в группе не менее чем на 20 %.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сведения кадетов содержание экзаменационных билетов предварительно не доводится, повторное их использование не допускается.";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Время на подготовку и ответ определяется программами экзаменов.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Кадеты, получившие менее 50 баллов по экзаменам, решением председателя аттестационной комиссии один раз допускаются к повторной пересдаче по индивидуальному графику.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Кадету, получившему менее 50 баллов при повторной сдаче экзаменов, выдается справка об окончании полного курса обучения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(зарегистрированном в Реестре государственной регистрации нормативных правовых актов под № 4991).";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Кадетам, сдавшим экзамены с оценками "А", "А-" не менее чем по 75 % всех дисциплин рабочего учебного плана, а по остальным дисциплинам с оценками "В+", "В", "В-", решением аттестационной комиссии выдается диплом с отличием. Фотографии отличников заносятся на Доску почета Военного колледжа. Выпускники окончившие Военные колледжи с отличием вправе выбора места службы, или зачисляются в ВВУЗы на родственную специальность без сдачи вступительных экзаменов согласно плана набора.";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 Итоговая аттестация курсантов проводится по формам, установленным рабочим учебным планом. Продолжительность и сроки итоговой аттестации определяются академическим календарем. Курсантам, не прошедшим итоговую аттестацию вместе с курсом по болезни, в связи с командировкой, отпуском по семейным обстоятельствам, участием в соревнованиях, олимпиадах, подтвержденным приказом начальника ВУЗа, допускается проведение итоговой аттестации по индивидуальному графику на основании решения председателя ГАК.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Курсанты сдают комплексные экзамены, защищают дипломную работу (проект) и экзамен по дисциплине "Физическая подготовка", либо в форме сдачи комплексного государственного экзамена, государственных экзаменов по двум базовым и профилирующим дисциплинам, и экзамена по дисциплине "Физическая подготовка".";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"81. Учебно-методическим управлением в ГАК представляются следующие документы: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из приказа начальника ВУЗа о допуске курсантов к итоговой аттестации;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за дисциплину по дисциплинам рабочего учебного плана;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оценки за профессиональную практику и войсковую стажировку;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вопросов, выносимых на комплексный государственный экзамен и государственный экзамен;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комплекты экзаменационных билетов, утвержденных начальником ВУЗа;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наглядных пособий и материалов справочного характера, для использования на комплексном государственном экзамене и на государственном экзамене.";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"83. Расписание работы ГАК составляется учебно-методическим управлением, утверждается начальником ВВУЗа и доводится до общего сведения не позднее, чем за две недели до начала работы ГАК.";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"124. Учебно-методическим управлением в ГАК представляются следующие документы: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из приказа о допуске магистрантов к итоговой аттестации;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транскрипт;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комплексного государственного экзамена (программа, перечень вопросов, экзаменационные билеты, утвержденные начальником Национального университета обороны и подписанные начальником соответствующей кафедры).";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"126. Расписание работы ГАК составляется учебно-методическим управлением, утверждается начальником Национального университета обороны и доводится до общего сведения не позднее, чем за две недели до начала работы ГАК.";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"128. В течение первого семестра после зачисления каждому магистранту для руководства магистерской диссертацией (проектом) назначается научный руководитель. Научный руководитель и тема исследования магистранта на основании решения ученого совета утверждаются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начальника Национального университета обороны.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Научный руководитель магистранта назначается в соответствии с пунктом 30 Государственного общеобязательного стандарта послевузовского образования, утвержденного приказом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28916).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Темы магистерских диссертаций (проектов) согласовываются с заказчиком. После прохождения предварительной защиты допускается уточнение темы магистерской диссертации (проекта).";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"143. Требования к содержанию и оформлению магистерской диссертации (проекта), их подготовке и защите определяются Национальным университетом обороны самостоятельно.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Магистерская диссертация (проект) проходит проверку на предмет плагиата.";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"145. Лицам, завершившим обучение по образовательной программе магистратуры и успешно прошедшим итоговую аттестацию, присуждается степень "магистр" и выдается диплом о послевузовском образовании с приложением (транскрипт).</w:t>
      </w:r>
    </w:p>
    <w:bookmarkEnd w:id="90"/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Магистрантам, получившим на всех экзаменах и защитах оценки "А", "А-", имеющим средний балл успеваемости за весь период обучения не ниже 3,67 и не имеющим пересдачи экзаменов в течение всего периода обучения, сдавших итоговую аттестацию с оценками "А", "А-", решением ГАК выдается нагрудный знак о завершении обучения с отличием. Фамилии отличников заносятся на Доску почета ВУЗа.";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"156. Другие материалы, характеризующие практическую и научную ценность выполненной магистерской диссертаций (проекта), но не вошедшие в неҰ, представляются подкомиссии ГАК для предварительного изучения не позднее, чем за 2-3 календарных дня до защиты. К таким материалам относятся: печатные статьи, свидетельства об изобретении, документы, указывающие на практическое применение магистерской диссертаций (проекта), в том числе из воинской части (учреждения), где магистрант проходил войсковую стажировку (практику), а также различные схемы, макеты, слайды.".</w:t>
      </w:r>
    </w:p>
    <w:bookmarkEnd w:id="92"/>
    <w:bookmarkStart w:name="z1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34 "Об утверждении Правил организации работ по подготовке, экспертизе, апробации, изданию и проведению мониторинга учебных изданий и учебно-методических комплексов в военных учебных заведениях, подведомственных Министерству обороны Республики Казахстан, за исключением организаций среднего образования" (зарегистрирован в Реестре государственной регистрации нормативных правовых актов под № 13294), внести следующие изменения:</w:t>
      </w:r>
    </w:p>
    <w:bookmarkEnd w:id="93"/>
    <w:bookmarkStart w:name="z1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94"/>
    <w:bookmarkStart w:name="z1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95"/>
    <w:bookmarkStart w:name="z1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 в военных учебных заведениях, подведомственных Министерству обороны Республики Казахстан, за исключением организаций среднего образования, утвержденных указанным приказом: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организации работ по подготовке, экспертизе, апробации, изданию и проведению мониторинга учебных изданий и учебно-методических комплексов в военных учебных заведениях, подведомственных Министерству обороны, за исключением организаций среднего образования, (далее – Правила) определяют порядок подготовки, экспертизы, апробации, издания и проведения мониторинга учебных изданий и учебно-методических комплексов в ВВУЗ и Военном колледже Министерства обороны Республики Казахстан (далее – Военный колледж), подведомственных Министерству обороны Республики Казахстан (далее - МО РК).";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ученый совет ВВУЗа – консультативно-совещательный орган по вопросам научной деятельности ВВУЗа;</w:t>
      </w:r>
    </w:p>
    <w:bookmarkEnd w:id="98"/>
    <w:bookmarkStart w:name="z1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учебно-методическая комиссия факультета ВВУЗа – консультативно-совещательный орган по вопросам учебно-методической деятельности факультета ВВУЗа;</w:t>
      </w:r>
    </w:p>
    <w:bookmarkEnd w:id="99"/>
    <w:bookmarkStart w:name="z1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педагогический совет – консультативно-совещательный орган по вопросам учебно-воспитательной и методической деятельности Военного колледжа.";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На основе мониторинга учебных изданий начальником кафедры ВВУЗа (далее – начальником кафедры) формируется заявка на разработку и/или доработку учебных изданий на учебный год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представляется в учебно-методическое управление ВВУЗа за один месяц до начала учебного года.</w:t>
      </w:r>
    </w:p>
    <w:bookmarkEnd w:id="101"/>
    <w:bookmarkStart w:name="z13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Учебно-методическим управлением на основании заявок начальников кафедр разрабатывается План выпуска учебных изданий ВВУЗа на учебный год с указанием наименования учебного издания, кафедры, автора (авторского коллектива), объема, тиража, срока исполнения, который рассматривается на заседании учебно-методического совета и утверждается начальником ВВУЗа до начала учебного года.";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На заседании кафедры (цикла) Автор представляет презентацию учебного издания, начальник кафедры (цикла) зачитывает отзывы. С учетом представленной презентации и отзывов кафедра (цикла) выносит положительное или отрицательное заключение, которое отражается в протоколе заседания кафедры (цикла)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3"/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заключения рукопись учебного издания в трех экземплярах вместе с выпиской из протокола заседания кафедры (цикла) направляется на учебно-методическую комиссию факультета ВВУЗа, а в случае его отсутствия на заседание кафедры (цикла).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Автору предоставляется не более одного месяца на доработку, после чего рассмотрение рукописи данного учебного издания повторно выносится на заседание кафедры (цикла).</w:t>
      </w:r>
    </w:p>
    <w:bookmarkEnd w:id="105"/>
    <w:bookmarkStart w:name="z14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Учебно-методическая комиссия факультета ВВУЗа после получения рукописи учебного издания и выписки из протокола заседания кафедры определяет трех рецензентов, а в случае отсутствия учебно-методической комиссии факультета ВВУЗа, рецензенты назначаются на заседании кафедры (цикла), которые являются:</w:t>
      </w:r>
    </w:p>
    <w:bookmarkEnd w:id="106"/>
    <w:bookmarkStart w:name="z1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представителем другой кафедры или структурного подразделения ВУЗа;</w:t>
      </w:r>
    </w:p>
    <w:bookmarkEnd w:id="107"/>
    <w:bookmarkStart w:name="z1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представителем родственной кафедры или структурного подразделения другого ВВУЗа (научного учреждения);</w:t>
      </w:r>
    </w:p>
    <w:bookmarkEnd w:id="108"/>
    <w:bookmarkStart w:name="z14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представителем работодателя по специальности, в рамках подготовки которой разработана рукопись учебного издания.</w:t>
      </w:r>
    </w:p>
    <w:bookmarkEnd w:id="109"/>
    <w:bookmarkStart w:name="z14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учебно-методической комиссии факультета ВВУЗа (заседания кафедры, цикла) также назначаются дополнительные рецензенты.";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 заседании учебно-методической комиссии факультета ВВУЗа (на заседании кафедры, цикла) Автор представляет презентацию учебного издания, председатель учебно-методической комиссии факультета ВВУЗа (начальник кафедры, цикла) зачитывает отзывы рецензентов. С учетом представленной презентации и отзывов рецензентов учебно-методическая комиссия факультета ВВУЗа (кафедра, цикл) выносит положительное или отрицательное заключение.</w:t>
      </w:r>
    </w:p>
    <w:bookmarkEnd w:id="111"/>
    <w:bookmarkStart w:name="z14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заключения рукопись учебного издания в трех экземплярах вместе с выпиской из протокола заседания учебно-методической комиссии факультета ВВУЗа (с выпиской из заседания кафедры, цикла) и рецензиями направляется на заседание ученого совета ВВУЗа.</w:t>
      </w:r>
    </w:p>
    <w:bookmarkEnd w:id="112"/>
    <w:bookmarkStart w:name="z1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Автору предоставляется не более одного месяца на доработку, после чего рассмотрение рукописи данного учебного издания повторно выносится на заседание учебно-методической комиссии факультета ВВУЗа (на заседание кафедры, цикла) с возможным назначением новых рецензентов.";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Председатель экспертной комиссии докладывает по результатам экспертизы на заседании Ученого совета ВВУЗа.";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На основании положительного решения структурного подразделения, курирующего вопросы военного образования, рукопись учебника в печатном и электронном виде с соответствующими материалами (заключение структурного подразделения, курирующее вопросы военного образования, рецензии) направляется в типографию (редакционно-издательский отдел) ВВУЗа или учебно-методическое управление Военного колледжа.";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По результатам мониторинга начальник кафедры (цикла) составляет отчет мониторинга учебных изданий и учебно-методического комплекса, который предоставляет в учебно-методическое управление.";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Начальник кафедры (цикла) составляет заявку на закуп необходимой литературы и представляет ее учебно-методическому управлению, который осуществляет дальнейшую работу по их реализации.".</w:t>
      </w:r>
    </w:p>
    <w:bookmarkEnd w:id="117"/>
    <w:bookmarkStart w:name="z15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36 "Об утверждении Правил организации и прохождения профессиональной практики и стажировки обучающимися в военных учебных заведениях, подведомственных Министерству обороны Республики Казахстан" (зарегистрирован в Реестре государственной регистрации нормативных правовых актов под № 13267), внести следующие изменения и дополнения:</w:t>
      </w:r>
    </w:p>
    <w:bookmarkEnd w:id="118"/>
    <w:bookmarkStart w:name="z15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19"/>
    <w:bookmarkStart w:name="z16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20"/>
    <w:bookmarkStart w:name="z16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прохождения профессиональной практики и стажировки обучающимися в военных учебных заведениях, подведомственных Министерству обороны Республики Казахстан, утвержденных указанным приказом: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организации и прохождения профессиональной практики и стажировки обучающимися в военных учебных заведениях, подведомственных Министерству обороны Республики Казахстан (далее - Правила), определяют порядок организации и прохождения профессиональной практики и стажировки обучающимися в военных учебных заведениях, подведомственных Министерству обороны Республики Казахстан.</w:t>
      </w:r>
    </w:p>
    <w:bookmarkEnd w:id="122"/>
    <w:bookmarkStart w:name="z16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военных учебных заведениях в зависимости от образовательных программ и специальностей организовываются следующие виды профессиональной практики: учебная, производственная, преддипломная, педагогическая, исследовательская и стажировка.";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6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обучающиеся - лица, обучающиеся в военном, учебном заведении по образовательным программам технического и профессионального, высшего и послевузовского образования.";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Виды, сроки и содержание профессиональной практики определяются согласно академическому календарю в соответствии с требованиями Государственного общеобязательного стандарта технического и профессионального образования,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 и Государственного общеобязательного стандарта высшего и послевузовского образования,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20 июля 2022 года № 2, (зарегистрирован в Реестре государственной регистрации нормативных правовых актов под № 28916) далее - ГОСО).</w:t>
      </w:r>
    </w:p>
    <w:bookmarkEnd w:id="125"/>
    <w:bookmarkStart w:name="z16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и трудоемкость практик рассчитывается в соответствии с требованиями ГОСО, количество и продолжительность практик устанавливается военным, специальным учебным заведением самостоятельно в соответствии с рабочими учебными планами.";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случаях допущения обучающимися грубых нарушений воинской дисциплины, распорядка дня руководители практик по согласованию с начальником ВУЗа прекращают прохождение профессиональной практики обучающихся и направляют их в ВУЗ, с выставлением оценки "F", "FX" (неудовлетворительно).";</w:t>
      </w:r>
    </w:p>
    <w:bookmarkEnd w:id="127"/>
    <w:bookmarkStart w:name="z17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15-1, 15-2, 15-3, 15-4 и 15-5 следующего содержания:</w:t>
      </w:r>
    </w:p>
    <w:bookmarkEnd w:id="128"/>
    <w:bookmarkStart w:name="z17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Лица, обучающиеся в формате дистанционного обучения, совмещающие обучение с трудовой деятельностью, проходят педагогическую (исследовательскую) практику и стажировку в организациях по месту трудовой деятельности,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 При этом допускается самостоятельный выбор места практики. Сроки проведения практик устанавливаются Университетом в соответствии с рабочим учебным планом и академическим календарем.</w:t>
      </w:r>
    </w:p>
    <w:bookmarkEnd w:id="129"/>
    <w:bookmarkStart w:name="z17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15-2. Для руководства практикой, проводимой по месту трудовой деятельности, назначается руководитель практики из числа лиц, относящихся к профессорско-преподавательскому составу выпускающей кафедры университета и руководитель практики из числа работников организации, где проходит практику.</w:t>
      </w:r>
    </w:p>
    <w:bookmarkEnd w:id="130"/>
    <w:bookmarkStart w:name="z17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15-3. Для прохождения профессиональной практики, обучающийся получает на кафедре индивидуальное задание и дневник практики.</w:t>
      </w:r>
    </w:p>
    <w:bookmarkEnd w:id="131"/>
    <w:bookmarkStart w:name="z17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15-4. После завершения профессиональной практики обучаемый представляет отзыв о прохождении практики, составленный руководителем практики из организации и согласованный с руководителем из университета.</w:t>
      </w:r>
    </w:p>
    <w:bookmarkEnd w:id="132"/>
    <w:bookmarkStart w:name="z17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15-5. Обучаемые,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По итогам профессиональной практики обучающиеся представляют на соответствующую кафедру (цикл) отчет по практике и отзывом, выданных руководителем практики воинской части и учреждения.</w:t>
      </w:r>
    </w:p>
    <w:bookmarkEnd w:id="134"/>
    <w:bookmarkStart w:name="z18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практике проверяется руководителем практики от ВУЗов и защищается перед комиссией.</w:t>
      </w:r>
    </w:p>
    <w:bookmarkEnd w:id="135"/>
    <w:bookmarkStart w:name="z18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руководитель практики от ВУЗа, профессорско-преподавательский состав выпускающей кафедры (цикла). В состав комиссии также привлекаются командиры воинских частей и учреждений.</w:t>
      </w:r>
    </w:p>
    <w:bookmarkEnd w:id="136"/>
    <w:bookmarkStart w:name="z18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избирается из числа начальников выпускающих кафедр (цикла). Состав комиссии составляет не более 5 человек.</w:t>
      </w:r>
    </w:p>
    <w:bookmarkEnd w:id="137"/>
    <w:bookmarkStart w:name="z18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при наличии не менее двух/третьих голосов членов комиссии. При равенстве голосов голос председателя комиссии является решающим.";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Итоговая оценка по профессиональной практике выставляется с учетом оценки руководителя профессиональной практики от воинской части и учреждения, удельный вес которой составляет 60% от итоговой оценки и оценки по защите представленного отчета руководителем практики от ВУЗа, удельный вес которой составляет 40% от итоговой оценки.</w:t>
      </w:r>
    </w:p>
    <w:bookmarkEnd w:id="139"/>
    <w:bookmarkStart w:name="z18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защиты отчета оцениваются по установленной балльно-рейтинговой буквенной системе оценок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образовании".</w:t>
      </w:r>
    </w:p>
    <w:bookmarkEnd w:id="140"/>
    <w:bookmarkStart w:name="z18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защиты отчета по профессиональной практике заносятся в ведомость итогового контроля.</w:t>
      </w:r>
    </w:p>
    <w:bookmarkEnd w:id="141"/>
    <w:bookmarkStart w:name="z18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профессиональной практики обсуждаются на соответствующих факультетах, кафедрах (циклах) ВУЗа. Общие итоги практики подводятся на учебно-методическом совете ВУЗа.".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