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c9f4" w14:textId="17cc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15 декабря 2020 года № ҚР ДСМ-274/2020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января 2023 года № 18. Зарегистрирован в Министерстве юстиции Республики Казахстан 30 января 2023 года № 31805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ДСМ-274/2020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Казахстан" (зарегистрирован в Реестре государственной регистрации нормативных правовых актов под № 21818)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Казахстан, утвержденные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код административного документа (далее – НИКАД) – номер, присваиваемый электронному документу государственной информационной системой разрешений и уведомлений;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профессиональной подготовленности выпускников образовательных программ в области здравоохранения (далее – оценка профессиональной подготовленности) – процедура оценки знаний и навыков, проводимая в целях определения соответствия квалификации выпускника образовательных программ в области здравоохранения требованиям профессионального стандарта в области здравоохранения;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специалиста в области здравоохранения (далее – сертификат специалиста)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сертификация специалиста в области здравоохранения (далее – сертификация)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в сфере санитарно-эпидемиологического благополучия населения – физическое лицо, выполняющее трудовые обязанности, включающие в себя осуществление функции по санитарно-эпидемиологическому мониторингу, санитарно-эпидемиологической экспертизе, гигиеническому обучению, санитарно-эпидемиологическому аудиту, проведению дезинфекции, дезинсекции и дератизации, оценке степени рисков санитарно-эпидемиологического благополучия населения в организации в сфере санитарно-эпидемиологического благополучия населения или претендующий на получение сертификата.";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Сертификат специалиста выдается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ДСМ-218/2020 "Об утверждении перечня специальностей и специализаций, подлежащих сертификации специалистов в области здравоохранения" (зарегистрирован в Реестре государственной регистрации нормативных правовых актов под № 21699) (далее – Перечень специальностей и специализаций)";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 следующего содержания: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выдачи, переоформления, подтверждение действия сертификата специалиста в сфере санитарно-эпидемиологического благополучия населения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Физическое лицо, прошедшее оценку профессиональной подготовленности выпускников образовательных программ в сфере санитарно-эпидемиологического благополучия населения, оценку профессиональной подготовленности специалистов, проводимой организацией по оценке, в соответствии с Правилами оценки знаний и навыков, допускается к сертификации специалиста в сфере санитарно-эпидемиологического благополучия населения.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Сертификация специалистов в сфере санитарно-эпидемиологического благополучия населения проводится согласно Перечню специальностей и специализаций.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Физическое лицо, получившие медицинское образование за пределами Республики Казахстан, допускается к сертификации, при условии признания его образования и (или) квалификации в соответствии с Правилами признания.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Специалисты, имеющие перерыв трудовой деятельности по специальности более 5 (пяти) лет, для получения сертификата специалиста проходят повышение квалификации по заявляемой специализации в общем объеме не менее 180 часов (6 кредитов)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за № 21847) (далее – Правила дополнительного образования), проходят оценку профессиональной подготовленности специалистов в области здравоохранении в соответствии с Правилами оценки знаний и навыков.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подтверждения действия сертификата, специалисты с высшим, послевузовским, средним (техническим и профессиональным) образованием, проходят повышение квалификации по заявляемой специализации в общем объеме не менее 120 часов (4 кредита) в соответствии с Правилами дополнительного образования.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Государственная услуга "Выдача сертификата специалиста в сфере санитарно-эпидемиологического благополучия населения" (далее – государственная услуга) оказывается территориальными департаментами Комитета санитарно-эпидемиологического контроля Министерства здравоохранения Республики Казахстан (далее – услугодатель) через веб-портал "электронного правительства" www.egov.kz, www.elicense.kz (далее – портал).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"Выдача сертификата специалиста в сфере санитарно-эпидемиологического благополучия населения" (далее – Перечень №3) согласно приложению 8 к настоящим Правилам.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получения сертификата, выдаваемого по форме согласно приложению 9 к настоящим Правилам, физическое лицо (далее – услугополучатель) направляет услугодателю через портал документы согласно пункту 8 Перечня №3.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Услугодатель в день поступления документов осуществляет их прием и регистрацию.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представлении услугополучателем неполного пакета документов и (или) документов с истекшим сроком действия услугодатель в течение 2 (двух) рабочих дней со дня регистрации представленных документов готовит и направляет мотивированный отказ в дальнейшем рассмотрении заявления.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ЭЦП руководителя услугодателя, направляется услугополучателю в форме электронного документа.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предоставлении услугополучателем полного пакета документов услугодатель в течении 5 (пяти) рабочих дней рассматривает документы, указанные в пункте 8 Перечня №3, на соответствие требованиям настоящих Правил.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услугодатель оформляет и выдает сертификат специалиста.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отрицательном заключении услугодатель в течение 1 (одного) рабочего дня подготавливает и направляет уведомление услугополучателя о мотивированном отказе в оказании государственной услуги, а также о возможности выразить услугополучателю позицию по предварительному решению.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должностным лицом услугодателя в соответствии со статьей 73 Административного процедурно-процессуального кодекса Республики Казахстан не менее чем за 3 (три) рабочих дня до окончания услуги. Услугополучатель вправе предоставить или высказать возражение к предварительному решению услугодателя в срок не позднее 2 (двух) рабочих дней со дня получения уведомления.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оформляет и выдает разрешение либо направляет мотивированный ответ об отказе в оказании государственной услуги.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Результатом оказания государственной услуги является сертификат либо мотивированный отказ в оказании государственной услуги, который оформляется в электронной форме, удостоверяется ЭЦП уполномоченного лица услугодателя, направляется на портал и хранится в "личном кабинете" услугополучателя.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Услугодатель из соответствующих государственных информационных систем через шлюз "электронного правительства" получает сведения о: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высшего и (или) послевузовского образования;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среднего (технического и профессионального) образования;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имени, отчества (при его наличии), фамилии или о заключении брака (супружества) или о расторжении брака (супружества), для услогополучателей, изменивших имя, отчество (при его наличии), фамилию после получения документов об образовании;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наличии действующего сертификата по заявляемой специальности.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подтверждения сертификата, направляет услугодателю через портал документы согласно пункту 8 Перечня №3.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аналогичные процедуры, предусмотренные пунктами 48 – 52 настоящих Правил.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Переоформление сертификата осуществляется, в следующих случаях: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в документе ошибок (опечаток);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фамилии, имени, отчества (при его наличии);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требования о переоформлении в законах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По основаниям, предусмотренным пунктом 54 настоящих Правил, при переоформлении сертификата услугополучатель направляет услугодателю через портал заявление по форме, предусмотренной приложением 10 к настоящим Правилам, и документы согласно пункту 8 Перечня №3.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осуществляет аналогичные процедуры, предусмотренные пунктами 48 – 52 настоящих Правил.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предусмотренных в пункте 56 настоящих Правил, переоформление сертификата специалиста проводится с обязательным указанием сведений о ранее выданном сертификате специалиста.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Услугодатель отказывает в переоформлении сертификата специалиста, инициированном по основаниям, предусмотренным пунктом 56 настоящих Правил, при непредставлении или ненадлежащего оформления подтверждающих документов.";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8, 9, 10, 11 и 12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1" w:id="4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64" w:id="5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 специалистов,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условия 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 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 Казахстан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основных требований к оказанию государственной услуги "Выдача сертификата специалиста в сфере санитарно-эпидемиологического благополучия населения"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санитарно-эпидемиологического контроля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ww.egov.kz, www.elicense.kz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(полностью автоматизированная)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первоначальной выдачи сертификата: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электронного документа согласно приложению 11 к настоящим Правилам, удостоверенного электронной цифровой подписью (ЭЦП)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форма сведений согласно приложению 12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диплома о высшем, послевузовском, среднем (техническом и профессиональном образовании, при отсутствии сведений в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электронная копия документа о признании и (или) нострификации документов об образовании услугополучателя, получившего образование в других государствах и в международных или иностранных учебных заведениях (их филиалах), выданный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19 июля 2021 года № 352 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Казахстан" (зарегистрирован в Реестре государственной регистрации нормативных правовых актов за № 23626), при получении медицинского образования за пределами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свидетельства о сертификационном курсе;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электронная копия трудовой книжки, при отсутствии сведений в информационных системах;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результата оценки профессиональной подготовленности выданный организацией по оценке (в том числе для лица получившего медицинское образование за рубежом), при отсутствии сведений в информационных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подтверждения сертификата специалиста: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по форме электронного документа согласно приложению 11 к настоящим Правилам, удостоверенного электронной цифровой подписью (ЭЦП) услугополучателя;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копия свидетельства о повышении квалификации за последние 5 (пять) лет по заявляемой специализации.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сертификата специалиста: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согласно приложению 10 к настоящим Правилам, удостоверенного электронной цифровой подписью (ЭЦП)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документов, содержащих информацию об изменениях, послуживших основанием для переоформления сертификата, за исключением документов, информация из которых содержится в государственных информационных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документу, выданному на иностранном языке, дополнительно предоставляется электронная копия нотариально заверенного перевода на казахском или русском языке.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 к сертификации физические лица с высшим, послевузовским образованием по специальности "Биология", "Химия" (направление Естественные науки, математика и статистика), "Биотехнология", "Химическая технология органических веществ, "Химическая технология неорганических веществ", "Ветеринарная медицина", "Ветеринарная санитария".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 с техническим и профессиональным медицинским образованием по специальности "Лабораторная диагностика", "Ветеринария", "Сестринское дело", "Лечебное дело", "Акушерское дело" допускается к сертификации специалиста в сфере санитарно-эпидемиологического благополучия населения по заявляемой специализации.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Первоначальной выдаче сертификата подлежит специалист, осуществляющий трудовые обязанности в сфере санитарно-эпидемиологического благополучия населения без наличия свидетельства о сертификационном курсе и оценки профессиональной подготовленности, выданной организацией по оценке.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суда о запрещении деятельности по заявляемой специальности или специализации;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Сертификат специалиста в области здравоохранения</w:t>
      </w:r>
    </w:p>
    <w:bookmarkEnd w:id="56"/>
    <w:p>
      <w:pPr>
        <w:spacing w:after="0"/>
        <w:ind w:left="0"/>
        <w:jc w:val="both"/>
      </w:pPr>
      <w:bookmarkStart w:name="z135" w:id="5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действительно получил (получила) настоящий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специалиста для осуществления деятельности в сфере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эпидемиологического благополучия населения по специальности, специализации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(специальность)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(специализация)</w:t>
      </w:r>
    </w:p>
    <w:bookmarkStart w:name="z1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 20 ___ года.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подтверждения сертификата "____" ___________ 20 ___ года.</w:t>
      </w:r>
    </w:p>
    <w:bookmarkStart w:name="z13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подтверждении/переоформлении сертификата указывается № _______НИКАД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для переоформления сертификата специалиста </w:t>
      </w:r>
    </w:p>
    <w:bookmarkEnd w:id="60"/>
    <w:p>
      <w:pPr>
        <w:spacing w:after="0"/>
        <w:ind w:left="0"/>
        <w:jc w:val="both"/>
      </w:pPr>
      <w:bookmarkStart w:name="z157" w:id="6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</w:p>
    <w:p>
      <w:pPr>
        <w:spacing w:after="0"/>
        <w:ind w:left="0"/>
        <w:jc w:val="both"/>
      </w:pPr>
      <w:bookmarkStart w:name="z158" w:id="62"/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сертификат специалиста №_______ от "___" ______20___ года,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выдачи, № НИКАД,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документе ошибок (опечаток)____________________________________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фамилии, имени, отчества (при его наличии) услугополучателя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требования о переоформлении в законах Республики Казахстан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услугополучателя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Start w:name="z15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предоставляю достоверные сведения и документы.</w:t>
      </w:r>
    </w:p>
    <w:bookmarkEnd w:id="63"/>
    <w:p>
      <w:pPr>
        <w:spacing w:after="0"/>
        <w:ind w:left="0"/>
        <w:jc w:val="both"/>
      </w:pPr>
      <w:bookmarkStart w:name="z160" w:id="64"/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персональных данных, необходимых для оказания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услуги.</w:t>
      </w:r>
    </w:p>
    <w:bookmarkStart w:name="z1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число, месяц, год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наличии),ИИН)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проживания____________</w:t>
            </w:r>
          </w:p>
        </w:tc>
      </w:tr>
    </w:tbl>
    <w:bookmarkStart w:name="z1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66"/>
    <w:p>
      <w:pPr>
        <w:spacing w:after="0"/>
        <w:ind w:left="0"/>
        <w:jc w:val="both"/>
      </w:pPr>
      <w:bookmarkStart w:name="z190" w:id="67"/>
      <w:r>
        <w:rPr>
          <w:rFonts w:ascii="Times New Roman"/>
          <w:b w:val="false"/>
          <w:i w:val="false"/>
          <w:color w:val="000000"/>
          <w:sz w:val="28"/>
        </w:rPr>
        <w:t>
      Прошу Вас выдать/подтвердить (нужное подчеркнуть) сертификат специалиста для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 деятельности в сфере санитарно-эпидемиологического благополучия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_____ (при подтверждении, указывается номер НИКАД сертификата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специализация)</w:t>
      </w:r>
    </w:p>
    <w:bookmarkStart w:name="z1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предоставляю достоверные сведения и документы.</w:t>
      </w:r>
    </w:p>
    <w:bookmarkEnd w:id="68"/>
    <w:p>
      <w:pPr>
        <w:spacing w:after="0"/>
        <w:ind w:left="0"/>
        <w:jc w:val="both"/>
      </w:pPr>
      <w:bookmarkStart w:name="z193" w:id="69"/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персональных данных, необходимых для оказания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услуги.</w:t>
      </w:r>
    </w:p>
    <w:bookmarkStart w:name="z1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число, месяц, год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1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71"/>
    <w:bookmarkStart w:name="z2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 оценки профессиональной подготовленности и подтверждения соответствия квалификации специалистов для специалистов в сфере санитарно-эпидемиологического благополучия населения.</w:t>
      </w:r>
    </w:p>
    <w:bookmarkEnd w:id="72"/>
    <w:bookmarkStart w:name="z21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Наименование заявляемой специальности__________________________</w:t>
      </w:r>
    </w:p>
    <w:bookmarkEnd w:id="73"/>
    <w:bookmarkStart w:name="z2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Наименование заявляемой специализации__________________________</w:t>
      </w:r>
    </w:p>
    <w:bookmarkEnd w:id="74"/>
    <w:bookmarkStart w:name="z21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Орган выдавший заключение оценки______________________________</w:t>
      </w:r>
    </w:p>
    <w:bookmarkEnd w:id="75"/>
    <w:bookmarkStart w:name="z21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Число, месяц, год получения заключения оценки____________________</w:t>
      </w:r>
    </w:p>
    <w:bookmarkEnd w:id="76"/>
    <w:bookmarkStart w:name="z22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Образование_________________________________________</w:t>
      </w:r>
    </w:p>
    <w:bookmarkEnd w:id="77"/>
    <w:bookmarkStart w:name="z22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Образование (среднее образование, после среднее образование, техническое и профессиональное образование, высшее образование) (сканированная копия диплома)</w:t>
      </w:r>
    </w:p>
    <w:bookmarkEnd w:id="78"/>
    <w:bookmarkStart w:name="z2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Номер диплома_________________________________________________</w:t>
      </w:r>
    </w:p>
    <w:bookmarkEnd w:id="79"/>
    <w:bookmarkStart w:name="z22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Серия диплома__________________________________________________</w:t>
      </w:r>
    </w:p>
    <w:bookmarkEnd w:id="80"/>
    <w:bookmarkStart w:name="z22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Полное наименование организации образования_____________________</w:t>
      </w:r>
    </w:p>
    <w:bookmarkEnd w:id="81"/>
    <w:bookmarkStart w:name="z22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Страна обучения________________________________________________</w:t>
      </w:r>
    </w:p>
    <w:bookmarkEnd w:id="82"/>
    <w:bookmarkStart w:name="z22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Год поступления________________________________________________</w:t>
      </w:r>
    </w:p>
    <w:bookmarkEnd w:id="83"/>
    <w:bookmarkStart w:name="z22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Год окончания__________________________________________________</w:t>
      </w:r>
    </w:p>
    <w:bookmarkEnd w:id="84"/>
    <w:bookmarkStart w:name="z2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 Специальность по диплому_______________________________________</w:t>
      </w:r>
    </w:p>
    <w:bookmarkEnd w:id="85"/>
    <w:bookmarkStart w:name="z22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2.9. Квалификация по диплому________________________________________</w:t>
      </w:r>
    </w:p>
    <w:bookmarkEnd w:id="86"/>
    <w:bookmarkStart w:name="z2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2.10. Нострификация и признание диплома (для лиц получивших образование за пределами Республики Казахстан) (сканированная копия документа о нострификации)</w:t>
      </w:r>
    </w:p>
    <w:bookmarkEnd w:id="87"/>
    <w:bookmarkStart w:name="z23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обучения___________________________________________________</w:t>
      </w:r>
    </w:p>
    <w:bookmarkEnd w:id="88"/>
    <w:bookmarkStart w:name="z23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образования________________________</w:t>
      </w:r>
    </w:p>
    <w:bookmarkEnd w:id="89"/>
    <w:bookmarkStart w:name="z23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выдавший удостоверение о нострификации_______________________</w:t>
      </w:r>
    </w:p>
    <w:bookmarkEnd w:id="90"/>
    <w:bookmarkStart w:name="z23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приказа нострификации_______________________________________</w:t>
      </w:r>
    </w:p>
    <w:bookmarkEnd w:id="91"/>
    <w:bookmarkStart w:name="z23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нострификации_______________________________</w:t>
      </w:r>
    </w:p>
    <w:bookmarkEnd w:id="92"/>
    <w:bookmarkStart w:name="z23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удостоверения нострификации____________________________</w:t>
      </w:r>
    </w:p>
    <w:bookmarkEnd w:id="93"/>
    <w:bookmarkStart w:name="z23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послевузовском образовании (магистратуры) (при наличии) по заявляемой специальности (для специалистов с высшим образованием) (сканированная копия документа)</w:t>
      </w:r>
    </w:p>
    <w:bookmarkEnd w:id="94"/>
    <w:bookmarkStart w:name="z2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Специальность магистратуры______________________________________</w:t>
      </w:r>
    </w:p>
    <w:bookmarkEnd w:id="95"/>
    <w:bookmarkStart w:name="z2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Год поступления________________________________________________</w:t>
      </w:r>
    </w:p>
    <w:bookmarkEnd w:id="96"/>
    <w:bookmarkStart w:name="z2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Год окончания__________________________________________________</w:t>
      </w:r>
    </w:p>
    <w:bookmarkEnd w:id="97"/>
    <w:bookmarkStart w:name="z2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Продолжительность обучения_____________________________________</w:t>
      </w:r>
    </w:p>
    <w:bookmarkEnd w:id="98"/>
    <w:bookmarkStart w:name="z2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Объем обучения в часах__________________________________________</w:t>
      </w:r>
    </w:p>
    <w:bookmarkEnd w:id="99"/>
    <w:bookmarkStart w:name="z2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Полное наименование организации_______________________________</w:t>
      </w:r>
    </w:p>
    <w:bookmarkEnd w:id="100"/>
    <w:bookmarkStart w:name="z24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Место прохождения магистратуры________________________________</w:t>
      </w:r>
    </w:p>
    <w:bookmarkEnd w:id="101"/>
    <w:bookmarkStart w:name="z2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свидетельстве о сертификационном курсе по заявляемой специализации (сканированная копия документа)</w:t>
      </w:r>
    </w:p>
    <w:bookmarkEnd w:id="102"/>
    <w:bookmarkStart w:name="z2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Номер свидетельства о сертификационном курсе _____________________</w:t>
      </w:r>
    </w:p>
    <w:bookmarkEnd w:id="103"/>
    <w:bookmarkStart w:name="z24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Специализация сертификационного курса___________________________</w:t>
      </w:r>
    </w:p>
    <w:bookmarkEnd w:id="104"/>
    <w:bookmarkStart w:name="z24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Название обучающей организации__________________________________</w:t>
      </w:r>
    </w:p>
    <w:bookmarkEnd w:id="105"/>
    <w:bookmarkStart w:name="z24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Объем обучения в часах___________________________________________</w:t>
      </w:r>
    </w:p>
    <w:bookmarkEnd w:id="106"/>
    <w:bookmarkStart w:name="z25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Начало обучения_________________________________________________</w:t>
      </w:r>
    </w:p>
    <w:bookmarkEnd w:id="107"/>
    <w:bookmarkStart w:name="z2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Окончание обучения______________________________________________</w:t>
      </w:r>
    </w:p>
    <w:bookmarkEnd w:id="108"/>
    <w:bookmarkStart w:name="z25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настоящем месте работы_______________________________</w:t>
      </w:r>
    </w:p>
    <w:bookmarkEnd w:id="109"/>
    <w:bookmarkStart w:name="z25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Стаж работы по заявляемой специальности (лет, месяцев, дней) __________</w:t>
      </w:r>
    </w:p>
    <w:bookmarkEnd w:id="110"/>
    <w:bookmarkStart w:name="z25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Место работы в настоящее время____________________________________</w:t>
      </w:r>
    </w:p>
    <w:bookmarkEnd w:id="111"/>
    <w:bookmarkStart w:name="z25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Занимаемая должность____________________________________________</w:t>
      </w:r>
    </w:p>
    <w:bookmarkEnd w:id="112"/>
    <w:bookmarkStart w:name="z25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Трудовая деятельность по заявляемой специальности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Повышение квалификации за последние 5 лет по заявляемой специализации:</w:t>
      </w:r>
    </w:p>
    <w:bookmarkEnd w:id="114"/>
    <w:bookmarkStart w:name="z25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свидетельстве о повышении квалификации по заявляемой специальности_______________________________________________________</w:t>
      </w:r>
    </w:p>
    <w:bookmarkEnd w:id="115"/>
    <w:bookmarkStart w:name="z25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свидетельства о повышении квалификации_______________________</w:t>
      </w:r>
    </w:p>
    <w:bookmarkEnd w:id="116"/>
    <w:bookmarkStart w:name="z26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цикла________________________________________________</w:t>
      </w:r>
    </w:p>
    <w:bookmarkEnd w:id="117"/>
    <w:bookmarkStart w:name="z26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обучающей организации_____________________________________</w:t>
      </w:r>
    </w:p>
    <w:bookmarkEnd w:id="118"/>
    <w:bookmarkStart w:name="z26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начало обучения____________________________________________________</w:t>
      </w:r>
    </w:p>
    <w:bookmarkEnd w:id="119"/>
    <w:bookmarkStart w:name="z26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окончание обучения_________________________________________________</w:t>
      </w:r>
    </w:p>
    <w:bookmarkEnd w:id="120"/>
    <w:bookmarkStart w:name="z26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обучения в часах_____________________________________________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