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e38a" w14:textId="855e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обеспечению охраны общественного порядка сотрудниками полиции при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января 2023 года № 62. Зарегистрирован в Министерстве юстиции Республики Казахстан 30 января 2023 года № 31812.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охраны общественного порядка сотрудниками полиции при проведении мирных собраний.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Генеральная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Акмолинской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2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Актюбинской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Алматинской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6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Атырауской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8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города Шымкент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области Абай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области Жетісу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4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области Ұлытау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города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8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Жамбылской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0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Западно-Казахстанской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2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Карагандинской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4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Костанайской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6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Кызылординской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8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Мангистауской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Павлодарской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2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Северо-Казахстанской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4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Туркестанской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6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 города Астаны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58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 Восточно-Казахстанской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</w:t>
            </w:r>
          </w:p>
        </w:tc>
      </w:tr>
    </w:tbl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охраны общественного порядка сотрудниками полиции при проведении мирных собраний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порядок несения службы сотрудниками полиции по обеспечению охраны общественного порядка и безопасности граждан при проведении мирных собраний (далее - Инструкция).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Организатор мирного собрания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13 августа 2020 года № 278 "Об утверждении форм отличительных знаков организатора мирных собраний" (зарегистрирован в Реестре государственной регистрации нормативных правовых актов под № 21104) имеет отличительный знак организатора мирного собрания (бордовый, однотонный жилет или наклейка на спине и передней части одежды с обозначением – "Организатор").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представителей средств массовой информации (далее - СМИ), при наличии удостоверения журналиста и отличительных знаков (ярко-синий жилет, ярко-синяя наклейка либо ярко-желтая нарукавная повязка с обозначением – "Пресса"), регламентируется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14 августа 2020 года № 279 "Об утверждении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журналиста" (зарегистрирован в Реестре государственной регистрации нормативных правовых актов под № 21094).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Установленный порядок несения службы сотрудниками полиции при проведении мирного собрания необходим для обеспечения общественного порядка, защиты граждан от любых видов посягательств, а также предотвращения массовых нарушений общественного порядка, которые могут возникнуть в результате неорганизованного мирного собрания, что дает возможность гражданам проводить мирные собрания с минимальным риском возникновения угроз жизни и здоровья участников и иным гражданам.</w:t>
      </w:r>
    </w:p>
    <w:bookmarkEnd w:id="35"/>
    <w:bookmarkStart w:name="z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к обеспечению охраны общественного порядка при проведении мирных собраний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полиции (далее - сотрудники), после получения инструктажа и соответствующей экипировки, прибывают к месту несения службы (район проведения мирного собрания) за два часа и выставляются по периметру места на расстоянии, предусмотренном в план-расстановке сил и средств.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и состав групп, в обеспечении общественного порядка определяется в зависимости от количества участников проводимого мирного собрания.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работы по охране общественного порядка и обеспечению безопасности граждан, назначается старший группы из числа руководящего состава полиции, который налаживает связь с представителем местного исполнительного органа (далее - МИО) – ответственным за взаимодействие с организатором мирного собрания.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начала проведения мирного собрания сотрудники осуществляют совместно с представителем МИО обследование местности на предмет:</w:t>
      </w:r>
    </w:p>
    <w:bookmarkEnd w:id="40"/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исправности имеющихся систем видеонаблюдения и искусственного освещения, а также наличие подъездных путей;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и изъятия посторонних предметов, создающих опасность для участников;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планируемой установки юрт, палаток и иных сооружений;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маршрута движения транспорта и (или) пешеходов, парковки транспортных средств и прилегающей к ним территорий.</w:t>
      </w:r>
    </w:p>
    <w:bookmarkEnd w:id="44"/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окончанию подготовительных мероприятий старший группы от полиции докладывает в дежурную часть и начальнику органа полиции о результатах проведенного обследования района местности, а также готовности сил и средств органов внутренних дел к проведению мирного собрания.</w:t>
      </w:r>
    </w:p>
    <w:bookmarkEnd w:id="45"/>
    <w:bookmarkStart w:name="z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Охрана общественного порядка и обеспечение безопасности граждан при проведении мирных собраний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мирного собрания сотрудники без вмешательства в процесс его проведения обеспечивают выполнение следующих задач: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охраны общественного порядка и безопасности граждан на прилегающей территории к месту проведения мирного собрания, в том числе посредством камер видеонаблюдения;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дорожного движения на подъездных путях в районе проведения мирного собрания.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Старший группы от полиции поддерживает постоянную связь с представителя МИО, который непосредственно находится среди участников собрания.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Сотрудники, в ходе обеспечения охраны общественного порядка при проведении мероприятия, обязаны:</w:t>
      </w:r>
    </w:p>
    <w:bookmarkEnd w:id="51"/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прибыть к месту проведения мирного собрания по указанию старшего группы от полиции;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в месте проведения мирного собрания лиц, находящихся в состоянии алкогольного, наркотического и (или) токсикоманического опьянения;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оперативно реагировать на сообщения о правонарушениях и другие непредвиденные обстоятельства, представляющие угрозу жизни и здоровью граждан;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знать </w:t>
      </w:r>
      <w:r>
        <w:rPr>
          <w:rFonts w:ascii="Times New Roman"/>
          <w:b w:val="false"/>
          <w:i w:val="false"/>
          <w:color w:val="000000"/>
          <w:sz w:val="28"/>
        </w:rPr>
        <w:t>отличительные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знаки организаторов мирного собрания и представителей средств массовой информации.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период проведения мирного собрания, если существует угроза государственной безопасности, нарушения общественного порядка, охране здоровья, защите прав и свобод других лиц, сотрудниками выполняются следующие мероприятия: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оцепление специализированного места по периметру турникетами, обеспечивая проходы в нескольких местах (с каждой стороны по одному проходу), а также по согласованию с МИО блокирование подъездных путей с прилегающих улиц и дворов на маршруте шествий и демонстраций;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участников мирного собрания при входе (въезде) на специализированное место с использованием технических средств (стационарные и ручные металлодетекторы) на предмет ношения (перевозки) запрещенных предметов (холодного, огнестрельного и иного оружия, а также специально подготовленных или приспособленных предметов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лиц);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пешее или автомобильное сопровождение участников шествий и демонстраций для обеспечения их безопасности по маршруту следования.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пикетирования, охрана общественного порядка и безопасность осуществляется силами ближайших патрульных нарядов полиции без составления плана-расстановки сил и средств.</w:t>
      </w:r>
    </w:p>
    <w:bookmarkEnd w:id="60"/>
    <w:bookmarkStart w:name="z9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Действия сотрудников полиции при нарушении общественного порядка в ходе проведении мирных собраний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случаях возникновения основании прекращения мирных собраний,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порядке организации и проведения мирных собраний в Республике Казахстан" (далее - Закон), сотрудники принимают следующие меры: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пресекают нарушения общественного порядка;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безопасность лиц, находящихся на месте проведения мирного собрания;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оцепляют территорию проведения мирного собрания с целью обеспечения безопасности участников собрания и иных граждан;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производят оцепление, сдерживание и вытеснение организаторов и участников собрания, в места представляющие наименьшую опасность жизни и здоровью участникам собрания и окружающим гражданам;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перераспределяют автомобильный поток по другим направлениям при перекрытии автомобильных дорог, магистралей, минуя район проведения мирного собрания;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рамках применения мер обеспечения производства по делам об административных правонарушениях задерживают нарушителей непосредственно на месте проведения собрания либо в сроки, установленные Кодексом об административных правонарушениях Республики Казахстан;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предосторожности, исключающие возможность нанесения травм при посадке доставляемых в служебный автотранспорт.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обстоятельств угрозы возникновения или совершения уголовного правонарушения, немедленно докладывают дежурному, принимают меры по пресечению правонарушения, а также к выявлению и задержанию лиц, совершивших уголовное правонарушение, оказанию помощи пострадавшим, установлению свидетелей и до прибытия следственно-оперативной группы обеспечивают охрану места происшествия.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Закона, после принятия решения о прекращении мирных собраний, невыполнение организаторами либо участниками мирного собрания требований представителя МИО по прекращению мирного собрания и истечении установленного времени для выполнения данного требования, сотрудники принимают меры по принудительному прекращению мирного собрания (привод, доставление, задержание).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дальнейшей эскалации конфликта и возникновении предпосылок к массовым нарушениям общественного порядка, сотрудники действуют в соответствии с приказом Министра внутренних дел Республики Казахстан от 2 декабря 2016 года № 141 дсп "Об утверждении Инструкции по организации деятельности подразделений органов внутренних дел по охране общественного порядка при проведении массовых мероприятий" (зарегистрирован в Реестре государственной регистрации нормативных правовых актов за 14617).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Сотрудникам полиции, задействованным в охране общественного порядка при проведении мирных собраний, не допускается: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задерживать лиц, нарушающих порядок проведения мирного собрания при временном приостановлении собрания представителем МИО для устранения нарушения;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воспрепятствовать законной профессиональной деятельности представителей СМИ, при наличии удостоверения журналиста и отличительных знаков.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возникновения конфликтных либо других внештатных ситуаций докладывать в дежурную часть и начальнику органа полиции.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Действия сотрудников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службе", не допуская превышения установленных полномочий и соблюдения мер безопасности.</w:t>
      </w:r>
    </w:p>
    <w:bookmarkEnd w:id="77"/>
    <w:bookmarkStart w:name="z11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Особенности обеспечения охраны общественного порядка при проведении мирных собраний, организуемых и проводимых с нарушением Закона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информации о нарушении Закона, направленные на место патрульные наряды полиции выполняют следующие задачи: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уточняют организаторов (уполномоченных лиц) проводимого собрания, примерное количество участников, пассивных наблюдателей, настрой, а также выясняет их требования;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изучают оперативную обстановку, докладывает в дежурную часть о складывающейся ситуации, выполняет их дальнейшие указания;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разъяснительную работу среди участников собрания по недопущению правонарушений без вмешательства в процесс проведения собрания;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фиксацию происходящих событий (фото-видеосъемку);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устанавливают взаимодействие с представителями МИО и прокуратуры;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охрану общественного порядка и организацию дорожного движения, принимают меры по недопущению правонарушений со стороны участников собрания;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увеличении количества участников задействуются дополнительные силы и средства.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