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8543c" w14:textId="5085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образования и науки Республики Казахстан от 21 августа 2015 года № 538 "Об утверждении квалификационных требований к социальным работникам и правил их аттестации, независимо от формы собственности субъекта, предоставляющего специальные социальные услуги"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24 января 2023 года № 14. Зарегистрирован в Министерстве юстиции Республики Казахстан 25 января 2023 года № 31814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21 августа 2015 года № 538 "Об утверждении квалификационных требований к социальным работникам и правил их аттестации, независимо от формы собственности субъекта, предоставляющего специальные социальные услуги" (зарегистрирован в Реестре государственной регистрации нормативных правовых актов под № 12104)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социальным работникам, независимо от формы собственности субъекта, предоставляющего специальные социальные услуги, утвержденные указанным приказом: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 Социальные работники, независимо от формы собственности субъекта, предоставляющего специальные социальные услуги соблюдают нормы профессиональной этики поведения социальных работников,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27 августа 2022 года № 333 (зарегистрирован в Реестре государственной регистрации нормативных правовых актов под № 29355).".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