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0d78" w14:textId="8010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октября 2015 года № 1023 "Об утверждении Правил допуска к полетам эксплуатантов авиации общего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 февраля 2023 года № 69. Зарегистрирован в Министерстве юстиции Республики Казахстан 4 февраля 2023 года № 31844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октября 2015 года № 1023 "Об утверждении Правил допуска к полетам эксплуатантов авиации общего назначения" (зарегистрирован в Реестре государственной регистрации нормативных правовых актов под № 12804)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к полетам эксплуатантов авиации общего назначения,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Для получения государственной услуги "Выдача свидетельства на право выполнения полетов (эксплуатант авиации общего назначения)" заявитель за 60 (шестьдесят) рабочих дней до планируемой даты начала выполнения полетов через веб-портал "электронного правительства" (далее – портал) направляет в Акционерное общество "Авиационная администрация Казахстана" (далее – уполномоченная организация) заявку на получение свидетельства на право выполнения полетов эксплуатантам авиации общего назначения (далее – заявка)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документы, предусмотренные пунктом 8 перечня основных требований к оказанию государственной услуги Выдача свидетельства на право выполнения полетов (эксплуатант авиации общего назначения) (далее – Перечень основных требований к оказанию государственной услуги)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Перечне основных требований к оказанию государственной услуги.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заявителем всех необходимых документов в электронном виде посредством портала - в "личном кабинете", отображается его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дни, согласно трудовому законодательству Республики Казахстан, регистрация заявки по оказанию государственной услуги осуществляется следующим рабочим днем.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уполномоченная организация получает из соответствующих государственных информационных систем через шлюз "электронного правительства".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 получает электронные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заявителя документов, получаемых из информационных систем, не допускается.";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день поступления заявки с пакетом документов услугодатель осуществляет регистрацию и назначает исполнителя.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заявки и документов составляет 20 (двадцать) рабочих дней с момента регистрации заявки.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документов с истекшим сроком действия и (или) при установлении факта неполноты представленных документов согласно пункту 8 Перечня основных требований к оказанию государственной услуги, услугодатель в течение 2 (двух) рабочих дней с момента регистрации направляет мотивированный ответ об отказе (далее – отказ) в произвольной форме о дальнейшем рассмотрении заявки.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представленные документы, на предмет соответствия требованиям настоящих Правил;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оснований для отказа в рассмотрении документов, предусмотренных в пункте 9 Перечня основных требований к оказанию государственной услуги направляет услугополучателю мотивированный отказ в оказании государственной услуги.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документов требованиям настоящих Правил, уполномоченной организацией направляется заявителю решение о проведении обследования.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обследования, в течение 4 (четырех) рабочих дней с момента принятия решения, создается Комиссия из числа авиационных инспекторов уполномоченной организации (далее - Комиссия).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лица,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Уполномоченная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в течение трех рабочих дней после государственной регистрации приказа, направляет информацию о внесенных изменениях и (или) дополнениях в настоящие Правила, определяющие порядок оказания государственной услуги услугодателю и в единый контакт-центр;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выявления нарушений,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16-3 Закона;";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Уполномоченная организация контролирует выполнение плана эксплуатантом в установленные сроки путем проведения проверки.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выполнения плана уполномоченная организация в течение трех рабочих дней: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плана возобновляет действие свидетельство на право выполнения полета;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невыполнении плана направляет мотивированный отказ в допуске.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по возобновлению либо отказу в допуске эксплуатанта авиации общего назначения уполномоченная организация сообщает эксплуатанту в письменной форме в срок – два рабочих дня с момента окончания проверки.";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4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5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2023 года 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полетам эксплуатантов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общего назначения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на право выполнения полетов"</w:t>
      </w:r>
      <w:r>
        <w:br/>
      </w:r>
      <w:r>
        <w:rPr>
          <w:rFonts w:ascii="Times New Roman"/>
          <w:b/>
          <w:i w:val="false"/>
          <w:color w:val="000000"/>
        </w:rPr>
        <w:t>(эксплуатант авиации общего назначения)"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выполнения полетов (эксплуатант авиации общего назначения) (далее – свидетельство) – 60 (шестьдесят) рабочих дней;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на право выполнения полетов эксплуатантам авиации общего назначения либо мотивированный ответ об отказе в оказании государственной услуги: 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заявки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08.30 до 17.30 часов с перерывом на обед с 13.00 часов до 14.00 часов, кроме выходных и праздничных дней согласно трудовому законодательству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свидетельства на право выполнения полетов (эксплуатант авиации общего назначения):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заявку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Правил, с приложением следующих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электронная копия руководства по производству полетов в соответствии с Приложением 6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международной гражданской авиации ратифицированный постановлением Верховного Совета Республики;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руководства эксплуатанта по регулированию технического обслуживания или договор на организацию по техническому обслуживанию в соответствии с Приложением 6 к Конвенции о международной гражданской авиации ратифицированный постановлением Верховного Совета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договоров на обеспечение полетов;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электронная копия программ авиационной безопасности эксплуатанта;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электронная копия проекта эксплуатационных спецификаций;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электронная копия договоров (контракта) на аренду воздушного судна без экипажа (при наличии арендованного воздушного судна).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документов физического лица через портал предоставляется заявка по форме, согласно приложению 1 настоящих Правил, с приложением вышеуказанных документов в электронном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государственной регистрации (перерегистрации) юридического лица, о государственной регистрации в качестве индивидуального предпринимателя, свидетельстве на право выполнения полетов (эксплуатант авиации общего назначения), уполномоченная организация получает из соответствующих государственных информационных систем через шлюз "электронного правительства" (при необходимости).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сдаче заявителем всех необходимых документов через портал заявителю в "личный кабинет"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Закона или авиационным стандартам ИКАО;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– www.miid.gov.kz, раздел "Государственные услуги"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в электронной форме через портал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