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05642" w14:textId="cf056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совместный приказ Министра национальной экономики Республики Казахстан от 20 апреля 2019 года № 29, Министра образования и науки Республики Казахстан от 23 апреля 2019 года № 164, Министра здравоохранения Республики Казахстан от 25 апреля 2019 года № ҚР ДСМ-50, Министра индустрии и инфраструктурного развития Республики Казахстан от 23 апреля 2019 года № 243, Министра культуры и спорта Республики Казахстан от 22 апреля 2019 года № 113 и Министра цифрового развития, оборонной и аэрокосмической промышленности Республики Казахстан от 25 апреля 2019 года № 56/НҚ "Об утверждении Cистемы региональных стандартов для населенных пунктов"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национальной экономики Республики Казахстан от 20 января 2023 года № 7, Министра просвещения Республики Казахстан от 25 января 2023 года № 16, Министра здравоохранения Республики Казахстан от 25 января 2023 года № 16, Министра индустрии и инфраструктурного развития Республики Казахстан от 7 февраля 2023 года № 85, Министра культуры и спорта Республики Казахстан от 25 января 2023 года № 20 и Министра цифрового развития, инноваций и аэрокосмической промышленности Республики Казахстан от 30 января 2023 года № 33/НҚ. Зарегистрирован в Министерстве юстиции Республики Казахстан 9 февраля 2023 года № 31881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20 апреля 2019 года № 29, Министра образования и науки Республики Казахстан от 23 апреля 2019 года № 164, Министра здравоохранения Республики Казахстан от 25 апреля 2019 года № ҚР ДСМ-50, Министра индустрии и инфраструктурного развития Республики Казахстан от 23 апреля 2019 года № 243, Министра культуры и спорта Республики Казахстан от 22 апреля 2019 года № 113 и Министра цифрового развития, оборонной и аэрокосмической промышленности Республики Казахстан от 25 апреля 2019 года № 56/НҚ (зарегистрирован в Реестре государственной регистрации нормативных правовых актов Республики Казахстан за № 18592)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национальной экономики Республики Казахстан, утвержденного постановлением Правительства Республики Казахстан от 24 сентября 2014 года № 1011,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Cистему региональных стандартов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населенных пунктов, утвержденную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регионального развития Министерства национальной экономики Республики Казахстан в установленном законодательством Республики Казахстан порядке обеспечить: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приказа на интернет-ресурсе Министерства национальной экономики Республики Казахстан после его официального опубликования;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совместного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совместного приказа возложить на курирующих вице-министров центральных государственных органов Республики Казахстан.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просвещения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__________Г. Бейсембаев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культуры и спорта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__________А. Оралов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индустрии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инфраструктурного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__________М. Карабаев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цифрового развития,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инноваций и аэрокосмической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промышленности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национальной экономики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__________А. Куантыров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28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2023 года № 16,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2023 года № 16,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2023 года № 20,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февраля 2023 года № 85,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цифрового развития,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инноваций и 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января 2023 года № 33/НҚ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2023 года №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совместным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апреля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апреля 2019 года №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цифрового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развития, оборонной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56/НҚ</w:t>
            </w:r>
          </w:p>
        </w:tc>
      </w:tr>
    </w:tbl>
    <w:bookmarkStart w:name="z8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Система региональных стандартов для населенных пунктов</w:t>
      </w:r>
    </w:p>
    <w:bookmarkEnd w:id="9"/>
    <w:bookmarkStart w:name="z8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Система региональных стандартов для населенных пунктов (далее – Система)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национальной экономики Республики Казахстан, утвержденного постановлением Правительства Республики Казахстан от 24 сентября 2014 года № 1011, и определяет перечень объектов и .услуг (благ), а также показатели их доступности и обеспеченности транспортной, культурно-досуговой, спортивной, деловой, производственной, цифровой инфраструктурой по обеспечению безопасности граждан для городских и сельских населенных пунктов.</w:t>
      </w:r>
    </w:p>
    <w:bookmarkEnd w:id="10"/>
    <w:bookmarkStart w:name="z8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Целью Системы является обеспечение минимально обязательного уровня доступности объектов и услуг (благ) населению в зависимости от типа (город, село) и размера (численности населения) населенных пунктов.</w:t>
      </w:r>
    </w:p>
    <w:bookmarkEnd w:id="11"/>
    <w:bookmarkStart w:name="z8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настоящей Системе используются следующие основные понятия:</w:t>
      </w:r>
    </w:p>
    <w:bookmarkEnd w:id="12"/>
    <w:bookmarkStart w:name="z8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региональные стандарты для населенных пунктов – совокупность критериев и требований (минимальных условий) по обеспеченности объектами и услугами (благами), характеризующими качество жизни населения, городских и сельских населенных пунктов Республики Казахстан;</w:t>
      </w:r>
    </w:p>
    <w:bookmarkEnd w:id="13"/>
    <w:bookmarkStart w:name="z8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принцип "полицентричности" – принцип, учитывающий возможность получения государственных и социальных услуг (благ) из нескольких центров (мест), наиболее приближенных к населению той или иной части города при планировании городской территории;</w:t>
      </w:r>
    </w:p>
    <w:bookmarkEnd w:id="14"/>
    <w:bookmarkStart w:name="z8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селитебная территория – часть территории населенного пункта, предназначенная для размещения жилой, общественной и рекреационной зон, а также отдельных частей инженерной и транспортной инфраструктур, других объектов, размещение и деятельность которых не оказывает воздействия, требующего специальных санитарно-защитных зон.</w:t>
      </w:r>
    </w:p>
    <w:bookmarkEnd w:id="15"/>
    <w:bookmarkStart w:name="z9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Система предназначена к использованию: </w:t>
      </w:r>
    </w:p>
    <w:bookmarkEnd w:id="16"/>
    <w:bookmarkStart w:name="z9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центральными исполнительными органами – при планировании социально-экономического, регионального развития страны;</w:t>
      </w:r>
    </w:p>
    <w:bookmarkEnd w:id="17"/>
    <w:bookmarkStart w:name="z9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местными исполнительными органами – в целях решения региональных проблем и повышения качества жизни в конкретных населенных пунктах.</w:t>
      </w:r>
    </w:p>
    <w:bookmarkEnd w:id="18"/>
    <w:bookmarkStart w:name="z9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рамках Системы уполномоченным центральным государственным органом в сфере регионального развития совместно с заинтересованными центральными государственными органами проводится ежегодный мониторинг обеспеченности городов и сел минимально обязательным уровнем объектов и услуг (благ). Данные для мониторинга предоставляются местными исполнительными органами.</w:t>
      </w:r>
    </w:p>
    <w:bookmarkEnd w:id="19"/>
    <w:bookmarkStart w:name="z9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Система предполагает категоризацию перечня объектов и услуг (благ) в зависимости от вида населенного пункта: </w:t>
      </w:r>
    </w:p>
    <w:bookmarkEnd w:id="20"/>
    <w:bookmarkStart w:name="z9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столица, города республиканского значения;</w:t>
      </w:r>
    </w:p>
    <w:bookmarkEnd w:id="21"/>
    <w:bookmarkStart w:name="z9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города областного значения;</w:t>
      </w:r>
    </w:p>
    <w:bookmarkEnd w:id="22"/>
    <w:bookmarkStart w:name="z9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города районного значения, районные центры;</w:t>
      </w:r>
    </w:p>
    <w:bookmarkEnd w:id="23"/>
    <w:bookmarkStart w:name="z9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центры сельских округов и опорных сельских населенных пунктов;</w:t>
      </w:r>
    </w:p>
    <w:bookmarkEnd w:id="24"/>
    <w:bookmarkStart w:name="z9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остальные сельские населенные пункты.</w:t>
      </w:r>
    </w:p>
    <w:bookmarkEnd w:id="25"/>
    <w:bookmarkStart w:name="z10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Применение Системы создаст условия, которые позволят:</w:t>
      </w:r>
    </w:p>
    <w:bookmarkEnd w:id="26"/>
    <w:bookmarkStart w:name="z10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выработать единый и целостный подход к обеспеченности населенных пунктов объектами и услугами (благами); </w:t>
      </w:r>
    </w:p>
    <w:bookmarkEnd w:id="27"/>
    <w:bookmarkStart w:name="z10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количественно и качественно оценить обеспеченность городских и сельских населенных пунктов объектами и услугами (благами) через использование интегрального показателя;</w:t>
      </w:r>
    </w:p>
    <w:bookmarkEnd w:id="28"/>
    <w:bookmarkStart w:name="z10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соблюдение принципа "полицентричности" при планировании городской территории; </w:t>
      </w:r>
    </w:p>
    <w:bookmarkEnd w:id="29"/>
    <w:bookmarkStart w:name="z10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создание максимально комфортной и безопасной среды проживания населения;</w:t>
      </w:r>
    </w:p>
    <w:bookmarkEnd w:id="30"/>
    <w:bookmarkStart w:name="z10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принцип "20-минутной шаговой доступности" населения к объектам и услугам (благам).</w:t>
      </w:r>
    </w:p>
    <w:bookmarkEnd w:id="31"/>
    <w:bookmarkStart w:name="z10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рамках Системы на территории столицы и городов республиканского значения перечень объектов и услуг (благ) определяется согласно приложению 1 к настоящей Системе.</w:t>
      </w:r>
    </w:p>
    <w:bookmarkEnd w:id="32"/>
    <w:bookmarkStart w:name="z10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рамках Системы на территории городов областного значения перечень объектов и услуг (благ) определяется согласно приложению 2 к настоящей Системе.</w:t>
      </w:r>
    </w:p>
    <w:bookmarkEnd w:id="33"/>
    <w:bookmarkStart w:name="z10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рамках Системы на территории городов районного значения и районных центров перечень объектов и услуг (благ) определяется согласно приложению 3 к настоящей Системе.</w:t>
      </w:r>
    </w:p>
    <w:bookmarkEnd w:id="34"/>
    <w:bookmarkStart w:name="z10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рамках Системы на территории центров сельских округов и опорных сельских населенных пунктов перечень объектов и услуг (благ) определяется согласно приложению 4 к настоящей Системе.</w:t>
      </w:r>
    </w:p>
    <w:bookmarkEnd w:id="35"/>
    <w:bookmarkStart w:name="z11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рамках Системы на территории остальных сельских населенных пунктов перечень объектов и услуг (благ) определяется согласно приложению 5 к настоящей Системе.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Системе региональных стандартов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населенных пунктов</w:t>
            </w:r>
          </w:p>
        </w:tc>
      </w:tr>
    </w:tbl>
    <w:bookmarkStart w:name="z114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объектов и услуг (благ), применяемых для выработки Cистемы региональных стандартов для столицы и городов республиканского значения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объектов и услуг (благ)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мощность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школы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утвержденными приказами центрального уполномоченного органа в области архитектуры, градостроительства и строительства, расчет потребности населения в ученических местах принимается согласно Таблице В.1 Приложения В (информационное) СП РК 3.01-101-2013 "Градостроительство. Планировка и застройка городских и сельских населенных пунктов" (утвержденного приказом Комитета по делам строительства жилищно-коммунального хозяйства и управления земельными ресурсами Министерства национальной экономики Республики Казахстан от 29 декабря 2014 года №156-НҚ с 1 июля 2015 года) и требованиям нормативных правовых актов в сфере санитарно-эпидемиологического благополучия населения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Дошкольные учреждения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утвержденными приказами центрального уполномоченного органа в области архитектуры, градостроительства и строительства, расчет потребности населения в ученических местах принимается согласно Таблице В.1 Приложения В (информационное) СП РК 3.01-101-2013 "Градостроительство. Планировка и застройка городских и сельских населенных пунктов" (утвержденного приказом Комитета по делам строительства жилищно-коммунального хозяйства и управления земельными ресурсами Министерства национальной экономики Республики Казахстан от 29 декабря 2014 года № 156-НҚ с 1 июля 2015 года) и требованиям нормативных правовых актов в сфере санитарно-эпидемиологического благополучия населения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дополнительного образования, направленные на досуг, развитие и отдых детей различных возрастов*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 доступ к кружкам и секциям для развития детей обеспечивается в шаговой доступности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технического и профессионального, послесреднего образования (ТиПО)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с требованиями строительных норм и правил, нормативных правовых актов в сфере санитарно-эпидемиологического благополучия населения, проектная мощность организаций ТиПО - не менее 300 мест по направлениям подготовки: образование, медицина, искусство и культура, сервис, экономика. Для технической, аграрной отрасли - не менее 350 мест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здравоохранения (структурные подразделения, оказывающие амбулаторно-поликлиническую, стационарную и скорую медицинскую помощь и другие)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населения: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организации здравоохранения и (или) их структурные подразделения, оказывающие медицинскую помощь в амбулаторных условиях: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врачебная амбулатория, создаваемая в городах в пределах зоны территориального обслуживания с численностью прикрепленного населения от 1 500 (одна тысяча пятьсот) до 10 000 (десять тысяч) человек;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первичной медико-санитарной помощи, создаваемый в городах в пределах зоны территориального обслуживания с численностью прикрепленного населения от 10 000 (десять тысяч) до 30 000 (тридцать тысяч) человек;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городская поликлиника (далее - ГП), создаваемая в городах в пределах зоны территориального обслуживания с численностью прикрепленного населения более 30 000 (тридцать тысяч) человек, но не менее одной ГП;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первичный центр психического здоровья создается как структурное подразделение центра психического здоровья с расположением в ГП с численностью прикрепленного населения от 60 000 (шестьдесят тысяч) человек и выше, в том числе для обслуживания населения одной или нескольких близлежащих организаций, оказывающих медицинскую помощь в амбулаторных условиях;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стоматологическая поликлиника, создаваемая в городах республиканского значения и столице;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консультативно-диагностический центр как структурное подразделение многопрофильной больницы или городской поликлиники (одна на 200 000 (двести тысяч) населения) в городах республиканского значения и столице;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молодежный центр здоровья;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организации здравоохранения и (или) их структурные подразделения, оказывающие медицинскую помощь в стационарных условиях: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многопрофильная городская больница, создаваемая в городах республиканского значения, столице;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многопрофильная городская детская больница, создаваемая в городах республиканского значения и столице;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психического здоровья, создаваемый в городах республиканского значения и столице;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фтизиопульмонологии, создаваемый в городах республиканского значения и столице;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кожно-венерологический, травматологический, инсультный, ревматологический, офтальмологический, кардиологический и кардиохирургический центры создаются как структурные подразделения многопрофильных больниц;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онкологический центр, создаваемый в городах республиканского значения и столице, за исключением онкологических центров в составе многопрофильных больниц, в том числе создаваемых в рамках реализации приоритетных проектов государственно-частного партнерства в сфере здравоохранения;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инфекционная больница, создаваемая в городах и (или) инфекционное отделение, организуемое при многопрофильной городской больнице;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перинатальный центр, родильный дом, создаваемые в городах и (или) перинатальный центр, родильное отделение, организуемые при многопрофильной городской больнице;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станция скорой медицинской помощи, создаваемая в городах республиканского значения и столице.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организации медицинской реабилитации – санаторно-курортные организации, специализированный санаторий, профилакторий, реабилитационный центр, отделение (койки) реабилитации, организуемые при медицинских организациях;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организации, оказывающие паллиативную помощь и сестринский уход – хоспис, больница сестринского ухода и (или) отделение, койки, организуемые при организациях здравоохранения;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организации здравоохранения, осуществляющие деятельность в сфере службы крови, создаются в городах республиканского значения и столице, при отсутствии в них республиканских организаций здравоохранения, осуществляющих деятельность в сфере службы крови;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организации здравоохранения, осуществляющие деятельность в сфере патологической анатомии (цитопатологии), создаваемые в городах республиканского значения и столице;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организации здравоохранения, осуществляющие деятельность в сфере профилактики ВИЧ-инфекции, создаваемые в городах республиканского значения и столице;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организации здравоохранения для детей-сирот, детей, оставшихся без попечения родителей, от рождения до трех лет, детей с дефектами психического и физического развития от рождения до четырех лет, осуществляющие психолого-педагогическое сопровождение семей с риском отказа от ребенка, создаваемые в городах республиканского значения и столице;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организации технического и профессионального, послесреднего образования в области здравоохранения, создаваемые в городах, в городах республиканского значения и столице;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республиканские организации здравоохранения, осуществляющие деятельность в сфере санитарно-эпидемиологического благополучия населения: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 центр экспертизы, создаваемый в столице, со структурными подразделениями в городах;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организации, создаваемые в городах республиканского значения;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противочумные станции, создаваемые в природных очагах инфекционных заболеваний.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аптек, соответствующих требованиям строительных норм и правил, нормативных правовых актов в сфере санитарно-эпидемиологического благополучия населения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социальные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потребности населения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 и спорт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Культурно-досуговые организации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Кинотеатры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населения, проектная мощность одного кинотеатра определяется из расчета 35 мест на 1000 человек населения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Музеи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 выставочные залы, краеведческие, исторические, художественные музеи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населения, при численности свыше 30 000 человек - 1 театр из расчета 5-8 зрительских мест на 1000 человек населения и 2-3 места на 1000 детей для театров юного зрителя и театра кукол;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уровне городов с численностью населения не менее 500 000 человек предусмотреть наличие одного театра оперы и балета и одного профессионального театров: драматический, музыкально-драматический, юного зрителя, кукол и одного театра по одному из прочих видов (балета, пантомимы и прочее)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Концертные организации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населения, проектная мощность одной концертной организации определяется из расчета 3,5-5 мест на 1000 человек населения в городе областного значения с численностью населения свыше 250 000 человек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Цирк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населения, проектная мощность одного цирка определяется из расчета 3,5-5 мест на 1000 человек населения при численности населения свыше 250 000 человек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Физкультурно-оздоровительный комплекс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населения, размер спортивного зала определяется из расчета 80 квадратных метров на 1000 человек.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бассейна составляет 25 квадратных метров зеркала воды на 1000 человек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тренажерные залы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населения, размер спортивного зала определяется из расчета 80 квадратных метров на 1000 человек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Библиотеки*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населения, наличие одной библиотеки на 20000 человек; 4000 единиц хранения на – 2 читательских места; центральная библиотека с дополнительным фондом 100 единиц хранения на 0,1 читательских мест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 и отдых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Зоологические парки и ботанические сады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с требованиями строительных норм и правил, нормативных правовых актов в сфере санитарно-эпидемиологического благополучия населения один зоологический парк или ботанический сад при численности населения свыше 100 000 человек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Парки развлечений и отдыха (скверы/бульвары/сады для отдыха жителей)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населения, проектная мощность крытых парков развлечений определяется из расчета 3 квадратных метров площади пола на 1000 человек населения зоны обслуживания;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открытый парк развлечений и отдыха – на 100 000-200 000 человек населения не менее 100 000 человек"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Площадки для выгула и дрессировки домашних животных*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столицы, городов республиканского значения - не менее 400-600 квадратных метров  общей площади (наличие приспособленных территорий для выгула и дрессировки домашних животных)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Транспортная инфраструктура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транспорт (автобусы, трамваи, троллейбусы и другие)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Доступ населения к общественному транспорту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электронной системы оплаты проезда общественного транспорта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электронной системы оплаты проезда общественного транспорта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Аэропорт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с требованиями строительных норм и правил, нормативных правовых актов в сфере санитарно-эпидемиологического благополучия населения для городов республиканского значения наличие аэропорта международного уровня категории 2,3 Международной организации гражданской авиации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Автовокзал и/или автостанция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населения, автовокзал организуется при пассажиропотоке более 500 человек в сутки.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Автостанция организуется при пассажиропотоке от 100 до 500 человек в сутки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вокзал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населения, железнодорожный вокзал организуется в случае расположения города вдоль железнодорожной магистральной сети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Парковочное пространство*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соответствии с требованиями строительных норм и правил, нормативных правовых актов в сфере санитарно-эпидемиологического благополучия населения, парковка автомобилей определяется как временное пребывание на стоянках автотранспортных средств, принадлежащих посетителям объектов различного функционального назначения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Автозаправочные станции, газозаправочные станции * (АЗС)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с требованиями строительных норм и правил, нормативных правовых актов в сфере санитарно-эпидемиологического благополучия населения, наличие АЗС обеспечивается с учетом безопасного расположения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технического обслуживания* (СТО)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СТО определяется в соответствии с требованиями строительных норм и правил, нормативных правовых актов в сфере санитарно-эпидемиологического благополучия населения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Автомойки*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автомойки определяется в соответствии с требованиями строительных норм и правил, нормативных правовых актов в сфере санитарно-эпидемиологического благополучия населения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Дорожная инфраструктура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Внутригородские дороги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100% внутренних дорог обеспечиваются твердым покрытием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Дорожное освещение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100% внутренних дорог обеспечиваются дорожным освещением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Инженерная инфраструктура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Централизованное электроснабжение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 населенный пункт обеспечивается бесперебойным электроснабжением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Централизованное водоснабжение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с требованиями строительных норм и правил, нормативных правовых актов в сфере санитарно-эпидемиологического благополучия населения населенный пункт обеспечивается 100% централизованным водоснабжением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водоотведения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системы водоотведения определяется в соответствии с требованиями строительных норм и правил, нормативных правовых актов в сфере санитарно-эпидемиологического благополучия населения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Централизованное теплоснабжение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централизованного теплоснабжения определяется в соответствии с требованиями строительных норм и правил, нормативных правовых актов в сфере санитарно-эпидемиологического благополучия населения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Централизованное газоснабжение*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газоснабжения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фонд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нормативными техническими документами в области архитектуры, градостроительства и строительства действующих на территории Республики Казахстан.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и защиты окружающей среды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Участковый пункт полиции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Участковый пункт полиции организуется: в городах в границах не более чем четырех административных участков. Располагается, в центре административного участка (микрорайона).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Участковый пункт полиции находится в отдельно стоящем здании. При условии размещения в одном здании с предприятиями, организациями или в жилых домах, располагается на первом этаже и имеет отдельный вход с оборудованным пандусом для инвалидов. Не допускается размещение участкового пункта полиции в одном здании со средней образовательной школой или дошкольной организацией.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Участковый пункт полиции состоит из: рабочих кабинетов для участковых инспекторов, их помощников и сотрудника ювенальной полиции, комнаты приема граждан и работы с общественностью, помещения для доставленных, комнаты отдыха (отдельно) и санитарного узла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подразделений противопожарной службы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пожарных депо и пожарных автомобилей для городов и населенных пунктов зависит от площади территории населҰнного пункта и количества населения, предусмотренные в СП РК 2.02-105-2014 "Проектирование объектов органов противопожарной службы"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Полигоны для захоронения твердых бытовых отходов (ТБО)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населения, на территории населенных пунктов сбор, использование, применение, обезвреживание, транспортировка, хранение и захоронение отходов потребления осуществляют специализированные организации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Мусороперерабатывающий комплекс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мусороперерабатывающего комплекса определяется в соответствии с требованиями строительных норм и правил, нормативных правовых актов в сфере санитарно-эпидемиологического благополучия населения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Мусоросортировочный комплекс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мусоросортировочного комплекса определяется в соответствии с требованиями строительных норм и правил, нормативных правовых актов в сфере санитарно-эпидемиологического благополучия населения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Контейнеры для раздельного сбора твердых бытовых отходов (ТБО)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населения, контейнеры для сбора ТБО оснащают крышками. В населенных пунктах контейнерную площадку размещают на расстоянии не менее 25 метров от жилых и общественных зданий, детских объектов, спортивных площадок и мест отдыха населения, исключая временные поселения (вахтовые поселки, нестационарные объекты и сооружения)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приема вторичного сырья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населения, приемные пункты вторичного сырья от населения следует проектировать в отдельных зданиях (павильоны-магазины) или в пристройках к зданиям предприятий бытового обслуживания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Металлические контейнеры для золошлаковых отходов (ТБО)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 для сбора ТБО в благоустроенном жилищном фонде применяют контейнеры, в частных домовладениях допускается использование емкости произвольной конструкции с крышками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Инфокоммуникация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почтовой связи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объект на 20-40 тысяч человек (наличие операционного зала, административных помещений, зал для ожидания, банкомат)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Фиксированные телефонные линии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Фиксированной телефонной линией является активная линия, соединяющая конечное оборудование абонента c коммутируемой сетью общего пользования и имеющая выделенный порт в оборудовании телефонной станции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Широкополосный доступ к сети интернет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информации и коммуникаций Республики Казахстан от 22 ноября 2017 года № 410 "Об утверждении Показателей качества услуг связи" установлены минимальные параметры качества для беспроводных технологий: 3G – не менее 1 Мбит/с, 4G – не менее 5 Мбит/с, для проводных технологий – не менее 70% от значения, установленного тарифным планом, договором.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Сотовая связь (передача голоса)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сетей телефонной связи, использующих технологию подвижной сотовой связи (передача голоса)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Wi-Fi зона с открытым доступом*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Точки доступа PWLAN обеспечивает доступ к беспроводным локальным сетям общего пользования ("горячие точки"). Сети PWLAN базируются на стандарте IEEE 802.11, общеизвестном как Wi-Fi, с помощью которого пользователи могут получить доступ в интернет, используя технологию беспроводной связи.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Wi-Fi не обеспечивает прямое соединение с интернетом, но лишь перераспределяет широкополосное соединение с помощью DSL, кабельного модема, FTTH, WiMax, широкополосной мобильной сотовой связи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Инфраструктура бытового обслуживания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бытового обслуживания* (прачечные, химчистки, общественные бани, общественные туалеты)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 определяется наличие объекта по пошиву, ремонту одежды и ремонту обуви (не менее 2-3 рабочих мест)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торговли* (магазины продовольственных товаров, магазины промышленных товаров, торговые павильоны для ведения уличной торговли, фудмаркеты, предприятия общественного питания, магазины кулинарии)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населения, проектная мощность магазинов продовольственных товаров соответствует – 1000 квадратных метров  торговой площади.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Магазины промышленных товаров – 1800 квадратных метров торговой площади.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Торговые павильоны для ведения уличной торговли – независимо от мощности.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Фудмаркеты – 1000 квадратных метров торговой площади.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 общественного питания – 100 мест.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 общественного питания – 100 мест.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Магазины кулинарии – 60 квадратных метров  торговой площади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ветеринарные организации*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ветеринарных организаций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11 Закона Республики Казахстан "О ветеринарии", а также утвержденными ветеринарно-санитарными нормами и санитарными правилами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Инфраструктура услуг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НАО "Государственная корпорация "Правительство для граждан"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НАО ГК "Правительство для граждан"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обслуживания предпринимателей (ЦОП)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Охват населения услугами ЦОП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Банковские отделения*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отделений банка и банкоматов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консультации/нотариус*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практикующих адвокатов, нотариусов</w:t>
            </w:r>
          </w:p>
        </w:tc>
      </w:tr>
    </w:tbl>
    <w:bookmarkStart w:name="z1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46"/>
    <w:bookmarkStart w:name="z1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рекомендуемые объекты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Системе региональных стандартов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населенных пунктов</w:t>
            </w:r>
          </w:p>
        </w:tc>
      </w:tr>
    </w:tbl>
    <w:bookmarkStart w:name="z162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объектов и услуг (благ), применяемых для выработки Cистемы региональных стандартов для городов областного значения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объектов и услуг (благ)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мощность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школы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утвержденными приказами центрального уполномоченного органа в области архитектуры, градостроительства и строительства, расчет потребности населения в ученических местах принимается согласно Таблице В.1 Приложения В (информационное) СП РК 3.01-101-2013 "Градостроительство. Планировка и застройка городских и сельских населенных пунктов" (утвержденного приказом Комитета по делам строительства жилищно-коммунального хозяйства и управления земельными ресурсами Министерства национальной экономики Республики Казахстан от 29 декабря 2014 года №156-НҚ с 1 июля 2015 года) и требованиям нормативных правовых актов в сфере санитарно-эпидемиологического благополучия населения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Дошкольные учреждения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утвержденными приказами центрального уполномоченного органа в области архитектуры, градостроительства и строительства, расчет потребности населения в ученических местах принимается согласно Таблице В.1 Приложения В (информационное) СП РК 3.01-101-2013 "Градостроительство. Планировка и застройка городских и сельских населенных пунктов" (утвержденного приказом Комитета по делам строительства жилищно-коммунального хозяйства и управления земельными ресурсами Министерства национальной экономики Республики Казахстан от 29 декабря 2014 года №156-НҚ с 1 июля 2015 года) и требованиям нормативных правовых актов в сфере санитарно-эпидемиологического благополучия населения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дополнительного образования, направленные на досуг, развитие и отдых детей различных возрастов*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 доступ к кружкам и секциям для развития детей обеспечивается в шаговой доступности.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технического и профессионального, послесреднего образования (ТиПО)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 проектная мощность организаций ТиПО - не менее 300 мест по направлениям подготовки: образование, медицина, искусство и культура, сервис, экономика. Для технической, аграрной отрасли - не менее 350 мест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здравоохранения (структурные подразделения, оказывающие амбулаторно-поликлиническую, стационарную и скорую медицинскую помощь)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населения: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организации здравоохранения и (или) их структурные подразделения, оказывающие медицинскую помощь в амбулаторных условиях: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врачебная амбулатория, создаваемая в городах в пределах зоны территориального обслуживания с численностью прикрепленного населения от 1 500 (одна тысяча пятьсот) до 10 000 (десять тысяч) человек;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первичной медико-санитарной помощи, создаваемый в городах в пределах зоны территориального обслуживания с численностью прикрепленного населения от 10 000 (десять тысяч) до 30 000 (тридцать тысяч) человек;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городская поликлиника (далее - ГП), создаваемая в городах в пределах зоны территориального обслуживания с численностью прикрепленного населения более 30 000 (тридцать тысяч) человек, но не менее одной ГП;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первичный центр психического здоровья создается как структурное подразделение центра психического здоровья с расположением в ГП с численностью прикрепленного населения от 60 000 (шестьдесят тысяч) человек и выше, в том числе для обслуживания населения одной или нескольких близлежащих организаций, оказывающих медицинскую помощь в амбулаторных условиях;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стоматологическая поликлиника;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консультативно-диагностический центр как структурное подразделение многопрофильной областной больницы или городской поликлиники (одна на 200 000 (двести тысяч) населения);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молодежный центр здоровья;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организации здравоохранения и (или) их структурные подразделения, оказывающие медицинскую помощь в стационарных условиях: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городская больница, создаваемая в городах с населением менее 100 000 (сто тысяч) человек;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многопрофильная городская больница, создаваемая в городах, для обслуживания населения близлежащих районов с численностью обслуживаемого населения более 100 000 (сто тысяч) человек;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многопрофильная областная больница, создаваемая в областном центре;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многопрофильная городская детская больница, создаваемая в городах с населением более 300 000 (триста тысяч) человек;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многопрофильная областная детская больница, создаваемая в областном центре;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центр психического здоровья, создаваемый в областном центре;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центр фтизиопульмонологии, создаваемый в областном центре;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кожно-венерологический, травматологический, инсультный, ревматологический, офтальмологический, кардиологический и кардиохирургический центры создаются как структурные подразделения многопрофильных больниц;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онкологический центр, создаваемый в областном центре, за исключением онкологических центров, в составе многопрофильных больниц, в том числе создаваемых в рамках реализации приоритетных проектов государственно-частного партнерства в сфере здравоохранения;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инфекционная больница, создаваемая в областном центре и (или) инфекционное отделение, организуемое при многопрофильной областной больнице;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перинатальный центр, родильный дом, создаваемые в областном центре и (или) перинатальный центр, родильное отделение, организуемые при многопрофильной областной больнице;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областная станция скорой медицинской помощи, включающая отделение медицинской авиации;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организации медицинской реабилитации – санаторно-курортные организации, специализированный санаторий, профилакторий, реабилитационный центр, отделение (койки) реабилитации, организуемые при медицинских организациях;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организации, оказывающие паллиативную помощь и сестринский уход – хоспис, больница сестринского ухода и (или) отделение, койки, организуемые при организациях здравоохранения;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организации, осуществляющие деятельность в сфере службы крови;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организации, осуществляющие деятельность патологической анатомии (цитопатологии);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организации здравоохранения, осуществляющие деятельность в сфере профилактики ВИЧ-инфекции;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организации здравоохранения для детей-сирот, детей, оставшихся без попечения родителей, от рождения до трех лет, детей с дефектами психического и физического развития от рождения до четырех лет, осуществляющие психолого-педагогическое сопровождение семей с риском отказа от ребенка, создаваемые на областном уровне;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организации технического и профессионального, послесреднего образования в области здравоохранения, создаваемые на областном уровне;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республиканские организации здравоохранения, осуществляющие деятельность в сфере санитарно-эпидемиологического благополучия населения: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структурные подразделения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центра экспертизы, создаваемые на областном уровне (в областных центрах)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доступа к сети Интернет в медицинских учреждениях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минимальным значением скорости Интернет-соединения в 4 мбит/сек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аптек, соответствующих требованиям строительных норм и правил, нормативных правовых актов в сфере санитарно-эпидемиологического благополучия населения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социальные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потребности населения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 и спорт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Культурно-досуговые организации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Кинотеатры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 проектная мощность одного кинотеатра определяется из расчета 35 мест на 1000 человек населения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Музеи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 в областных центрах и городах с коллекцией произведений искусства.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Выставочные залы в городах с населением не менее 100 000 человек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населения, при численности свыше 30 000 человек - 1 театр из расчета 5-8 зрительских мест на 1000 человек населения и 2-3 места на 1000 детей для театров юного зрителя и театра кукол; на уровне городов областного значения с численностью населения не менее 500 000 человек предусмотреть наличие одного театра оперы и балета и одного профессионального театров: драматический, музыкально-драматический, юного зрителя, кукол и одного театра по одному из прочих видов (балета, пантомимы и прочее)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Концертные организации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населения, проектная мощность одной концертной организации определяется из расчета 3,5-5 мест на 1000 человек населения в городе областного значения с численностью населения свыше 250 000 человек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Физкультурно-оздоровительный комплекс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населения, размер спортивного зала определяется из расчета 80 квадратных метров на 1000 человек.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бассейна составляет 25 квадратных метров зеркала воды на 1000 человек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тренажерные залы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населения, размер спортивного зала определяется из расчета 80 квадратных метров на 1000 человек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Библиотеки*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населения, наличие 1 библиотеки на 10000-20000 человек; 4000 единиц хранения на – 2 читательских места; центральная библиотека с дополнительным фондом 100 единиц хранения на 0,1 читательских мест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 и отдых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Зоологические парки и ботанические сады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населения, один зоологический парк или ботанический сад при численности населения свыше 100 000 человек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Парки развлечений и отдыха (скверы/бульвары/сады для отдыха жителей)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населения, проектная мощность крытых парков развлечений определяется из расчета 3 квадратных метров площади пола на 1000 человек населения зоны обслуживания;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открытый парк развлечений и отдыха – на 100 000-200 000 человек населения не менее 100 000 человек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Площадки для выгула и дрессировки домашних животных*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городов областного значения - не менее 400-600 квадратных метров общей площади (наличие приспособленных территорий для выгула и дрессировки домашних животных)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Транспортная инфраструктура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транспорт (автобусы, трамваи, троллейбусы и другие)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 населения к общественному транспорту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электронной системы оплаты проезда общественного транспорта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электронной системы оплаты проезда общественного транспорта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Аэропорт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с требованиями строительных норм и правил, нормативных правовых актов в сфере санитарно-эпидемиологического благополучия населения, для городов областного значения наличие аэропорта международного уровня категории 1 Международной организации гражданской авиации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Автовокзал и/или автостанция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населения, автовокзал организуется при пассажиропотоке более 500 человек в сутки.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Автостанция организуется при пассажиропотоке от 100 до 500 человек в сутки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вокзал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населения, железнодорожный вокзал организуется в случае расположения города вдоль железнодорожной магистральной сети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Парковочное пространство*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населения, парковка автомобилей определяется как временное пребывание на стоянках автотранспортных средств, принадлежащих посетителям объектов различного функционального назначения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Автозаправочные станции, газозаправочные станции* (АЗС)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населения, наличие АЗС обеспечивается с учетом безопасного расположения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технического обслуживания* (СТО)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СТО определяется в соответствии с требованиями строительных норм и правил, нормативных правовых актов в сфере санитарно-эпидемиологического благополучия населения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Автомойки*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автомойки определяется в соответствии с требованиями строительных норм и правил, нормативных правовых актов в сфере санитарно-эпидемиологического благополучия населения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Дорожная инфраструктура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Внутригородские дороги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100% внутренних дорог обеспечиваются твердым покрытием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Дорожное освещение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100% внутренних дорог обеспечиваются дорожным освещением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Инженерная инфраструктура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Централизованное электроснабжение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 населенный пункт обеспечивается бесперебойным электроснабжением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Централизованное водоснабжение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с требованиями строительных норм и правил, нормативных правовых актов в сфере санитарно-эпидемиологического благополучия населения населенный пункт обеспечивается 100% централизованным водоснабжением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водоотведения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системы водоотведения определяется в соответствии с требованиями строительных норм и правил, нормативных правовых актов в сфере санитарно-эпидемиологического благополучия населения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Централизованное теплоснабжение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централизованного теплоснабжения определяется в соответствии с требованиями строительных норм и правил, нормативных правовых актов в сфере санитарно-эпидемиологического благополучия населения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Централизованное газоснабжение*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газоснабжения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фонд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нормативными техническими документами в области архитектуры, градостроительства и строительства действующих на территории Республики Казахстан.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и защиты окружающей среды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Участковый пункт полиции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Участковый пункт полиции организуется: в городах в границах не более чем четырех административных участков, который располагается в центре административного участка (микрорайона).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Участковый пункт полиции находится в отдельно стоящем здании. При условии размещения в одном здании с предприятиями, организациями или в жилых домах, располагается на первом этаже и имеет отдельный вход с оборудованным пандусом для инвалидов. Не допускается размещение участкового пункта полиции в одном здании со средней образовательной школой или дошкольной организацией.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Участковый пункт полиции состоит из: рабочих кабинетов для участковых инспекторов, их помощников и сотрудника ювенальной полиции, комнаты приема граждан и работы с общественностью, помещения для доставленных, комнаты отдыха (отдельно) и санитарного узла.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подразделений противопожарной службы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пожарных депо и пожарных автомобилей для городов и населенных пунктов зависит от площади территории населҰнного пункта и количества населения, предусмотренные в СП РК 2.02-105-2014 "Проектирование объектов органов противопожарной службы"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Полигоны для захоронения твердых бытовых отходов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населения, на территории населенных пунктов сбор, использование, применение, обезвреживание, транспортировка, хранение и захоронение отходов потребления осуществляют специализированные организации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Мусороперерабатывающий комплекс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мусороперерабатывающего комплекса определяется в соответствии с требованиями строительных норм и правил, нормативных правовых актов в сфере санитарно-эпидемиологического благополучия населения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Мусоросортировочный комплекс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мусоросортировочного комплекса определяется в соответствии с требованиями строительных норм и правил, нормативных правовых актов в сфере санитарно-эпидемиологического благополучия населения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Контейнеры для раздельного сбора твердых бытовых отходов (ТБО)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населения, контейнеры для сбора ТБО оснащают крышками. В населенных пунктах контейнерную площадку размещают на расстоянии не менее 25 м от жилых и общественных зданий, детских объектов, спортивных площадок и мест отдыха населения, исключая временные поселения (вахтовые поселки, нестационарные объекты и сооружения)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приема вторичного сырья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населения, приемные пункты вторичного сырья от населения следует проектировать в отдельных зданиях (павильоны-магазины) или в пристройках к зданиям предприятий бытового обслуживания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Металлические контейнеры для золошлаковых отходов (ТБО)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населения, для сбора ТБО в благоустроенном жилищном фонде применяют контейнеры, в частных домовладениях допускается использовать емкости произвольной конструкции с крышками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Инфокоммуникация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почтовой связи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объект на 20-40 тысяч человек(наличие операционного зала, административных помещений, зал для ожидания, банкомат)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Фиксированные телефонные линии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Фиксированной телефонной линией является активная линия, соединяющая оконечное оборудование абонента c коммутируемой сетью общего пользования и имеющая выделенный порт в оборудовании телефонной станции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Широкополосный доступ к сети интернет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информации и коммуникаций Республики Казахстан от 22 ноября 2017 года № 410 "Об утверждении Показателей качества услуг связи" установлены минимальные параметры качества для беспроводных технологий: 3G – не менее 1 Мбит/с, 4G – не менее 5 Мбит/с, для проводных технологий – не менее 70% от значения, установленного тарифным планом, договором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Сотовая связь (передача голоса)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сетей телефонной связи, использующих технологию подвижной сотовой связи (передача голоса)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Wi-Fi зона с открытым доступом*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Точки доступа PWLAN обеспечивает доступ к беспроводным локальным сетям общего пользования ("горячие точки"). Сети PWLAN базируются на стандарте IEEE 802.11, общеизвестном как Wi-Fi, с помощью которого пользователи могут получить доступ в интернет, используя технологию беспроводной связи.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Wi-Fi не обеспечивает прямое соединение с интернетом, но лишь перераспределяет широкополосное соединение с помощью DSL, кабельного модема, FTTH, WiMax, широкополосной мобильной сотовой связи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Инфраструктура бытового обслуживания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бытового обслуживания* (прачечные, химчистки, общественные бани, общественные туалеты)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 определяется наличие объекта по пошиву, ремонту одежды и ремонту обуви (не менее 2-3 рабочих мест)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торговли* (магазины продовольственных товаров, магазины промышленных товаров, торговые павильоны для ведения уличной торговли, фудмаркеты, предприятия общественного питания, магазины кулинарии)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населения, проектная мощность магазинов продовольственных товаров соответствует 1000 квадратным метрам торговой площади.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Магазины промышленных товаров – 1800 квадратным метрам торговой площади.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Торговые павильоны для ведения уличной торговли – независимо от мощности.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Фудмаркеты – 1000 квадратным метрам торговой площади.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 общественного питания – 100 мест.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 общественного питания – 100 мест.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Магазины кулинарии – 60 квадратным метрам  торговой площади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ветеринарные организации*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ветеринарных организаций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11 Закона Республики Казахстан "О ветеринарии", а также утвержденными ветеринарно-санитарными нормами и санитарными правилами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Инфраструктура услуг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НАО "Государственная корпорация "Правительство для граждан"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НАО ГК "Правительство для граждан"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обслуживания предпринимателей (ЦОП)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Охват населения услугами ЦОП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Банковские отделения*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отделений банка и банкоматов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консультации/нотариус*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практикующих адвокатов, нотариусов</w:t>
            </w:r>
          </w:p>
        </w:tc>
      </w:tr>
    </w:tbl>
    <w:bookmarkStart w:name="z20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57"/>
    <w:bookmarkStart w:name="z20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рекомендуемые объекты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Системе региональных стандартов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населенных пунктов</w:t>
            </w:r>
          </w:p>
        </w:tc>
      </w:tr>
    </w:tbl>
    <w:bookmarkStart w:name="z212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объектов и услуг (благ), применяемых для выработки Cистемы региональных стандартов для городов районного значения и районных центров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объектов и услуг (благ)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мощность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школы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утвержденными приказами центрального уполномоченного органа в области архитектуры, градостроительства и строительства, расчет потребности населения в ученических местах принимается согласно Таблице В.1 Приложения В (информационное) СП РК 3.01-101-2013 "Градостроительство. Планировка и застройка городских и сельских населенных пунктов" (утвержденного приказом Комитета по делам строительства жилищно-коммунального хозяйства и управления земельными ресурсами Министерства национальной экономики Республики Казахстан от 29 декабря 2014 года № 156-НҚ с 1 июля 2015 года) и требованиям нормативных правовых актов в сфере санитарно-эпидемиологического благополучия населения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Дошкольные учреждения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утвержденными приказами центрального уполномоченного органа в области архитектуры, градостроительства и строительства, расчет потребности населения в ученических местах принимается согласно Таблице В.1 Приложения В (информационное) СП РК 3.01-101-2013 "Градостроительство. Планировка и застройка городских и сельских населенных пунктов" (утвержденного приказом Комитета по делам строительства жилищно-коммунального хозяйства и управления земельными ресурсами Министерства национальной экономики Республики Казахстан от 29 декабря 2014 года № 156-НҚ с 1 июля 2015 года) и требованиям нормативных правовых актов в сфере санитарно-эпидемиологического благополучия населения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дополнительного образования, направленные на досуг, развитие и отдых детей различных возрастов*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с требованиями строительных норм и правил, нормативных правовых актов в сфере санитарно-эпидемиологического благополучия населения, доступ к кружкам и секциям для развития детей обеспечивается в шаговой доступности.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технического и профессионального, послесреднего образования (ТиПО)*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с требованиями строительных норм и правил, нормативных правовых актов в сфере санитарно-эпидемиологического благополучия населения, проектная мощность организаций ТиПО - не менее 300 мест по направлениям подготовки: образование, медицина, искусство и культура, сервис, экономика. Для технической, аграрной отрасли - не менее 350 мест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здравоохранения (районная больница, поликлиника и другие)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населения: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организации здравоохранения и (или) их структурные подразделения, оказывающие медицинскую помощь в амбулаторных условиях: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врачебная амбулатория, создаваемая в городах в пределах зоны территориального обслуживания с численностью прикрепленного населения от 1 500 (одна тысяча пятьсот) до 10 000 (десять тысяч) человек**;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первичной медико-санитарной помощи, создаваемый в населенном пункте (сельском округе) с численностью прикрепленного населения от 5 000 (пять тысяч) до 30 000 (тридцать тысяч) человек***;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первичной медико-санитарной помощи, создаваемый в городах в пределах зоны территориального обслуживания с численностью прикрепленного населения от 10 000 (десять тысяч) до 30 000 (тридцать тысяч) человек**;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районная поликлиника, создаваемая в районном центре в составе районной или многопрофильной центральной районной больницы;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номерная районная поликлиника, создаваемая при районной больнице в районе, имеющем сельские населенные пункты с численностью населения от 30 000 (тридцать тысяч) и выше;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организации здравоохранения и (или) их структурные подразделения, оказывающие медицинскую помощь в стационарных условиях: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районная больница, создаваемая в районном центре и городах районного значения (отделения районной или многопрофильной центральной районной больниц создаются в отдаленных сельских населенных пунктах (округах) с численностью обслуживаемого населения не менее 5 000 (пять тысяч) человек в соответствии с подпунктом 15) пункта 2 статьи 12 Кодекса Республики Казахстан "О здоровье народа и системе здравоохранения" (далее – Кодекс);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номерная районная больница, создаваемая в районе, имеющем сельские населенные пункты с численностью населения от 30 000 (тридцать тысяч) и выше;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многопрофильная центральная районная больница, создаваемая на базе существующей районной больницы для обслуживания населения близлежащих районов, в своем составе имеющая инсультный центр и (или) центр чрескожного коронарного вмешательства, перинатальный центр или родильное отделение, отделения травматологии, хирургии и медицинской реабилитации (с учетом потребности населения, показателей заболеваемости и смертности по нозологическим формам, штатов возможно открытие других профильных отделений и (или) с развертыванием коек по соответствующему профилю в составе терапевтического, педиатрического и (или) хирургического отделения в соответствии с подпунктом 15) пункта 2 статьи 12 Кодекса;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реабилитация, паллиативная помощь, сестринский уход организуются в форме структурного подразделения (койки) районной или многопрофильной центральной районной больницы;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 районах организация, осуществляющая деятельность в сфере патологической анатомии (цитопатологии), создается как централизованное патологоанатомическое отделение в структуре районной или многопрофильной центральной районной больницы;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скорая медицинская помощь организовывается в форме структурного подразделения областной станции скорой медицинской помощи;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республиканские организации здравоохранения, осуществляющие деятельность в сфере санитарно-эпидемиологического благополучия населения: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структурные подразделения национального центра экспертизы, создаваемые на районном уровне;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отделения противочумных станций, создаваемые в природных очагах инфекционных заболеваний;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организации медицинской реабилитации – санаторно-курортные организации, специализированный санаторий, профилакторий, реабилитационный центр, отделение (койки) реабилитации, организуемые при медицинских организациях,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доступа к сети Интернет в медицинских учреждениях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минимальным значением скорости Интернет-соединения в 4 Мбит/сек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аптек, соответствующих требованиям строительных норм и правил, нормативных правовых актов в сфере санитарно-эпидемиологического благополучия населения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социальные услуги*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потребности населения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 и спорт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Культурно-досуговый комплекс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 проектная мощность определяется из расчета 50 мест на 1000 человек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Кинотеатр**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населения, проектная мощность одного кинотеатра определяется из расчета 1 кинотеатр из расчета 35 мест на 1000 человек населения при численности населения более 3000 человек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населения, 1 музей (филиал центральной музейной системы) краеведческий, исторический, художественный, при числе экспонатов не менее 1000 (основой фонд) и численности населения не менее 5 000 человек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Театры**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населения, при численности свыше 30 000 человек - 1 театр из расчета 5-8 зрительских мест на 1000 человек населения и 2-3 места на 1000 детей для театров юного зрителя и театра кукол; на уровне городов с численностью населения не менее 500 000 человек предусмотреть наличие одного театра оперы и балета и одного профессионального театров: драматический, музыкально-драматический, юного зрителя, кукол и одного театра по одному из прочих видов (балета, пантомимы и прочее)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Физкультурно-оздоровительный комплекс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населения, размер спортивного зала определяется из расчета 80 квадратных метров на 1000 человек.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бассейна составляет 25 квадратных метров зеркала воды на 1000 человек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тренажерные залы**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населения, размер спортивного зала определяется из расчета 80 квадратных метров на 1000 человек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Уличные спортивные площадки***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уличных спортивных площадок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Библиотеки*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населения, наличие одной библиотеки на 10 000 человек населения и 4500 единиц хранения на 3 читательских места; центральная библиотека с дополнительным фондом 500 единиц хранения на 0,3 читательских места; передвижной пункт выдачи литературы на уровне библиотеки районного центра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 и отдых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Парки развлечений и отдыха (скверы/бульвары/сады для отдыха жителей)*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населения, проектная мощность крытых парков развлечений определяется из расчета 3 квадратных метров площади пола на 1000 человек населения зоны обслуживания; 1 открытый парк развлечений и отдыха – на 100 000-200 000 человек населения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Площадки для выгула и дрессировки домашних животных**1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потребности населения - не менее 400-600 квадратных метров  общей площади (наличие приспособленных территорий для выгула и дрессировки домашних животных)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Транспортная инфраструктура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Общественный транспорт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 населения к общественному транспорту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Автостанция или пункт обслуживания пассажиров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с требованиями строительных норм и правил, нормативных правовых актов в сфере санитарно-эпидемиологического благополучия населения, автостанция организуется при пассажиропотоке от 100 до 500 человек в сутки. Пункт обслуживания пассажиров при пассажиропотоке до 100 человек в сутки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вокзал**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населения, железнодорожный вокзал организуется в случае расположения города вдоль железнодорожной магистральной сети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Автозаправочные станции, газозаправочные станции (АЗС)*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с требованиями строительных норм и правил, нормативных правовых актов в сфере санитарно-эпидемиологического благополучия населения, наличие АЗС обеспечивается с учетом безопасного расположения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технического обслуживания (СТО)*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СТО определяется в соответствии с требованиями строительных норм и правил, нормативных правовых актов в сфере санитарно-эпидемиологического благополучия населения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Автомойки*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автомойки определяется в соответствии с требованиями строительных норм и правил, нормативных правовых актов в сфере санитарно-эпидемиологического благополучия населения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Дорожная инфраструктура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Внутригородские/ внутрипоселковые дороги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менее 60% внутренних дорог обеспечиваются твердым покрытием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Дорожное освещение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менее 60% внутренних дорог обеспечиваются дорожным освещением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Инженерная инфраструктура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Централизованное электроснабжение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 населенный пункт обеспечивается бесперебойным электроснабжением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Централизованное водоснабжение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с требованиями строительных норм и правил, нормативных правовых актов в сфере санитарно-эпидемиологического благополучия населения населенный пункт обеспечивается 100% централизованным водоснабжением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водоотведения**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системы водоотведения определяется в соответствии с требованиями строительных норм и правил, нормативных правовых актов в сфере санитарно-эпидемиологического благополучия населения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Централизованное теплоснабжение**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централизованного теплоснабжения определяется в соответствии с требованиями строительных норм и правил, нормативных правовых актов в сфере санитарно-эпидемиологического благополучия населения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Централизованное газоснабжение*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газоснабжения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фонд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нормативными техническими документами в области архитектуры, градостроительства и строительства, действующих на территории Республики Казахстан.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и защиты окружающей среды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Участковый пункт полиции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Участковый пункт полиции организуется: в городах в границах не более чем четырех административных участков. Располагается, в центре административного участка (микрорайона), а в сельской местности в границах одного или нескольких сельских населенных пунктов, но не более 3-х населенных пунктов. Участковый пункт полиции находится в отдельно стоящем здании. При условии размещения в одном здании с предприятиями, организациями или в жилых домах, располагается на первом этаже и имеет отдельный вход с оборудованным пандусом для инвалидов. Не допускается размещение участкового пункта полиции в одном здании со средней образовательной школой или дошкольной организацией. Участковый пункт полиции состоит из: рабочих кабинетов для участковых инспекторов, их помощников и сотрудника ювенальной полиции, комнаты приема граждан и работы с общественностью, помещения для доставленных, комнаты отдыха (отдельно) и санитарного узла.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населения путем внедрения видеонаблюдения на социально значимых объектах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минимальными техническими условиями систем видеонаблюдения, утвержденными приказом Председателя Комитета национальной безопасности Республики Казахстан от 27 октября 2020 года № 69-қе "Об утверждении Правил функционирования Национальной системы видеомониторинга"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подразделений противопожарной службы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пожарных депо и пожарных автомобилей для городов и населенных пунктов зависит от площади территории населҰнного пункта и количества населения, предусмотренные в СП РК 2.02-105-2014 "Проектирование объектов органов противопожарной службы"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Полигоны для захоронения твердых бытовых отходов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населения, на территории населенных пунктов сбор, использование, применение, обезвреживание, транспортировка, хранение и захоронение отходов потребления осуществляют специализированные организации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Мусоросортировочный комплекс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мусоросортировочного комплекса определяется в соответствии с требованиями строительных норм и правил, нормативных правовых актов в сфере санитарно-эпидемиологического благополучия населения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Контейнеры для раздельного сбора твердых бытовых отходов (ТБО)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населения, контейнеры для сбора ТБО оснащают крышками. В населенных пунктах контейнерную площадку размещают на расстоянии не менее 25 м от жилых и общественных зданий, детских объектов, спортивных площадок и мест отдыха населения, исключая временные поселения (вахтовые поселки, нестационарные объекты и сооружения)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приема вторичного сырья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населения, приемные пункты вторичного сырья от населения следует проектировать в отдельных зданиях (павильоны-магазины) или в пристройках к зданиям предприятий бытового обслуживания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Металлические контейнеры для золошлаковых отходов (ТБО)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населения, для сбора ТБО в благоустроенном жилищном фонде применяют контейнеры, в частных домовладениях допускается использовать емкости произвольной конструкции с крышками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Инфокоммуникация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почтовой связи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объект при численности населения от 2-20 тысяч человек (наличие операционного зала, административных помещений, зал для ожидания, банкомат)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Фиксированные телефонные линии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Фиксированной телефонной линией является активная линия, соединяющая оконечное оборудование абонента c коммутируемой сетью общего пользования и имеющая выделенный порт в оборудовании телефонной станции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Широкополосный доступ к сети интернет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информации и коммуникаций Республики Казахстан от 22 ноября 2017 года № 410 "Об утверждении Показателей качества услуг связи" установлены минимальные параметры качества для беспроводных технологий: 3G – не менее 1 Мбит/с, 4G – не менее 5 Мбит/с, для проводных технологий – не менее 70% от значения, установленного тарифным планом, договором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Сотовая связь (передача голоса)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сетей телефонной связи, использующих технологию подвижной сотовой связи (передача голоса)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Wi-Fi зона с открытым доступом*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Точки доступа PWLAN обеспечивает доступ к беспроводным локальным сетям общего пользования ("горячие точки"). Сети PWLAN базируются на стандарте IEEE 802.11, общеизвестном как Wi-Fi, с помощью которого пользователи могут получить доступ в интернет, используя технологию беспроводной связи.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Wi-Fi не обеспечивает прямое соединение с интернетом, но лишь перераспределяет широкополосное соединение с помощью DSL, кабельного модема, FTTH, WiMax, широкополосной мобильной сотовой связи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Инфраструктура бытового обслуживания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бытового обслуживания* (прачечные, химчистки, общественные бани, общественные туалеты)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 определяется наличие объекта по пошиву, ремонту одежды и ремонту обуви (не менее 2-3 рабочих мест)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торговли* (магазины продовольственных товаров, магазины промышленных товаров, торговые павильоны для ведения уличной торговли, фудмаркеты, предприятия общественного питания, магазины кулинарии)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населения, проектная мощность магазинов продовольственных товаров соответствует 1000 квадратным метрам торговой площади.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Магазины промышленных товаров – 1800 квадратным метрам торговой площади.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Торговые павильоны для ведения уличной торговли – независимо от мощности.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Фудмаркеты – 1000 квадратным метрам торговой площади.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 общественного питания – 100 мест.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 общественного питания – 100 мест.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Магазины кулинарии – 60 квадратным метрам  торговой площади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ветеринарные организации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ветеринарных организаций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11 Закона Республики Казахстан "О ветеринарии", а также утвержденными ветеринарно-санитарными нормами и санитарными правилами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Инфраструктура услуг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НАО "Государственная корпорация "Правительство для граждан"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НАО ГК "Правительство для граждан"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обслуживания предпринимателей (ЦОП)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Охват населения услугами ЦОП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Банковские отделения*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отделений банка и банкоматов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консультации/нотариус*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практикующих адвокатов, нотариусов</w:t>
            </w:r>
          </w:p>
        </w:tc>
      </w:tr>
    </w:tbl>
    <w:bookmarkStart w:name="z23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Рекомендуемый объект для городов районного значения</w:t>
      </w:r>
    </w:p>
    <w:bookmarkStart w:name="z24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66"/>
    <w:bookmarkStart w:name="z24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рекомендуемые объекты</w:t>
      </w:r>
    </w:p>
    <w:bookmarkEnd w:id="67"/>
    <w:bookmarkStart w:name="z24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объекты и услуги только для городов районного значения</w:t>
      </w:r>
    </w:p>
    <w:bookmarkEnd w:id="68"/>
    <w:bookmarkStart w:name="z24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объекты и услуги только для районных центров</w:t>
      </w:r>
    </w:p>
    <w:bookmarkEnd w:id="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Системе региональных стандартов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населенных пунктов</w:t>
            </w:r>
          </w:p>
        </w:tc>
      </w:tr>
    </w:tbl>
    <w:bookmarkStart w:name="z247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объектов и услуг (благ), применяемых для выработки Cистемы региональных стандартов для центров сельских округов и опорных сельских населенных пунктов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объектов и услуг (благ)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мощность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школы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утвержденными приказами центрального уполномоченного органа в области архитектуры, градостроительства и строительства, расчет потребности населения в ученических местах принимается согласно Таблице В.1 Приложения В (информационное) СП РК 3.01-101-2013 "Градостроительство. Планировка и застройка городских и сельских населенных пунктов" (утвержденного приказом Комитета по делам строительства жилищно-коммунального хозяйства и управления земельными ресурсами Министерства национальной экономики Республики Казахстан от 29 декабря 2014 года № 156-НҚ с 1 июля 2015 года) и требованиям нормативных правовых актов в сфере санитарно-эпидемиологического благополучия населения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Дошкольные учреждения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утвержденными приказами центрального уполномоченного органа в области архитектуры, градостроительства и строительства, расчет потребности населения в ученических местах принимается согласно Таблице В.1 Приложения В (информационное) СП РК 3.01-101-2013 "Градостроительство. Планировка и застройка городских и сельских населенных пунктов" (утвержденного приказом Комитета по делам строительства жилищно-коммунального хозяйства и управления земельными ресурсами Министерства национальной экономики Республики Казахстан от 29 декабря 2014 года №156-НҚ с 1 июля 2015 года) и требованиям нормативных правовых актов в сфере санитарно-эпидемиологического благополучия населения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дополнительного образования, направленные на досуг, развитие и отдых детей различных возрастов*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населения, доступ к кружкам и секциям для развития детей обеспечивается в шаговой доступности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технического и профессионального, послесреднего образования (ТиПО)*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населения, проектная мощность организаций ТиПО – не менее 150 мест по направлениям подготовки образование, медицина, искусства и культуры, сервис, экономика. Не менее 150 мест для технической, аграрной отрасли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здравоохранения, центр первичной медико-санитарной помощи (ЦПМСП), врачебная амбулатория (ВА), фельдшерско-акушерский пункт (ФАП), медицинский пункт (МП))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населения: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организации здравоохранения и (или) их структурные подразделения, оказывающие медицинскую помощь в амбулаторных условиях: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медицинский пункт, создаваемый в каждом населенном пункте (сельском округе) с численностью населения от 50 (пятьдесят) до 500 (пятьсот) человек (медицинский пункт создается в населенном пункте с численностью населения менее 50 (пятьдесят) человек, при отсутствии медицинской организации в радиусе более 5 километров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подпунктом 15)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пункта 2 статьи 12 Кодекса Республики Казахстан "О здоровье народа и системе здравоохранения" (далее – Кодекс), в населенном пункте с численностью населения менее 50 (пятьдесят) человек медицинская помощь населению оказывается медицинским работником на дому);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фельдшерско-акушерский пункт, создаваемый в каждом населенном пункте (сельском округе) с численностью населения от 500 (пятьсот) до 1500 (одна тысяча пятьсот) человек (фельдшерско-акушерский пункт создается в сельском населенном пункте с численностью населения менее 500 (пятьсот) человек при удаленности от врачебных амбулаторий, районных больниц и областных центров по решению местных исполнительных органов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подпунктом 15)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пункта 2 статьи 12 Кодекса;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врачебная амбулатория, создаваемая в населенном пункте (сельском округе) с численностью прикрепленного населения от 1500 (одна тысяча пятьсот) до 5 000 (пять тысяч) человек (врачебная амбулатория создается в сельском населенном пункте с численностью населения менее 1 500 (одна тысяча пятьсот) человек при удаленности от районных больниц и областных центров по решению местных исполнительных органов в соответствии с подпунктом 15) пункта 2 статьи 12 Кодекса;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первичной медико-санитарной помощи, создаваемый в населенном пункте (сельском округе) с численностью прикрепленного населения от 5 000 (пять тысяч) до 30 000 (тридцать тысяч) человек;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организации здравоохранения и (или) их структурные подразделения, оказывающие медицинскую помощь в стационарных условиях: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отделения районной или многопрофильной центральной районной больниц создаются в отдаленных сельских населенных пунктах (округах) с численностью обслуживаемого населения не менее 5 000 (пять тысяч) человек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подпунктом 15)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пункта 2 статьи 12 Кодекса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доступа к сети Интернет в медицинских учреждениях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минимальным значением скорости Интернет-соединения в 4 Мбит/сек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аптек, соответствующих требованиям строительных норм и правил, нормативных правовых актов в сфере санитарно-эпидемиологического благополучия населения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 и спорт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Культурно-досуговый комплекс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населения, с численностью населения более 1000 человек стационарный культурно-досуговый комплекс: 230-300 мест на 1000 человек при численности населения 1000-2000 человек;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190-230 мест на 1000 человек при численности населения 2000-5000 человек; 140-190 мест на 1000 человек при численности населения свыше 5000 человек;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Передвижной культурно-досуговый комплекс, на уровне районного центра при численности населения менее 1000 человек.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населения, 1 музей (филиал центральной музейной системы) краеведческий, исторический, художественный, при числе экспонатов не менее 1000 (основой фонд) при численности населения не менее 5 000 человек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Физкультурно-оздоровительный комплекс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населения, размер спортивного зала определяется из расчета 80 квадратных метров на 1000 человек.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бассейна составляет 25 квадратных метров зеркала воды на 1000 человек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Уличные спортивные площадки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уличных спортивных площадок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Библиотеки*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населения, наличие одной библиотеки на 5000-6000 единиц хранения на 5-6 читательских мест на 1000 человек населения передвижной пункт выдачи литературы, на уровне библиотеки районного центра при численности населения менее 1000 человек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 и отдых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Скверы/бульвары/сады для отдыха жителей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скверы/бульвары/сады для отдыха жителей в соответствии с требованиями строительных норм и правил, нормативных правовых актов в сфере санитарно-эпидемиологического благополучия населения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Транспортная инфраструктура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Общественный транспорт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Доступ населения к общественному транспорту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Автостанция или пункт обслуживания пассажиров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населения, автостанция организуется при пассажиропотоке от 100 до 500 человек в сутки.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обслуживания пассажиров организуется при пассажиропотоке до 100 человек в сутки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Автозаправочные станции, газозаправочные станции (АЗС)*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с требованиями строительных норм и правил, нормативных правовых актов в сфере санитарно-эпидемиологического благополучия населения наличие АЗС обеспечивается с учетом безопасного расположения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технического обслуживания(СТО)*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СТО определяется в соответствии с требованиями строительных норм и правил, нормативных правовых актов в сфере санитарно-эпидемиологического благополучия населения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Автомойки*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автомойки определяется в соответствии с требованиями строительных норм и правил, нормативных правовых актов в сфере санитарно-эпидемиологического благополучия населения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Дорожная инфраструктура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Внутрипоселковые дороги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менее 40% внутренних дорог обеспечиваются твердым покрытием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Дорожное освещение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менее 40% внутренних дорог обеспечиваются дорожным освещением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Инженерная инфраструктура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 населенный пункт обеспечивается бесперебойным электроснабжением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водоснабжения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 населенный пункт обеспечивается централизованным водоснабжением /комплекс блок модуль, пункт раздачи воды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Газоснабжение*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газоснабжения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и защиты окружающей среды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Участковый пункт полиции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Участковый пункт полиции организуется: в сельской местности в границах одного или нескольких сельских населенных пунктов, но не более 3-х населенных пунктов. Участковый пункт полиции находится в отдельно стоящем здании. При условии размещения в одном здании с предприятиями, организациями или в жилых домах, располагается на первом этаже и имеет отдельный вход с оборудованным пандусом для инвалидов. Не допускается размещение участкового пункта полиции в одном здании со средней образовательной школой или дошкольной организацией. Участковый пункт полиции состоит из: рабочих кабинетов для участковых инспекторов, их помощников и сотрудника ювенальной полиции, комнаты приема граждан и работы с общественностью, помещения для доставленных, комнаты отдыха (отдельно) и санитарного узла.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населения путем внедрения видеонаблюдения на социально значимых объектах*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минимальными техническими условиями систем видеонаблюдения, утвержденными приказом Председателя Комитета национальной безопасности Республики Казахстан от 27 октября 2020 года № 69-қе "Об утверждении Правил функционирования Национальной системы видеомониторинга"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подразделений противопожарной службы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пожарных депо и пожарных автомобилей для городов и населенных пунктов зависит от площади территории населҰнного пункта и количества населения, предусмотренные в СП РК 2.02-105-2014 "Проектирование объектов органов противопожарной службы"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Полигоны для захоронения твердых бытовых отходов (ТБО)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населения, на территории населенных пунктов сбор, использование, применение, обезвреживание, транспортировка, хранение и захоронение отходов потребления осуществляют специализированные организации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Мусоросортировочный комплекс/ линии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мусоросортировочного комплекса определяется в соответствии с требованиями строительных норм и правил, нормативных правовых актов в сфере санитарно-эпидемиологического благополучия населения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Контейнеры для раздельного сбора твердых бытовых отходов (ТБО)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населения, контейнеры для сбора ТБО оснащают крышками. В населенных пунктах контейнерную площадку размещают на расстоянии не менее 25м от жилых и общественных зданий, детских объектов, спортивных площадок и мест отдыха населения, исключая временные поселения (вахтовые поселки, нестационарные объекты и сооружения)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приема вторичного сырья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населения, приемные пункты вторичного сырья от населения следует проектировать в отдельных зданиях (павильоны-магазины) или в пристройках к зданиям предприятий бытового обслуживания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Металлические контейнеры для золошлаковых отходов (ТБО)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населения, для сбора ТБО в благоустроенном жилищном фонде применяют контейнеры, в частных домовладениях допускается использовать емкости произвольной конструкции с крышками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Инфокоммуникация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почтовой связи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при численности населения не менее 2 тысяч человек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Фиксированные телефонные линии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Фиксированной телефонной линией является активная линия, соединяющая оконечное оборудование абонента c коммутируемой сетью общего пользования и имеющая выделенный порт в оборудовании телефонной станции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Широкополосный доступ к сети интернет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информации и коммуникаций Республики Казахстан от 22 ноября 2017 года № 410 "Об утверждении Показателей качества услуг связи" установлены минимальные параметры качества для беспроводных технологий: 3G – не менее 1 Мбит/с, 4G – не менее 5 Мбит/с, для проводных технологий – не менее 70% от значения, установленного тарифным планом, договором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Сотовая связь (передача голоса)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сетей телефонной связи, использующих технологию подвижной сотовой связи (передача голоса)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Инфраструктура бытового обслуживания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торговли* (магазины продовольственных товаров, магазины промышленных товаров, предприятия общественного питания)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населения, проектная мощность магазинов продовольственных товаров – 100 квадратных метров торговой площади.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Магазины промышленных товаров – 50 квадратных метров  торговой площади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Ветеринарный пункт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ветеринарных организаций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11 Закона Республики Казахстан "О ветеринарии", а также утвержденными ветеринарно-санитарными нормами и санитарными правилами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Инфраструктура услуг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самообслуживания для получения государственных услуг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акимата для самостоятельного получения электронных государственных услуг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 поддержки предпринимателей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мобильных центров поддержки предпринимательства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Банковские отделения*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отделений банка и банкоматов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консультации/нотариус*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практикующих адвокатов, нотариусов</w:t>
            </w:r>
          </w:p>
        </w:tc>
      </w:tr>
    </w:tbl>
    <w:bookmarkStart w:name="z26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77"/>
    <w:bookmarkStart w:name="z26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рекомендуемые объекты</w:t>
      </w:r>
    </w:p>
    <w:bookmarkEnd w:id="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Системе региональных стандартов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населенных пунктов</w:t>
            </w:r>
          </w:p>
        </w:tc>
      </w:tr>
    </w:tbl>
    <w:bookmarkStart w:name="z266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объектов и услуг (благ), применяемых для выработки Cистемы региональных стандартов для остальных сельских населенных пунктов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объектов и услуг (благ)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мощность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школы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утвержденными приказами центрального уполномоченного органа в области архитектуры, градостроительства и строительства, расчет потребности населения в ученических местах принимается согласно Таблице В.1 Приложения В (информационное) СП РК 3.01-101-2013 "Градостроительство. Планировка и застройка городских и сельских населенных пунктов" (утвержденного приказом Комитета по делам строительства жилищно-коммунального хозяйства и управления земельными ресурсами Министерства национальной экономики Республики Казахстан от 29 декабря 2014 года №156-НҚ с 1 июля 2015 года) и требованиям нормативных правовых актов в сфере санитарно-эпидемиологического благополучия населения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бесплатного подвоза к общеобразовательным организациям и обратно домой для детей, проживающих в отдаленных сельских населенных пунктах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утвержденными приказами центрального уполномоченного органа в области архитектуры, градостроительства и строительства, расчет потребности населения в ученических местах принимается согласно Таблице В.1 Приложения В (информационное) СП РК 3.01-101-2013 "Градостроительство. Планировка и застройка городских и сельских населенных пунктов" (утвержденного приказом Комитета по делам строительства жилищно-коммунального хозяйства и управления земельными ресурсами Министерства национальной экономики Республики Казахстан от 29 декабря 2014 года №156-НҚ с 1 июля 2015 года) и требованиям нормативных правовых актов в сфере санитарно-эпидемиологического благополучия населения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Дошкольные учреждения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утвержденными приказами центрального уполномоченного органа в области архитектуры, градостроительства и строительства, расчет потребности населения в ученических местах принимается согласно Таблице В.1 Приложения В (информационное) СП РК 3.01-101-2013 "Градостроительство. Планировка и застройка городских и сельских населенных пунктов" (утвержденного приказом Комитета по делам строительства жилищно-коммунального хозяйства и управления земельными ресурсами Министерства национальной экономики Республики Казахстан от 29 декабря 2014 года №156-НҚ с 1 июля 2015 года) и требованиям нормативных правовых актов в сфере санитарно-эпидемиологического благополучия населения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здравоохранения (медицинский пункт (МП), фельдшерско-акушерский пункт (ФАП), врачебная амбулатория (ВА), центр первичной медико-санитарной помощи (ЦПМСП))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населения: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организации здравоохранения и (или) их структурные подразделения, оказывающие медицинскую помощь в амбулаторных условиях: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медицинский пункт, создаваемый в каждом населенном пункте (сельском округе) с численностью населения от 50 (пятьдесят) до 500 (пятьсот) человек (медицинский пункт создается в населенном пункте с численностью населения менее 50 (пятьдесят) человек, при отсутствии медицинской организации в радиусе более 5 километров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подпунктом 15)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пункта 2 статьи 12 Кодекса Республики Казахстан "О здоровье народа и системе здравоохранения" (далее – Кодекс), в населенном пункте с численностью населения менее 50 (пятьдесят) человек медицинская помощь населению оказывается медицинским работником на дому);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фельдшерско-акушерский пункт, создаваемый в каждом населенном пункте (сельском округе) с численностью населения от 500 (пятьсот) до 1500 (одна тысяча пятьсот) человек, (фельдшерско-акушерский пункт создается в сельском населенном пункте с численностью населения менее 500 (пятьсот) человек при удаленности от врачебных амбулаторий, районных больниц и областных центров по решению местных исполнительных органов в соответствии с подпунктом 15) пункта 2 статьи 12 Кодекса;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врачебная амбулатория, создаваемая в населенном пункте (сельском округе) с численностью прикрепленного населения от 1500 (одна тысяча пятьсот) до 5 000 (пять тысяч) человек (врачебная амбулатория создается в сельском населенном пункте с численностью населения менее 1 500 (одна тысяча пятьсот) человек при удаленности от районных больниц и областных центров по решению местных исполнительных органов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подпунктом 15)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пункта 2 статьи 12 Кодекса;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первичной медико-санитарной помощи, создаваемый в населенном пункте (сельском округе) с численностью прикрепленного населения от 5 000 (пять тысяч) до 30 000 (тридцать тысяч) человек;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организации здравоохранения и (или) их структурные подразделения, оказывающие медицинскую помощь в стационарных условиях: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Отделения районной или многопрофильной центральной районной больниц создаются в отдаленных сельских населенных пунктах (округах) с численностью обслуживаемого населения не менее 5 000 (пять тысяч) человек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подпунктом 15)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пункта 2 статьи 12 Кодекса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Аптечные пункты*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аптечных пунктов, соответствующих требованиям строительных норм и правил, нормативных правовых актов в сфере санитарно-эпидемиологического благополучия населения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 и спорт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Культурно-досуговый комплекс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населения, с численностью населения более 1000 человек стационарный культурно-досуговый комплекс: 230-300 мест на 1000 человек при численности населения 1000-2000 человек;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190-230 мест на 1000 человек при численности населения 2000-5000 человек;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140-190 мест на 1000 человек при численности населения свыше 5000 человек;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Передвижной культурно-досуговый комплекс, на уровне районного центра при численности населения менее 1000 человек.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населения, 1 музей (филиал центральной музейной системы) краеведческий, исторический, художественный, при числе экспонатов не менее 1000 (основой фонд) при численности населения не менее 5 000 человек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Уличные спортивные площадки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уличных спортивных площадок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Библиотеки*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населения, на 5000-6000 единиц хранения на 5-6 читательских мест на 1000 человек населения, передвижной пункт выдачи литературы, на уровне библиотеки районного центра при численности населения менее 1000 человек;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Транспортная инфраструктура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транспорт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 населения к общественному транспорту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Автостанция или пункт обслуживания пассажиров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населения, автостанция организуется при пассажиропотоке от 100 до 500 человек в сутки.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обслуживания пассажиров организуется при пассажиропотоке до 100 человек в сутки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Автозаправочные станции, газозаправочные станции* (АЗС)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с требованиями строительных норм и правил, нормативных правовых актов в сфере санитарно-эпидемиологического благополучия населения, наличие АЗС обеспечивается с учетом безопасного расположения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технического обслуживания* (СТО)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СТО определяется в соответствии с требованиями строительных норм и правил, нормативных правовых актов в сфере санитарно-эпидемиологического благополучия населения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Автомойки*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автомойки определяется в соответствии с требованиями строительных норм и правил, нормативных правовых актов в сфере санитарно-эпидемиологического благополучия населения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Дорожная инфраструктура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Внутрипоселковые дороги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менее 20% внутренних дорог обеспечиваются твердым покрытием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Дорожное освещение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менее 20% внутренних дорог обеспечиваются дорожным освещением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Инженерная инфраструктура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 населенный пункт обеспечивается бесперебойным электроснабжением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водоснабжения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 населенный пункт обеспечивается водоснабжением/ комплекс блок модуль, пункт раздачи воды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Централизованное газоснабжение*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газоснабжения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и защиты окружающей среды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Участковый пункт полиции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Участковый пункт полиции организуется: в сельской местности в границах одного или нескольких сельских населенных пунктов, но не более 3-х населенных пунктов. Участковый пункт полиции находится в отдельно стоящем здании. При условии размещения в одном здании с предприятиями, организациями или в жилых домах, располагается на первом этаже и имеет отдельный вход с оборудованным пандусом для инвалидов. Не допускается размещение участкового пункта полиции в одном здании со средней образовательной школой или дошкольной организацией.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Участковый пункт полиции состоит из: рабочих кабинетов для участковых инспекторов, их помощников и сотрудника ювенальной полиции, комнаты приема граждан и работы с общественностью, помещения для доставленных, комнаты отдыха (отдельно) и санитарного узла.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пожарных постов или добровольных пожарных формирований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пожарных депо и пожарных автомобилей для городов и населенных пунктов зависит от площади территории населҰнного пункта и количества населения, предусмотренные в СП РК 2.02-105-2014 "Проектирование объектов органов противопожарной службы"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Полигоны для захоронения твердых бытовых отходов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населения, на территории населенных пунктов сбор, использование, применение, обезвреживание, транспортировка, хранение и захоронение отходов потребления осуществляют специализированные организации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Металлические контейнеры для золошлаковых отходов 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(ТБО)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населения, для сбора ТБО в благоустроенном жилищном фонде применяют контейнеры, в частных домовладениях допускается использовать емкости произвольной конструкции с крышками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Инфокоммуникация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почтовой связи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почтовой связи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Фиксированные телефонные линии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Фиксированной телефонной линией является активная линия, соединяющая конечное оборудование абонента c коммутируемой сетью общего пользования и имеющая выделенный порт в оборудовании телефонной станции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Широкополосный доступ к сети интернет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информации и коммуникаций Республики Казахстан от 22 ноября 2017 года № 410 "Об утверждении Показателей качества услуг связи" установлены минимальные параметры качества для беспроводных технологий: 3G – не менее 1 Мбит/с, 4G – не менее 5 Мбит/с, для проводных технологий – не менее 70% от значения, установленного тарифным планом, договором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Сотовая связь (передача голоса)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сетей телефонной связи, использующих технологию подвижной сотовой связи (передача голоса)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Инфраструктура бытового обслуживания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Магазины смешанных товаров*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 строительных норм и правил, нормативных правовых актов в сфере санитарно-эпидемиологического благополучия населения, согласно потребности населения – не менее 50 квадратных метров общей торговой площади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Инфраструктура услуг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Посещение специалистами НАО "Государственная корпорация "Правительство для граждан"*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оказания государственных услуг для центров сельских округов, находящихся в 30 км и более от районного центра, по утвержденному местным исполнительным органом района графику, но не реже одного раза в месяц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Мобильные центры поддержки предпринимателей 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мобильных центров поддержки предпринимательства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консультации/нотариус*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практикующих адвокатов, нотариусов</w:t>
            </w:r>
          </w:p>
        </w:tc>
      </w:tr>
    </w:tbl>
    <w:bookmarkStart w:name="z28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85"/>
    <w:bookmarkStart w:name="z28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рекомендуемые объекты</w:t>
      </w:r>
    </w:p>
    <w:bookmarkEnd w:id="8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