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64f3" w14:textId="be06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видов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образца и правил их учета и выдачи</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10 февраля 2023 года № 47. Зарегистрирован в Министерстве юстиции Республики Казахстан 13 февраля 2023 года № 31894.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27.03.2024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виды документов о высшем и (или) послевузовском образовании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диплома о высшем образовании с присуждением степени бакалавра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форму диплома c отличием о высшем образовании с присуждением степени бакалавра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форму диплома о высшем образовании с присвоением квалификации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форму диплома c отличием о высшем образовании с присвоением квалификации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форму диплома о послевузовском образовании с присуждением степени магистра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форму диплома о послевузовском образовании с присуждением степени доктора делового администрирования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форму свидетельства об окончании резидентуры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форму свидетельства об окончании интернатуры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форму приложения к диплому (транскрипт) на трех языках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форму свидетельства к диплому магистра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форму аттестата с присуждением ученого звания ассоциированного профессора (доцент)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форму аттестата с присуждением ученого звания профессора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форму диплома с присуждением степени доктора философии (PhD)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форму диплома с присуждением степени доктора по профилю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правила выдачи документов о высшем и (или) послевузовском образовании государственного образца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основные требования к содержанию документов о высшем и (или) послевузовском образовании собственного образца и правил их учета и выдачи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402" w:id="19"/>
    <w:p>
      <w:pPr>
        <w:spacing w:after="0"/>
        <w:ind w:left="0"/>
        <w:jc w:val="both"/>
      </w:pPr>
      <w:r>
        <w:rPr>
          <w:rFonts w:ascii="Times New Roman"/>
          <w:b w:val="false"/>
          <w:i w:val="false"/>
          <w:color w:val="000000"/>
          <w:sz w:val="28"/>
        </w:rPr>
        <w:t xml:space="preserve">
      18) Правила оказания государственной услуги "Актуализация (корректировка) сведений о документах об образовании высшего и послевузовского образования"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науки и высшего образования РК от 27.03.2024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следующие изменения:</w:t>
      </w:r>
    </w:p>
    <w:bookmarkEnd w:id="20"/>
    <w:bookmarkStart w:name="z24"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исключить;</w:t>
      </w:r>
    </w:p>
    <w:bookmarkStart w:name="z26"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w:t>
      </w:r>
    </w:p>
    <w:bookmarkEnd w:id="22"/>
    <w:bookmarkStart w:name="z27"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30" w:id="24"/>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приложения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утвержденные указанным приказом.</w:t>
      </w:r>
    </w:p>
    <w:bookmarkEnd w:id="24"/>
    <w:bookmarkStart w:name="z31" w:id="25"/>
    <w:p>
      <w:pPr>
        <w:spacing w:after="0"/>
        <w:ind w:left="0"/>
        <w:jc w:val="both"/>
      </w:pPr>
      <w:r>
        <w:rPr>
          <w:rFonts w:ascii="Times New Roman"/>
          <w:b w:val="false"/>
          <w:i w:val="false"/>
          <w:color w:val="000000"/>
          <w:sz w:val="28"/>
        </w:rPr>
        <w:t>
      3.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25"/>
    <w:bookmarkStart w:name="z32" w:id="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
    <w:bookmarkStart w:name="z33" w:id="27"/>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27"/>
    <w:bookmarkStart w:name="z34" w:id="2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2) настоящего пункта.</w:t>
      </w:r>
    </w:p>
    <w:bookmarkEnd w:id="28"/>
    <w:bookmarkStart w:name="z35" w:id="2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науки и высшего образования Республики Казахстан.</w:t>
      </w:r>
    </w:p>
    <w:bookmarkEnd w:id="29"/>
    <w:bookmarkStart w:name="z36" w:id="3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w:t>
            </w:r>
          </w:p>
          <w:p>
            <w:pPr>
              <w:spacing w:after="20"/>
              <w:ind w:left="20"/>
              <w:jc w:val="both"/>
            </w:pPr>
          </w:p>
          <w:p>
            <w:pPr>
              <w:spacing w:after="20"/>
              <w:ind w:left="20"/>
              <w:jc w:val="both"/>
            </w:pPr>
            <w:r>
              <w:rPr>
                <w:rFonts w:ascii="Times New Roman"/>
                <w:b w:val="false"/>
                <w:i/>
                <w:color w:val="000000"/>
                <w:sz w:val="20"/>
              </w:rPr>
              <w:t>и высшего образования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bookmarkStart w:name="z38" w:id="31"/>
      <w:r>
        <w:rPr>
          <w:rFonts w:ascii="Times New Roman"/>
          <w:b w:val="false"/>
          <w:i w:val="false"/>
          <w:color w:val="000000"/>
          <w:sz w:val="28"/>
        </w:rPr>
        <w:t>
      "СОГЛАСОВАНО"</w:t>
      </w:r>
    </w:p>
    <w:bookmarkEnd w:id="31"/>
    <w:p>
      <w:pPr>
        <w:spacing w:after="0"/>
        <w:ind w:left="0"/>
        <w:jc w:val="both"/>
      </w:pPr>
      <w:r>
        <w:rPr>
          <w:rFonts w:ascii="Times New Roman"/>
          <w:b w:val="false"/>
          <w:i w:val="false"/>
          <w:color w:val="000000"/>
          <w:sz w:val="28"/>
        </w:rPr>
        <w:t>Верховный суд</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39" w:id="32"/>
      <w:r>
        <w:rPr>
          <w:rFonts w:ascii="Times New Roman"/>
          <w:b w:val="false"/>
          <w:i w:val="false"/>
          <w:color w:val="000000"/>
          <w:sz w:val="28"/>
        </w:rPr>
        <w:t>
      "СОГЛАСОВАНО"</w:t>
      </w:r>
    </w:p>
    <w:bookmarkEnd w:id="32"/>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40" w:id="33"/>
      <w:r>
        <w:rPr>
          <w:rFonts w:ascii="Times New Roman"/>
          <w:b w:val="false"/>
          <w:i w:val="false"/>
          <w:color w:val="000000"/>
          <w:sz w:val="28"/>
        </w:rPr>
        <w:t>
      "СОГЛАСОВАНО"</w:t>
      </w:r>
    </w:p>
    <w:bookmarkEnd w:id="33"/>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41" w:id="34"/>
      <w:r>
        <w:rPr>
          <w:rFonts w:ascii="Times New Roman"/>
          <w:b w:val="false"/>
          <w:i w:val="false"/>
          <w:color w:val="000000"/>
          <w:sz w:val="28"/>
        </w:rPr>
        <w:t>
      "СОГЛАСОВАНО"</w:t>
      </w:r>
    </w:p>
    <w:bookmarkEnd w:id="3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42" w:id="35"/>
      <w:r>
        <w:rPr>
          <w:rFonts w:ascii="Times New Roman"/>
          <w:b w:val="false"/>
          <w:i w:val="false"/>
          <w:color w:val="000000"/>
          <w:sz w:val="28"/>
        </w:rPr>
        <w:t>
      "СОГЛАСОВАНО"</w:t>
      </w:r>
    </w:p>
    <w:bookmarkEnd w:id="35"/>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43" w:id="36"/>
      <w:r>
        <w:rPr>
          <w:rFonts w:ascii="Times New Roman"/>
          <w:b w:val="false"/>
          <w:i w:val="false"/>
          <w:color w:val="000000"/>
          <w:sz w:val="28"/>
        </w:rPr>
        <w:t>
      "СОГЛАСОВАНО"</w:t>
      </w:r>
    </w:p>
    <w:bookmarkEnd w:id="36"/>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44" w:id="37"/>
      <w:r>
        <w:rPr>
          <w:rFonts w:ascii="Times New Roman"/>
          <w:b w:val="false"/>
          <w:i w:val="false"/>
          <w:color w:val="000000"/>
          <w:sz w:val="28"/>
        </w:rPr>
        <w:t>
      "СОГЛАСОВАНО"</w:t>
      </w:r>
    </w:p>
    <w:bookmarkEnd w:id="37"/>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p>
      <w:pPr>
        <w:spacing w:after="0"/>
        <w:ind w:left="0"/>
        <w:jc w:val="both"/>
      </w:pPr>
      <w:bookmarkStart w:name="z45" w:id="38"/>
      <w:r>
        <w:rPr>
          <w:rFonts w:ascii="Times New Roman"/>
          <w:b w:val="false"/>
          <w:i w:val="false"/>
          <w:color w:val="000000"/>
          <w:sz w:val="28"/>
        </w:rPr>
        <w:t>
      "СОГЛАСОВАНО"</w:t>
      </w:r>
    </w:p>
    <w:bookmarkEnd w:id="3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2023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2023 года № 47</w:t>
            </w:r>
          </w:p>
        </w:tc>
      </w:tr>
    </w:tbl>
    <w:bookmarkStart w:name="z47" w:id="39"/>
    <w:p>
      <w:pPr>
        <w:spacing w:after="0"/>
        <w:ind w:left="0"/>
        <w:jc w:val="left"/>
      </w:pPr>
      <w:r>
        <w:rPr>
          <w:rFonts w:ascii="Times New Roman"/>
          <w:b/>
          <w:i w:val="false"/>
          <w:color w:val="000000"/>
        </w:rPr>
        <w:t xml:space="preserve"> Виды документов о высшем и (или) послевузовском образовании</w:t>
      </w:r>
    </w:p>
    <w:bookmarkEnd w:id="39"/>
    <w:bookmarkStart w:name="z48" w:id="40"/>
    <w:p>
      <w:pPr>
        <w:spacing w:after="0"/>
        <w:ind w:left="0"/>
        <w:jc w:val="both"/>
      </w:pPr>
      <w:r>
        <w:rPr>
          <w:rFonts w:ascii="Times New Roman"/>
          <w:b w:val="false"/>
          <w:i w:val="false"/>
          <w:color w:val="000000"/>
          <w:sz w:val="28"/>
        </w:rPr>
        <w:t>
      1. Виды документов об образовании государственного образца, свидетельствующие о прохождении итоговой аттестации и подтверждающие усвоение обучающимися государственных общеобязательных стандартов высшего и послевузовского образования:</w:t>
      </w:r>
    </w:p>
    <w:bookmarkEnd w:id="40"/>
    <w:bookmarkStart w:name="z49" w:id="41"/>
    <w:p>
      <w:pPr>
        <w:spacing w:after="0"/>
        <w:ind w:left="0"/>
        <w:jc w:val="both"/>
      </w:pPr>
      <w:r>
        <w:rPr>
          <w:rFonts w:ascii="Times New Roman"/>
          <w:b w:val="false"/>
          <w:i w:val="false"/>
          <w:color w:val="000000"/>
          <w:sz w:val="28"/>
        </w:rPr>
        <w:t>
      1) диплом о высшем образовании с присуждением степени бакалавра;</w:t>
      </w:r>
    </w:p>
    <w:bookmarkEnd w:id="41"/>
    <w:bookmarkStart w:name="z50" w:id="42"/>
    <w:p>
      <w:pPr>
        <w:spacing w:after="0"/>
        <w:ind w:left="0"/>
        <w:jc w:val="both"/>
      </w:pPr>
      <w:r>
        <w:rPr>
          <w:rFonts w:ascii="Times New Roman"/>
          <w:b w:val="false"/>
          <w:i w:val="false"/>
          <w:color w:val="000000"/>
          <w:sz w:val="28"/>
        </w:rPr>
        <w:t>
      2) диплом c отличием о высшем образовании с присуждением степени бакалавра;</w:t>
      </w:r>
    </w:p>
    <w:bookmarkEnd w:id="42"/>
    <w:bookmarkStart w:name="z51" w:id="43"/>
    <w:p>
      <w:pPr>
        <w:spacing w:after="0"/>
        <w:ind w:left="0"/>
        <w:jc w:val="both"/>
      </w:pPr>
      <w:r>
        <w:rPr>
          <w:rFonts w:ascii="Times New Roman"/>
          <w:b w:val="false"/>
          <w:i w:val="false"/>
          <w:color w:val="000000"/>
          <w:sz w:val="28"/>
        </w:rPr>
        <w:t>
      3) диплом о высшем образовании с присвоением квалификации;</w:t>
      </w:r>
    </w:p>
    <w:bookmarkEnd w:id="43"/>
    <w:bookmarkStart w:name="z52" w:id="44"/>
    <w:p>
      <w:pPr>
        <w:spacing w:after="0"/>
        <w:ind w:left="0"/>
        <w:jc w:val="both"/>
      </w:pPr>
      <w:r>
        <w:rPr>
          <w:rFonts w:ascii="Times New Roman"/>
          <w:b w:val="false"/>
          <w:i w:val="false"/>
          <w:color w:val="000000"/>
          <w:sz w:val="28"/>
        </w:rPr>
        <w:t>
      4) диплом c отличием о высшем образовании с присвоением квалификации;</w:t>
      </w:r>
    </w:p>
    <w:bookmarkEnd w:id="44"/>
    <w:bookmarkStart w:name="z53" w:id="45"/>
    <w:p>
      <w:pPr>
        <w:spacing w:after="0"/>
        <w:ind w:left="0"/>
        <w:jc w:val="both"/>
      </w:pPr>
      <w:r>
        <w:rPr>
          <w:rFonts w:ascii="Times New Roman"/>
          <w:b w:val="false"/>
          <w:i w:val="false"/>
          <w:color w:val="000000"/>
          <w:sz w:val="28"/>
        </w:rPr>
        <w:t>
      5) диплом о послевузовском образовании с присуждением степени магистра;</w:t>
      </w:r>
    </w:p>
    <w:bookmarkEnd w:id="45"/>
    <w:bookmarkStart w:name="z54" w:id="46"/>
    <w:p>
      <w:pPr>
        <w:spacing w:after="0"/>
        <w:ind w:left="0"/>
        <w:jc w:val="both"/>
      </w:pPr>
      <w:r>
        <w:rPr>
          <w:rFonts w:ascii="Times New Roman"/>
          <w:b w:val="false"/>
          <w:i w:val="false"/>
          <w:color w:val="000000"/>
          <w:sz w:val="28"/>
        </w:rPr>
        <w:t>
      6) диплом о послевузовском образовании с присуждением степени доктора делового администрирования;</w:t>
      </w:r>
    </w:p>
    <w:bookmarkEnd w:id="46"/>
    <w:bookmarkStart w:name="z55" w:id="47"/>
    <w:p>
      <w:pPr>
        <w:spacing w:after="0"/>
        <w:ind w:left="0"/>
        <w:jc w:val="both"/>
      </w:pPr>
      <w:r>
        <w:rPr>
          <w:rFonts w:ascii="Times New Roman"/>
          <w:b w:val="false"/>
          <w:i w:val="false"/>
          <w:color w:val="000000"/>
          <w:sz w:val="28"/>
        </w:rPr>
        <w:t>
      7) свидетельство об окончании резидентуры;</w:t>
      </w:r>
    </w:p>
    <w:bookmarkEnd w:id="47"/>
    <w:bookmarkStart w:name="z56" w:id="48"/>
    <w:p>
      <w:pPr>
        <w:spacing w:after="0"/>
        <w:ind w:left="0"/>
        <w:jc w:val="both"/>
      </w:pPr>
      <w:r>
        <w:rPr>
          <w:rFonts w:ascii="Times New Roman"/>
          <w:b w:val="false"/>
          <w:i w:val="false"/>
          <w:color w:val="000000"/>
          <w:sz w:val="28"/>
        </w:rPr>
        <w:t>
      8) свидетельство об окончании интернатуры;</w:t>
      </w:r>
    </w:p>
    <w:bookmarkEnd w:id="48"/>
    <w:bookmarkStart w:name="z57" w:id="49"/>
    <w:p>
      <w:pPr>
        <w:spacing w:after="0"/>
        <w:ind w:left="0"/>
        <w:jc w:val="both"/>
      </w:pPr>
      <w:r>
        <w:rPr>
          <w:rFonts w:ascii="Times New Roman"/>
          <w:b w:val="false"/>
          <w:i w:val="false"/>
          <w:color w:val="000000"/>
          <w:sz w:val="28"/>
        </w:rPr>
        <w:t>
      9) свидетельство к диплому магистра;</w:t>
      </w:r>
    </w:p>
    <w:bookmarkEnd w:id="49"/>
    <w:bookmarkStart w:name="z58" w:id="50"/>
    <w:p>
      <w:pPr>
        <w:spacing w:after="0"/>
        <w:ind w:left="0"/>
        <w:jc w:val="both"/>
      </w:pPr>
      <w:r>
        <w:rPr>
          <w:rFonts w:ascii="Times New Roman"/>
          <w:b w:val="false"/>
          <w:i w:val="false"/>
          <w:color w:val="000000"/>
          <w:sz w:val="28"/>
        </w:rPr>
        <w:t>
      10) аттестат с присуждением ученого звания ассоциированного профессора (доцента);</w:t>
      </w:r>
    </w:p>
    <w:bookmarkEnd w:id="50"/>
    <w:bookmarkStart w:name="z59" w:id="51"/>
    <w:p>
      <w:pPr>
        <w:spacing w:after="0"/>
        <w:ind w:left="0"/>
        <w:jc w:val="both"/>
      </w:pPr>
      <w:r>
        <w:rPr>
          <w:rFonts w:ascii="Times New Roman"/>
          <w:b w:val="false"/>
          <w:i w:val="false"/>
          <w:color w:val="000000"/>
          <w:sz w:val="28"/>
        </w:rPr>
        <w:t>
      11) аттестат с присуждением ученого звания профессора;</w:t>
      </w:r>
    </w:p>
    <w:bookmarkEnd w:id="51"/>
    <w:bookmarkStart w:name="z60" w:id="52"/>
    <w:p>
      <w:pPr>
        <w:spacing w:after="0"/>
        <w:ind w:left="0"/>
        <w:jc w:val="both"/>
      </w:pPr>
      <w:r>
        <w:rPr>
          <w:rFonts w:ascii="Times New Roman"/>
          <w:b w:val="false"/>
          <w:i w:val="false"/>
          <w:color w:val="000000"/>
          <w:sz w:val="28"/>
        </w:rPr>
        <w:t>
      12) диплом с присуждением степени доктора философии (PhD);</w:t>
      </w:r>
    </w:p>
    <w:bookmarkEnd w:id="52"/>
    <w:bookmarkStart w:name="z61" w:id="53"/>
    <w:p>
      <w:pPr>
        <w:spacing w:after="0"/>
        <w:ind w:left="0"/>
        <w:jc w:val="both"/>
      </w:pPr>
      <w:r>
        <w:rPr>
          <w:rFonts w:ascii="Times New Roman"/>
          <w:b w:val="false"/>
          <w:i w:val="false"/>
          <w:color w:val="000000"/>
          <w:sz w:val="28"/>
        </w:rPr>
        <w:t>
      13) диплом с присуждением степени доктора по профилю.</w:t>
      </w:r>
    </w:p>
    <w:bookmarkEnd w:id="53"/>
    <w:bookmarkStart w:name="z62" w:id="54"/>
    <w:p>
      <w:pPr>
        <w:spacing w:after="0"/>
        <w:ind w:left="0"/>
        <w:jc w:val="both"/>
      </w:pPr>
      <w:r>
        <w:rPr>
          <w:rFonts w:ascii="Times New Roman"/>
          <w:b w:val="false"/>
          <w:i w:val="false"/>
          <w:color w:val="000000"/>
          <w:sz w:val="28"/>
        </w:rPr>
        <w:t>
      2. Виды документов об образовании собственного образца, свидетельствующие о прохождении итоговой аттестации и подтверждающие усвоение обучающимися государственных общеобязательных стандартов высшего и послевузовского образования:</w:t>
      </w:r>
    </w:p>
    <w:bookmarkEnd w:id="54"/>
    <w:bookmarkStart w:name="z63" w:id="55"/>
    <w:p>
      <w:pPr>
        <w:spacing w:after="0"/>
        <w:ind w:left="0"/>
        <w:jc w:val="both"/>
      </w:pPr>
      <w:r>
        <w:rPr>
          <w:rFonts w:ascii="Times New Roman"/>
          <w:b w:val="false"/>
          <w:i w:val="false"/>
          <w:color w:val="000000"/>
          <w:sz w:val="28"/>
        </w:rPr>
        <w:t>
      1) диплом о высшем образовании с присуждением степени бакалавра;</w:t>
      </w:r>
    </w:p>
    <w:bookmarkEnd w:id="55"/>
    <w:bookmarkStart w:name="z64" w:id="56"/>
    <w:p>
      <w:pPr>
        <w:spacing w:after="0"/>
        <w:ind w:left="0"/>
        <w:jc w:val="both"/>
      </w:pPr>
      <w:r>
        <w:rPr>
          <w:rFonts w:ascii="Times New Roman"/>
          <w:b w:val="false"/>
          <w:i w:val="false"/>
          <w:color w:val="000000"/>
          <w:sz w:val="28"/>
        </w:rPr>
        <w:t>
      2) диплом о высшем образовании с присвоением квалификации;</w:t>
      </w:r>
    </w:p>
    <w:bookmarkEnd w:id="56"/>
    <w:bookmarkStart w:name="z65" w:id="57"/>
    <w:p>
      <w:pPr>
        <w:spacing w:after="0"/>
        <w:ind w:left="0"/>
        <w:jc w:val="both"/>
      </w:pPr>
      <w:r>
        <w:rPr>
          <w:rFonts w:ascii="Times New Roman"/>
          <w:b w:val="false"/>
          <w:i w:val="false"/>
          <w:color w:val="000000"/>
          <w:sz w:val="28"/>
        </w:rPr>
        <w:t>
      3) диплом о послевузовском образовании с присуждением степени магистра;</w:t>
      </w:r>
    </w:p>
    <w:bookmarkEnd w:id="57"/>
    <w:bookmarkStart w:name="z66" w:id="58"/>
    <w:p>
      <w:pPr>
        <w:spacing w:after="0"/>
        <w:ind w:left="0"/>
        <w:jc w:val="both"/>
      </w:pPr>
      <w:r>
        <w:rPr>
          <w:rFonts w:ascii="Times New Roman"/>
          <w:b w:val="false"/>
          <w:i w:val="false"/>
          <w:color w:val="000000"/>
          <w:sz w:val="28"/>
        </w:rPr>
        <w:t>
      4) диплом о послевузовском образовании с присуждением степени магистра делового администрирования;</w:t>
      </w:r>
    </w:p>
    <w:bookmarkEnd w:id="58"/>
    <w:bookmarkStart w:name="z67" w:id="59"/>
    <w:p>
      <w:pPr>
        <w:spacing w:after="0"/>
        <w:ind w:left="0"/>
        <w:jc w:val="both"/>
      </w:pPr>
      <w:r>
        <w:rPr>
          <w:rFonts w:ascii="Times New Roman"/>
          <w:b w:val="false"/>
          <w:i w:val="false"/>
          <w:color w:val="000000"/>
          <w:sz w:val="28"/>
        </w:rPr>
        <w:t>
      5) диплом о послевузовском образовании с присуждением степени доктора делового администрирования;</w:t>
      </w:r>
    </w:p>
    <w:bookmarkEnd w:id="59"/>
    <w:bookmarkStart w:name="z68" w:id="60"/>
    <w:p>
      <w:pPr>
        <w:spacing w:after="0"/>
        <w:ind w:left="0"/>
        <w:jc w:val="both"/>
      </w:pPr>
      <w:r>
        <w:rPr>
          <w:rFonts w:ascii="Times New Roman"/>
          <w:b w:val="false"/>
          <w:i w:val="false"/>
          <w:color w:val="000000"/>
          <w:sz w:val="28"/>
        </w:rPr>
        <w:t>
      6) свидетельство к диплому магистра;</w:t>
      </w:r>
    </w:p>
    <w:bookmarkEnd w:id="60"/>
    <w:bookmarkStart w:name="z69" w:id="61"/>
    <w:p>
      <w:pPr>
        <w:spacing w:after="0"/>
        <w:ind w:left="0"/>
        <w:jc w:val="both"/>
      </w:pPr>
      <w:r>
        <w:rPr>
          <w:rFonts w:ascii="Times New Roman"/>
          <w:b w:val="false"/>
          <w:i w:val="false"/>
          <w:color w:val="000000"/>
          <w:sz w:val="28"/>
        </w:rPr>
        <w:t>
      7) сертификат о педагогической переподготовке;</w:t>
      </w:r>
    </w:p>
    <w:bookmarkEnd w:id="61"/>
    <w:bookmarkStart w:name="z70" w:id="62"/>
    <w:p>
      <w:pPr>
        <w:spacing w:after="0"/>
        <w:ind w:left="0"/>
        <w:jc w:val="both"/>
      </w:pPr>
      <w:r>
        <w:rPr>
          <w:rFonts w:ascii="Times New Roman"/>
          <w:b w:val="false"/>
          <w:i w:val="false"/>
          <w:color w:val="000000"/>
          <w:sz w:val="28"/>
        </w:rPr>
        <w:t>
      8) диплом о послевузовском образовании с присуждением степени доктора философии (PhD);</w:t>
      </w:r>
    </w:p>
    <w:bookmarkEnd w:id="62"/>
    <w:bookmarkStart w:name="z71" w:id="63"/>
    <w:p>
      <w:pPr>
        <w:spacing w:after="0"/>
        <w:ind w:left="0"/>
        <w:jc w:val="both"/>
      </w:pPr>
      <w:r>
        <w:rPr>
          <w:rFonts w:ascii="Times New Roman"/>
          <w:b w:val="false"/>
          <w:i w:val="false"/>
          <w:color w:val="000000"/>
          <w:sz w:val="28"/>
        </w:rPr>
        <w:t>
      9) диплом о послевузовском образовании с присуждением степени доктора по профилю.</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 2023 года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 w:id="64"/>
    <w:p>
      <w:pPr>
        <w:spacing w:after="0"/>
        <w:ind w:left="0"/>
        <w:jc w:val="left"/>
      </w:pPr>
      <w:r>
        <w:rPr>
          <w:rFonts w:ascii="Times New Roman"/>
          <w:b/>
          <w:i w:val="false"/>
          <w:color w:val="000000"/>
        </w:rPr>
        <w:t xml:space="preserve"> Диплом о высшем образовании с присуждением степени бакалавра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w:t>
            </w:r>
          </w:p>
          <w:p>
            <w:pPr>
              <w:spacing w:after="20"/>
              <w:ind w:left="20"/>
              <w:jc w:val="both"/>
            </w:pPr>
            <w:r>
              <w:rPr>
                <w:rFonts w:ascii="Times New Roman"/>
                <w:b w:val="false"/>
                <w:i w:val="false"/>
                <w:color w:val="000000"/>
                <w:sz w:val="20"/>
              </w:rPr>
              <w:t>беру ұйымының толық атауы)</w:t>
            </w:r>
          </w:p>
          <w:p>
            <w:pPr>
              <w:spacing w:after="20"/>
              <w:ind w:left="20"/>
              <w:jc w:val="both"/>
            </w:pPr>
            <w:r>
              <w:rPr>
                <w:rFonts w:ascii="Times New Roman"/>
                <w:b w:val="false"/>
                <w:i w:val="false"/>
                <w:color w:val="000000"/>
                <w:sz w:val="20"/>
              </w:rPr>
              <w:t>Мемлекеттік аттестаттау және (немесе)</w:t>
            </w:r>
          </w:p>
          <w:p>
            <w:pPr>
              <w:spacing w:after="20"/>
              <w:ind w:left="20"/>
              <w:jc w:val="both"/>
            </w:pPr>
            <w:r>
              <w:rPr>
                <w:rFonts w:ascii="Times New Roman"/>
                <w:b w:val="false"/>
                <w:i w:val="false"/>
                <w:color w:val="000000"/>
                <w:sz w:val="20"/>
              </w:rPr>
              <w:t>Аттестаттау комиссиясының ________ жылғы</w:t>
            </w:r>
          </w:p>
          <w:p>
            <w:pPr>
              <w:spacing w:after="20"/>
              <w:ind w:left="20"/>
              <w:jc w:val="both"/>
            </w:pPr>
            <w:r>
              <w:rPr>
                <w:rFonts w:ascii="Times New Roman"/>
                <w:b w:val="false"/>
                <w:i w:val="false"/>
                <w:color w:val="000000"/>
                <w:sz w:val="20"/>
              </w:rPr>
              <w:t>"______" ___________________ шешімімен</w:t>
            </w:r>
          </w:p>
          <w:p>
            <w:pPr>
              <w:spacing w:after="20"/>
              <w:ind w:left="20"/>
              <w:jc w:val="both"/>
            </w:pPr>
            <w:r>
              <w:rPr>
                <w:rFonts w:ascii="Times New Roman"/>
                <w:b w:val="false"/>
                <w:i w:val="false"/>
                <w:color w:val="000000"/>
                <w:sz w:val="20"/>
              </w:rPr>
              <w:t>(№ ________ хаттама)</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(тегі, аты, әкесінің аты (ол болған жағдайда))</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(мамандықтың және (немесе) білім беру</w:t>
            </w:r>
          </w:p>
          <w:p>
            <w:pPr>
              <w:spacing w:after="20"/>
              <w:ind w:left="20"/>
              <w:jc w:val="both"/>
            </w:pPr>
            <w:r>
              <w:rPr>
                <w:rFonts w:ascii="Times New Roman"/>
                <w:b w:val="false"/>
                <w:i w:val="false"/>
                <w:color w:val="000000"/>
                <w:sz w:val="20"/>
              </w:rPr>
              <w:t>бағдарламасының</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мамандығы және (немесе) білім беру</w:t>
            </w:r>
          </w:p>
          <w:p>
            <w:pPr>
              <w:spacing w:after="20"/>
              <w:ind w:left="20"/>
              <w:jc w:val="both"/>
            </w:pPr>
            <w:r>
              <w:rPr>
                <w:rFonts w:ascii="Times New Roman"/>
                <w:b w:val="false"/>
                <w:i w:val="false"/>
                <w:color w:val="000000"/>
                <w:sz w:val="20"/>
              </w:rPr>
              <w:t>бағдарламасы бойынша</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БАКАЛАВРЫ</w:t>
            </w:r>
          </w:p>
          <w:p>
            <w:pPr>
              <w:spacing w:after="20"/>
              <w:ind w:left="20"/>
              <w:jc w:val="both"/>
            </w:pPr>
            <w:r>
              <w:rPr>
                <w:rFonts w:ascii="Times New Roman"/>
                <w:b w:val="false"/>
                <w:i w:val="false"/>
                <w:color w:val="000000"/>
                <w:sz w:val="20"/>
              </w:rPr>
              <w:t>дәрежесі берілді</w:t>
            </w:r>
          </w:p>
          <w:p>
            <w:pPr>
              <w:spacing w:after="20"/>
              <w:ind w:left="20"/>
              <w:jc w:val="both"/>
            </w:pPr>
            <w:r>
              <w:rPr>
                <w:rFonts w:ascii="Times New Roman"/>
                <w:b w:val="false"/>
                <w:i w:val="false"/>
                <w:color w:val="000000"/>
                <w:sz w:val="20"/>
              </w:rPr>
              <w:t>Оқыту нысаны _____________________________</w:t>
            </w:r>
          </w:p>
          <w:p>
            <w:pPr>
              <w:spacing w:after="20"/>
              <w:ind w:left="20"/>
              <w:jc w:val="both"/>
            </w:pPr>
            <w:r>
              <w:rPr>
                <w:rFonts w:ascii="Times New Roman"/>
                <w:b w:val="false"/>
                <w:i w:val="false"/>
                <w:color w:val="000000"/>
                <w:sz w:val="20"/>
              </w:rPr>
              <w:t>Мемлекеттік аттестаттау және (немесе)</w:t>
            </w:r>
          </w:p>
          <w:p>
            <w:pPr>
              <w:spacing w:after="20"/>
              <w:ind w:left="20"/>
              <w:jc w:val="both"/>
            </w:pPr>
            <w:r>
              <w:rPr>
                <w:rFonts w:ascii="Times New Roman"/>
                <w:b w:val="false"/>
                <w:i w:val="false"/>
                <w:color w:val="000000"/>
                <w:sz w:val="20"/>
              </w:rPr>
              <w:t>Аттестаттау комиссиясының төрағасы</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ЖЖОКБҰ басшысы _________________________</w:t>
            </w:r>
          </w:p>
          <w:p>
            <w:pPr>
              <w:spacing w:after="20"/>
              <w:ind w:left="20"/>
              <w:jc w:val="both"/>
            </w:pPr>
            <w:r>
              <w:rPr>
                <w:rFonts w:ascii="Times New Roman"/>
                <w:b w:val="false"/>
                <w:i w:val="false"/>
                <w:color w:val="000000"/>
                <w:sz w:val="20"/>
              </w:rPr>
              <w:t>Факультет деканы ___________________________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_______ жылғы "____" _______ __________ қ.</w:t>
            </w:r>
          </w:p>
          <w:p>
            <w:pPr>
              <w:spacing w:after="20"/>
              <w:ind w:left="20"/>
              <w:jc w:val="both"/>
            </w:pPr>
            <w:r>
              <w:rPr>
                <w:rFonts w:ascii="Times New Roman"/>
                <w:b w:val="false"/>
                <w:i w:val="false"/>
                <w:color w:val="000000"/>
                <w:sz w:val="20"/>
              </w:rPr>
              <w:t>ЖБ-Б № 0000001</w:t>
            </w:r>
          </w:p>
          <w:p>
            <w:pPr>
              <w:spacing w:after="20"/>
              <w:ind w:left="20"/>
              <w:jc w:val="both"/>
            </w:pPr>
            <w:r>
              <w:rPr>
                <w:rFonts w:ascii="Times New Roman"/>
                <w:b w:val="false"/>
                <w:i w:val="false"/>
                <w:color w:val="000000"/>
                <w:sz w:val="20"/>
              </w:rPr>
              <w:t>Тіркеу нөмірі ___________</w:t>
            </w:r>
          </w:p>
          <w:p>
            <w:pPr>
              <w:spacing w:after="20"/>
              <w:ind w:left="20"/>
              <w:jc w:val="both"/>
            </w:pPr>
            <w:r>
              <w:rPr>
                <w:rFonts w:ascii="Times New Roman"/>
                <w:b w:val="false"/>
                <w:i w:val="false"/>
                <w:color w:val="000000"/>
                <w:sz w:val="20"/>
              </w:rPr>
              <w:t>ішкі жағы/внутренняя сторона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Решением Государственной аттестационной</w:t>
            </w:r>
          </w:p>
          <w:p>
            <w:pPr>
              <w:spacing w:after="20"/>
              <w:ind w:left="20"/>
              <w:jc w:val="both"/>
            </w:pPr>
            <w:r>
              <w:rPr>
                <w:rFonts w:ascii="Times New Roman"/>
                <w:b w:val="false"/>
                <w:i w:val="false"/>
                <w:color w:val="000000"/>
                <w:sz w:val="20"/>
              </w:rPr>
              <w:t>и (или) Аттестационной комиссии</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от "____" ________ ______ года (протокол № 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присуждена степень</w:t>
            </w:r>
          </w:p>
          <w:p>
            <w:pPr>
              <w:spacing w:after="20"/>
              <w:ind w:left="20"/>
              <w:jc w:val="both"/>
            </w:pPr>
            <w:r>
              <w:rPr>
                <w:rFonts w:ascii="Times New Roman"/>
                <w:b w:val="false"/>
                <w:i w:val="false"/>
                <w:color w:val="000000"/>
                <w:sz w:val="20"/>
              </w:rPr>
              <w:t>БАКАЛАВР</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(код и наименование специальности и (или)</w:t>
            </w:r>
          </w:p>
          <w:p>
            <w:pPr>
              <w:spacing w:after="20"/>
              <w:ind w:left="20"/>
              <w:jc w:val="both"/>
            </w:pPr>
            <w:r>
              <w:rPr>
                <w:rFonts w:ascii="Times New Roman"/>
                <w:b w:val="false"/>
                <w:i w:val="false"/>
                <w:color w:val="000000"/>
                <w:sz w:val="20"/>
              </w:rPr>
              <w:t>образовательной программы)</w:t>
            </w:r>
          </w:p>
          <w:p>
            <w:pPr>
              <w:spacing w:after="20"/>
              <w:ind w:left="20"/>
              <w:jc w:val="both"/>
            </w:pPr>
            <w:r>
              <w:rPr>
                <w:rFonts w:ascii="Times New Roman"/>
                <w:b w:val="false"/>
                <w:i w:val="false"/>
                <w:color w:val="000000"/>
                <w:sz w:val="20"/>
              </w:rPr>
              <w:t>Форма обучения ________________________________</w:t>
            </w:r>
          </w:p>
          <w:p>
            <w:pPr>
              <w:spacing w:after="20"/>
              <w:ind w:left="20"/>
              <w:jc w:val="both"/>
            </w:pPr>
            <w:r>
              <w:rPr>
                <w:rFonts w:ascii="Times New Roman"/>
                <w:b w:val="false"/>
                <w:i w:val="false"/>
                <w:color w:val="000000"/>
                <w:sz w:val="20"/>
              </w:rPr>
              <w:t>By the Decision of the State Attestation Commission and</w:t>
            </w:r>
          </w:p>
          <w:p>
            <w:pPr>
              <w:spacing w:after="20"/>
              <w:ind w:left="20"/>
              <w:jc w:val="both"/>
            </w:pPr>
            <w:r>
              <w:rPr>
                <w:rFonts w:ascii="Times New Roman"/>
                <w:b w:val="false"/>
                <w:i w:val="false"/>
                <w:color w:val="000000"/>
                <w:sz w:val="20"/>
              </w:rPr>
              <w:t>(or) Attestation Commission ________________________</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(name of the higher education institution)</w:t>
            </w:r>
          </w:p>
          <w:p>
            <w:pPr>
              <w:spacing w:after="20"/>
              <w:ind w:left="20"/>
              <w:jc w:val="both"/>
            </w:pPr>
            <w:r>
              <w:rPr>
                <w:rFonts w:ascii="Times New Roman"/>
                <w:b w:val="false"/>
                <w:i w:val="false"/>
                <w:color w:val="000000"/>
                <w:sz w:val="20"/>
              </w:rPr>
              <w:t>_____________________________________________ was</w:t>
            </w:r>
          </w:p>
          <w:p>
            <w:pPr>
              <w:spacing w:after="20"/>
              <w:ind w:left="20"/>
              <w:jc w:val="both"/>
            </w:pPr>
            <w:r>
              <w:rPr>
                <w:rFonts w:ascii="Times New Roman"/>
                <w:b w:val="false"/>
                <w:i w:val="false"/>
                <w:color w:val="000000"/>
                <w:sz w:val="20"/>
              </w:rPr>
              <w:t>(graduate’s full name)</w:t>
            </w:r>
          </w:p>
          <w:p>
            <w:pPr>
              <w:spacing w:after="20"/>
              <w:ind w:left="20"/>
              <w:jc w:val="both"/>
            </w:pPr>
            <w:r>
              <w:rPr>
                <w:rFonts w:ascii="Times New Roman"/>
                <w:b w:val="false"/>
                <w:i w:val="false"/>
                <w:color w:val="000000"/>
                <w:sz w:val="20"/>
              </w:rPr>
              <w:t>awarded the degree of BACHELOR</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on the specialty and (or) educational program</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_________________________________________________</w:t>
            </w:r>
          </w:p>
          <w:p>
            <w:pPr>
              <w:spacing w:after="20"/>
              <w:ind w:left="20"/>
              <w:jc w:val="both"/>
            </w:pPr>
            <w:r>
              <w:rPr>
                <w:rFonts w:ascii="Times New Roman"/>
                <w:b w:val="false"/>
                <w:i w:val="false"/>
                <w:color w:val="000000"/>
                <w:sz w:val="20"/>
              </w:rPr>
              <w:t>(code and name of the specialty and (or) educational program)</w:t>
            </w:r>
          </w:p>
          <w:p>
            <w:pPr>
              <w:spacing w:after="20"/>
              <w:ind w:left="20"/>
              <w:jc w:val="both"/>
            </w:pPr>
            <w:r>
              <w:rPr>
                <w:rFonts w:ascii="Times New Roman"/>
                <w:b w:val="false"/>
                <w:i w:val="false"/>
                <w:color w:val="000000"/>
                <w:sz w:val="20"/>
              </w:rPr>
              <w:t>Form of training ____________________________________</w:t>
            </w:r>
          </w:p>
          <w:p>
            <w:pPr>
              <w:spacing w:after="20"/>
              <w:ind w:left="20"/>
              <w:jc w:val="both"/>
            </w:pPr>
            <w:r>
              <w:rPr>
                <w:rFonts w:ascii="Times New Roman"/>
                <w:b w:val="false"/>
                <w:i w:val="false"/>
                <w:color w:val="000000"/>
                <w:sz w:val="20"/>
              </w:rPr>
              <w:t>Date "____" ______________ ________</w:t>
            </w:r>
          </w:p>
          <w:p>
            <w:pPr>
              <w:spacing w:after="20"/>
              <w:ind w:left="20"/>
              <w:jc w:val="both"/>
            </w:pPr>
            <w:r>
              <w:rPr>
                <w:rFonts w:ascii="Times New Roman"/>
                <w:b w:val="false"/>
                <w:i w:val="false"/>
                <w:color w:val="000000"/>
                <w:sz w:val="20"/>
              </w:rPr>
              <w:t>ЖБ-Б № 0000001</w:t>
            </w:r>
          </w:p>
          <w:p>
            <w:pPr>
              <w:spacing w:after="20"/>
              <w:ind w:left="20"/>
              <w:jc w:val="both"/>
            </w:pPr>
            <w:r>
              <w:rPr>
                <w:rFonts w:ascii="Times New Roman"/>
                <w:b w:val="false"/>
                <w:i w:val="false"/>
                <w:color w:val="000000"/>
                <w:sz w:val="20"/>
              </w:rPr>
              <w:t>"___" _____________ ______ г.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 2023 года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65"/>
    <w:p>
      <w:pPr>
        <w:spacing w:after="0"/>
        <w:ind w:left="0"/>
        <w:jc w:val="left"/>
      </w:pPr>
      <w:r>
        <w:rPr>
          <w:rFonts w:ascii="Times New Roman"/>
          <w:b/>
          <w:i w:val="false"/>
          <w:color w:val="000000"/>
        </w:rPr>
        <w:t xml:space="preserve"> Диплом с отличием о высшем образовании с присуждением степени бакалавра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p>
          <w:bookmarkEnd w:id="66"/>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w:t>
            </w:r>
          </w:p>
          <w:p>
            <w:pPr>
              <w:spacing w:after="20"/>
              <w:ind w:left="20"/>
              <w:jc w:val="both"/>
            </w:pPr>
            <w:r>
              <w:rPr>
                <w:rFonts w:ascii="Times New Roman"/>
                <w:b w:val="false"/>
                <w:i w:val="false"/>
                <w:color w:val="000000"/>
                <w:sz w:val="20"/>
              </w:rPr>
              <w:t>ұйымының толық атауы)</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________ жылғы "______" ___________________ шешімімен</w:t>
            </w:r>
          </w:p>
          <w:p>
            <w:pPr>
              <w:spacing w:after="20"/>
              <w:ind w:left="20"/>
              <w:jc w:val="both"/>
            </w:pPr>
            <w:r>
              <w:rPr>
                <w:rFonts w:ascii="Times New Roman"/>
                <w:b w:val="false"/>
                <w:i w:val="false"/>
                <w:color w:val="000000"/>
                <w:sz w:val="20"/>
              </w:rPr>
              <w:t>(№ ________ хаттама)</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(тегі, аты, әкесінің аты (ол болған жағдайда))</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(мамандықтың және (немесе) білім беру бағдарламасының</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БАКАЛАВРЫ</w:t>
            </w:r>
          </w:p>
          <w:p>
            <w:pPr>
              <w:spacing w:after="20"/>
              <w:ind w:left="20"/>
              <w:jc w:val="both"/>
            </w:pPr>
            <w:r>
              <w:rPr>
                <w:rFonts w:ascii="Times New Roman"/>
                <w:b w:val="false"/>
                <w:i w:val="false"/>
                <w:color w:val="000000"/>
                <w:sz w:val="20"/>
              </w:rPr>
              <w:t>дәрежесі берілді</w:t>
            </w:r>
          </w:p>
          <w:p>
            <w:pPr>
              <w:spacing w:after="20"/>
              <w:ind w:left="20"/>
              <w:jc w:val="both"/>
            </w:pPr>
            <w:r>
              <w:rPr>
                <w:rFonts w:ascii="Times New Roman"/>
                <w:b w:val="false"/>
                <w:i w:val="false"/>
                <w:color w:val="000000"/>
                <w:sz w:val="20"/>
              </w:rPr>
              <w:t>Оқыту нысаны ______________________________________________</w:t>
            </w:r>
          </w:p>
          <w:p>
            <w:pPr>
              <w:spacing w:after="20"/>
              <w:ind w:left="20"/>
              <w:jc w:val="both"/>
            </w:pPr>
            <w:r>
              <w:rPr>
                <w:rFonts w:ascii="Times New Roman"/>
                <w:b w:val="false"/>
                <w:i w:val="false"/>
                <w:color w:val="000000"/>
                <w:sz w:val="20"/>
              </w:rPr>
              <w:t>Мемлекеттік аттестаттау және (немесе) Аттестаттау</w:t>
            </w:r>
          </w:p>
          <w:p>
            <w:pPr>
              <w:spacing w:after="20"/>
              <w:ind w:left="20"/>
              <w:jc w:val="both"/>
            </w:pPr>
            <w:r>
              <w:rPr>
                <w:rFonts w:ascii="Times New Roman"/>
                <w:b w:val="false"/>
                <w:i w:val="false"/>
                <w:color w:val="000000"/>
                <w:sz w:val="20"/>
              </w:rPr>
              <w:t>комиссиясының төрағасы _____________________________________</w:t>
            </w:r>
          </w:p>
          <w:p>
            <w:pPr>
              <w:spacing w:after="20"/>
              <w:ind w:left="20"/>
              <w:jc w:val="both"/>
            </w:pPr>
            <w:r>
              <w:rPr>
                <w:rFonts w:ascii="Times New Roman"/>
                <w:b w:val="false"/>
                <w:i w:val="false"/>
                <w:color w:val="000000"/>
                <w:sz w:val="20"/>
              </w:rPr>
              <w:t>ЖЖОКБҰ басшысы __________________________________________</w:t>
            </w:r>
          </w:p>
          <w:p>
            <w:pPr>
              <w:spacing w:after="20"/>
              <w:ind w:left="20"/>
              <w:jc w:val="both"/>
            </w:pPr>
            <w:r>
              <w:rPr>
                <w:rFonts w:ascii="Times New Roman"/>
                <w:b w:val="false"/>
                <w:i w:val="false"/>
                <w:color w:val="000000"/>
                <w:sz w:val="20"/>
              </w:rPr>
              <w:t>Факультет деканы ____________________________________________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_______ жылғы "____" _______ _________________ қ.</w:t>
            </w:r>
          </w:p>
          <w:p>
            <w:pPr>
              <w:spacing w:after="20"/>
              <w:ind w:left="20"/>
              <w:jc w:val="both"/>
            </w:pPr>
            <w:r>
              <w:rPr>
                <w:rFonts w:ascii="Times New Roman"/>
                <w:b w:val="false"/>
                <w:i w:val="false"/>
                <w:color w:val="000000"/>
                <w:sz w:val="20"/>
              </w:rPr>
              <w:t xml:space="preserve">ЖБ-Б № 0000001 </w:t>
            </w:r>
          </w:p>
          <w:p>
            <w:pPr>
              <w:spacing w:after="20"/>
              <w:ind w:left="20"/>
              <w:jc w:val="both"/>
            </w:pPr>
            <w:r>
              <w:rPr>
                <w:rFonts w:ascii="Times New Roman"/>
                <w:b w:val="false"/>
                <w:i w:val="false"/>
                <w:color w:val="000000"/>
                <w:sz w:val="20"/>
              </w:rPr>
              <w:t>Тіркеу нөмірі ___________</w:t>
            </w:r>
          </w:p>
          <w:p>
            <w:pPr>
              <w:spacing w:after="20"/>
              <w:ind w:left="20"/>
              <w:jc w:val="both"/>
            </w:pPr>
            <w:r>
              <w:rPr>
                <w:rFonts w:ascii="Times New Roman"/>
                <w:b w:val="false"/>
                <w:i w:val="false"/>
                <w:color w:val="000000"/>
                <w:sz w:val="20"/>
              </w:rPr>
              <w:t>ішкі жағы/внутренняя сторона</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p>
          <w:bookmarkEnd w:id="67"/>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Решением Государственной аттестационной</w:t>
            </w:r>
          </w:p>
          <w:p>
            <w:pPr>
              <w:spacing w:after="20"/>
              <w:ind w:left="20"/>
              <w:jc w:val="both"/>
            </w:pPr>
            <w:r>
              <w:rPr>
                <w:rFonts w:ascii="Times New Roman"/>
                <w:b w:val="false"/>
                <w:i w:val="false"/>
                <w:color w:val="000000"/>
                <w:sz w:val="20"/>
              </w:rPr>
              <w:t>и (или) Аттестационной комиссии</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от "____" __________ ______ года (протокол № 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присуждена степень</w:t>
            </w:r>
          </w:p>
          <w:p>
            <w:pPr>
              <w:spacing w:after="20"/>
              <w:ind w:left="20"/>
              <w:jc w:val="both"/>
            </w:pPr>
            <w:r>
              <w:rPr>
                <w:rFonts w:ascii="Times New Roman"/>
                <w:b w:val="false"/>
                <w:i w:val="false"/>
                <w:color w:val="000000"/>
                <w:sz w:val="20"/>
              </w:rPr>
              <w:t>БАКАЛАВР</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(код и наименование специальности</w:t>
            </w:r>
          </w:p>
          <w:p>
            <w:pPr>
              <w:spacing w:after="20"/>
              <w:ind w:left="20"/>
              <w:jc w:val="both"/>
            </w:pPr>
            <w:r>
              <w:rPr>
                <w:rFonts w:ascii="Times New Roman"/>
                <w:b w:val="false"/>
                <w:i w:val="false"/>
                <w:color w:val="000000"/>
                <w:sz w:val="20"/>
              </w:rPr>
              <w:t>и (или) образовательной программы)</w:t>
            </w:r>
          </w:p>
          <w:p>
            <w:pPr>
              <w:spacing w:after="20"/>
              <w:ind w:left="20"/>
              <w:jc w:val="both"/>
            </w:pPr>
            <w:r>
              <w:rPr>
                <w:rFonts w:ascii="Times New Roman"/>
                <w:b w:val="false"/>
                <w:i w:val="false"/>
                <w:color w:val="000000"/>
                <w:sz w:val="20"/>
              </w:rPr>
              <w:t>Форма обучения____________________________________</w:t>
            </w:r>
          </w:p>
          <w:p>
            <w:pPr>
              <w:spacing w:after="20"/>
              <w:ind w:left="20"/>
              <w:jc w:val="both"/>
            </w:pPr>
            <w:r>
              <w:rPr>
                <w:rFonts w:ascii="Times New Roman"/>
                <w:b w:val="false"/>
                <w:i w:val="false"/>
                <w:color w:val="000000"/>
                <w:sz w:val="20"/>
              </w:rPr>
              <w:t>By the Decision of the State Attestation Commission</w:t>
            </w:r>
          </w:p>
          <w:p>
            <w:pPr>
              <w:spacing w:after="20"/>
              <w:ind w:left="20"/>
              <w:jc w:val="both"/>
            </w:pPr>
            <w:r>
              <w:rPr>
                <w:rFonts w:ascii="Times New Roman"/>
                <w:b w:val="false"/>
                <w:i w:val="false"/>
                <w:color w:val="000000"/>
                <w:sz w:val="20"/>
              </w:rPr>
              <w:t>and (or) Attestation Commission</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(name of the higher education institution)</w:t>
            </w:r>
          </w:p>
          <w:p>
            <w:pPr>
              <w:spacing w:after="20"/>
              <w:ind w:left="20"/>
              <w:jc w:val="both"/>
            </w:pPr>
            <w:r>
              <w:rPr>
                <w:rFonts w:ascii="Times New Roman"/>
                <w:b w:val="false"/>
                <w:i w:val="false"/>
                <w:color w:val="000000"/>
                <w:sz w:val="20"/>
              </w:rPr>
              <w:t>_______________________________________________was</w:t>
            </w:r>
          </w:p>
          <w:p>
            <w:pPr>
              <w:spacing w:after="20"/>
              <w:ind w:left="20"/>
              <w:jc w:val="both"/>
            </w:pPr>
            <w:r>
              <w:rPr>
                <w:rFonts w:ascii="Times New Roman"/>
                <w:b w:val="false"/>
                <w:i w:val="false"/>
                <w:color w:val="000000"/>
                <w:sz w:val="20"/>
              </w:rPr>
              <w:t>(graduate’s full name)</w:t>
            </w:r>
          </w:p>
          <w:p>
            <w:pPr>
              <w:spacing w:after="20"/>
              <w:ind w:left="20"/>
              <w:jc w:val="both"/>
            </w:pPr>
            <w:r>
              <w:rPr>
                <w:rFonts w:ascii="Times New Roman"/>
                <w:b w:val="false"/>
                <w:i w:val="false"/>
                <w:color w:val="000000"/>
                <w:sz w:val="20"/>
              </w:rPr>
              <w:t>awarded the degree of BACHELOR</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on the specialty and (or) educational program</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(code and name of the specialty and (or) educational program)</w:t>
            </w:r>
          </w:p>
          <w:p>
            <w:pPr>
              <w:spacing w:after="20"/>
              <w:ind w:left="20"/>
              <w:jc w:val="both"/>
            </w:pPr>
            <w:r>
              <w:rPr>
                <w:rFonts w:ascii="Times New Roman"/>
                <w:b w:val="false"/>
                <w:i w:val="false"/>
                <w:color w:val="000000"/>
                <w:sz w:val="20"/>
              </w:rPr>
              <w:t>Form of training ______________________________</w:t>
            </w:r>
          </w:p>
          <w:p>
            <w:pPr>
              <w:spacing w:after="20"/>
              <w:ind w:left="20"/>
              <w:jc w:val="both"/>
            </w:pPr>
            <w:r>
              <w:rPr>
                <w:rFonts w:ascii="Times New Roman"/>
                <w:b w:val="false"/>
                <w:i w:val="false"/>
                <w:color w:val="000000"/>
                <w:sz w:val="20"/>
              </w:rPr>
              <w:t>Date "____" ______________ ________</w:t>
            </w:r>
          </w:p>
          <w:p>
            <w:pPr>
              <w:spacing w:after="20"/>
              <w:ind w:left="20"/>
              <w:jc w:val="both"/>
            </w:pPr>
            <w:r>
              <w:rPr>
                <w:rFonts w:ascii="Times New Roman"/>
                <w:b w:val="false"/>
                <w:i w:val="false"/>
                <w:color w:val="000000"/>
                <w:sz w:val="20"/>
              </w:rPr>
              <w:t>ЖБ-Б № 0000001</w:t>
            </w:r>
          </w:p>
          <w:p>
            <w:pPr>
              <w:spacing w:after="20"/>
              <w:ind w:left="20"/>
              <w:jc w:val="both"/>
            </w:pPr>
            <w:r>
              <w:rPr>
                <w:rFonts w:ascii="Times New Roman"/>
                <w:b w:val="false"/>
                <w:i w:val="false"/>
                <w:color w:val="000000"/>
                <w:sz w:val="20"/>
              </w:rPr>
              <w:t>"___" _____________ ______ г. 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68"/>
    <w:p>
      <w:pPr>
        <w:spacing w:after="0"/>
        <w:ind w:left="0"/>
        <w:jc w:val="left"/>
      </w:pPr>
      <w:r>
        <w:rPr>
          <w:rFonts w:ascii="Times New Roman"/>
          <w:b/>
          <w:i w:val="false"/>
          <w:color w:val="000000"/>
        </w:rPr>
        <w:t xml:space="preserve"> Диплом о высшем образовании с присвоением квалификации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p>
          <w:bookmarkEnd w:id="69"/>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________ жылғы "______" __________________________ шешімімен</w:t>
            </w:r>
          </w:p>
          <w:p>
            <w:pPr>
              <w:spacing w:after="20"/>
              <w:ind w:left="20"/>
              <w:jc w:val="both"/>
            </w:pPr>
            <w:r>
              <w:rPr>
                <w:rFonts w:ascii="Times New Roman"/>
                <w:b w:val="false"/>
                <w:i w:val="false"/>
                <w:color w:val="000000"/>
                <w:sz w:val="20"/>
              </w:rPr>
              <w:t>(№ ________ хаттама)</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(тегі, аты, әкесінің аты (ол болған жағдайда))</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(мамандықтың және (немесе) білім беру бағдарламасының</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БІЛІКТІЛІГІ берілді</w:t>
            </w:r>
          </w:p>
          <w:p>
            <w:pPr>
              <w:spacing w:after="20"/>
              <w:ind w:left="20"/>
              <w:jc w:val="both"/>
            </w:pPr>
            <w:r>
              <w:rPr>
                <w:rFonts w:ascii="Times New Roman"/>
                <w:b w:val="false"/>
                <w:i w:val="false"/>
                <w:color w:val="000000"/>
                <w:sz w:val="20"/>
              </w:rPr>
              <w:t>Оқыту нысаны _______________________________________________</w:t>
            </w:r>
          </w:p>
          <w:p>
            <w:pPr>
              <w:spacing w:after="20"/>
              <w:ind w:left="20"/>
              <w:jc w:val="both"/>
            </w:pPr>
            <w:r>
              <w:rPr>
                <w:rFonts w:ascii="Times New Roman"/>
                <w:b w:val="false"/>
                <w:i w:val="false"/>
                <w:color w:val="000000"/>
                <w:sz w:val="20"/>
              </w:rPr>
              <w:t>Мемлекеттік аттестаттау және (немесе)</w:t>
            </w:r>
          </w:p>
          <w:p>
            <w:pPr>
              <w:spacing w:after="20"/>
              <w:ind w:left="20"/>
              <w:jc w:val="both"/>
            </w:pPr>
            <w:r>
              <w:rPr>
                <w:rFonts w:ascii="Times New Roman"/>
                <w:b w:val="false"/>
                <w:i w:val="false"/>
                <w:color w:val="000000"/>
                <w:sz w:val="20"/>
              </w:rPr>
              <w:t>Аттестаттау комиссиясының төрағасы</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ЖЖОКБҰ басшысы __________________________________________</w:t>
            </w:r>
          </w:p>
          <w:p>
            <w:pPr>
              <w:spacing w:after="20"/>
              <w:ind w:left="20"/>
              <w:jc w:val="both"/>
            </w:pPr>
            <w:r>
              <w:rPr>
                <w:rFonts w:ascii="Times New Roman"/>
                <w:b w:val="false"/>
                <w:i w:val="false"/>
                <w:color w:val="000000"/>
                <w:sz w:val="20"/>
              </w:rPr>
              <w:t>Факультет деканы ___________________________________________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 жылғы "____" ____________ _______________ қ.</w:t>
            </w:r>
          </w:p>
          <w:p>
            <w:pPr>
              <w:spacing w:after="20"/>
              <w:ind w:left="20"/>
              <w:jc w:val="both"/>
            </w:pPr>
            <w:r>
              <w:rPr>
                <w:rFonts w:ascii="Times New Roman"/>
                <w:b w:val="false"/>
                <w:i w:val="false"/>
                <w:color w:val="000000"/>
                <w:sz w:val="20"/>
              </w:rPr>
              <w:t xml:space="preserve">ЖБ № 0000001 </w:t>
            </w:r>
          </w:p>
          <w:p>
            <w:pPr>
              <w:spacing w:after="20"/>
              <w:ind w:left="20"/>
              <w:jc w:val="both"/>
            </w:pPr>
            <w:r>
              <w:rPr>
                <w:rFonts w:ascii="Times New Roman"/>
                <w:b w:val="false"/>
                <w:i w:val="false"/>
                <w:color w:val="000000"/>
                <w:sz w:val="20"/>
              </w:rPr>
              <w:t>Тіркеу нөмірі ___________</w:t>
            </w:r>
          </w:p>
          <w:p>
            <w:pPr>
              <w:spacing w:after="20"/>
              <w:ind w:left="20"/>
              <w:jc w:val="both"/>
            </w:pPr>
            <w:r>
              <w:rPr>
                <w:rFonts w:ascii="Times New Roman"/>
                <w:b w:val="false"/>
                <w:i w:val="false"/>
                <w:color w:val="000000"/>
                <w:sz w:val="20"/>
              </w:rPr>
              <w:t>Ішкі жағы/внутренняя сторона</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p>
          <w:bookmarkEnd w:id="70"/>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Решением Государственной аттестационной</w:t>
            </w:r>
          </w:p>
          <w:p>
            <w:pPr>
              <w:spacing w:after="20"/>
              <w:ind w:left="20"/>
              <w:jc w:val="both"/>
            </w:pPr>
            <w:r>
              <w:rPr>
                <w:rFonts w:ascii="Times New Roman"/>
                <w:b w:val="false"/>
                <w:i w:val="false"/>
                <w:color w:val="000000"/>
                <w:sz w:val="20"/>
              </w:rPr>
              <w:t>и (или) Аттестационной комиссии</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от "____" ____________ ______ года (протокол № 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присвоена КВАЛИФИКАЦИЯ</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(код и наименование специальности и (или) образовательной</w:t>
            </w:r>
          </w:p>
          <w:p>
            <w:pPr>
              <w:spacing w:after="20"/>
              <w:ind w:left="20"/>
              <w:jc w:val="both"/>
            </w:pPr>
            <w:r>
              <w:rPr>
                <w:rFonts w:ascii="Times New Roman"/>
                <w:b w:val="false"/>
                <w:i w:val="false"/>
                <w:color w:val="000000"/>
                <w:sz w:val="20"/>
              </w:rPr>
              <w:t>программы)</w:t>
            </w:r>
          </w:p>
          <w:p>
            <w:pPr>
              <w:spacing w:after="20"/>
              <w:ind w:left="20"/>
              <w:jc w:val="both"/>
            </w:pPr>
            <w:r>
              <w:rPr>
                <w:rFonts w:ascii="Times New Roman"/>
                <w:b w:val="false"/>
                <w:i w:val="false"/>
                <w:color w:val="000000"/>
                <w:sz w:val="20"/>
              </w:rPr>
              <w:t>Форма обучения ____________________________________</w:t>
            </w:r>
          </w:p>
          <w:p>
            <w:pPr>
              <w:spacing w:after="20"/>
              <w:ind w:left="20"/>
              <w:jc w:val="both"/>
            </w:pPr>
            <w:r>
              <w:rPr>
                <w:rFonts w:ascii="Times New Roman"/>
                <w:b w:val="false"/>
                <w:i w:val="false"/>
                <w:color w:val="000000"/>
                <w:sz w:val="20"/>
              </w:rPr>
              <w:t>By the Decision of the State Attestation Commission</w:t>
            </w:r>
          </w:p>
          <w:p>
            <w:pPr>
              <w:spacing w:after="20"/>
              <w:ind w:left="20"/>
              <w:jc w:val="both"/>
            </w:pPr>
            <w:r>
              <w:rPr>
                <w:rFonts w:ascii="Times New Roman"/>
                <w:b w:val="false"/>
                <w:i w:val="false"/>
                <w:color w:val="000000"/>
                <w:sz w:val="20"/>
              </w:rPr>
              <w:t>and (or) Attestation Commission</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(full name of the higher education institution)</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(graduate’s full name)</w:t>
            </w:r>
          </w:p>
          <w:p>
            <w:pPr>
              <w:spacing w:after="20"/>
              <w:ind w:left="20"/>
              <w:jc w:val="both"/>
            </w:pPr>
            <w:r>
              <w:rPr>
                <w:rFonts w:ascii="Times New Roman"/>
                <w:b w:val="false"/>
                <w:i w:val="false"/>
                <w:color w:val="000000"/>
                <w:sz w:val="20"/>
              </w:rPr>
              <w:t>was conferred the qualification _________________________</w:t>
            </w:r>
          </w:p>
          <w:p>
            <w:pPr>
              <w:spacing w:after="20"/>
              <w:ind w:left="20"/>
              <w:jc w:val="both"/>
            </w:pPr>
            <w:r>
              <w:rPr>
                <w:rFonts w:ascii="Times New Roman"/>
                <w:b w:val="false"/>
                <w:i w:val="false"/>
                <w:color w:val="000000"/>
                <w:sz w:val="20"/>
              </w:rPr>
              <w:t>on the specialty and (or) educational program 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(code and name of the specialty and (or) educational program)</w:t>
            </w:r>
          </w:p>
          <w:p>
            <w:pPr>
              <w:spacing w:after="20"/>
              <w:ind w:left="20"/>
              <w:jc w:val="both"/>
            </w:pPr>
            <w:r>
              <w:rPr>
                <w:rFonts w:ascii="Times New Roman"/>
                <w:b w:val="false"/>
                <w:i w:val="false"/>
                <w:color w:val="000000"/>
                <w:sz w:val="20"/>
              </w:rPr>
              <w:t>Form of training ______________________________</w:t>
            </w:r>
          </w:p>
          <w:p>
            <w:pPr>
              <w:spacing w:after="20"/>
              <w:ind w:left="20"/>
              <w:jc w:val="both"/>
            </w:pPr>
            <w:r>
              <w:rPr>
                <w:rFonts w:ascii="Times New Roman"/>
                <w:b w:val="false"/>
                <w:i w:val="false"/>
                <w:color w:val="000000"/>
                <w:sz w:val="20"/>
              </w:rPr>
              <w:t>Date "____" ______________ _____</w:t>
            </w:r>
          </w:p>
          <w:p>
            <w:pPr>
              <w:spacing w:after="20"/>
              <w:ind w:left="20"/>
              <w:jc w:val="both"/>
            </w:pPr>
            <w:r>
              <w:rPr>
                <w:rFonts w:ascii="Times New Roman"/>
                <w:b w:val="false"/>
                <w:i w:val="false"/>
                <w:color w:val="000000"/>
                <w:sz w:val="20"/>
              </w:rPr>
              <w:t>ЖБ № 0000001</w:t>
            </w:r>
          </w:p>
          <w:p>
            <w:pPr>
              <w:spacing w:after="20"/>
              <w:ind w:left="20"/>
              <w:jc w:val="both"/>
            </w:pPr>
            <w:r>
              <w:rPr>
                <w:rFonts w:ascii="Times New Roman"/>
                <w:b w:val="false"/>
                <w:i w:val="false"/>
                <w:color w:val="000000"/>
                <w:sz w:val="20"/>
              </w:rPr>
              <w:t>"___"_____________ ______ г. 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71"/>
    <w:p>
      <w:pPr>
        <w:spacing w:after="0"/>
        <w:ind w:left="0"/>
        <w:jc w:val="left"/>
      </w:pPr>
      <w:r>
        <w:rPr>
          <w:rFonts w:ascii="Times New Roman"/>
          <w:b/>
          <w:i w:val="false"/>
          <w:color w:val="000000"/>
        </w:rPr>
        <w:t xml:space="preserve"> Диплом с отличием о высшем образовании с присвоением квалификации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p>
          <w:bookmarkEnd w:id="72"/>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________ жылғы "______" ___________________ шешімімен</w:t>
            </w:r>
          </w:p>
          <w:p>
            <w:pPr>
              <w:spacing w:after="20"/>
              <w:ind w:left="20"/>
              <w:jc w:val="both"/>
            </w:pPr>
            <w:r>
              <w:rPr>
                <w:rFonts w:ascii="Times New Roman"/>
                <w:b w:val="false"/>
                <w:i w:val="false"/>
                <w:color w:val="000000"/>
                <w:sz w:val="20"/>
              </w:rPr>
              <w:t>(№ ________ хаттама)</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(тегі, аты, әкесінің аты (ол болған жағдайда))</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(мамандықтың және (немесе) білім беру бағдарламасының</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_____________________________________________ мамандығы және</w:t>
            </w:r>
          </w:p>
          <w:p>
            <w:pPr>
              <w:spacing w:after="20"/>
              <w:ind w:left="20"/>
              <w:jc w:val="both"/>
            </w:pPr>
            <w:r>
              <w:rPr>
                <w:rFonts w:ascii="Times New Roman"/>
                <w:b w:val="false"/>
                <w:i w:val="false"/>
                <w:color w:val="000000"/>
                <w:sz w:val="20"/>
              </w:rPr>
              <w:t>(немесе) білім беру бағдарламасы бойынша</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БІЛІКТІЛІГІ берілді</w:t>
            </w:r>
          </w:p>
          <w:p>
            <w:pPr>
              <w:spacing w:after="20"/>
              <w:ind w:left="20"/>
              <w:jc w:val="both"/>
            </w:pPr>
            <w:r>
              <w:rPr>
                <w:rFonts w:ascii="Times New Roman"/>
                <w:b w:val="false"/>
                <w:i w:val="false"/>
                <w:color w:val="000000"/>
                <w:sz w:val="20"/>
              </w:rPr>
              <w:t>Оқыту нысаны _______________________________________________</w:t>
            </w:r>
          </w:p>
          <w:p>
            <w:pPr>
              <w:spacing w:after="20"/>
              <w:ind w:left="20"/>
              <w:jc w:val="both"/>
            </w:pPr>
            <w:r>
              <w:rPr>
                <w:rFonts w:ascii="Times New Roman"/>
                <w:b w:val="false"/>
                <w:i w:val="false"/>
                <w:color w:val="000000"/>
                <w:sz w:val="20"/>
              </w:rPr>
              <w:t>(күндізгі немесе сырттай немесе кешкі)</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төрағасы _______________________</w:t>
            </w:r>
          </w:p>
          <w:p>
            <w:pPr>
              <w:spacing w:after="20"/>
              <w:ind w:left="20"/>
              <w:jc w:val="both"/>
            </w:pPr>
            <w:r>
              <w:rPr>
                <w:rFonts w:ascii="Times New Roman"/>
                <w:b w:val="false"/>
                <w:i w:val="false"/>
                <w:color w:val="000000"/>
                <w:sz w:val="20"/>
              </w:rPr>
              <w:t>ЖЖОКБҰ басшысы ______________________</w:t>
            </w:r>
          </w:p>
          <w:p>
            <w:pPr>
              <w:spacing w:after="20"/>
              <w:ind w:left="20"/>
              <w:jc w:val="both"/>
            </w:pPr>
            <w:r>
              <w:rPr>
                <w:rFonts w:ascii="Times New Roman"/>
                <w:b w:val="false"/>
                <w:i w:val="false"/>
                <w:color w:val="000000"/>
                <w:sz w:val="20"/>
              </w:rPr>
              <w:t>Факультет деканы 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 жылғы "____" ____________ ______________ қ.</w:t>
            </w:r>
          </w:p>
          <w:p>
            <w:pPr>
              <w:spacing w:after="20"/>
              <w:ind w:left="20"/>
              <w:jc w:val="both"/>
            </w:pPr>
            <w:r>
              <w:rPr>
                <w:rFonts w:ascii="Times New Roman"/>
                <w:b w:val="false"/>
                <w:i w:val="false"/>
                <w:color w:val="000000"/>
                <w:sz w:val="20"/>
              </w:rPr>
              <w:t>ЖБ № 0000001</w:t>
            </w:r>
          </w:p>
          <w:p>
            <w:pPr>
              <w:spacing w:after="20"/>
              <w:ind w:left="20"/>
              <w:jc w:val="both"/>
            </w:pPr>
            <w:r>
              <w:rPr>
                <w:rFonts w:ascii="Times New Roman"/>
                <w:b w:val="false"/>
                <w:i w:val="false"/>
                <w:color w:val="000000"/>
                <w:sz w:val="20"/>
              </w:rPr>
              <w:t>Тіркеу нөмірі ___________</w:t>
            </w:r>
          </w:p>
          <w:p>
            <w:pPr>
              <w:spacing w:after="20"/>
              <w:ind w:left="20"/>
              <w:jc w:val="both"/>
            </w:pPr>
            <w:r>
              <w:rPr>
                <w:rFonts w:ascii="Times New Roman"/>
                <w:b w:val="false"/>
                <w:i w:val="false"/>
                <w:color w:val="000000"/>
                <w:sz w:val="20"/>
              </w:rPr>
              <w:t>ішкі жағы/внутренняя сторона</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p>
          <w:bookmarkEnd w:id="73"/>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Решением Государственной аттестационной</w:t>
            </w:r>
          </w:p>
          <w:p>
            <w:pPr>
              <w:spacing w:after="20"/>
              <w:ind w:left="20"/>
              <w:jc w:val="both"/>
            </w:pPr>
            <w:r>
              <w:rPr>
                <w:rFonts w:ascii="Times New Roman"/>
                <w:b w:val="false"/>
                <w:i w:val="false"/>
                <w:color w:val="000000"/>
                <w:sz w:val="20"/>
              </w:rPr>
              <w:t>и (или) Аттестационной комиссии</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от "____" ____________ ______ года (протокол № 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присвоена КВАЛИФИКАЦИЯ</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(код и наименование специальности и (или)</w:t>
            </w:r>
          </w:p>
          <w:p>
            <w:pPr>
              <w:spacing w:after="20"/>
              <w:ind w:left="20"/>
              <w:jc w:val="both"/>
            </w:pPr>
            <w:r>
              <w:rPr>
                <w:rFonts w:ascii="Times New Roman"/>
                <w:b w:val="false"/>
                <w:i w:val="false"/>
                <w:color w:val="000000"/>
                <w:sz w:val="20"/>
              </w:rPr>
              <w:t>образовательной программы)</w:t>
            </w:r>
          </w:p>
          <w:p>
            <w:pPr>
              <w:spacing w:after="20"/>
              <w:ind w:left="20"/>
              <w:jc w:val="both"/>
            </w:pPr>
            <w:r>
              <w:rPr>
                <w:rFonts w:ascii="Times New Roman"/>
                <w:b w:val="false"/>
                <w:i w:val="false"/>
                <w:color w:val="000000"/>
                <w:sz w:val="20"/>
              </w:rPr>
              <w:t>Форма обучения______________________________________</w:t>
            </w:r>
          </w:p>
          <w:p>
            <w:pPr>
              <w:spacing w:after="20"/>
              <w:ind w:left="20"/>
              <w:jc w:val="both"/>
            </w:pPr>
            <w:r>
              <w:rPr>
                <w:rFonts w:ascii="Times New Roman"/>
                <w:b w:val="false"/>
                <w:i w:val="false"/>
                <w:color w:val="000000"/>
                <w:sz w:val="20"/>
              </w:rPr>
              <w:t>By the Decision of the State Attestation Commission</w:t>
            </w:r>
          </w:p>
          <w:p>
            <w:pPr>
              <w:spacing w:after="20"/>
              <w:ind w:left="20"/>
              <w:jc w:val="both"/>
            </w:pPr>
            <w:r>
              <w:rPr>
                <w:rFonts w:ascii="Times New Roman"/>
                <w:b w:val="false"/>
                <w:i w:val="false"/>
                <w:color w:val="000000"/>
                <w:sz w:val="20"/>
              </w:rPr>
              <w:t>and (or) Attestation Commission</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(full name of the higher education institution)</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(graduate’s full name)</w:t>
            </w:r>
          </w:p>
          <w:p>
            <w:pPr>
              <w:spacing w:after="20"/>
              <w:ind w:left="20"/>
              <w:jc w:val="both"/>
            </w:pPr>
            <w:r>
              <w:rPr>
                <w:rFonts w:ascii="Times New Roman"/>
                <w:b w:val="false"/>
                <w:i w:val="false"/>
                <w:color w:val="000000"/>
                <w:sz w:val="20"/>
              </w:rPr>
              <w:t>was conferred the qualification 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on the specialty and (or) educational program 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(code and name of the specialty and (or) educational program)</w:t>
            </w:r>
          </w:p>
          <w:p>
            <w:pPr>
              <w:spacing w:after="20"/>
              <w:ind w:left="20"/>
              <w:jc w:val="both"/>
            </w:pPr>
            <w:r>
              <w:rPr>
                <w:rFonts w:ascii="Times New Roman"/>
                <w:b w:val="false"/>
                <w:i w:val="false"/>
                <w:color w:val="000000"/>
                <w:sz w:val="20"/>
              </w:rPr>
              <w:t>Form of training ______________________________________</w:t>
            </w:r>
          </w:p>
          <w:p>
            <w:pPr>
              <w:spacing w:after="20"/>
              <w:ind w:left="20"/>
              <w:jc w:val="both"/>
            </w:pPr>
            <w:r>
              <w:rPr>
                <w:rFonts w:ascii="Times New Roman"/>
                <w:b w:val="false"/>
                <w:i w:val="false"/>
                <w:color w:val="000000"/>
                <w:sz w:val="20"/>
              </w:rPr>
              <w:t>Date "____" ______________ _____</w:t>
            </w:r>
          </w:p>
          <w:p>
            <w:pPr>
              <w:spacing w:after="20"/>
              <w:ind w:left="20"/>
              <w:jc w:val="both"/>
            </w:pPr>
            <w:r>
              <w:rPr>
                <w:rFonts w:ascii="Times New Roman"/>
                <w:b w:val="false"/>
                <w:i w:val="false"/>
                <w:color w:val="000000"/>
                <w:sz w:val="20"/>
              </w:rPr>
              <w:t>ЖБ № 0000001</w:t>
            </w:r>
          </w:p>
          <w:p>
            <w:pPr>
              <w:spacing w:after="20"/>
              <w:ind w:left="20"/>
              <w:jc w:val="both"/>
            </w:pPr>
            <w:r>
              <w:rPr>
                <w:rFonts w:ascii="Times New Roman"/>
                <w:b w:val="false"/>
                <w:i w:val="false"/>
                <w:color w:val="000000"/>
                <w:sz w:val="20"/>
              </w:rPr>
              <w:t>"___"_____________ ______ г. 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74"/>
    <w:p>
      <w:pPr>
        <w:spacing w:after="0"/>
        <w:ind w:left="0"/>
        <w:jc w:val="left"/>
      </w:pPr>
      <w:r>
        <w:rPr>
          <w:rFonts w:ascii="Times New Roman"/>
          <w:b/>
          <w:i w:val="false"/>
          <w:color w:val="000000"/>
        </w:rPr>
        <w:t xml:space="preserve"> Диплом о послевузовском образовании с присуждением степени магистра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p>
          <w:bookmarkEnd w:id="75"/>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________ жылғы "______" _______________________ шешімімен</w:t>
            </w:r>
          </w:p>
          <w:p>
            <w:pPr>
              <w:spacing w:after="20"/>
              <w:ind w:left="20"/>
              <w:jc w:val="both"/>
            </w:pPr>
            <w:r>
              <w:rPr>
                <w:rFonts w:ascii="Times New Roman"/>
                <w:b w:val="false"/>
                <w:i w:val="false"/>
                <w:color w:val="000000"/>
                <w:sz w:val="20"/>
              </w:rPr>
              <w:t>(№ ________ хаттама)</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(тегі, аты, әкесінің аты (ол болған жағдайда))</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(мамандықтың және (немесе) білім беру бағдарламасының</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МАГИСТРІ</w:t>
            </w:r>
          </w:p>
          <w:p>
            <w:pPr>
              <w:spacing w:after="20"/>
              <w:ind w:left="20"/>
              <w:jc w:val="both"/>
            </w:pPr>
            <w:r>
              <w:rPr>
                <w:rFonts w:ascii="Times New Roman"/>
                <w:b w:val="false"/>
                <w:i w:val="false"/>
                <w:color w:val="000000"/>
                <w:sz w:val="20"/>
              </w:rPr>
              <w:t>дәрежесі берілді</w:t>
            </w:r>
          </w:p>
          <w:p>
            <w:pPr>
              <w:spacing w:after="20"/>
              <w:ind w:left="20"/>
              <w:jc w:val="both"/>
            </w:pPr>
            <w:r>
              <w:rPr>
                <w:rFonts w:ascii="Times New Roman"/>
                <w:b w:val="false"/>
                <w:i w:val="false"/>
                <w:color w:val="000000"/>
                <w:sz w:val="20"/>
              </w:rPr>
              <w:t>Бағыты __________________________________________________</w:t>
            </w:r>
          </w:p>
          <w:p>
            <w:pPr>
              <w:spacing w:after="20"/>
              <w:ind w:left="20"/>
              <w:jc w:val="both"/>
            </w:pPr>
            <w:r>
              <w:rPr>
                <w:rFonts w:ascii="Times New Roman"/>
                <w:b w:val="false"/>
                <w:i w:val="false"/>
                <w:color w:val="000000"/>
                <w:sz w:val="20"/>
              </w:rPr>
              <w:t>(ғылыми-педагогтік және бейіндік)</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төрағасы _________________________________________________</w:t>
            </w:r>
          </w:p>
          <w:p>
            <w:pPr>
              <w:spacing w:after="20"/>
              <w:ind w:left="20"/>
              <w:jc w:val="both"/>
            </w:pPr>
            <w:r>
              <w:rPr>
                <w:rFonts w:ascii="Times New Roman"/>
                <w:b w:val="false"/>
                <w:i w:val="false"/>
                <w:color w:val="000000"/>
                <w:sz w:val="20"/>
              </w:rPr>
              <w:t>ЖЖОКБҰ басшысы _______________________________________</w:t>
            </w:r>
          </w:p>
          <w:p>
            <w:pPr>
              <w:spacing w:after="20"/>
              <w:ind w:left="20"/>
              <w:jc w:val="both"/>
            </w:pPr>
            <w:r>
              <w:rPr>
                <w:rFonts w:ascii="Times New Roman"/>
                <w:b w:val="false"/>
                <w:i w:val="false"/>
                <w:color w:val="000000"/>
                <w:sz w:val="20"/>
              </w:rPr>
              <w:t>Факультет деканы _________________________________________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_______ жылғы "____" _______ ____________ қ.</w:t>
            </w:r>
          </w:p>
          <w:p>
            <w:pPr>
              <w:spacing w:after="20"/>
              <w:ind w:left="20"/>
              <w:jc w:val="both"/>
            </w:pPr>
            <w:r>
              <w:rPr>
                <w:rFonts w:ascii="Times New Roman"/>
                <w:b w:val="false"/>
                <w:i w:val="false"/>
                <w:color w:val="000000"/>
                <w:sz w:val="20"/>
              </w:rPr>
              <w:t>ЖООК - М № 0000001</w:t>
            </w:r>
          </w:p>
          <w:p>
            <w:pPr>
              <w:spacing w:after="20"/>
              <w:ind w:left="20"/>
              <w:jc w:val="both"/>
            </w:pPr>
            <w:r>
              <w:rPr>
                <w:rFonts w:ascii="Times New Roman"/>
                <w:b w:val="false"/>
                <w:i w:val="false"/>
                <w:color w:val="000000"/>
                <w:sz w:val="20"/>
              </w:rPr>
              <w:t>Тіркеу нөмірі ___________</w:t>
            </w:r>
          </w:p>
          <w:p>
            <w:pPr>
              <w:spacing w:after="20"/>
              <w:ind w:left="20"/>
              <w:jc w:val="both"/>
            </w:pPr>
            <w:r>
              <w:rPr>
                <w:rFonts w:ascii="Times New Roman"/>
                <w:b w:val="false"/>
                <w:i w:val="false"/>
                <w:color w:val="000000"/>
                <w:sz w:val="20"/>
              </w:rPr>
              <w:t>ішкі жағы/внутренняя сторона</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p>
          <w:bookmarkEnd w:id="76"/>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Решением Государственной аттестационной</w:t>
            </w:r>
          </w:p>
          <w:p>
            <w:pPr>
              <w:spacing w:after="20"/>
              <w:ind w:left="20"/>
              <w:jc w:val="both"/>
            </w:pPr>
            <w:r>
              <w:rPr>
                <w:rFonts w:ascii="Times New Roman"/>
                <w:b w:val="false"/>
                <w:i w:val="false"/>
                <w:color w:val="000000"/>
                <w:sz w:val="20"/>
              </w:rPr>
              <w:t>и (или) Аттестационной комиссии</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от "____" __________ _____ года (протокол № 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присуждена степень</w:t>
            </w:r>
          </w:p>
          <w:p>
            <w:pPr>
              <w:spacing w:after="20"/>
              <w:ind w:left="20"/>
              <w:jc w:val="both"/>
            </w:pPr>
            <w:r>
              <w:rPr>
                <w:rFonts w:ascii="Times New Roman"/>
                <w:b w:val="false"/>
                <w:i w:val="false"/>
                <w:color w:val="000000"/>
                <w:sz w:val="20"/>
              </w:rPr>
              <w:t>МАГИСТР</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(код и наименование специальности и (или) образовательной</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программы)</w:t>
            </w:r>
          </w:p>
          <w:p>
            <w:pPr>
              <w:spacing w:after="20"/>
              <w:ind w:left="20"/>
              <w:jc w:val="both"/>
            </w:pPr>
            <w:r>
              <w:rPr>
                <w:rFonts w:ascii="Times New Roman"/>
                <w:b w:val="false"/>
                <w:i w:val="false"/>
                <w:color w:val="000000"/>
                <w:sz w:val="20"/>
              </w:rPr>
              <w:t>Направление _____________________________________________</w:t>
            </w:r>
          </w:p>
          <w:p>
            <w:pPr>
              <w:spacing w:after="20"/>
              <w:ind w:left="20"/>
              <w:jc w:val="both"/>
            </w:pPr>
            <w:r>
              <w:rPr>
                <w:rFonts w:ascii="Times New Roman"/>
                <w:b w:val="false"/>
                <w:i w:val="false"/>
                <w:color w:val="000000"/>
                <w:sz w:val="20"/>
              </w:rPr>
              <w:t>(научно-педагогическое или профильное)</w:t>
            </w:r>
          </w:p>
          <w:p>
            <w:pPr>
              <w:spacing w:after="20"/>
              <w:ind w:left="20"/>
              <w:jc w:val="both"/>
            </w:pPr>
            <w:r>
              <w:rPr>
                <w:rFonts w:ascii="Times New Roman"/>
                <w:b w:val="false"/>
                <w:i w:val="false"/>
                <w:color w:val="000000"/>
                <w:sz w:val="20"/>
              </w:rPr>
              <w:t>By the Decision of the State Attestation Commission and (or) Attestation</w:t>
            </w:r>
          </w:p>
          <w:p>
            <w:pPr>
              <w:spacing w:after="20"/>
              <w:ind w:left="20"/>
              <w:jc w:val="both"/>
            </w:pPr>
            <w:r>
              <w:rPr>
                <w:rFonts w:ascii="Times New Roman"/>
                <w:b w:val="false"/>
                <w:i w:val="false"/>
                <w:color w:val="000000"/>
                <w:sz w:val="20"/>
              </w:rPr>
              <w:t>Commission 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(name of the higher education institution)</w:t>
            </w:r>
          </w:p>
          <w:p>
            <w:pPr>
              <w:spacing w:after="20"/>
              <w:ind w:left="20"/>
              <w:jc w:val="both"/>
            </w:pPr>
            <w:r>
              <w:rPr>
                <w:rFonts w:ascii="Times New Roman"/>
                <w:b w:val="false"/>
                <w:i w:val="false"/>
                <w:color w:val="000000"/>
                <w:sz w:val="20"/>
              </w:rPr>
              <w:t>______________________________________________________ was</w:t>
            </w:r>
          </w:p>
          <w:p>
            <w:pPr>
              <w:spacing w:after="20"/>
              <w:ind w:left="20"/>
              <w:jc w:val="both"/>
            </w:pPr>
            <w:r>
              <w:rPr>
                <w:rFonts w:ascii="Times New Roman"/>
                <w:b w:val="false"/>
                <w:i w:val="false"/>
                <w:color w:val="000000"/>
                <w:sz w:val="20"/>
              </w:rPr>
              <w:t>(graduate’s full name)</w:t>
            </w:r>
          </w:p>
          <w:p>
            <w:pPr>
              <w:spacing w:after="20"/>
              <w:ind w:left="20"/>
              <w:jc w:val="both"/>
            </w:pPr>
            <w:r>
              <w:rPr>
                <w:rFonts w:ascii="Times New Roman"/>
                <w:b w:val="false"/>
                <w:i w:val="false"/>
                <w:color w:val="000000"/>
                <w:sz w:val="20"/>
              </w:rPr>
              <w:t>awarded the degree of Master on the specialty and (or) educational</w:t>
            </w:r>
          </w:p>
          <w:p>
            <w:pPr>
              <w:spacing w:after="20"/>
              <w:ind w:left="20"/>
              <w:jc w:val="both"/>
            </w:pPr>
            <w:r>
              <w:rPr>
                <w:rFonts w:ascii="Times New Roman"/>
                <w:b w:val="false"/>
                <w:i w:val="false"/>
                <w:color w:val="000000"/>
                <w:sz w:val="20"/>
              </w:rPr>
              <w:t>program 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(code and name of the specialty and (or) educational program)</w:t>
            </w:r>
          </w:p>
          <w:p>
            <w:pPr>
              <w:spacing w:after="20"/>
              <w:ind w:left="20"/>
              <w:jc w:val="both"/>
            </w:pPr>
            <w:r>
              <w:rPr>
                <w:rFonts w:ascii="Times New Roman"/>
                <w:b w:val="false"/>
                <w:i w:val="false"/>
                <w:color w:val="000000"/>
                <w:sz w:val="20"/>
              </w:rPr>
              <w:t>Type of program____________________________________________</w:t>
            </w:r>
          </w:p>
          <w:p>
            <w:pPr>
              <w:spacing w:after="20"/>
              <w:ind w:left="20"/>
              <w:jc w:val="both"/>
            </w:pPr>
            <w:r>
              <w:rPr>
                <w:rFonts w:ascii="Times New Roman"/>
                <w:b w:val="false"/>
                <w:i w:val="false"/>
                <w:color w:val="000000"/>
                <w:sz w:val="20"/>
              </w:rPr>
              <w:t>(scientific-pedagogical or specialized)</w:t>
            </w:r>
          </w:p>
          <w:p>
            <w:pPr>
              <w:spacing w:after="20"/>
              <w:ind w:left="20"/>
              <w:jc w:val="both"/>
            </w:pPr>
            <w:r>
              <w:rPr>
                <w:rFonts w:ascii="Times New Roman"/>
                <w:b w:val="false"/>
                <w:i w:val="false"/>
                <w:color w:val="000000"/>
                <w:sz w:val="20"/>
              </w:rPr>
              <w:t>Date "____" ______________ ________</w:t>
            </w:r>
          </w:p>
          <w:p>
            <w:pPr>
              <w:spacing w:after="20"/>
              <w:ind w:left="20"/>
              <w:jc w:val="both"/>
            </w:pPr>
            <w:r>
              <w:rPr>
                <w:rFonts w:ascii="Times New Roman"/>
                <w:b w:val="false"/>
                <w:i w:val="false"/>
                <w:color w:val="000000"/>
                <w:sz w:val="20"/>
              </w:rPr>
              <w:t>ЖООК - М № 0000001</w:t>
            </w:r>
          </w:p>
          <w:p>
            <w:pPr>
              <w:spacing w:after="20"/>
              <w:ind w:left="20"/>
              <w:jc w:val="both"/>
            </w:pPr>
            <w:r>
              <w:rPr>
                <w:rFonts w:ascii="Times New Roman"/>
                <w:b w:val="false"/>
                <w:i w:val="false"/>
                <w:color w:val="000000"/>
                <w:sz w:val="20"/>
              </w:rPr>
              <w:t>"___"___________ ______ г. 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77"/>
    <w:p>
      <w:pPr>
        <w:spacing w:after="0"/>
        <w:ind w:left="0"/>
        <w:jc w:val="left"/>
      </w:pPr>
      <w:r>
        <w:rPr>
          <w:rFonts w:ascii="Times New Roman"/>
          <w:b/>
          <w:i w:val="false"/>
          <w:color w:val="000000"/>
        </w:rPr>
        <w:t xml:space="preserve"> Диплом о послевузовском образовании с присуждением степени доктора делового администрирования</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p>
          <w:bookmarkEnd w:id="78"/>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Мемлекеттік аттестаттау және (немесе) Аттестаттау комиссиясының</w:t>
            </w:r>
          </w:p>
          <w:p>
            <w:pPr>
              <w:spacing w:after="20"/>
              <w:ind w:left="20"/>
              <w:jc w:val="both"/>
            </w:pPr>
            <w:r>
              <w:rPr>
                <w:rFonts w:ascii="Times New Roman"/>
                <w:b w:val="false"/>
                <w:i w:val="false"/>
                <w:color w:val="000000"/>
                <w:sz w:val="20"/>
              </w:rPr>
              <w:t>_______ жылғы "___" ___________ шешімімен (№ ____ хаттама)</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Іскерлік әкімшілік жүргізу ДОКТОРЫ</w:t>
            </w:r>
          </w:p>
          <w:p>
            <w:pPr>
              <w:spacing w:after="20"/>
              <w:ind w:left="20"/>
              <w:jc w:val="both"/>
            </w:pPr>
            <w:r>
              <w:rPr>
                <w:rFonts w:ascii="Times New Roman"/>
                <w:b w:val="false"/>
                <w:i w:val="false"/>
                <w:color w:val="000000"/>
                <w:sz w:val="20"/>
              </w:rPr>
              <w:t>дәрежесі берілді</w:t>
            </w:r>
          </w:p>
          <w:p>
            <w:pPr>
              <w:spacing w:after="20"/>
              <w:ind w:left="20"/>
              <w:jc w:val="both"/>
            </w:pPr>
            <w:r>
              <w:rPr>
                <w:rFonts w:ascii="Times New Roman"/>
                <w:b w:val="false"/>
                <w:i w:val="false"/>
                <w:color w:val="000000"/>
                <w:sz w:val="20"/>
              </w:rPr>
              <w:t>Диссертациялық кеңестің төрағасы __________________________</w:t>
            </w:r>
          </w:p>
          <w:p>
            <w:pPr>
              <w:spacing w:after="20"/>
              <w:ind w:left="20"/>
              <w:jc w:val="both"/>
            </w:pPr>
            <w:r>
              <w:rPr>
                <w:rFonts w:ascii="Times New Roman"/>
                <w:b w:val="false"/>
                <w:i w:val="false"/>
                <w:color w:val="000000"/>
                <w:sz w:val="20"/>
              </w:rPr>
              <w:t>Ғылыми хатшы ___________________________________________</w:t>
            </w:r>
          </w:p>
          <w:p>
            <w:pPr>
              <w:spacing w:after="20"/>
              <w:ind w:left="20"/>
              <w:jc w:val="both"/>
            </w:pPr>
            <w:r>
              <w:rPr>
                <w:rFonts w:ascii="Times New Roman"/>
                <w:b w:val="false"/>
                <w:i w:val="false"/>
                <w:color w:val="000000"/>
                <w:sz w:val="20"/>
              </w:rPr>
              <w:t>ішкі жағы/внутренняя сторона</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p>
          <w:bookmarkEnd w:id="79"/>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Решением Государственной аттестационной</w:t>
            </w:r>
          </w:p>
          <w:p>
            <w:pPr>
              <w:spacing w:after="20"/>
              <w:ind w:left="20"/>
              <w:jc w:val="both"/>
            </w:pPr>
            <w:r>
              <w:rPr>
                <w:rFonts w:ascii="Times New Roman"/>
                <w:b w:val="false"/>
                <w:i w:val="false"/>
                <w:color w:val="000000"/>
                <w:sz w:val="20"/>
              </w:rPr>
              <w:t>и (или) Аттестационной комиссии</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w:t>
            </w:r>
          </w:p>
          <w:p>
            <w:pPr>
              <w:spacing w:after="20"/>
              <w:ind w:left="20"/>
              <w:jc w:val="both"/>
            </w:pPr>
            <w:r>
              <w:rPr>
                <w:rFonts w:ascii="Times New Roman"/>
                <w:b w:val="false"/>
                <w:i w:val="false"/>
                <w:color w:val="000000"/>
                <w:sz w:val="20"/>
              </w:rPr>
              <w:t>и (или) послевузовского образования)</w:t>
            </w:r>
          </w:p>
          <w:p>
            <w:pPr>
              <w:spacing w:after="20"/>
              <w:ind w:left="20"/>
              <w:jc w:val="both"/>
            </w:pPr>
            <w:r>
              <w:rPr>
                <w:rFonts w:ascii="Times New Roman"/>
                <w:b w:val="false"/>
                <w:i w:val="false"/>
                <w:color w:val="000000"/>
                <w:sz w:val="20"/>
              </w:rPr>
              <w:t>от "_____" _________ ________ года (протокол № 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присуждена степень</w:t>
            </w:r>
          </w:p>
          <w:p>
            <w:pPr>
              <w:spacing w:after="20"/>
              <w:ind w:left="20"/>
              <w:jc w:val="both"/>
            </w:pPr>
            <w:r>
              <w:rPr>
                <w:rFonts w:ascii="Times New Roman"/>
                <w:b w:val="false"/>
                <w:i w:val="false"/>
                <w:color w:val="000000"/>
                <w:sz w:val="20"/>
              </w:rPr>
              <w:t>ДОКТОР делового администрирования</w:t>
            </w:r>
          </w:p>
          <w:p>
            <w:pPr>
              <w:spacing w:after="20"/>
              <w:ind w:left="20"/>
              <w:jc w:val="both"/>
            </w:pPr>
            <w:r>
              <w:rPr>
                <w:rFonts w:ascii="Times New Roman"/>
                <w:b w:val="false"/>
                <w:i w:val="false"/>
                <w:color w:val="000000"/>
                <w:sz w:val="20"/>
              </w:rPr>
              <w:t>By the Decision of the State Attestation Commission and (or)</w:t>
            </w:r>
          </w:p>
          <w:p>
            <w:pPr>
              <w:spacing w:after="20"/>
              <w:ind w:left="20"/>
              <w:jc w:val="both"/>
            </w:pPr>
            <w:r>
              <w:rPr>
                <w:rFonts w:ascii="Times New Roman"/>
                <w:b w:val="false"/>
                <w:i w:val="false"/>
                <w:color w:val="000000"/>
                <w:sz w:val="20"/>
              </w:rPr>
              <w:t>Attestation Commission 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(full name of higher education institution)</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(graduate’s full name)</w:t>
            </w:r>
          </w:p>
          <w:p>
            <w:pPr>
              <w:spacing w:after="20"/>
              <w:ind w:left="20"/>
              <w:jc w:val="both"/>
            </w:pPr>
            <w:r>
              <w:rPr>
                <w:rFonts w:ascii="Times New Roman"/>
                <w:b w:val="false"/>
                <w:i w:val="false"/>
                <w:color w:val="000000"/>
                <w:sz w:val="20"/>
              </w:rPr>
              <w:t>was awarded the degree of Doctor on Business Administration</w:t>
            </w:r>
          </w:p>
          <w:p>
            <w:pPr>
              <w:spacing w:after="20"/>
              <w:ind w:left="20"/>
              <w:jc w:val="both"/>
            </w:pPr>
            <w:r>
              <w:rPr>
                <w:rFonts w:ascii="Times New Roman"/>
                <w:b w:val="false"/>
                <w:i w:val="false"/>
                <w:color w:val="000000"/>
                <w:sz w:val="20"/>
              </w:rPr>
              <w:t>Date "____" ____________________ _______</w:t>
            </w:r>
          </w:p>
          <w:p>
            <w:pPr>
              <w:spacing w:after="20"/>
              <w:ind w:left="20"/>
              <w:jc w:val="both"/>
            </w:pPr>
            <w:r>
              <w:rPr>
                <w:rFonts w:ascii="Times New Roman"/>
                <w:b w:val="false"/>
                <w:i w:val="false"/>
                <w:color w:val="000000"/>
                <w:sz w:val="20"/>
              </w:rPr>
              <w:t>ЖООК-Д № 0000001</w:t>
            </w:r>
          </w:p>
          <w:p>
            <w:pPr>
              <w:spacing w:after="20"/>
              <w:ind w:left="20"/>
              <w:jc w:val="both"/>
            </w:pPr>
            <w:r>
              <w:rPr>
                <w:rFonts w:ascii="Times New Roman"/>
                <w:b w:val="false"/>
                <w:i w:val="false"/>
                <w:color w:val="000000"/>
                <w:sz w:val="20"/>
              </w:rPr>
              <w:t>"_____" __________ ______ г. 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80"/>
    <w:p>
      <w:pPr>
        <w:spacing w:after="0"/>
        <w:ind w:left="0"/>
        <w:jc w:val="left"/>
      </w:pPr>
      <w:r>
        <w:rPr>
          <w:rFonts w:ascii="Times New Roman"/>
          <w:b/>
          <w:i w:val="false"/>
          <w:color w:val="000000"/>
        </w:rPr>
        <w:t xml:space="preserve"> Свидетельство об окончании резидентуры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РК</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Осы куәлік ______________________________________________</w:t>
            </w:r>
          </w:p>
          <w:p>
            <w:pPr>
              <w:spacing w:after="20"/>
              <w:ind w:left="20"/>
              <w:jc w:val="both"/>
            </w:pP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__________________________________________________ берілді.</w:t>
            </w:r>
          </w:p>
          <w:p>
            <w:pPr>
              <w:spacing w:after="20"/>
              <w:ind w:left="20"/>
              <w:jc w:val="both"/>
            </w:pPr>
            <w:r>
              <w:rPr>
                <w:rFonts w:ascii="Times New Roman"/>
                <w:b w:val="false"/>
                <w:i w:val="false"/>
                <w:color w:val="000000"/>
                <w:sz w:val="20"/>
              </w:rPr>
              <w:t>Ол ______________________ жылы _________________________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түсіп, ________________ жылы 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резидентураны бітіріп шықты.</w:t>
            </w:r>
          </w:p>
          <w:p>
            <w:pPr>
              <w:spacing w:after="20"/>
              <w:ind w:left="20"/>
              <w:jc w:val="both"/>
            </w:pPr>
            <w:r>
              <w:rPr>
                <w:rFonts w:ascii="Times New Roman"/>
                <w:b w:val="false"/>
                <w:i w:val="false"/>
                <w:color w:val="000000"/>
                <w:sz w:val="20"/>
              </w:rPr>
              <w:t>Аттестаттау комиссиясының _______ жылғы "___" шешімімен</w:t>
            </w:r>
          </w:p>
          <w:p>
            <w:pPr>
              <w:spacing w:after="20"/>
              <w:ind w:left="20"/>
              <w:jc w:val="both"/>
            </w:pPr>
            <w:r>
              <w:rPr>
                <w:rFonts w:ascii="Times New Roman"/>
                <w:b w:val="false"/>
                <w:i w:val="false"/>
                <w:color w:val="000000"/>
                <w:sz w:val="20"/>
              </w:rPr>
              <w:t>оған 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біліктілігі берілді.</w:t>
            </w:r>
          </w:p>
          <w:p>
            <w:pPr>
              <w:spacing w:after="20"/>
              <w:ind w:left="20"/>
              <w:jc w:val="both"/>
            </w:pPr>
            <w:r>
              <w:rPr>
                <w:rFonts w:ascii="Times New Roman"/>
                <w:b w:val="false"/>
                <w:i w:val="false"/>
                <w:color w:val="000000"/>
                <w:sz w:val="20"/>
              </w:rPr>
              <w:t>Аттестаттау комиссиясының төрағасы _______________________</w:t>
            </w:r>
          </w:p>
          <w:p>
            <w:pPr>
              <w:spacing w:after="20"/>
              <w:ind w:left="20"/>
              <w:jc w:val="both"/>
            </w:pPr>
            <w:r>
              <w:rPr>
                <w:rFonts w:ascii="Times New Roman"/>
                <w:b w:val="false"/>
                <w:i w:val="false"/>
                <w:color w:val="000000"/>
                <w:sz w:val="20"/>
              </w:rPr>
              <w:t>ЖЖОКБҰ басшысы _______________________________________</w:t>
            </w:r>
          </w:p>
          <w:p>
            <w:pPr>
              <w:spacing w:after="20"/>
              <w:ind w:left="20"/>
              <w:jc w:val="both"/>
            </w:pPr>
            <w:r>
              <w:rPr>
                <w:rFonts w:ascii="Times New Roman"/>
                <w:b w:val="false"/>
                <w:i w:val="false"/>
                <w:color w:val="000000"/>
                <w:sz w:val="20"/>
              </w:rPr>
              <w:t>Факультет деканы _________________________________________</w:t>
            </w:r>
          </w:p>
          <w:p>
            <w:pPr>
              <w:spacing w:after="20"/>
              <w:ind w:left="20"/>
              <w:jc w:val="both"/>
            </w:pPr>
            <w:r>
              <w:rPr>
                <w:rFonts w:ascii="Times New Roman"/>
                <w:b w:val="false"/>
                <w:i w:val="false"/>
                <w:color w:val="000000"/>
                <w:sz w:val="20"/>
              </w:rPr>
              <w:t>М.О. ____________________ қаласы ______ жылғы "___" _______</w:t>
            </w:r>
          </w:p>
          <w:p>
            <w:pPr>
              <w:spacing w:after="20"/>
              <w:ind w:left="20"/>
              <w:jc w:val="both"/>
            </w:pPr>
            <w:r>
              <w:rPr>
                <w:rFonts w:ascii="Times New Roman"/>
                <w:b w:val="false"/>
                <w:i w:val="false"/>
                <w:color w:val="000000"/>
                <w:sz w:val="20"/>
              </w:rPr>
              <w:t>Тіркеу нөмірі № ____________</w:t>
            </w:r>
          </w:p>
          <w:p>
            <w:pPr>
              <w:spacing w:after="20"/>
              <w:ind w:left="20"/>
              <w:jc w:val="both"/>
            </w:pPr>
            <w:r>
              <w:rPr>
                <w:rFonts w:ascii="Times New Roman"/>
                <w:b w:val="false"/>
                <w:i w:val="false"/>
                <w:color w:val="000000"/>
                <w:sz w:val="20"/>
              </w:rPr>
              <w:t>ішкі жағы/внутренняя сторона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w:t>
            </w:r>
          </w:p>
          <w:p>
            <w:pPr>
              <w:spacing w:after="20"/>
              <w:ind w:left="20"/>
              <w:jc w:val="both"/>
            </w:pPr>
            <w:r>
              <w:rPr>
                <w:rFonts w:ascii="Times New Roman"/>
                <w:b w:val="false"/>
                <w:i w:val="false"/>
                <w:color w:val="000000"/>
                <w:sz w:val="20"/>
              </w:rPr>
              <w:t>Настоящее свидетельство выдано 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в том, что он (-а)___ в ____ году поступил (-а) _________________</w:t>
            </w:r>
          </w:p>
          <w:p>
            <w:pPr>
              <w:spacing w:after="20"/>
              <w:ind w:left="20"/>
              <w:jc w:val="both"/>
            </w:pPr>
            <w:r>
              <w:rPr>
                <w:rFonts w:ascii="Times New Roman"/>
                <w:b w:val="false"/>
                <w:i w:val="false"/>
                <w:color w:val="000000"/>
                <w:sz w:val="20"/>
              </w:rPr>
              <w:t>в 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и в ____ году окончил (-а) ___________________________________</w:t>
            </w:r>
          </w:p>
          <w:p>
            <w:pPr>
              <w:spacing w:after="20"/>
              <w:ind w:left="20"/>
              <w:jc w:val="both"/>
            </w:pPr>
            <w:r>
              <w:rPr>
                <w:rFonts w:ascii="Times New Roman"/>
                <w:b w:val="false"/>
                <w:i w:val="false"/>
                <w:color w:val="000000"/>
                <w:sz w:val="20"/>
              </w:rPr>
              <w:t>резидентуру 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Решением Аттестационной комиссии от "___" ______ года</w:t>
            </w:r>
          </w:p>
          <w:p>
            <w:pPr>
              <w:spacing w:after="20"/>
              <w:ind w:left="20"/>
              <w:jc w:val="both"/>
            </w:pPr>
            <w:r>
              <w:rPr>
                <w:rFonts w:ascii="Times New Roman"/>
                <w:b w:val="false"/>
                <w:i w:val="false"/>
                <w:color w:val="000000"/>
                <w:sz w:val="20"/>
              </w:rPr>
              <w:t>ему (ей) присвоена квалификация</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Аттестационной комиссии ___________________________________</w:t>
            </w:r>
          </w:p>
          <w:p>
            <w:pPr>
              <w:spacing w:after="20"/>
              <w:ind w:left="20"/>
              <w:jc w:val="both"/>
            </w:pPr>
            <w:r>
              <w:rPr>
                <w:rFonts w:ascii="Times New Roman"/>
                <w:b w:val="false"/>
                <w:i w:val="false"/>
                <w:color w:val="000000"/>
                <w:sz w:val="20"/>
              </w:rPr>
              <w:t>Руководитель ОВПО ________________________________________</w:t>
            </w:r>
          </w:p>
          <w:p>
            <w:pPr>
              <w:spacing w:after="20"/>
              <w:ind w:left="20"/>
              <w:jc w:val="both"/>
            </w:pPr>
            <w:r>
              <w:rPr>
                <w:rFonts w:ascii="Times New Roman"/>
                <w:b w:val="false"/>
                <w:i w:val="false"/>
                <w:color w:val="000000"/>
                <w:sz w:val="20"/>
              </w:rPr>
              <w:t>Декан факультета ______________________________ М.П.</w:t>
            </w:r>
          </w:p>
          <w:p>
            <w:pPr>
              <w:spacing w:after="20"/>
              <w:ind w:left="20"/>
              <w:jc w:val="both"/>
            </w:pPr>
            <w:r>
              <w:rPr>
                <w:rFonts w:ascii="Times New Roman"/>
                <w:b w:val="false"/>
                <w:i w:val="false"/>
                <w:color w:val="000000"/>
                <w:sz w:val="20"/>
              </w:rPr>
              <w:t>Город _____________ "___" __________ года</w:t>
            </w:r>
          </w:p>
          <w:p>
            <w:pPr>
              <w:spacing w:after="20"/>
              <w:ind w:left="20"/>
              <w:jc w:val="both"/>
            </w:pPr>
            <w:r>
              <w:rPr>
                <w:rFonts w:ascii="Times New Roman"/>
                <w:b w:val="false"/>
                <w:i w:val="false"/>
                <w:color w:val="000000"/>
                <w:sz w:val="20"/>
              </w:rPr>
              <w:t>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81"/>
    <w:p>
      <w:pPr>
        <w:spacing w:after="0"/>
        <w:ind w:left="0"/>
        <w:jc w:val="left"/>
      </w:pPr>
      <w:r>
        <w:rPr>
          <w:rFonts w:ascii="Times New Roman"/>
          <w:b/>
          <w:i w:val="false"/>
          <w:color w:val="000000"/>
        </w:rPr>
        <w:t xml:space="preserve"> Свидетельство об окончании интернатуры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ИК № ______________</w:t>
            </w:r>
          </w:p>
          <w:p>
            <w:pPr>
              <w:spacing w:after="20"/>
              <w:ind w:left="20"/>
              <w:jc w:val="both"/>
            </w:pPr>
            <w:r>
              <w:rPr>
                <w:rFonts w:ascii="Times New Roman"/>
                <w:b w:val="false"/>
                <w:i w:val="false"/>
                <w:color w:val="000000"/>
                <w:sz w:val="20"/>
              </w:rPr>
              <w:t>(№ ______________ дипломсыз жарамсыз)</w:t>
            </w:r>
          </w:p>
          <w:p>
            <w:pPr>
              <w:spacing w:after="20"/>
              <w:ind w:left="20"/>
              <w:jc w:val="both"/>
            </w:pPr>
            <w:r>
              <w:rPr>
                <w:rFonts w:ascii="Times New Roman"/>
                <w:b w:val="false"/>
                <w:i w:val="false"/>
                <w:color w:val="000000"/>
                <w:sz w:val="20"/>
              </w:rPr>
              <w:t>Осы куәлік____________________________________________</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______________________________________ берілді.</w:t>
            </w:r>
          </w:p>
          <w:p>
            <w:pPr>
              <w:spacing w:after="20"/>
              <w:ind w:left="20"/>
              <w:jc w:val="both"/>
            </w:pPr>
            <w:r>
              <w:rPr>
                <w:rFonts w:ascii="Times New Roman"/>
                <w:b w:val="false"/>
                <w:i w:val="false"/>
                <w:color w:val="000000"/>
                <w:sz w:val="20"/>
              </w:rPr>
              <w:t>Ол ________________________ жылы _____________________</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 беру ұйымының</w:t>
            </w:r>
          </w:p>
          <w:p>
            <w:pPr>
              <w:spacing w:after="20"/>
              <w:ind w:left="20"/>
              <w:jc w:val="both"/>
            </w:pPr>
            <w:r>
              <w:rPr>
                <w:rFonts w:ascii="Times New Roman"/>
                <w:b w:val="false"/>
                <w:i w:val="false"/>
                <w:color w:val="000000"/>
                <w:sz w:val="20"/>
              </w:rPr>
              <w:t>толық атауы)</w:t>
            </w:r>
          </w:p>
          <w:p>
            <w:pPr>
              <w:spacing w:after="20"/>
              <w:ind w:left="20"/>
              <w:jc w:val="both"/>
            </w:pPr>
            <w:r>
              <w:rPr>
                <w:rFonts w:ascii="Times New Roman"/>
                <w:b w:val="false"/>
                <w:i w:val="false"/>
                <w:color w:val="000000"/>
                <w:sz w:val="20"/>
              </w:rPr>
              <w:t>түсіп, ___________________ жылы _______________________</w:t>
            </w:r>
          </w:p>
          <w:p>
            <w:pPr>
              <w:spacing w:after="20"/>
              <w:ind w:left="20"/>
              <w:jc w:val="both"/>
            </w:pPr>
            <w:r>
              <w:rPr>
                <w:rFonts w:ascii="Times New Roman"/>
                <w:b w:val="false"/>
                <w:i w:val="false"/>
                <w:color w:val="000000"/>
                <w:sz w:val="20"/>
              </w:rPr>
              <w:t>(мамандықтың және (немесе) білім</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беру бағдарламасының коды және атауы)</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интернатураны бітіріп шықты Қорытынды аттестаттау бағасы</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Аттестаттау комиссиясының ____________________________</w:t>
            </w:r>
          </w:p>
          <w:p>
            <w:pPr>
              <w:spacing w:after="20"/>
              <w:ind w:left="20"/>
              <w:jc w:val="both"/>
            </w:pPr>
            <w:r>
              <w:rPr>
                <w:rFonts w:ascii="Times New Roman"/>
                <w:b w:val="false"/>
                <w:i w:val="false"/>
                <w:color w:val="000000"/>
                <w:sz w:val="20"/>
              </w:rPr>
              <w:t>жылғы "____" _________ шешімімен оған _________________</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дәрігер біліктілігі берілді</w:t>
            </w:r>
          </w:p>
          <w:p>
            <w:pPr>
              <w:spacing w:after="20"/>
              <w:ind w:left="20"/>
              <w:jc w:val="both"/>
            </w:pPr>
            <w:r>
              <w:rPr>
                <w:rFonts w:ascii="Times New Roman"/>
                <w:b w:val="false"/>
                <w:i w:val="false"/>
                <w:color w:val="000000"/>
                <w:sz w:val="20"/>
              </w:rPr>
              <w:t>Аттестаттау комиссиясының төрағасы ____________________</w:t>
            </w:r>
          </w:p>
          <w:p>
            <w:pPr>
              <w:spacing w:after="20"/>
              <w:ind w:left="20"/>
              <w:jc w:val="both"/>
            </w:pPr>
            <w:r>
              <w:rPr>
                <w:rFonts w:ascii="Times New Roman"/>
                <w:b w:val="false"/>
                <w:i w:val="false"/>
                <w:color w:val="000000"/>
                <w:sz w:val="20"/>
              </w:rPr>
              <w:t>ЖЖОКБҰ басшысы ____________________________________</w:t>
            </w:r>
          </w:p>
          <w:p>
            <w:pPr>
              <w:spacing w:after="20"/>
              <w:ind w:left="20"/>
              <w:jc w:val="both"/>
            </w:pPr>
            <w:r>
              <w:rPr>
                <w:rFonts w:ascii="Times New Roman"/>
                <w:b w:val="false"/>
                <w:i w:val="false"/>
                <w:color w:val="000000"/>
                <w:sz w:val="20"/>
              </w:rPr>
              <w:t>Факультет деканы _____________________________________</w:t>
            </w:r>
          </w:p>
          <w:p>
            <w:pPr>
              <w:spacing w:after="20"/>
              <w:ind w:left="20"/>
              <w:jc w:val="both"/>
            </w:pPr>
            <w:r>
              <w:rPr>
                <w:rFonts w:ascii="Times New Roman"/>
                <w:b w:val="false"/>
                <w:i w:val="false"/>
                <w:color w:val="000000"/>
                <w:sz w:val="20"/>
              </w:rPr>
              <w:t>ішкі жағы/внутренняя сторона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ИК № ____</w:t>
            </w:r>
          </w:p>
          <w:p>
            <w:pPr>
              <w:spacing w:after="20"/>
              <w:ind w:left="20"/>
              <w:jc w:val="both"/>
            </w:pPr>
            <w:r>
              <w:rPr>
                <w:rFonts w:ascii="Times New Roman"/>
                <w:b w:val="false"/>
                <w:i w:val="false"/>
                <w:color w:val="000000"/>
                <w:sz w:val="20"/>
              </w:rPr>
              <w:t>(без диплома № _________ недействительно)</w:t>
            </w:r>
          </w:p>
          <w:p>
            <w:pPr>
              <w:spacing w:after="20"/>
              <w:ind w:left="20"/>
              <w:jc w:val="both"/>
            </w:pPr>
            <w:r>
              <w:rPr>
                <w:rFonts w:ascii="Times New Roman"/>
                <w:b w:val="false"/>
                <w:i w:val="false"/>
                <w:color w:val="000000"/>
                <w:sz w:val="20"/>
              </w:rPr>
              <w:t>Настоящее свидетельство выдано</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в том, что он (-а) в ____ году поступил (-а)</w:t>
            </w:r>
          </w:p>
          <w:p>
            <w:pPr>
              <w:spacing w:after="20"/>
              <w:ind w:left="20"/>
              <w:jc w:val="both"/>
            </w:pPr>
            <w:r>
              <w:rPr>
                <w:rFonts w:ascii="Times New Roman"/>
                <w:b w:val="false"/>
                <w:i w:val="false"/>
                <w:color w:val="000000"/>
                <w:sz w:val="20"/>
              </w:rPr>
              <w:t>в ______________________________________________________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w:t>
            </w:r>
          </w:p>
          <w:p>
            <w:pPr>
              <w:spacing w:after="20"/>
              <w:ind w:left="20"/>
              <w:jc w:val="both"/>
            </w:pPr>
            <w:r>
              <w:rPr>
                <w:rFonts w:ascii="Times New Roman"/>
                <w:b w:val="false"/>
                <w:i w:val="false"/>
                <w:color w:val="000000"/>
                <w:sz w:val="20"/>
              </w:rPr>
              <w:t>и (или) послевузовского образования)</w:t>
            </w:r>
          </w:p>
          <w:p>
            <w:pPr>
              <w:spacing w:after="20"/>
              <w:ind w:left="20"/>
              <w:jc w:val="both"/>
            </w:pPr>
            <w:r>
              <w:rPr>
                <w:rFonts w:ascii="Times New Roman"/>
                <w:b w:val="false"/>
                <w:i w:val="false"/>
                <w:color w:val="000000"/>
                <w:sz w:val="20"/>
              </w:rPr>
              <w:t>и в ____ году окончил (-а) интернатуру по специальности и (или)</w:t>
            </w:r>
          </w:p>
          <w:p>
            <w:pPr>
              <w:spacing w:after="20"/>
              <w:ind w:left="20"/>
              <w:jc w:val="both"/>
            </w:pPr>
            <w:r>
              <w:rPr>
                <w:rFonts w:ascii="Times New Roman"/>
                <w:b w:val="false"/>
                <w:i w:val="false"/>
                <w:color w:val="000000"/>
                <w:sz w:val="20"/>
              </w:rPr>
              <w:t>образовательной программе</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(код и наименование специальности и (или) образовательной</w:t>
            </w:r>
          </w:p>
          <w:p>
            <w:pPr>
              <w:spacing w:after="20"/>
              <w:ind w:left="20"/>
              <w:jc w:val="both"/>
            </w:pPr>
            <w:r>
              <w:rPr>
                <w:rFonts w:ascii="Times New Roman"/>
                <w:b w:val="false"/>
                <w:i w:val="false"/>
                <w:color w:val="000000"/>
                <w:sz w:val="20"/>
              </w:rPr>
              <w:t>программы)</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Оценка итоговой аттестации _______________________________</w:t>
            </w:r>
          </w:p>
          <w:p>
            <w:pPr>
              <w:spacing w:after="20"/>
              <w:ind w:left="20"/>
              <w:jc w:val="both"/>
            </w:pPr>
            <w:r>
              <w:rPr>
                <w:rFonts w:ascii="Times New Roman"/>
                <w:b w:val="false"/>
                <w:i w:val="false"/>
                <w:color w:val="000000"/>
                <w:sz w:val="20"/>
              </w:rPr>
              <w:t>Решением Аттестационной комиссии</w:t>
            </w:r>
          </w:p>
          <w:p>
            <w:pPr>
              <w:spacing w:after="20"/>
              <w:ind w:left="20"/>
              <w:jc w:val="both"/>
            </w:pPr>
            <w:r>
              <w:rPr>
                <w:rFonts w:ascii="Times New Roman"/>
                <w:b w:val="false"/>
                <w:i w:val="false"/>
                <w:color w:val="000000"/>
                <w:sz w:val="20"/>
              </w:rPr>
              <w:t>от "____" _______ _______ года</w:t>
            </w:r>
          </w:p>
          <w:p>
            <w:pPr>
              <w:spacing w:after="20"/>
              <w:ind w:left="20"/>
              <w:jc w:val="both"/>
            </w:pPr>
            <w:r>
              <w:rPr>
                <w:rFonts w:ascii="Times New Roman"/>
                <w:b w:val="false"/>
                <w:i w:val="false"/>
                <w:color w:val="000000"/>
                <w:sz w:val="20"/>
              </w:rPr>
              <w:t>ему (ей) присвоена квалификация врача</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Председатель Аттестационной комиссии _____________________</w:t>
            </w:r>
          </w:p>
          <w:p>
            <w:pPr>
              <w:spacing w:after="20"/>
              <w:ind w:left="20"/>
              <w:jc w:val="both"/>
            </w:pPr>
            <w:r>
              <w:rPr>
                <w:rFonts w:ascii="Times New Roman"/>
                <w:b w:val="false"/>
                <w:i w:val="false"/>
                <w:color w:val="000000"/>
                <w:sz w:val="20"/>
              </w:rPr>
              <w:t>Руководитель ОВПО ______________________________________</w:t>
            </w:r>
          </w:p>
          <w:p>
            <w:pPr>
              <w:spacing w:after="20"/>
              <w:ind w:left="20"/>
              <w:jc w:val="both"/>
            </w:pPr>
            <w:r>
              <w:rPr>
                <w:rFonts w:ascii="Times New Roman"/>
                <w:b w:val="false"/>
                <w:i w:val="false"/>
                <w:color w:val="000000"/>
                <w:sz w:val="20"/>
              </w:rPr>
              <w:t>Декан факультета _________________________________________</w:t>
            </w:r>
          </w:p>
          <w:p>
            <w:pPr>
              <w:spacing w:after="20"/>
              <w:ind w:left="20"/>
              <w:jc w:val="both"/>
            </w:pPr>
            <w:r>
              <w:rPr>
                <w:rFonts w:ascii="Times New Roman"/>
                <w:b w:val="false"/>
                <w:i w:val="false"/>
                <w:color w:val="000000"/>
                <w:sz w:val="20"/>
              </w:rPr>
              <w:t>М.П.</w:t>
            </w:r>
          </w:p>
          <w:p>
            <w:pPr>
              <w:spacing w:after="20"/>
              <w:ind w:left="20"/>
              <w:jc w:val="both"/>
            </w:pPr>
            <w:r>
              <w:rPr>
                <w:rFonts w:ascii="Times New Roman"/>
                <w:b w:val="false"/>
                <w:i w:val="false"/>
                <w:color w:val="000000"/>
                <w:sz w:val="20"/>
              </w:rPr>
              <w:t>"____" _______ _____ года</w:t>
            </w:r>
          </w:p>
          <w:p>
            <w:pPr>
              <w:spacing w:after="20"/>
              <w:ind w:left="20"/>
              <w:jc w:val="both"/>
            </w:pPr>
            <w:r>
              <w:rPr>
                <w:rFonts w:ascii="Times New Roman"/>
                <w:b w:val="false"/>
                <w:i w:val="false"/>
                <w:color w:val="000000"/>
                <w:sz w:val="20"/>
              </w:rPr>
              <w:t>город ___________________________</w:t>
            </w:r>
          </w:p>
          <w:p>
            <w:pPr>
              <w:spacing w:after="20"/>
              <w:ind w:left="20"/>
              <w:jc w:val="both"/>
            </w:pPr>
            <w:r>
              <w:rPr>
                <w:rFonts w:ascii="Times New Roman"/>
                <w:b w:val="false"/>
                <w:i w:val="false"/>
                <w:color w:val="000000"/>
                <w:sz w:val="20"/>
              </w:rPr>
              <w:t>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82"/>
    <w:p>
      <w:pPr>
        <w:spacing w:after="0"/>
        <w:ind w:left="0"/>
        <w:jc w:val="left"/>
      </w:pPr>
      <w:r>
        <w:rPr>
          <w:rFonts w:ascii="Times New Roman"/>
          <w:b/>
          <w:i w:val="false"/>
          <w:color w:val="000000"/>
        </w:rPr>
        <w:t xml:space="preserve"> Приложение к диплому (транскрипт) на трех языках</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3"/>
          <w:p>
            <w:pPr>
              <w:spacing w:after="20"/>
              <w:ind w:left="20"/>
              <w:jc w:val="both"/>
            </w:pPr>
            <w:r>
              <w:rPr>
                <w:rFonts w:ascii="Times New Roman"/>
                <w:b w:val="false"/>
                <w:i w:val="false"/>
                <w:color w:val="000000"/>
                <w:sz w:val="20"/>
              </w:rPr>
              <w:t>
Д</w:t>
            </w:r>
          </w:p>
          <w:bookmarkEnd w:id="83"/>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4"/>
          <w:p>
            <w:pPr>
              <w:spacing w:after="20"/>
              <w:ind w:left="20"/>
              <w:jc w:val="both"/>
            </w:pPr>
            <w:r>
              <w:rPr>
                <w:rFonts w:ascii="Times New Roman"/>
                <w:b w:val="false"/>
                <w:i w:val="false"/>
                <w:color w:val="000000"/>
                <w:sz w:val="20"/>
              </w:rPr>
              <w:t>
1. Тегі________________________________________________________</w:t>
            </w:r>
          </w:p>
          <w:bookmarkEnd w:id="84"/>
          <w:p>
            <w:pPr>
              <w:spacing w:after="20"/>
              <w:ind w:left="20"/>
              <w:jc w:val="both"/>
            </w:pPr>
            <w:r>
              <w:rPr>
                <w:rFonts w:ascii="Times New Roman"/>
                <w:b w:val="false"/>
                <w:i w:val="false"/>
                <w:color w:val="000000"/>
                <w:sz w:val="20"/>
              </w:rPr>
              <w:t>2. Аты, әкесінің аты (болған жағдайда)____________________________</w:t>
            </w:r>
          </w:p>
          <w:p>
            <w:pPr>
              <w:spacing w:after="20"/>
              <w:ind w:left="20"/>
              <w:jc w:val="both"/>
            </w:pP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3. Туған күні __________________________________________________</w:t>
            </w:r>
          </w:p>
          <w:p>
            <w:pPr>
              <w:spacing w:after="20"/>
              <w:ind w:left="20"/>
              <w:jc w:val="both"/>
            </w:pPr>
            <w:r>
              <w:rPr>
                <w:rFonts w:ascii="Times New Roman"/>
                <w:b w:val="false"/>
                <w:i w:val="false"/>
                <w:color w:val="000000"/>
                <w:sz w:val="20"/>
              </w:rPr>
              <w:t>4. Білімі туралы алдыңғы құжат __________________________________</w:t>
            </w:r>
          </w:p>
          <w:p>
            <w:pPr>
              <w:spacing w:after="20"/>
              <w:ind w:left="20"/>
              <w:jc w:val="both"/>
            </w:pPr>
            <w:r>
              <w:rPr>
                <w:rFonts w:ascii="Times New Roman"/>
                <w:b w:val="false"/>
                <w:i w:val="false"/>
                <w:color w:val="000000"/>
                <w:sz w:val="20"/>
              </w:rPr>
              <w:t>(құжат түрі, нөмірі, берілген күні)</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5. Түсу сынақтары ____________________________________________</w:t>
            </w:r>
          </w:p>
          <w:p>
            <w:pPr>
              <w:spacing w:after="20"/>
              <w:ind w:left="20"/>
              <w:jc w:val="both"/>
            </w:pPr>
            <w:r>
              <w:rPr>
                <w:rFonts w:ascii="Times New Roman"/>
                <w:b w:val="false"/>
                <w:i w:val="false"/>
                <w:color w:val="000000"/>
                <w:sz w:val="20"/>
              </w:rPr>
              <w:t>(құжат түрі, нөмірі, берілген күні)</w:t>
            </w:r>
          </w:p>
          <w:p>
            <w:pPr>
              <w:spacing w:after="20"/>
              <w:ind w:left="20"/>
              <w:jc w:val="both"/>
            </w:pP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6. Түсті _____________________________________________________</w:t>
            </w:r>
          </w:p>
          <w:p>
            <w:pPr>
              <w:spacing w:after="20"/>
              <w:ind w:left="20"/>
              <w:jc w:val="both"/>
            </w:pPr>
            <w:r>
              <w:rPr>
                <w:rFonts w:ascii="Times New Roman"/>
                <w:b w:val="false"/>
                <w:i w:val="false"/>
                <w:color w:val="000000"/>
                <w:sz w:val="20"/>
              </w:rPr>
              <w:t>(ЖЖОКБҰ атауы, түскен жылы)</w:t>
            </w:r>
          </w:p>
          <w:p>
            <w:pPr>
              <w:spacing w:after="20"/>
              <w:ind w:left="20"/>
              <w:jc w:val="both"/>
            </w:pPr>
            <w:r>
              <w:rPr>
                <w:rFonts w:ascii="Times New Roman"/>
                <w:b w:val="false"/>
                <w:i w:val="false"/>
                <w:color w:val="000000"/>
                <w:sz w:val="20"/>
              </w:rPr>
              <w:t>7. Бітірді ___________________________________________________</w:t>
            </w:r>
          </w:p>
          <w:p>
            <w:pPr>
              <w:spacing w:after="20"/>
              <w:ind w:left="20"/>
              <w:jc w:val="both"/>
            </w:pPr>
            <w:r>
              <w:rPr>
                <w:rFonts w:ascii="Times New Roman"/>
                <w:b w:val="false"/>
                <w:i w:val="false"/>
                <w:color w:val="000000"/>
                <w:sz w:val="20"/>
              </w:rPr>
              <w:t>(ЖЖОКБҰ атауы, бітірген жылы)</w:t>
            </w:r>
          </w:p>
          <w:p>
            <w:pPr>
              <w:spacing w:after="20"/>
              <w:ind w:left="20"/>
              <w:jc w:val="both"/>
            </w:pPr>
            <w:r>
              <w:rPr>
                <w:rFonts w:ascii="Times New Roman"/>
                <w:b w:val="false"/>
                <w:i w:val="false"/>
                <w:color w:val="000000"/>
                <w:sz w:val="20"/>
              </w:rPr>
              <w:t>8. Жалпы игерілген академиялық кредиттердің саны - ECTS__________</w:t>
            </w:r>
          </w:p>
          <w:p>
            <w:pPr>
              <w:spacing w:after="20"/>
              <w:ind w:left="20"/>
              <w:jc w:val="both"/>
            </w:pPr>
            <w:r>
              <w:rPr>
                <w:rFonts w:ascii="Times New Roman"/>
                <w:b w:val="false"/>
                <w:i w:val="false"/>
                <w:color w:val="000000"/>
                <w:sz w:val="20"/>
              </w:rPr>
              <w:t>9. Оқудың орташа өлшемді бағасы (GPA)_________________________</w:t>
            </w:r>
          </w:p>
          <w:p>
            <w:pPr>
              <w:spacing w:after="20"/>
              <w:ind w:left="20"/>
              <w:jc w:val="both"/>
            </w:pPr>
            <w:r>
              <w:rPr>
                <w:rFonts w:ascii="Times New Roman"/>
                <w:b w:val="false"/>
                <w:i w:val="false"/>
                <w:color w:val="000000"/>
                <w:sz w:val="20"/>
              </w:rPr>
              <w:t>10. Кәсіптік практика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5"/>
                <w:p>
                  <w:pPr>
                    <w:spacing w:after="20"/>
                    <w:ind w:left="20"/>
                    <w:jc w:val="both"/>
                  </w:pPr>
                  <w:r>
                    <w:rPr>
                      <w:rFonts w:ascii="Times New Roman"/>
                      <w:b w:val="false"/>
                      <w:i w:val="false"/>
                      <w:color w:val="000000"/>
                      <w:sz w:val="20"/>
                    </w:rPr>
                    <w:t xml:space="preserve">
Практиканың </w:t>
                  </w:r>
                </w:p>
                <w:bookmarkEnd w:id="85"/>
                <w:p>
                  <w:pPr>
                    <w:spacing w:after="20"/>
                    <w:ind w:left="20"/>
                    <w:jc w:val="both"/>
                  </w:pPr>
                  <w:r>
                    <w:rPr>
                      <w:rFonts w:ascii="Times New Roman"/>
                      <w:b w:val="false"/>
                      <w:i w:val="false"/>
                      <w:color w:val="000000"/>
                      <w:sz w:val="20"/>
                    </w:rPr>
                    <w:t>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11. Қорытынды аттестаттау</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12. ____________________________________________ орындау және қорғау</w:t>
            </w:r>
          </w:p>
          <w:p>
            <w:pPr>
              <w:spacing w:after="20"/>
              <w:ind w:left="20"/>
              <w:jc w:val="both"/>
            </w:pPr>
          </w:p>
          <w:p>
            <w:pPr>
              <w:spacing w:after="20"/>
              <w:ind w:left="20"/>
              <w:jc w:val="both"/>
            </w:pPr>
            <w:r>
              <w:rPr>
                <w:rFonts w:ascii="Times New Roman"/>
                <w:b w:val="false"/>
                <w:i w:val="false"/>
                <w:color w:val="000000"/>
                <w:sz w:val="20"/>
              </w:rPr>
              <w:t>(диплом жобасын (жұмысын) немесе диссертацияны)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0"/>
              <w:ind w:left="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6"/>
          <w:p>
            <w:pPr>
              <w:spacing w:after="20"/>
              <w:ind w:left="20"/>
              <w:jc w:val="both"/>
            </w:pPr>
          </w:p>
          <w:bookmarkEnd w:id="86"/>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(ЖЖОКБҰ атауы)</w:t>
            </w:r>
          </w:p>
          <w:p>
            <w:pPr>
              <w:spacing w:after="20"/>
              <w:ind w:left="20"/>
              <w:jc w:val="both"/>
            </w:pP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(қала)</w:t>
            </w:r>
          </w:p>
          <w:p>
            <w:pPr>
              <w:spacing w:after="20"/>
              <w:ind w:left="20"/>
              <w:jc w:val="both"/>
            </w:pPr>
            <w:r>
              <w:rPr>
                <w:rFonts w:ascii="Times New Roman"/>
                <w:b w:val="false"/>
                <w:i w:val="false"/>
                <w:color w:val="000000"/>
                <w:sz w:val="20"/>
              </w:rPr>
              <w:t>ДИПЛОМҒА ҚОСЫМША</w:t>
            </w:r>
          </w:p>
          <w:p>
            <w:pPr>
              <w:spacing w:after="20"/>
              <w:ind w:left="20"/>
              <w:jc w:val="both"/>
            </w:pPr>
            <w:r>
              <w:rPr>
                <w:rFonts w:ascii="Times New Roman"/>
                <w:b w:val="false"/>
                <w:i w:val="false"/>
                <w:color w:val="000000"/>
                <w:sz w:val="20"/>
              </w:rPr>
              <w:t>(транскрипт)</w:t>
            </w:r>
          </w:p>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ЖЖОКБҰ басшысы</w:t>
            </w:r>
          </w:p>
          <w:p>
            <w:pPr>
              <w:spacing w:after="20"/>
              <w:ind w:left="20"/>
              <w:jc w:val="both"/>
            </w:pPr>
            <w:r>
              <w:rPr>
                <w:rFonts w:ascii="Times New Roman"/>
                <w:b w:val="false"/>
                <w:i w:val="false"/>
                <w:color w:val="000000"/>
                <w:sz w:val="20"/>
              </w:rPr>
              <w:t>Факультет деканы</w:t>
            </w:r>
          </w:p>
          <w:p>
            <w:pPr>
              <w:spacing w:after="20"/>
              <w:ind w:left="20"/>
              <w:jc w:val="both"/>
            </w:pPr>
            <w:r>
              <w:rPr>
                <w:rFonts w:ascii="Times New Roman"/>
                <w:b w:val="false"/>
                <w:i w:val="false"/>
                <w:color w:val="000000"/>
                <w:sz w:val="20"/>
              </w:rPr>
              <w:t>М.О.</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7"/>
          <w:p>
            <w:pPr>
              <w:spacing w:after="20"/>
              <w:ind w:left="20"/>
              <w:jc w:val="both"/>
            </w:pPr>
            <w:r>
              <w:rPr>
                <w:rFonts w:ascii="Times New Roman"/>
                <w:b w:val="false"/>
                <w:i w:val="false"/>
                <w:color w:val="000000"/>
                <w:sz w:val="20"/>
              </w:rPr>
              <w:t>
Д</w:t>
            </w:r>
          </w:p>
          <w:bookmarkEnd w:id="87"/>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tc>
      </w:tr>
    </w:tbl>
    <w:p>
      <w:pPr>
        <w:spacing w:after="0"/>
        <w:ind w:left="0"/>
        <w:jc w:val="both"/>
      </w:pPr>
      <w:bookmarkStart w:name="z118" w:id="88"/>
      <w:r>
        <w:rPr>
          <w:rFonts w:ascii="Times New Roman"/>
          <w:b w:val="false"/>
          <w:i w:val="false"/>
          <w:color w:val="000000"/>
          <w:sz w:val="28"/>
        </w:rPr>
        <w:t>
      13. Ұлттық біліктілік шеңберіне сәйкестік деңгейі: ________________________</w:t>
      </w:r>
    </w:p>
    <w:bookmarkEnd w:id="88"/>
    <w:p>
      <w:pPr>
        <w:spacing w:after="0"/>
        <w:ind w:left="0"/>
        <w:jc w:val="both"/>
      </w:pPr>
      <w:r>
        <w:rPr>
          <w:rFonts w:ascii="Times New Roman"/>
          <w:b w:val="false"/>
          <w:i w:val="false"/>
          <w:color w:val="000000"/>
          <w:sz w:val="28"/>
        </w:rPr>
        <w:t>Осы диплом Қазақстан Республикасының жоғары және жоғары оқу орнынан кейінгі білім деңгейіне сәйкес кәсіби қызмет етуге құқық береді.</w:t>
      </w:r>
    </w:p>
    <w:bookmarkStart w:name="z119" w:id="89"/>
    <w:p>
      <w:pPr>
        <w:spacing w:after="0"/>
        <w:ind w:left="0"/>
        <w:jc w:val="both"/>
      </w:pPr>
      <w:r>
        <w:rPr>
          <w:rFonts w:ascii="Times New Roman"/>
          <w:b w:val="false"/>
          <w:i w:val="false"/>
          <w:color w:val="000000"/>
          <w:sz w:val="28"/>
        </w:rPr>
        <w:t>
      14. Теориялық оқу: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0"/>
          <w:p>
            <w:pPr>
              <w:spacing w:after="20"/>
              <w:ind w:left="20"/>
              <w:jc w:val="both"/>
            </w:pPr>
            <w:r>
              <w:rPr>
                <w:rFonts w:ascii="Times New Roman"/>
                <w:b w:val="false"/>
                <w:i w:val="false"/>
                <w:color w:val="000000"/>
                <w:sz w:val="20"/>
              </w:rPr>
              <w:t>
Д</w:t>
            </w:r>
          </w:p>
          <w:bookmarkEnd w:id="90"/>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1"/>
          <w:p>
            <w:pPr>
              <w:spacing w:after="20"/>
              <w:ind w:left="20"/>
              <w:jc w:val="both"/>
            </w:pPr>
            <w:r>
              <w:rPr>
                <w:rFonts w:ascii="Times New Roman"/>
                <w:b w:val="false"/>
                <w:i w:val="false"/>
                <w:color w:val="000000"/>
                <w:sz w:val="20"/>
              </w:rPr>
              <w:t>
Д</w:t>
            </w:r>
          </w:p>
          <w:bookmarkEnd w:id="91"/>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Ы</w:t>
            </w:r>
          </w:p>
          <w:p>
            <w:pPr>
              <w:spacing w:after="20"/>
              <w:ind w:left="20"/>
              <w:jc w:val="both"/>
            </w:pPr>
            <w:r>
              <w:rPr>
                <w:rFonts w:ascii="Times New Roman"/>
                <w:b w:val="false"/>
                <w:i w:val="false"/>
                <w:color w:val="000000"/>
                <w:sz w:val="20"/>
              </w:rPr>
              <w:t>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22" w:id="92"/>
    <w:p>
      <w:pPr>
        <w:spacing w:after="0"/>
        <w:ind w:left="0"/>
        <w:jc w:val="both"/>
      </w:pPr>
      <w:r>
        <w:rPr>
          <w:rFonts w:ascii="Times New Roman"/>
          <w:b w:val="false"/>
          <w:i w:val="false"/>
          <w:color w:val="000000"/>
          <w:sz w:val="28"/>
        </w:rPr>
        <w:t>
      15. Теориялық оқудың академиялық кредиттерінің саны - ECTS __________________</w:t>
      </w:r>
    </w:p>
    <w:bookmarkEnd w:id="92"/>
    <w:p>
      <w:pPr>
        <w:spacing w:after="0"/>
        <w:ind w:left="0"/>
        <w:jc w:val="both"/>
      </w:pPr>
      <w:bookmarkStart w:name="z123" w:id="93"/>
      <w:r>
        <w:rPr>
          <w:rFonts w:ascii="Times New Roman"/>
          <w:b w:val="false"/>
          <w:i w:val="false"/>
          <w:color w:val="000000"/>
          <w:sz w:val="28"/>
        </w:rPr>
        <w:t>
      16. Мемлекеттік аттестаттау және (немесе) Аттестаттау комиссиясының шешімімен</w:t>
      </w:r>
    </w:p>
    <w:bookmarkEnd w:id="93"/>
    <w:p>
      <w:pPr>
        <w:spacing w:after="0"/>
        <w:ind w:left="0"/>
        <w:jc w:val="both"/>
      </w:pPr>
      <w:r>
        <w:rPr>
          <w:rFonts w:ascii="Times New Roman"/>
          <w:b w:val="false"/>
          <w:i w:val="false"/>
          <w:color w:val="000000"/>
          <w:sz w:val="28"/>
        </w:rPr>
        <w:t>("__" ________ 20____ж. №______хаттама)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мамандығы және (немесе) білім беру бағдарламасы бойынша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(дәрежесі/біліктілігі)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тағайындалды (берілді)</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қызметінің үлгілік</w:t>
      </w:r>
    </w:p>
    <w:p>
      <w:pPr>
        <w:spacing w:after="0"/>
        <w:ind w:left="0"/>
        <w:jc w:val="both"/>
      </w:pPr>
      <w:r>
        <w:rPr>
          <w:rFonts w:ascii="Times New Roman"/>
          <w:b w:val="false"/>
          <w:i w:val="false"/>
          <w:color w:val="000000"/>
          <w:sz w:val="28"/>
        </w:rPr>
        <w:t>қағидаларына сәйкес 2018 жылғы 24 қарашадан бастап әріптік жүйедегі "С+" бағасы дәстүрлі</w:t>
      </w:r>
    </w:p>
    <w:p>
      <w:pPr>
        <w:spacing w:after="0"/>
        <w:ind w:left="0"/>
        <w:jc w:val="both"/>
      </w:pPr>
      <w:r>
        <w:rPr>
          <w:rFonts w:ascii="Times New Roman"/>
          <w:b w:val="false"/>
          <w:i w:val="false"/>
          <w:color w:val="000000"/>
          <w:sz w:val="28"/>
        </w:rPr>
        <w:t>жүйе бойынша "Жақсы" бағасының баламасы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4"/>
          <w:p>
            <w:pPr>
              <w:spacing w:after="20"/>
              <w:ind w:left="20"/>
              <w:jc w:val="both"/>
            </w:pPr>
            <w:r>
              <w:rPr>
                <w:rFonts w:ascii="Times New Roman"/>
                <w:b w:val="false"/>
                <w:i w:val="false"/>
                <w:color w:val="000000"/>
                <w:sz w:val="20"/>
              </w:rPr>
              <w:t>
Б</w:t>
            </w:r>
          </w:p>
          <w:bookmarkEnd w:id="94"/>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w:t>
            </w:r>
            <w:r>
              <w:rPr>
                <w:rFonts w:ascii="Times New Roman"/>
                <w:b w:val="false"/>
                <w:i w:val="false"/>
                <w:color w:val="000000"/>
                <w:sz w:val="20"/>
              </w:rPr>
              <w:t>Д</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Д</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Й</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В</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Ь</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5"/>
          <w:p>
            <w:pPr>
              <w:spacing w:after="20"/>
              <w:ind w:left="20"/>
              <w:jc w:val="both"/>
            </w:pPr>
            <w:r>
              <w:rPr>
                <w:rFonts w:ascii="Times New Roman"/>
                <w:b w:val="false"/>
                <w:i w:val="false"/>
                <w:color w:val="000000"/>
                <w:sz w:val="20"/>
              </w:rPr>
              <w:t>
1. Фамилия ______________________________________________________</w:t>
            </w:r>
          </w:p>
          <w:bookmarkEnd w:id="95"/>
          <w:p>
            <w:pPr>
              <w:spacing w:after="20"/>
              <w:ind w:left="20"/>
              <w:jc w:val="both"/>
            </w:pPr>
            <w:r>
              <w:rPr>
                <w:rFonts w:ascii="Times New Roman"/>
                <w:b w:val="false"/>
                <w:i w:val="false"/>
                <w:color w:val="000000"/>
                <w:sz w:val="20"/>
              </w:rPr>
              <w:t>2. Имя, отчество (при его наличии)__________________________________</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3. Дата рождения _________________________________________________</w:t>
            </w:r>
          </w:p>
          <w:p>
            <w:pPr>
              <w:spacing w:after="20"/>
              <w:ind w:left="20"/>
              <w:jc w:val="both"/>
            </w:pPr>
            <w:r>
              <w:rPr>
                <w:rFonts w:ascii="Times New Roman"/>
                <w:b w:val="false"/>
                <w:i w:val="false"/>
                <w:color w:val="000000"/>
                <w:sz w:val="20"/>
              </w:rPr>
              <w:t>4. Предыдущий документ об образовании_____________________________</w:t>
            </w:r>
          </w:p>
          <w:p>
            <w:pPr>
              <w:spacing w:after="20"/>
              <w:ind w:left="20"/>
              <w:jc w:val="both"/>
            </w:pPr>
            <w:r>
              <w:rPr>
                <w:rFonts w:ascii="Times New Roman"/>
                <w:b w:val="false"/>
                <w:i w:val="false"/>
                <w:color w:val="000000"/>
                <w:sz w:val="20"/>
              </w:rPr>
              <w:t>(вид, номер документа, дата выдачи)</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5. Вступительные испытания________________________________________</w:t>
            </w:r>
          </w:p>
          <w:p>
            <w:pPr>
              <w:spacing w:after="20"/>
              <w:ind w:left="20"/>
              <w:jc w:val="both"/>
            </w:pPr>
            <w:r>
              <w:rPr>
                <w:rFonts w:ascii="Times New Roman"/>
                <w:b w:val="false"/>
                <w:i w:val="false"/>
                <w:color w:val="000000"/>
                <w:sz w:val="20"/>
              </w:rPr>
              <w:t>(вид, номер документа, дата выдачи)</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6. Поступил (-а)___________________________________________________</w:t>
            </w:r>
          </w:p>
          <w:p>
            <w:pPr>
              <w:spacing w:after="20"/>
              <w:ind w:left="20"/>
              <w:jc w:val="both"/>
            </w:pPr>
            <w:r>
              <w:rPr>
                <w:rFonts w:ascii="Times New Roman"/>
                <w:b w:val="false"/>
                <w:i w:val="false"/>
                <w:color w:val="000000"/>
                <w:sz w:val="20"/>
              </w:rPr>
              <w:t>(наименование ОВПО, год поступления)</w:t>
            </w:r>
          </w:p>
          <w:p>
            <w:pPr>
              <w:spacing w:after="20"/>
              <w:ind w:left="20"/>
              <w:jc w:val="both"/>
            </w:pPr>
            <w:r>
              <w:rPr>
                <w:rFonts w:ascii="Times New Roman"/>
                <w:b w:val="false"/>
                <w:i w:val="false"/>
                <w:color w:val="000000"/>
                <w:sz w:val="20"/>
              </w:rPr>
              <w:t>7. Окончил (-а)____________________________________________________</w:t>
            </w:r>
          </w:p>
          <w:p>
            <w:pPr>
              <w:spacing w:after="20"/>
              <w:ind w:left="20"/>
              <w:jc w:val="both"/>
            </w:pPr>
            <w:r>
              <w:rPr>
                <w:rFonts w:ascii="Times New Roman"/>
                <w:b w:val="false"/>
                <w:i w:val="false"/>
                <w:color w:val="000000"/>
                <w:sz w:val="20"/>
              </w:rPr>
              <w:t>(наименование ОВПО, год окончания)</w:t>
            </w:r>
          </w:p>
          <w:p>
            <w:pPr>
              <w:spacing w:after="20"/>
              <w:ind w:left="20"/>
              <w:jc w:val="both"/>
            </w:pPr>
            <w:r>
              <w:rPr>
                <w:rFonts w:ascii="Times New Roman"/>
                <w:b w:val="false"/>
                <w:i w:val="false"/>
                <w:color w:val="000000"/>
                <w:sz w:val="20"/>
              </w:rPr>
              <w:t>8. Общее число освоенных академических кредитов - ECTS _____________</w:t>
            </w:r>
          </w:p>
          <w:p>
            <w:pPr>
              <w:spacing w:after="20"/>
              <w:ind w:left="20"/>
              <w:jc w:val="both"/>
            </w:pPr>
            <w:r>
              <w:rPr>
                <w:rFonts w:ascii="Times New Roman"/>
                <w:b w:val="false"/>
                <w:i w:val="false"/>
                <w:color w:val="000000"/>
                <w:sz w:val="20"/>
              </w:rPr>
              <w:t>9. Средневзвешенная оценка (GРA) обучения _________________________</w:t>
            </w:r>
          </w:p>
          <w:p>
            <w:pPr>
              <w:spacing w:after="20"/>
              <w:ind w:left="20"/>
              <w:jc w:val="both"/>
            </w:pPr>
            <w:r>
              <w:rPr>
                <w:rFonts w:ascii="Times New Roman"/>
                <w:b w:val="false"/>
                <w:i w:val="false"/>
                <w:color w:val="000000"/>
                <w:sz w:val="20"/>
              </w:rPr>
              <w:t>10. Профессиональная практика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практики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академических</w:t>
                  </w:r>
                </w:p>
                <w:p>
                  <w:pPr>
                    <w:spacing w:after="20"/>
                    <w:ind w:left="20"/>
                    <w:jc w:val="both"/>
                  </w:pPr>
                  <w:r>
                    <w:rPr>
                      <w:rFonts w:ascii="Times New Roman"/>
                      <w:b w:val="false"/>
                      <w:i w:val="false"/>
                      <w:color w:val="000000"/>
                      <w:sz w:val="20"/>
                    </w:rPr>
                    <w:t>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11. Итоговая аттестация</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дисциплин</w:t>
                  </w:r>
                </w:p>
                <w:p>
                  <w:pPr>
                    <w:spacing w:after="20"/>
                    <w:ind w:left="20"/>
                    <w:jc w:val="both"/>
                  </w:pPr>
                  <w:r>
                    <w:rPr>
                      <w:rFonts w:ascii="Times New Roman"/>
                      <w:b w:val="false"/>
                      <w:i w:val="false"/>
                      <w:color w:val="000000"/>
                      <w:sz w:val="20"/>
                    </w:rPr>
                    <w:t>государственных</w:t>
                  </w:r>
                </w:p>
                <w:p>
                  <w:pPr>
                    <w:spacing w:after="20"/>
                    <w:ind w:left="20"/>
                    <w:jc w:val="both"/>
                  </w:pPr>
                  <w:r>
                    <w:rPr>
                      <w:rFonts w:ascii="Times New Roman"/>
                      <w:b w:val="false"/>
                      <w:i w:val="false"/>
                      <w:color w:val="000000"/>
                      <w:sz w:val="20"/>
                    </w:rPr>
                    <w:t>экзаменов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академических</w:t>
                  </w:r>
                </w:p>
                <w:p>
                  <w:pPr>
                    <w:spacing w:after="20"/>
                    <w:ind w:left="20"/>
                    <w:jc w:val="both"/>
                  </w:pPr>
                  <w:r>
                    <w:rPr>
                      <w:rFonts w:ascii="Times New Roman"/>
                      <w:b w:val="false"/>
                      <w:i w:val="false"/>
                      <w:color w:val="000000"/>
                      <w:sz w:val="20"/>
                    </w:rPr>
                    <w:t>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12. Выполнение и защита ___________________________________________</w:t>
            </w:r>
          </w:p>
          <w:p>
            <w:pPr>
              <w:spacing w:after="20"/>
              <w:ind w:left="20"/>
              <w:jc w:val="both"/>
            </w:pPr>
          </w:p>
          <w:p>
            <w:pPr>
              <w:spacing w:after="20"/>
              <w:ind w:left="20"/>
              <w:jc w:val="both"/>
            </w:pPr>
            <w:r>
              <w:rPr>
                <w:rFonts w:ascii="Times New Roman"/>
                <w:b w:val="false"/>
                <w:i w:val="false"/>
                <w:color w:val="000000"/>
                <w:sz w:val="20"/>
              </w:rPr>
              <w:t>(дипломного проекта (работы) или диссертации)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w:t>
                  </w:r>
                </w:p>
                <w:p>
                  <w:pPr>
                    <w:spacing w:after="20"/>
                    <w:ind w:left="20"/>
                    <w:jc w:val="both"/>
                  </w:pPr>
                  <w:r>
                    <w:rPr>
                      <w:rFonts w:ascii="Times New Roman"/>
                      <w:b w:val="false"/>
                      <w:i w:val="false"/>
                      <w:color w:val="000000"/>
                      <w:sz w:val="20"/>
                    </w:rPr>
                    <w:t>проекта (работы)</w:t>
                  </w:r>
                </w:p>
                <w:p>
                  <w:pPr>
                    <w:spacing w:after="20"/>
                    <w:ind w:left="20"/>
                    <w:jc w:val="both"/>
                  </w:pPr>
                  <w:r>
                    <w:rPr>
                      <w:rFonts w:ascii="Times New Roman"/>
                      <w:b w:val="false"/>
                      <w:i w:val="false"/>
                      <w:color w:val="000000"/>
                      <w:sz w:val="20"/>
                    </w:rPr>
                    <w:t>или диссертации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академических</w:t>
                  </w:r>
                </w:p>
                <w:p>
                  <w:pPr>
                    <w:spacing w:after="20"/>
                    <w:ind w:left="20"/>
                    <w:jc w:val="both"/>
                  </w:pPr>
                  <w:r>
                    <w:rPr>
                      <w:rFonts w:ascii="Times New Roman"/>
                      <w:b w:val="false"/>
                      <w:i w:val="false"/>
                      <w:color w:val="000000"/>
                      <w:sz w:val="20"/>
                    </w:rPr>
                    <w:t xml:space="preserve">кредитов - </w:t>
                  </w:r>
                </w:p>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0"/>
              <w:ind w:left="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p>
          <w:bookmarkEnd w:id="96"/>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ОВПО)</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(город)</w:t>
            </w:r>
          </w:p>
          <w:p>
            <w:pPr>
              <w:spacing w:after="20"/>
              <w:ind w:left="20"/>
              <w:jc w:val="both"/>
            </w:pPr>
            <w:r>
              <w:rPr>
                <w:rFonts w:ascii="Times New Roman"/>
                <w:b w:val="false"/>
                <w:i w:val="false"/>
                <w:color w:val="000000"/>
                <w:sz w:val="20"/>
              </w:rPr>
              <w:t>ПРИЛОЖЕНИЕ К ДИПЛОМУ</w:t>
            </w:r>
          </w:p>
          <w:p>
            <w:pPr>
              <w:spacing w:after="20"/>
              <w:ind w:left="20"/>
              <w:jc w:val="both"/>
            </w:pPr>
            <w:r>
              <w:rPr>
                <w:rFonts w:ascii="Times New Roman"/>
                <w:b w:val="false"/>
                <w:i w:val="false"/>
                <w:color w:val="000000"/>
                <w:sz w:val="20"/>
              </w:rPr>
              <w:t>(транскрипт)</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(дата выдачи)</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(регистрационный номер)</w:t>
            </w:r>
          </w:p>
          <w:p>
            <w:pPr>
              <w:spacing w:after="20"/>
              <w:ind w:left="20"/>
              <w:jc w:val="both"/>
            </w:pPr>
            <w:r>
              <w:rPr>
                <w:rFonts w:ascii="Times New Roman"/>
                <w:b w:val="false"/>
                <w:i w:val="false"/>
                <w:color w:val="000000"/>
                <w:sz w:val="20"/>
              </w:rPr>
              <w:t>Руководитель ОВПО</w:t>
            </w:r>
          </w:p>
          <w:p>
            <w:pPr>
              <w:spacing w:after="20"/>
              <w:ind w:left="20"/>
              <w:jc w:val="both"/>
            </w:pPr>
            <w:r>
              <w:rPr>
                <w:rFonts w:ascii="Times New Roman"/>
                <w:b w:val="false"/>
                <w:i w:val="false"/>
                <w:color w:val="000000"/>
                <w:sz w:val="20"/>
              </w:rPr>
              <w:t>Декан факультета</w:t>
            </w:r>
          </w:p>
          <w:p>
            <w:pPr>
              <w:spacing w:after="20"/>
              <w:ind w:left="20"/>
              <w:jc w:val="both"/>
            </w:pPr>
            <w:r>
              <w:rPr>
                <w:rFonts w:ascii="Times New Roman"/>
                <w:b w:val="false"/>
                <w:i w:val="false"/>
                <w:color w:val="000000"/>
                <w:sz w:val="20"/>
              </w:rPr>
              <w:t>М.П.</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7"/>
          <w:p>
            <w:pPr>
              <w:spacing w:after="20"/>
              <w:ind w:left="20"/>
              <w:jc w:val="both"/>
            </w:pPr>
            <w:r>
              <w:rPr>
                <w:rFonts w:ascii="Times New Roman"/>
                <w:b w:val="false"/>
                <w:i w:val="false"/>
                <w:color w:val="000000"/>
                <w:sz w:val="20"/>
              </w:rPr>
              <w:t>
Б</w:t>
            </w:r>
          </w:p>
          <w:bookmarkEnd w:id="97"/>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w:t>
            </w:r>
            <w:r>
              <w:rPr>
                <w:rFonts w:ascii="Times New Roman"/>
                <w:b w:val="false"/>
                <w:i w:val="false"/>
                <w:color w:val="000000"/>
                <w:sz w:val="20"/>
              </w:rPr>
              <w:t>Д</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Д</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Й</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В</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Ь</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О</w:t>
            </w:r>
          </w:p>
        </w:tc>
      </w:tr>
    </w:tbl>
    <w:p>
      <w:pPr>
        <w:spacing w:after="0"/>
        <w:ind w:left="0"/>
        <w:jc w:val="both"/>
      </w:pPr>
      <w:bookmarkStart w:name="z132" w:id="98"/>
      <w:r>
        <w:rPr>
          <w:rFonts w:ascii="Times New Roman"/>
          <w:b w:val="false"/>
          <w:i w:val="false"/>
          <w:color w:val="000000"/>
          <w:sz w:val="28"/>
        </w:rPr>
        <w:t>
      13. Уровень соответствия Национальной рамки квалификации: ___________________________</w:t>
      </w:r>
    </w:p>
    <w:bookmarkEnd w:id="98"/>
    <w:p>
      <w:pPr>
        <w:spacing w:after="0"/>
        <w:ind w:left="0"/>
        <w:jc w:val="both"/>
      </w:pPr>
      <w:r>
        <w:rPr>
          <w:rFonts w:ascii="Times New Roman"/>
          <w:b w:val="false"/>
          <w:i w:val="false"/>
          <w:color w:val="000000"/>
          <w:sz w:val="28"/>
        </w:rPr>
        <w:t>Данный диплом дает право профессиональной деятельности в соответствии с уровнем высшего</w:t>
      </w:r>
    </w:p>
    <w:p>
      <w:pPr>
        <w:spacing w:after="0"/>
        <w:ind w:left="0"/>
        <w:jc w:val="both"/>
      </w:pPr>
      <w:r>
        <w:rPr>
          <w:rFonts w:ascii="Times New Roman"/>
          <w:b w:val="false"/>
          <w:i w:val="false"/>
          <w:color w:val="000000"/>
          <w:sz w:val="28"/>
        </w:rPr>
        <w:t>или послевузовского образования Республики Казахстан</w:t>
      </w:r>
    </w:p>
    <w:bookmarkStart w:name="z133" w:id="99"/>
    <w:p>
      <w:pPr>
        <w:spacing w:after="0"/>
        <w:ind w:left="0"/>
        <w:jc w:val="both"/>
      </w:pPr>
      <w:r>
        <w:rPr>
          <w:rFonts w:ascii="Times New Roman"/>
          <w:b w:val="false"/>
          <w:i w:val="false"/>
          <w:color w:val="000000"/>
          <w:sz w:val="28"/>
        </w:rPr>
        <w:t>
      14. Теоретическое обучение: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0"/>
          <w:p>
            <w:pPr>
              <w:spacing w:after="20"/>
              <w:ind w:left="20"/>
              <w:jc w:val="both"/>
            </w:pPr>
            <w:r>
              <w:rPr>
                <w:rFonts w:ascii="Times New Roman"/>
                <w:b w:val="false"/>
                <w:i w:val="false"/>
                <w:color w:val="000000"/>
                <w:sz w:val="20"/>
              </w:rPr>
              <w:t>
Б</w:t>
            </w:r>
          </w:p>
          <w:bookmarkEnd w:id="100"/>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w:t>
            </w:r>
            <w:r>
              <w:rPr>
                <w:rFonts w:ascii="Times New Roman"/>
                <w:b w:val="false"/>
                <w:i w:val="false"/>
                <w:color w:val="000000"/>
                <w:sz w:val="20"/>
              </w:rPr>
              <w:t>Д</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Д</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Й</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В</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Ь</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Б</w:t>
            </w:r>
          </w:p>
          <w:bookmarkEnd w:id="101"/>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П</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О</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Д</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Й</w:t>
            </w:r>
          </w:p>
          <w:p>
            <w:pPr>
              <w:spacing w:after="20"/>
              <w:ind w:left="20"/>
              <w:jc w:val="both"/>
            </w:pPr>
            <w:r>
              <w:rPr>
                <w:rFonts w:ascii="Times New Roman"/>
                <w:b w:val="false"/>
                <w:i w:val="false"/>
                <w:color w:val="000000"/>
                <w:sz w:val="20"/>
              </w:rPr>
              <w:t>С</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В</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Ь</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37" w:id="102"/>
      <w:r>
        <w:rPr>
          <w:rFonts w:ascii="Times New Roman"/>
          <w:b w:val="false"/>
          <w:i w:val="false"/>
          <w:color w:val="000000"/>
          <w:sz w:val="28"/>
        </w:rPr>
        <w:t>
      15. Количество академических кредитов - ECTS теоретического обучения ___________________________</w:t>
      </w:r>
    </w:p>
    <w:bookmarkEnd w:id="102"/>
    <w:p>
      <w:pPr>
        <w:spacing w:after="0"/>
        <w:ind w:left="0"/>
        <w:jc w:val="both"/>
      </w:pPr>
      <w:r>
        <w:rPr>
          <w:rFonts w:ascii="Times New Roman"/>
          <w:b w:val="false"/>
          <w:i w:val="false"/>
          <w:color w:val="000000"/>
          <w:sz w:val="28"/>
        </w:rPr>
        <w:t>16. Решением Государственной аттестационной и (или) Аттестационной комиссии</w:t>
      </w:r>
    </w:p>
    <w:p>
      <w:pPr>
        <w:spacing w:after="0"/>
        <w:ind w:left="0"/>
        <w:jc w:val="both"/>
      </w:pPr>
      <w:r>
        <w:rPr>
          <w:rFonts w:ascii="Times New Roman"/>
          <w:b w:val="false"/>
          <w:i w:val="false"/>
          <w:color w:val="000000"/>
          <w:sz w:val="28"/>
        </w:rPr>
        <w:t>(протокол №______________ от "_____"__________ 20 ____ г.)</w:t>
      </w:r>
    </w:p>
    <w:p>
      <w:pPr>
        <w:spacing w:after="0"/>
        <w:ind w:left="0"/>
        <w:jc w:val="both"/>
      </w:pPr>
      <w:r>
        <w:rPr>
          <w:rFonts w:ascii="Times New Roman"/>
          <w:b w:val="false"/>
          <w:i w:val="false"/>
          <w:color w:val="000000"/>
          <w:sz w:val="28"/>
        </w:rPr>
        <w:t>присуждена (присвоена) ______________________________________________________________________</w:t>
      </w:r>
    </w:p>
    <w:p>
      <w:pPr>
        <w:spacing w:after="0"/>
        <w:ind w:left="0"/>
        <w:jc w:val="both"/>
      </w:pPr>
      <w:r>
        <w:rPr>
          <w:rFonts w:ascii="Times New Roman"/>
          <w:b w:val="false"/>
          <w:i w:val="false"/>
          <w:color w:val="000000"/>
          <w:sz w:val="28"/>
        </w:rPr>
        <w:t>(степень/квалификация)</w:t>
      </w:r>
    </w:p>
    <w:p>
      <w:pPr>
        <w:spacing w:after="0"/>
        <w:ind w:left="0"/>
        <w:jc w:val="both"/>
      </w:pPr>
      <w:r>
        <w:rPr>
          <w:rFonts w:ascii="Times New Roman"/>
          <w:b w:val="false"/>
          <w:i w:val="false"/>
          <w:color w:val="000000"/>
          <w:sz w:val="28"/>
        </w:rPr>
        <w:t>по специальности и (или) по образовательной программе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 в соответствии с Типовыми правилами деятельности организаций образования, реализующих</w:t>
      </w:r>
    </w:p>
    <w:p>
      <w:pPr>
        <w:spacing w:after="0"/>
        <w:ind w:left="0"/>
        <w:jc w:val="both"/>
      </w:pPr>
      <w:r>
        <w:rPr>
          <w:rFonts w:ascii="Times New Roman"/>
          <w:b w:val="false"/>
          <w:i w:val="false"/>
          <w:color w:val="000000"/>
          <w:sz w:val="28"/>
        </w:rPr>
        <w:t>образовательные программы высшего и (или) послевузовского образования, с 24 ноября 2018 года</w:t>
      </w:r>
    </w:p>
    <w:p>
      <w:pPr>
        <w:spacing w:after="0"/>
        <w:ind w:left="0"/>
        <w:jc w:val="both"/>
      </w:pPr>
      <w:r>
        <w:rPr>
          <w:rFonts w:ascii="Times New Roman"/>
          <w:b w:val="false"/>
          <w:i w:val="false"/>
          <w:color w:val="000000"/>
          <w:sz w:val="28"/>
        </w:rPr>
        <w:t>буквенная оценка "С+" приравнивается эквиваленту традиционной оценки "хорошо".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V</w:t>
            </w:r>
          </w:p>
          <w:p>
            <w:pPr>
              <w:spacing w:after="20"/>
              <w:ind w:left="20"/>
              <w:jc w:val="both"/>
            </w:pPr>
            <w:r>
              <w:rPr>
                <w:rFonts w:ascii="Times New Roman"/>
                <w:b w:val="false"/>
                <w:i w:val="false"/>
                <w:color w:val="000000"/>
                <w:sz w:val="20"/>
              </w:rPr>
              <w:t>A</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W</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H</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U</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P</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M</w:t>
            </w:r>
          </w:p>
          <w:p>
            <w:pPr>
              <w:spacing w:after="20"/>
              <w:ind w:left="20"/>
              <w:jc w:val="both"/>
            </w:pPr>
            <w:r>
              <w:rPr>
                <w:rFonts w:ascii="Times New Roman"/>
                <w:b w:val="false"/>
                <w:i w:val="false"/>
                <w:color w:val="000000"/>
                <w:sz w:val="20"/>
              </w:rPr>
              <w: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3"/>
          <w:p>
            <w:pPr>
              <w:spacing w:after="20"/>
              <w:ind w:left="20"/>
              <w:jc w:val="both"/>
            </w:pPr>
            <w:r>
              <w:rPr>
                <w:rFonts w:ascii="Times New Roman"/>
                <w:b w:val="false"/>
                <w:i w:val="false"/>
                <w:color w:val="000000"/>
                <w:sz w:val="20"/>
              </w:rPr>
              <w:t>
1. Last Name ______________________________________________________</w:t>
            </w:r>
          </w:p>
          <w:bookmarkEnd w:id="103"/>
          <w:p>
            <w:pPr>
              <w:spacing w:after="20"/>
              <w:ind w:left="20"/>
              <w:jc w:val="both"/>
            </w:pPr>
            <w:r>
              <w:rPr>
                <w:rFonts w:ascii="Times New Roman"/>
                <w:b w:val="false"/>
                <w:i w:val="false"/>
                <w:color w:val="000000"/>
                <w:sz w:val="20"/>
              </w:rPr>
              <w:t>2. First Name, Patronymic (if any) _____________________________________</w:t>
            </w:r>
          </w:p>
          <w:p>
            <w:pPr>
              <w:spacing w:after="20"/>
              <w:ind w:left="20"/>
              <w:jc w:val="both"/>
            </w:pP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3. Date of birth_____________________________________________________</w:t>
            </w:r>
          </w:p>
          <w:p>
            <w:pPr>
              <w:spacing w:after="20"/>
              <w:ind w:left="20"/>
              <w:jc w:val="both"/>
            </w:pPr>
            <w:r>
              <w:rPr>
                <w:rFonts w:ascii="Times New Roman"/>
                <w:b w:val="false"/>
                <w:i w:val="false"/>
                <w:color w:val="000000"/>
                <w:sz w:val="20"/>
              </w:rPr>
              <w:t>4. Previous educational background ____________________________________</w:t>
            </w:r>
          </w:p>
          <w:p>
            <w:pPr>
              <w:spacing w:after="20"/>
              <w:ind w:left="20"/>
              <w:jc w:val="both"/>
            </w:pPr>
            <w:r>
              <w:rPr>
                <w:rFonts w:ascii="Times New Roman"/>
                <w:b w:val="false"/>
                <w:i w:val="false"/>
                <w:color w:val="000000"/>
                <w:sz w:val="20"/>
              </w:rPr>
              <w:t>(type, number of document, date of issue)</w:t>
            </w:r>
          </w:p>
          <w:p>
            <w:pPr>
              <w:spacing w:after="20"/>
              <w:ind w:left="20"/>
              <w:jc w:val="both"/>
            </w:pP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5. Entrance Examinations_____________________________________________</w:t>
            </w:r>
          </w:p>
          <w:p>
            <w:pPr>
              <w:spacing w:after="20"/>
              <w:ind w:left="20"/>
              <w:jc w:val="both"/>
            </w:pPr>
            <w:r>
              <w:rPr>
                <w:rFonts w:ascii="Times New Roman"/>
                <w:b w:val="false"/>
                <w:i w:val="false"/>
                <w:color w:val="000000"/>
                <w:sz w:val="20"/>
              </w:rPr>
              <w:t>(type, number of document, date of issue)</w:t>
            </w:r>
          </w:p>
          <w:p>
            <w:pPr>
              <w:spacing w:after="20"/>
              <w:ind w:left="20"/>
              <w:jc w:val="both"/>
            </w:pP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6. Enrolled_ _______________________________________________________</w:t>
            </w:r>
          </w:p>
          <w:p>
            <w:pPr>
              <w:spacing w:after="20"/>
              <w:ind w:left="20"/>
              <w:jc w:val="both"/>
            </w:pPr>
            <w:r>
              <w:rPr>
                <w:rFonts w:ascii="Times New Roman"/>
                <w:b w:val="false"/>
                <w:i w:val="false"/>
                <w:color w:val="000000"/>
                <w:sz w:val="20"/>
              </w:rPr>
              <w:t>(higher education institution, year of enrollment)</w:t>
            </w:r>
          </w:p>
          <w:p>
            <w:pPr>
              <w:spacing w:after="20"/>
              <w:ind w:left="20"/>
              <w:jc w:val="both"/>
            </w:pPr>
            <w:r>
              <w:rPr>
                <w:rFonts w:ascii="Times New Roman"/>
                <w:b w:val="false"/>
                <w:i w:val="false"/>
                <w:color w:val="000000"/>
                <w:sz w:val="20"/>
              </w:rPr>
              <w:t>7. Graduated _______________________________________________________</w:t>
            </w:r>
          </w:p>
          <w:p>
            <w:pPr>
              <w:spacing w:after="20"/>
              <w:ind w:left="20"/>
              <w:jc w:val="both"/>
            </w:pPr>
            <w:r>
              <w:rPr>
                <w:rFonts w:ascii="Times New Roman"/>
                <w:b w:val="false"/>
                <w:i w:val="false"/>
                <w:color w:val="000000"/>
                <w:sz w:val="20"/>
              </w:rPr>
              <w:t>(higher education institution, graduation year)</w:t>
            </w:r>
          </w:p>
          <w:p>
            <w:pPr>
              <w:spacing w:after="20"/>
              <w:ind w:left="20"/>
              <w:jc w:val="both"/>
            </w:pPr>
            <w:r>
              <w:rPr>
                <w:rFonts w:ascii="Times New Roman"/>
                <w:b w:val="false"/>
                <w:i w:val="false"/>
                <w:color w:val="000000"/>
                <w:sz w:val="20"/>
              </w:rPr>
              <w:t>8. Total number of academic credits earned, ECTS________________________</w:t>
            </w:r>
          </w:p>
          <w:p>
            <w:pPr>
              <w:spacing w:after="20"/>
              <w:ind w:left="20"/>
              <w:jc w:val="both"/>
            </w:pPr>
            <w:r>
              <w:rPr>
                <w:rFonts w:ascii="Times New Roman"/>
                <w:b w:val="false"/>
                <w:i w:val="false"/>
                <w:color w:val="000000"/>
                <w:sz w:val="20"/>
              </w:rPr>
              <w:t>9.Grade point average (GPA) _________________________________________</w:t>
            </w:r>
          </w:p>
          <w:p>
            <w:pPr>
              <w:spacing w:after="20"/>
              <w:ind w:left="20"/>
              <w:jc w:val="both"/>
            </w:pPr>
            <w:r>
              <w:rPr>
                <w:rFonts w:ascii="Times New Roman"/>
                <w:b w:val="false"/>
                <w:i w:val="false"/>
                <w:color w:val="000000"/>
                <w:sz w:val="20"/>
              </w:rPr>
              <w:t>10. Professional internship</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11. Final attestation</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w:t>
                  </w:r>
                </w:p>
                <w:p>
                  <w:pPr>
                    <w:spacing w:after="20"/>
                    <w:ind w:left="20"/>
                    <w:jc w:val="both"/>
                  </w:pPr>
                  <w:r>
                    <w:rPr>
                      <w:rFonts w:ascii="Times New Roman"/>
                      <w:b w:val="false"/>
                      <w:i w:val="false"/>
                      <w:color w:val="000000"/>
                      <w:sz w:val="20"/>
                    </w:rPr>
                    <w:t>equivalence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12. Writing and defense______________________________________________</w:t>
            </w:r>
          </w:p>
          <w:p>
            <w:pPr>
              <w:spacing w:after="20"/>
              <w:ind w:left="20"/>
              <w:jc w:val="both"/>
            </w:pPr>
          </w:p>
          <w:p>
            <w:pPr>
              <w:spacing w:after="20"/>
              <w:ind w:left="20"/>
              <w:jc w:val="both"/>
            </w:pPr>
            <w:r>
              <w:rPr>
                <w:rFonts w:ascii="Times New Roman"/>
                <w:b w:val="false"/>
                <w:i w:val="false"/>
                <w:color w:val="000000"/>
                <w:sz w:val="20"/>
              </w:rPr>
              <w:t>(of diploma project (work) or dissertation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4"/>
                <w:p>
                  <w:pPr>
                    <w:spacing w:after="20"/>
                    <w:ind w:left="20"/>
                    <w:jc w:val="both"/>
                  </w:pPr>
                  <w:r>
                    <w:rPr>
                      <w:rFonts w:ascii="Times New Roman"/>
                      <w:b w:val="false"/>
                      <w:i w:val="false"/>
                      <w:color w:val="000000"/>
                      <w:sz w:val="20"/>
                    </w:rPr>
                    <w:t>
traditional</w:t>
                  </w:r>
                </w:p>
                <w:bookmarkEnd w:id="104"/>
                <w:p>
                  <w:pPr>
                    <w:spacing w:after="20"/>
                    <w:ind w:left="20"/>
                    <w:jc w:val="both"/>
                  </w:pPr>
                  <w:r>
                    <w:rPr>
                      <w:rFonts w:ascii="Times New Roman"/>
                      <w:b w:val="false"/>
                      <w:i w:val="false"/>
                      <w:color w:val="000000"/>
                      <w:sz w:val="20"/>
                    </w:rPr>
                    <w:t>
equivalence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0"/>
              <w:ind w:left="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5"/>
          <w:p>
            <w:pPr>
              <w:spacing w:after="20"/>
              <w:ind w:left="20"/>
              <w:jc w:val="both"/>
            </w:pPr>
          </w:p>
          <w:bookmarkEnd w:id="105"/>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(name of</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higher education</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institution)</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(City)</w:t>
            </w:r>
          </w:p>
          <w:p>
            <w:pPr>
              <w:spacing w:after="20"/>
              <w:ind w:left="20"/>
              <w:jc w:val="both"/>
            </w:pPr>
            <w:r>
              <w:rPr>
                <w:rFonts w:ascii="Times New Roman"/>
                <w:b w:val="false"/>
                <w:i w:val="false"/>
                <w:color w:val="000000"/>
                <w:sz w:val="20"/>
              </w:rPr>
              <w:t>SUPPLEMENT</w:t>
            </w:r>
          </w:p>
          <w:p>
            <w:pPr>
              <w:spacing w:after="20"/>
              <w:ind w:left="20"/>
              <w:jc w:val="both"/>
            </w:pPr>
            <w:r>
              <w:rPr>
                <w:rFonts w:ascii="Times New Roman"/>
                <w:b w:val="false"/>
                <w:i w:val="false"/>
                <w:color w:val="000000"/>
                <w:sz w:val="20"/>
              </w:rPr>
              <w:t>TO DIPLOMA</w:t>
            </w:r>
          </w:p>
          <w:p>
            <w:pPr>
              <w:spacing w:after="20"/>
              <w:ind w:left="20"/>
              <w:jc w:val="both"/>
            </w:pPr>
            <w:r>
              <w:rPr>
                <w:rFonts w:ascii="Times New Roman"/>
                <w:b w:val="false"/>
                <w:i w:val="false"/>
                <w:color w:val="000000"/>
                <w:sz w:val="20"/>
              </w:rPr>
              <w:t>(Transcript)</w:t>
            </w:r>
          </w:p>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(date of issue)</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(registration number)</w:t>
            </w:r>
          </w:p>
          <w:p>
            <w:pPr>
              <w:spacing w:after="20"/>
              <w:ind w:left="20"/>
              <w:jc w:val="both"/>
            </w:pPr>
            <w:r>
              <w:rPr>
                <w:rFonts w:ascii="Times New Roman"/>
                <w:b w:val="false"/>
                <w:i w:val="false"/>
                <w:color w:val="000000"/>
                <w:sz w:val="20"/>
              </w:rPr>
              <w:t>Head of the HEI</w:t>
            </w:r>
          </w:p>
          <w:p>
            <w:pPr>
              <w:spacing w:after="20"/>
              <w:ind w:left="20"/>
              <w:jc w:val="both"/>
            </w:pPr>
            <w:r>
              <w:rPr>
                <w:rFonts w:ascii="Times New Roman"/>
                <w:b w:val="false"/>
                <w:i w:val="false"/>
                <w:color w:val="000000"/>
                <w:sz w:val="20"/>
              </w:rPr>
              <w:t>Dean of the Faculty</w:t>
            </w:r>
          </w:p>
          <w:p>
            <w:pPr>
              <w:spacing w:after="20"/>
              <w:ind w:left="20"/>
              <w:jc w:val="both"/>
            </w:pPr>
            <w:r>
              <w:rPr>
                <w:rFonts w:ascii="Times New Roman"/>
                <w:b w:val="false"/>
                <w:i w:val="false"/>
                <w:color w:val="000000"/>
                <w:sz w:val="20"/>
              </w:rPr>
              <w:t>Stamp</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V</w:t>
            </w:r>
          </w:p>
          <w:p>
            <w:pPr>
              <w:spacing w:after="20"/>
              <w:ind w:left="20"/>
              <w:jc w:val="both"/>
            </w:pPr>
            <w:r>
              <w:rPr>
                <w:rFonts w:ascii="Times New Roman"/>
                <w:b w:val="false"/>
                <w:i w:val="false"/>
                <w:color w:val="000000"/>
                <w:sz w:val="20"/>
              </w:rPr>
              <w:t>A</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W</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H</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U</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P</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M</w:t>
            </w:r>
          </w:p>
          <w:p>
            <w:pPr>
              <w:spacing w:after="20"/>
              <w:ind w:left="20"/>
              <w:jc w:val="both"/>
            </w:pPr>
            <w:r>
              <w:rPr>
                <w:rFonts w:ascii="Times New Roman"/>
                <w:b w:val="false"/>
                <w:i w:val="false"/>
                <w:color w:val="000000"/>
                <w:sz w:val="20"/>
              </w:rPr>
              <w:t>A</w:t>
            </w:r>
          </w:p>
        </w:tc>
      </w:tr>
    </w:tbl>
    <w:p>
      <w:pPr>
        <w:spacing w:after="0"/>
        <w:ind w:left="0"/>
        <w:jc w:val="both"/>
      </w:pPr>
      <w:bookmarkStart w:name="z143" w:id="106"/>
      <w:r>
        <w:rPr>
          <w:rFonts w:ascii="Times New Roman"/>
          <w:b w:val="false"/>
          <w:i w:val="false"/>
          <w:color w:val="000000"/>
          <w:sz w:val="28"/>
        </w:rPr>
        <w:t>
      13. Level of compliance with the National Qualification Framework ________________________________________</w:t>
      </w:r>
    </w:p>
    <w:bookmarkEnd w:id="106"/>
    <w:p>
      <w:pPr>
        <w:spacing w:after="0"/>
        <w:ind w:left="0"/>
        <w:jc w:val="both"/>
      </w:pPr>
      <w:r>
        <w:rPr>
          <w:rFonts w:ascii="Times New Roman"/>
          <w:b w:val="false"/>
          <w:i w:val="false"/>
          <w:color w:val="000000"/>
          <w:sz w:val="28"/>
        </w:rPr>
        <w:t>This diploma entitles its owner to perform professional activities in accordance with the graduate and post graduate</w:t>
      </w:r>
    </w:p>
    <w:p>
      <w:pPr>
        <w:spacing w:after="0"/>
        <w:ind w:left="0"/>
        <w:jc w:val="both"/>
      </w:pPr>
      <w:r>
        <w:rPr>
          <w:rFonts w:ascii="Times New Roman"/>
          <w:b w:val="false"/>
          <w:i w:val="false"/>
          <w:color w:val="000000"/>
          <w:sz w:val="28"/>
        </w:rPr>
        <w:t>education standards of the Republic of Kazakhstan</w:t>
      </w:r>
    </w:p>
    <w:p>
      <w:pPr>
        <w:spacing w:after="0"/>
        <w:ind w:left="0"/>
        <w:jc w:val="both"/>
      </w:pPr>
      <w:r>
        <w:rPr>
          <w:rFonts w:ascii="Times New Roman"/>
          <w:b w:val="false"/>
          <w:i w:val="false"/>
          <w:color w:val="000000"/>
          <w:sz w:val="28"/>
        </w:rPr>
        <w:t>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V</w:t>
            </w:r>
          </w:p>
          <w:p>
            <w:pPr>
              <w:spacing w:after="20"/>
              <w:ind w:left="20"/>
              <w:jc w:val="both"/>
            </w:pPr>
            <w:r>
              <w:rPr>
                <w:rFonts w:ascii="Times New Roman"/>
                <w:b w:val="false"/>
                <w:i w:val="false"/>
                <w:color w:val="000000"/>
                <w:sz w:val="20"/>
              </w:rPr>
              <w:t>A</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W</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H</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U</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P</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M</w:t>
            </w:r>
          </w:p>
          <w:p>
            <w:pPr>
              <w:spacing w:after="20"/>
              <w:ind w:left="20"/>
              <w:jc w:val="both"/>
            </w:pPr>
            <w:r>
              <w:rPr>
                <w:rFonts w:ascii="Times New Roman"/>
                <w:b w:val="false"/>
                <w:i w:val="false"/>
                <w:color w:val="000000"/>
                <w:sz w:val="20"/>
              </w:rPr>
              <w:t>A</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disciplines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xml:space="preserve">of disciplines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V</w:t>
            </w:r>
          </w:p>
          <w:p>
            <w:pPr>
              <w:spacing w:after="20"/>
              <w:ind w:left="20"/>
              <w:jc w:val="both"/>
            </w:pPr>
            <w:r>
              <w:rPr>
                <w:rFonts w:ascii="Times New Roman"/>
                <w:b w:val="false"/>
                <w:i w:val="false"/>
                <w:color w:val="000000"/>
                <w:sz w:val="20"/>
              </w:rPr>
              <w:t>A</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W</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H</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U</w:t>
            </w:r>
          </w:p>
          <w:p>
            <w:pPr>
              <w:spacing w:after="20"/>
              <w:ind w:left="20"/>
              <w:jc w:val="both"/>
            </w:pPr>
            <w:r>
              <w:rPr>
                <w:rFonts w:ascii="Times New Roman"/>
                <w:b w:val="false"/>
                <w:i w:val="false"/>
                <w:color w:val="000000"/>
                <w:sz w:val="20"/>
              </w:rPr>
              <w:t>T</w:t>
            </w:r>
          </w:p>
          <w:p>
            <w:pPr>
              <w:spacing w:after="20"/>
              <w:ind w:left="20"/>
              <w:jc w:val="both"/>
            </w:pPr>
            <w:r>
              <w:rPr>
                <w:rFonts w:ascii="Times New Roman"/>
                <w:b w:val="false"/>
                <w:i w:val="false"/>
                <w:color w:val="000000"/>
                <w:sz w:val="20"/>
              </w:rPr>
              <w:t>D</w:t>
            </w:r>
          </w:p>
          <w:p>
            <w:pPr>
              <w:spacing w:after="20"/>
              <w:ind w:left="20"/>
              <w:jc w:val="both"/>
            </w:pPr>
            <w:r>
              <w:rPr>
                <w:rFonts w:ascii="Times New Roman"/>
                <w:b w:val="false"/>
                <w:i w:val="false"/>
                <w:color w:val="000000"/>
                <w:sz w:val="20"/>
              </w:rPr>
              <w:t>I</w:t>
            </w:r>
          </w:p>
          <w:p>
            <w:pPr>
              <w:spacing w:after="20"/>
              <w:ind w:left="20"/>
              <w:jc w:val="both"/>
            </w:pPr>
            <w:r>
              <w:rPr>
                <w:rFonts w:ascii="Times New Roman"/>
                <w:b w:val="false"/>
                <w:i w:val="false"/>
                <w:color w:val="000000"/>
                <w:sz w:val="20"/>
              </w:rPr>
              <w:t>P</w:t>
            </w:r>
          </w:p>
          <w:p>
            <w:pPr>
              <w:spacing w:after="20"/>
              <w:ind w:left="20"/>
              <w:jc w:val="both"/>
            </w:pPr>
            <w:r>
              <w:rPr>
                <w:rFonts w:ascii="Times New Roman"/>
                <w:b w:val="false"/>
                <w:i w:val="false"/>
                <w:color w:val="000000"/>
                <w:sz w:val="20"/>
              </w:rPr>
              <w:t>L</w:t>
            </w:r>
          </w:p>
          <w:p>
            <w:pPr>
              <w:spacing w:after="20"/>
              <w:ind w:left="20"/>
              <w:jc w:val="both"/>
            </w:pPr>
            <w:r>
              <w:rPr>
                <w:rFonts w:ascii="Times New Roman"/>
                <w:b w:val="false"/>
                <w:i w:val="false"/>
                <w:color w:val="000000"/>
                <w:sz w:val="20"/>
              </w:rPr>
              <w:t>O</w:t>
            </w:r>
          </w:p>
          <w:p>
            <w:pPr>
              <w:spacing w:after="20"/>
              <w:ind w:left="20"/>
              <w:jc w:val="both"/>
            </w:pPr>
            <w:r>
              <w:rPr>
                <w:rFonts w:ascii="Times New Roman"/>
                <w:b w:val="false"/>
                <w:i w:val="false"/>
                <w:color w:val="000000"/>
                <w:sz w:val="20"/>
              </w:rPr>
              <w:t>M</w:t>
            </w:r>
          </w:p>
          <w:p>
            <w:pPr>
              <w:spacing w:after="20"/>
              <w:ind w:left="20"/>
              <w:jc w:val="both"/>
            </w:pPr>
            <w:r>
              <w:rPr>
                <w:rFonts w:ascii="Times New Roman"/>
                <w:b w:val="false"/>
                <w:i w:val="false"/>
                <w:color w:val="000000"/>
                <w:sz w:val="20"/>
              </w:rPr>
              <w:t>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44" w:id="107"/>
      <w:r>
        <w:rPr>
          <w:rFonts w:ascii="Times New Roman"/>
          <w:b w:val="false"/>
          <w:i w:val="false"/>
          <w:color w:val="000000"/>
          <w:sz w:val="28"/>
        </w:rPr>
        <w:t>
      15. Total number of academic credits - ECTS on theoretical training _______________________________</w:t>
      </w:r>
    </w:p>
    <w:bookmarkEnd w:id="107"/>
    <w:p>
      <w:pPr>
        <w:spacing w:after="0"/>
        <w:ind w:left="0"/>
        <w:jc w:val="both"/>
      </w:pPr>
      <w:r>
        <w:rPr>
          <w:rFonts w:ascii="Times New Roman"/>
          <w:b w:val="false"/>
          <w:i w:val="false"/>
          <w:color w:val="000000"/>
          <w:sz w:val="28"/>
        </w:rPr>
        <w:t>16. By the Decision of the State Attestation Commission and (or) Attestation Commission</w:t>
      </w:r>
    </w:p>
    <w:p>
      <w:pPr>
        <w:spacing w:after="0"/>
        <w:ind w:left="0"/>
        <w:jc w:val="both"/>
      </w:pPr>
      <w:r>
        <w:rPr>
          <w:rFonts w:ascii="Times New Roman"/>
          <w:b w:val="false"/>
          <w:i w:val="false"/>
          <w:color w:val="000000"/>
          <w:sz w:val="28"/>
        </w:rPr>
        <w:t>(Minutes No.______ ____________ of "___" __________)</w:t>
      </w:r>
    </w:p>
    <w:p>
      <w:pPr>
        <w:spacing w:after="0"/>
        <w:ind w:left="0"/>
        <w:jc w:val="both"/>
      </w:pPr>
      <w:r>
        <w:rPr>
          <w:rFonts w:ascii="Times New Roman"/>
          <w:b w:val="false"/>
          <w:i w:val="false"/>
          <w:color w:val="000000"/>
          <w:sz w:val="28"/>
        </w:rPr>
        <w:t>____________________________________________________________________________ was awarded</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(degree/qualification)</w:t>
      </w:r>
    </w:p>
    <w:p>
      <w:pPr>
        <w:spacing w:after="0"/>
        <w:ind w:left="0"/>
        <w:jc w:val="both"/>
      </w:pPr>
      <w:r>
        <w:rPr>
          <w:rFonts w:ascii="Times New Roman"/>
          <w:b w:val="false"/>
          <w:i w:val="false"/>
          <w:color w:val="000000"/>
          <w:sz w:val="28"/>
        </w:rPr>
        <w:t>on the specialty and (or) educational program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w:t>
      </w:r>
    </w:p>
    <w:p>
      <w:pPr>
        <w:spacing w:after="0"/>
        <w:ind w:left="0"/>
        <w:jc w:val="both"/>
      </w:pPr>
      <w:r>
        <w:rPr>
          <w:rFonts w:ascii="Times New Roman"/>
          <w:b w:val="false"/>
          <w:i w:val="false"/>
          <w:color w:val="000000"/>
          <w:sz w:val="28"/>
        </w:rPr>
        <w:t>* Dated in November 24, 2018 according to Type rules for educational organizations implementing educational</w:t>
      </w:r>
    </w:p>
    <w:p>
      <w:pPr>
        <w:spacing w:after="0"/>
        <w:ind w:left="0"/>
        <w:jc w:val="both"/>
      </w:pPr>
      <w:r>
        <w:rPr>
          <w:rFonts w:ascii="Times New Roman"/>
          <w:b w:val="false"/>
          <w:i w:val="false"/>
          <w:color w:val="000000"/>
          <w:sz w:val="28"/>
        </w:rPr>
        <w:t>programs of graduate and postgraduate education the letter grade "C+" is the equivalent to "Good" in the traditional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08"/>
    <w:p>
      <w:pPr>
        <w:spacing w:after="0"/>
        <w:ind w:left="0"/>
        <w:jc w:val="left"/>
      </w:pPr>
      <w:r>
        <w:rPr>
          <w:rFonts w:ascii="Times New Roman"/>
          <w:b/>
          <w:i w:val="false"/>
          <w:color w:val="000000"/>
        </w:rPr>
        <w:t xml:space="preserve"> Свидетельство к диплому магистра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9"/>
          <w:p>
            <w:pPr>
              <w:spacing w:after="20"/>
              <w:ind w:left="20"/>
              <w:jc w:val="both"/>
            </w:pPr>
            <w:r>
              <w:rPr>
                <w:rFonts w:ascii="Times New Roman"/>
                <w:b w:val="false"/>
                <w:i w:val="false"/>
                <w:color w:val="000000"/>
                <w:sz w:val="20"/>
              </w:rPr>
              <w:t>
ЖООК-М № _______________</w:t>
            </w:r>
          </w:p>
          <w:bookmarkEnd w:id="109"/>
          <w:p>
            <w:pPr>
              <w:spacing w:after="20"/>
              <w:ind w:left="20"/>
              <w:jc w:val="both"/>
            </w:pPr>
            <w:r>
              <w:rPr>
                <w:rFonts w:ascii="Times New Roman"/>
                <w:b w:val="false"/>
                <w:i w:val="false"/>
                <w:color w:val="000000"/>
                <w:sz w:val="20"/>
              </w:rPr>
              <w:t>магистр дипломына КУӘЛІК</w:t>
            </w:r>
          </w:p>
          <w:p>
            <w:pPr>
              <w:spacing w:after="20"/>
              <w:ind w:left="20"/>
              <w:jc w:val="both"/>
            </w:pPr>
            <w:r>
              <w:rPr>
                <w:rFonts w:ascii="Times New Roman"/>
                <w:b w:val="false"/>
                <w:i w:val="false"/>
                <w:color w:val="000000"/>
                <w:sz w:val="20"/>
              </w:rPr>
              <w:t>Осы куәлік</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(мамандықтың және (немесе) білім беру</w:t>
            </w:r>
          </w:p>
          <w:p>
            <w:pPr>
              <w:spacing w:after="20"/>
              <w:ind w:left="20"/>
              <w:jc w:val="both"/>
            </w:pPr>
            <w:r>
              <w:rPr>
                <w:rFonts w:ascii="Times New Roman"/>
                <w:b w:val="false"/>
                <w:i w:val="false"/>
                <w:color w:val="000000"/>
                <w:sz w:val="20"/>
              </w:rPr>
              <w:t>бағдарламасының</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мамандығы және (немесе) білім беру</w:t>
            </w:r>
          </w:p>
          <w:p>
            <w:pPr>
              <w:spacing w:after="20"/>
              <w:ind w:left="20"/>
              <w:jc w:val="both"/>
            </w:pPr>
            <w:r>
              <w:rPr>
                <w:rFonts w:ascii="Times New Roman"/>
                <w:b w:val="false"/>
                <w:i w:val="false"/>
                <w:color w:val="000000"/>
                <w:sz w:val="20"/>
              </w:rPr>
              <w:t>бағдарламасы бойынша бейіндік магистратураны</w:t>
            </w:r>
          </w:p>
          <w:p>
            <w:pPr>
              <w:spacing w:after="20"/>
              <w:ind w:left="20"/>
              <w:jc w:val="both"/>
            </w:pPr>
            <w:r>
              <w:rPr>
                <w:rFonts w:ascii="Times New Roman"/>
                <w:b w:val="false"/>
                <w:i w:val="false"/>
                <w:color w:val="000000"/>
                <w:sz w:val="20"/>
              </w:rPr>
              <w:t>бітірген</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Ол ______ жылғы "___" ___________бастап</w:t>
            </w:r>
          </w:p>
          <w:p>
            <w:pPr>
              <w:spacing w:after="20"/>
              <w:ind w:left="20"/>
              <w:jc w:val="both"/>
            </w:pPr>
            <w:r>
              <w:rPr>
                <w:rFonts w:ascii="Times New Roman"/>
                <w:b w:val="false"/>
                <w:i w:val="false"/>
                <w:color w:val="000000"/>
                <w:sz w:val="20"/>
              </w:rPr>
              <w:t>____ жылғы "___"______________ аралығында</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(жоғары және жоғары оқу орнынан кейінгі бiлiм</w:t>
            </w:r>
          </w:p>
          <w:p>
            <w:pPr>
              <w:spacing w:after="20"/>
              <w:ind w:left="20"/>
              <w:jc w:val="both"/>
            </w:pPr>
            <w:r>
              <w:rPr>
                <w:rFonts w:ascii="Times New Roman"/>
                <w:b w:val="false"/>
                <w:i w:val="false"/>
                <w:color w:val="000000"/>
                <w:sz w:val="20"/>
              </w:rPr>
              <w:t>беру ұйымының толық атауы)</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(мамандықтың және (немесе) білім беру</w:t>
            </w:r>
          </w:p>
          <w:p>
            <w:pPr>
              <w:spacing w:after="20"/>
              <w:ind w:left="20"/>
              <w:jc w:val="both"/>
            </w:pPr>
            <w:r>
              <w:rPr>
                <w:rFonts w:ascii="Times New Roman"/>
                <w:b w:val="false"/>
                <w:i w:val="false"/>
                <w:color w:val="000000"/>
                <w:sz w:val="20"/>
              </w:rPr>
              <w:t>бағдарламасының</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коды және атауы)</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мамандығы және (немесе) білім беру бағдарламасы бойынша</w:t>
            </w:r>
          </w:p>
          <w:p>
            <w:pPr>
              <w:spacing w:after="20"/>
              <w:ind w:left="20"/>
              <w:jc w:val="both"/>
            </w:pPr>
            <w:r>
              <w:rPr>
                <w:rFonts w:ascii="Times New Roman"/>
                <w:b w:val="false"/>
                <w:i w:val="false"/>
                <w:color w:val="000000"/>
                <w:sz w:val="20"/>
              </w:rPr>
              <w:t>педагогикалық бейіні пәндерінің циклын төмендегі академиялық</w:t>
            </w:r>
          </w:p>
          <w:p>
            <w:pPr>
              <w:spacing w:after="20"/>
              <w:ind w:left="20"/>
              <w:jc w:val="both"/>
            </w:pPr>
            <w:r>
              <w:rPr>
                <w:rFonts w:ascii="Times New Roman"/>
                <w:b w:val="false"/>
                <w:i w:val="false"/>
                <w:color w:val="000000"/>
                <w:sz w:val="20"/>
              </w:rPr>
              <w:t>көрсеткіштермен меңгерді: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және практикадан өтті:</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Осы куәлік ғылыми және педагогикалық қызметпен</w:t>
            </w:r>
          </w:p>
          <w:p>
            <w:pPr>
              <w:spacing w:after="20"/>
              <w:ind w:left="20"/>
              <w:jc w:val="both"/>
            </w:pPr>
          </w:p>
          <w:p>
            <w:pPr>
              <w:spacing w:after="20"/>
              <w:ind w:left="20"/>
              <w:jc w:val="both"/>
            </w:pPr>
            <w:r>
              <w:rPr>
                <w:rFonts w:ascii="Times New Roman"/>
                <w:b w:val="false"/>
                <w:i w:val="false"/>
                <w:color w:val="000000"/>
                <w:sz w:val="20"/>
              </w:rPr>
              <w:t>айналысуға құқық береді.</w:t>
            </w:r>
          </w:p>
          <w:p>
            <w:pPr>
              <w:spacing w:after="20"/>
              <w:ind w:left="20"/>
              <w:jc w:val="both"/>
            </w:pPr>
            <w:r>
              <w:rPr>
                <w:rFonts w:ascii="Times New Roman"/>
                <w:b w:val="false"/>
                <w:i w:val="false"/>
                <w:color w:val="000000"/>
                <w:sz w:val="20"/>
              </w:rPr>
              <w:t>ЖЖОКБҰ басшысы ______________________</w:t>
            </w:r>
          </w:p>
          <w:p>
            <w:pPr>
              <w:spacing w:after="20"/>
              <w:ind w:left="20"/>
              <w:jc w:val="both"/>
            </w:pPr>
            <w:r>
              <w:rPr>
                <w:rFonts w:ascii="Times New Roman"/>
                <w:b w:val="false"/>
                <w:i w:val="false"/>
                <w:color w:val="000000"/>
                <w:sz w:val="20"/>
              </w:rPr>
              <w:t>Факультет деканы ________________________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 ____________________ ______ ж.</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СВИДЕТЕЛЬСТВО</w:t>
            </w:r>
          </w:p>
          <w:bookmarkEnd w:id="110"/>
          <w:p>
            <w:pPr>
              <w:spacing w:after="20"/>
              <w:ind w:left="20"/>
              <w:jc w:val="both"/>
            </w:pPr>
            <w:r>
              <w:rPr>
                <w:rFonts w:ascii="Times New Roman"/>
                <w:b w:val="false"/>
                <w:i w:val="false"/>
                <w:color w:val="000000"/>
                <w:sz w:val="20"/>
              </w:rPr>
              <w:t>к диплому магистра ЖООК-М № _________________</w:t>
            </w:r>
          </w:p>
          <w:p>
            <w:pPr>
              <w:spacing w:after="20"/>
              <w:ind w:left="20"/>
              <w:jc w:val="both"/>
            </w:pPr>
            <w:r>
              <w:rPr>
                <w:rFonts w:ascii="Times New Roman"/>
                <w:b w:val="false"/>
                <w:i w:val="false"/>
                <w:color w:val="000000"/>
                <w:sz w:val="20"/>
              </w:rPr>
              <w:t>Настоящее свидетельство выдано</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окончившему (-ей) профильную магистратуру</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и наименование специальности и (или) образовательной</w:t>
            </w:r>
          </w:p>
          <w:p>
            <w:pPr>
              <w:spacing w:after="20"/>
              <w:ind w:left="20"/>
              <w:jc w:val="both"/>
            </w:pPr>
            <w:r>
              <w:rPr>
                <w:rFonts w:ascii="Times New Roman"/>
                <w:b w:val="false"/>
                <w:i w:val="false"/>
                <w:color w:val="000000"/>
                <w:sz w:val="20"/>
              </w:rPr>
              <w:t>программы) в том, что он (-а) освоил (-а) цикл дисциплин</w:t>
            </w:r>
          </w:p>
          <w:p>
            <w:pPr>
              <w:spacing w:after="20"/>
              <w:ind w:left="20"/>
              <w:jc w:val="both"/>
            </w:pPr>
            <w:r>
              <w:rPr>
                <w:rFonts w:ascii="Times New Roman"/>
                <w:b w:val="false"/>
                <w:i w:val="false"/>
                <w:color w:val="000000"/>
                <w:sz w:val="20"/>
              </w:rPr>
              <w:t>педагогического профиля в период с</w:t>
            </w:r>
          </w:p>
          <w:p>
            <w:pPr>
              <w:spacing w:after="20"/>
              <w:ind w:left="20"/>
              <w:jc w:val="both"/>
            </w:pPr>
            <w:r>
              <w:rPr>
                <w:rFonts w:ascii="Times New Roman"/>
                <w:b w:val="false"/>
                <w:i w:val="false"/>
                <w:color w:val="000000"/>
                <w:sz w:val="20"/>
              </w:rPr>
              <w:t>"___" _________________ года по "___" _______ года.</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(полное наименование организации высшего и (или)</w:t>
            </w:r>
          </w:p>
          <w:p>
            <w:pPr>
              <w:spacing w:after="20"/>
              <w:ind w:left="20"/>
              <w:jc w:val="both"/>
            </w:pPr>
            <w:r>
              <w:rPr>
                <w:rFonts w:ascii="Times New Roman"/>
                <w:b w:val="false"/>
                <w:i w:val="false"/>
                <w:color w:val="000000"/>
                <w:sz w:val="20"/>
              </w:rPr>
              <w:t>послевузовского образования)</w:t>
            </w:r>
          </w:p>
          <w:p>
            <w:pPr>
              <w:spacing w:after="20"/>
              <w:ind w:left="20"/>
              <w:jc w:val="both"/>
            </w:pPr>
            <w:r>
              <w:rPr>
                <w:rFonts w:ascii="Times New Roman"/>
                <w:b w:val="false"/>
                <w:i w:val="false"/>
                <w:color w:val="000000"/>
                <w:sz w:val="20"/>
              </w:rPr>
              <w:t>по специальности и (или) образовательной программе</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(код и наименование специальности и (или) образовательной</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программы)</w:t>
            </w:r>
          </w:p>
          <w:p>
            <w:pPr>
              <w:spacing w:after="20"/>
              <w:ind w:left="20"/>
              <w:jc w:val="both"/>
            </w:pPr>
            <w:r>
              <w:rPr>
                <w:rFonts w:ascii="Times New Roman"/>
                <w:b w:val="false"/>
                <w:i w:val="false"/>
                <w:color w:val="000000"/>
                <w:sz w:val="20"/>
              </w:rPr>
              <w:t>со следующими академическими показателями: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и прошел (-а) практику:</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Данное свидетельство дает право на занятие научной и педагогической</w:t>
            </w:r>
          </w:p>
          <w:p>
            <w:pPr>
              <w:spacing w:after="20"/>
              <w:ind w:left="20"/>
              <w:jc w:val="both"/>
            </w:pPr>
          </w:p>
          <w:p>
            <w:pPr>
              <w:spacing w:after="20"/>
              <w:ind w:left="20"/>
              <w:jc w:val="both"/>
            </w:pPr>
            <w:r>
              <w:rPr>
                <w:rFonts w:ascii="Times New Roman"/>
                <w:b w:val="false"/>
                <w:i w:val="false"/>
                <w:color w:val="000000"/>
                <w:sz w:val="20"/>
              </w:rPr>
              <w:t>деятельностью.</w:t>
            </w:r>
          </w:p>
          <w:p>
            <w:pPr>
              <w:spacing w:after="20"/>
              <w:ind w:left="20"/>
              <w:jc w:val="both"/>
            </w:pPr>
            <w:r>
              <w:rPr>
                <w:rFonts w:ascii="Times New Roman"/>
                <w:b w:val="false"/>
                <w:i w:val="false"/>
                <w:color w:val="000000"/>
                <w:sz w:val="20"/>
              </w:rPr>
              <w:t>Руководитель ОВПО ________________________</w:t>
            </w:r>
          </w:p>
          <w:p>
            <w:pPr>
              <w:spacing w:after="20"/>
              <w:ind w:left="20"/>
              <w:jc w:val="both"/>
            </w:pPr>
            <w:r>
              <w:rPr>
                <w:rFonts w:ascii="Times New Roman"/>
                <w:b w:val="false"/>
                <w:i w:val="false"/>
                <w:color w:val="000000"/>
                <w:sz w:val="20"/>
              </w:rPr>
              <w:t>Декан факультета ___________________________</w:t>
            </w:r>
          </w:p>
          <w:p>
            <w:pPr>
              <w:spacing w:after="20"/>
              <w:ind w:left="20"/>
              <w:jc w:val="both"/>
            </w:pPr>
            <w:r>
              <w:rPr>
                <w:rFonts w:ascii="Times New Roman"/>
                <w:b w:val="false"/>
                <w:i w:val="false"/>
                <w:color w:val="000000"/>
                <w:sz w:val="20"/>
              </w:rPr>
              <w:t>М.П.</w:t>
            </w:r>
          </w:p>
          <w:p>
            <w:pPr>
              <w:spacing w:after="20"/>
              <w:ind w:left="20"/>
              <w:jc w:val="both"/>
            </w:pPr>
            <w:r>
              <w:rPr>
                <w:rFonts w:ascii="Times New Roman"/>
                <w:b w:val="false"/>
                <w:i w:val="false"/>
                <w:color w:val="000000"/>
                <w:sz w:val="20"/>
              </w:rPr>
              <w:t>"____"______________ ____ г.</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11"/>
    <w:p>
      <w:pPr>
        <w:spacing w:after="0"/>
        <w:ind w:left="0"/>
        <w:jc w:val="left"/>
      </w:pPr>
      <w:r>
        <w:rPr>
          <w:rFonts w:ascii="Times New Roman"/>
          <w:b/>
          <w:i w:val="false"/>
          <w:color w:val="000000"/>
        </w:rPr>
        <w:t xml:space="preserve"> Аттестат с присуждением ученого звания ассоциированного профессора (доцента)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 Ғылым және жоғары білім министрлігі</w:t>
            </w:r>
          </w:p>
          <w:p>
            <w:pPr>
              <w:spacing w:after="20"/>
              <w:ind w:left="20"/>
              <w:jc w:val="both"/>
            </w:pPr>
            <w:r>
              <w:rPr>
                <w:rFonts w:ascii="Times New Roman"/>
                <w:b w:val="false"/>
                <w:i w:val="false"/>
                <w:color w:val="000000"/>
                <w:sz w:val="20"/>
              </w:rPr>
              <w:t>Ғылым және жоғары білім саласында сапаны қамтамасыз ету</w:t>
            </w:r>
          </w:p>
          <w:p>
            <w:pPr>
              <w:spacing w:after="20"/>
              <w:ind w:left="20"/>
              <w:jc w:val="both"/>
            </w:pPr>
            <w:r>
              <w:rPr>
                <w:rFonts w:ascii="Times New Roman"/>
                <w:b w:val="false"/>
                <w:i w:val="false"/>
                <w:color w:val="000000"/>
                <w:sz w:val="20"/>
              </w:rPr>
              <w:t>комитетінің шешімімен</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мамандығы бойынша</w:t>
            </w:r>
          </w:p>
          <w:p>
            <w:pPr>
              <w:spacing w:after="20"/>
              <w:ind w:left="20"/>
              <w:jc w:val="both"/>
            </w:pPr>
            <w:r>
              <w:rPr>
                <w:rFonts w:ascii="Times New Roman"/>
                <w:b w:val="false"/>
                <w:i w:val="false"/>
                <w:color w:val="000000"/>
                <w:sz w:val="20"/>
              </w:rPr>
              <w:t>ҚАУЫМДАСТЫРЫЛҒАН ПРОФЕССОР (ДОЦЕНТ)</w:t>
            </w:r>
          </w:p>
          <w:p>
            <w:pPr>
              <w:spacing w:after="20"/>
              <w:ind w:left="20"/>
              <w:jc w:val="both"/>
            </w:pPr>
            <w:r>
              <w:rPr>
                <w:rFonts w:ascii="Times New Roman"/>
                <w:b w:val="false"/>
                <w:i w:val="false"/>
                <w:color w:val="000000"/>
                <w:sz w:val="20"/>
              </w:rPr>
              <w:t>ғылыми атағы берілді.</w:t>
            </w:r>
          </w:p>
          <w:p>
            <w:pPr>
              <w:spacing w:after="20"/>
              <w:ind w:left="20"/>
              <w:jc w:val="both"/>
            </w:pPr>
            <w:r>
              <w:rPr>
                <w:rFonts w:ascii="Times New Roman"/>
                <w:b w:val="false"/>
                <w:i w:val="false"/>
                <w:color w:val="000000"/>
                <w:sz w:val="20"/>
              </w:rPr>
              <w:t>Төраға</w:t>
            </w:r>
          </w:p>
          <w:p>
            <w:pPr>
              <w:spacing w:after="20"/>
              <w:ind w:left="20"/>
              <w:jc w:val="both"/>
            </w:pPr>
            <w:r>
              <w:rPr>
                <w:rFonts w:ascii="Times New Roman"/>
                <w:b w:val="false"/>
                <w:i w:val="false"/>
                <w:color w:val="000000"/>
                <w:sz w:val="20"/>
              </w:rPr>
              <w:t>ДЦ №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науки и высшего</w:t>
            </w:r>
          </w:p>
          <w:p>
            <w:pPr>
              <w:spacing w:after="20"/>
              <w:ind w:left="20"/>
              <w:jc w:val="both"/>
            </w:pPr>
            <w:r>
              <w:rPr>
                <w:rFonts w:ascii="Times New Roman"/>
                <w:b w:val="false"/>
                <w:i w:val="false"/>
                <w:color w:val="000000"/>
                <w:sz w:val="20"/>
              </w:rPr>
              <w:t>образования Министерства науки и высшего образования Республики Казахстан</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присвоено ученое звание</w:t>
            </w:r>
          </w:p>
          <w:p>
            <w:pPr>
              <w:spacing w:after="20"/>
              <w:ind w:left="20"/>
              <w:jc w:val="both"/>
            </w:pPr>
            <w:r>
              <w:rPr>
                <w:rFonts w:ascii="Times New Roman"/>
                <w:b w:val="false"/>
                <w:i w:val="false"/>
                <w:color w:val="000000"/>
                <w:sz w:val="20"/>
              </w:rPr>
              <w:t>АССОЦИИРОВАННОГО ПРОФЕССОРА (ДОЦЕНТА)</w:t>
            </w:r>
          </w:p>
          <w:p>
            <w:pPr>
              <w:spacing w:after="20"/>
              <w:ind w:left="20"/>
              <w:jc w:val="both"/>
            </w:pPr>
            <w:r>
              <w:rPr>
                <w:rFonts w:ascii="Times New Roman"/>
                <w:b w:val="false"/>
                <w:i w:val="false"/>
                <w:color w:val="000000"/>
                <w:sz w:val="20"/>
              </w:rPr>
              <w:t>по специальности ________________________________</w:t>
            </w:r>
          </w:p>
          <w:p>
            <w:pPr>
              <w:spacing w:after="20"/>
              <w:ind w:left="20"/>
              <w:jc w:val="both"/>
            </w:pPr>
            <w:r>
              <w:rPr>
                <w:rFonts w:ascii="Times New Roman"/>
                <w:b w:val="false"/>
                <w:i w:val="false"/>
                <w:color w:val="000000"/>
                <w:sz w:val="20"/>
              </w:rPr>
              <w:t>By the Decision of the Committee for quality assurance in the field of Science</w:t>
            </w:r>
          </w:p>
          <w:p>
            <w:pPr>
              <w:spacing w:after="20"/>
              <w:ind w:left="20"/>
              <w:jc w:val="both"/>
            </w:pPr>
            <w:r>
              <w:rPr>
                <w:rFonts w:ascii="Times New Roman"/>
                <w:b w:val="false"/>
                <w:i w:val="false"/>
                <w:color w:val="000000"/>
                <w:sz w:val="20"/>
              </w:rPr>
              <w:t>and Higher Education under the Ministry of Science and Higher Education</w:t>
            </w:r>
          </w:p>
          <w:p>
            <w:pPr>
              <w:spacing w:after="20"/>
              <w:ind w:left="20"/>
              <w:jc w:val="both"/>
            </w:pPr>
            <w:r>
              <w:rPr>
                <w:rFonts w:ascii="Times New Roman"/>
                <w:b w:val="false"/>
                <w:i w:val="false"/>
                <w:color w:val="000000"/>
                <w:sz w:val="20"/>
              </w:rPr>
              <w:t>of the Republic of Kazakhstan ______________________________</w:t>
            </w:r>
          </w:p>
          <w:p>
            <w:pPr>
              <w:spacing w:after="20"/>
              <w:ind w:left="20"/>
              <w:jc w:val="both"/>
            </w:pPr>
            <w:r>
              <w:rPr>
                <w:rFonts w:ascii="Times New Roman"/>
                <w:b w:val="false"/>
                <w:i w:val="false"/>
                <w:color w:val="000000"/>
                <w:sz w:val="20"/>
              </w:rPr>
              <w:t>The Title of ASSOCIATE PROFESSOR in ____________________</w:t>
            </w:r>
          </w:p>
          <w:p>
            <w:pPr>
              <w:spacing w:after="20"/>
              <w:ind w:left="20"/>
              <w:jc w:val="both"/>
            </w:pPr>
            <w:r>
              <w:rPr>
                <w:rFonts w:ascii="Times New Roman"/>
                <w:b w:val="false"/>
                <w:i w:val="false"/>
                <w:color w:val="000000"/>
                <w:sz w:val="20"/>
              </w:rPr>
              <w:t>is conferred to 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12"/>
    <w:p>
      <w:pPr>
        <w:spacing w:after="0"/>
        <w:ind w:left="0"/>
        <w:jc w:val="left"/>
      </w:pPr>
      <w:r>
        <w:rPr>
          <w:rFonts w:ascii="Times New Roman"/>
          <w:b/>
          <w:i w:val="false"/>
          <w:color w:val="000000"/>
        </w:rPr>
        <w:t xml:space="preserve"> Аттестат с присуждением ученого звания профессора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 Ғылым және жоғары білім</w:t>
            </w:r>
          </w:p>
          <w:p>
            <w:pPr>
              <w:spacing w:after="20"/>
              <w:ind w:left="20"/>
              <w:jc w:val="both"/>
            </w:pPr>
            <w:r>
              <w:rPr>
                <w:rFonts w:ascii="Times New Roman"/>
                <w:b w:val="false"/>
                <w:i w:val="false"/>
                <w:color w:val="000000"/>
                <w:sz w:val="20"/>
              </w:rPr>
              <w:t>министрлігі Ғылым және жоғары білім саласында сапаны</w:t>
            </w:r>
          </w:p>
          <w:p>
            <w:pPr>
              <w:spacing w:after="20"/>
              <w:ind w:left="20"/>
              <w:jc w:val="both"/>
            </w:pPr>
            <w:r>
              <w:rPr>
                <w:rFonts w:ascii="Times New Roman"/>
                <w:b w:val="false"/>
                <w:i w:val="false"/>
                <w:color w:val="000000"/>
                <w:sz w:val="20"/>
              </w:rPr>
              <w:t>қамтамасыз ету комитетінің шешімімен</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мамандығы бойынша</w:t>
            </w:r>
          </w:p>
          <w:p>
            <w:pPr>
              <w:spacing w:after="20"/>
              <w:ind w:left="20"/>
              <w:jc w:val="both"/>
            </w:pPr>
            <w:r>
              <w:rPr>
                <w:rFonts w:ascii="Times New Roman"/>
                <w:b w:val="false"/>
                <w:i w:val="false"/>
                <w:color w:val="000000"/>
                <w:sz w:val="20"/>
              </w:rPr>
              <w:t>ПРОФЕССОР</w:t>
            </w:r>
          </w:p>
          <w:p>
            <w:pPr>
              <w:spacing w:after="20"/>
              <w:ind w:left="20"/>
              <w:jc w:val="both"/>
            </w:pPr>
            <w:r>
              <w:rPr>
                <w:rFonts w:ascii="Times New Roman"/>
                <w:b w:val="false"/>
                <w:i w:val="false"/>
                <w:color w:val="000000"/>
                <w:sz w:val="20"/>
              </w:rPr>
              <w:t>ғылыми атагы берілді</w:t>
            </w:r>
          </w:p>
          <w:p>
            <w:pPr>
              <w:spacing w:after="20"/>
              <w:ind w:left="20"/>
              <w:jc w:val="both"/>
            </w:pPr>
            <w:r>
              <w:rPr>
                <w:rFonts w:ascii="Times New Roman"/>
                <w:b w:val="false"/>
                <w:i w:val="false"/>
                <w:color w:val="000000"/>
                <w:sz w:val="20"/>
              </w:rPr>
              <w:t>Төраға</w:t>
            </w:r>
          </w:p>
          <w:p>
            <w:pPr>
              <w:spacing w:after="20"/>
              <w:ind w:left="20"/>
              <w:jc w:val="both"/>
            </w:pPr>
            <w:r>
              <w:rPr>
                <w:rFonts w:ascii="Times New Roman"/>
                <w:b w:val="false"/>
                <w:i w:val="false"/>
                <w:color w:val="000000"/>
                <w:sz w:val="20"/>
              </w:rPr>
              <w:t>ПР №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науки и высшего</w:t>
            </w:r>
          </w:p>
          <w:p>
            <w:pPr>
              <w:spacing w:after="20"/>
              <w:ind w:left="20"/>
              <w:jc w:val="both"/>
            </w:pPr>
            <w:r>
              <w:rPr>
                <w:rFonts w:ascii="Times New Roman"/>
                <w:b w:val="false"/>
                <w:i w:val="false"/>
                <w:color w:val="000000"/>
                <w:sz w:val="20"/>
              </w:rPr>
              <w:t>образования Министерства науки и высшего образования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присвоено ученое звание</w:t>
            </w:r>
          </w:p>
          <w:p>
            <w:pPr>
              <w:spacing w:after="20"/>
              <w:ind w:left="20"/>
              <w:jc w:val="both"/>
            </w:pPr>
            <w:r>
              <w:rPr>
                <w:rFonts w:ascii="Times New Roman"/>
                <w:b w:val="false"/>
                <w:i w:val="false"/>
                <w:color w:val="000000"/>
                <w:sz w:val="20"/>
              </w:rPr>
              <w:t>ПРОФЕССОРА</w:t>
            </w:r>
          </w:p>
          <w:p>
            <w:pPr>
              <w:spacing w:after="20"/>
              <w:ind w:left="20"/>
              <w:jc w:val="both"/>
            </w:pPr>
            <w:r>
              <w:rPr>
                <w:rFonts w:ascii="Times New Roman"/>
                <w:b w:val="false"/>
                <w:i w:val="false"/>
                <w:color w:val="000000"/>
                <w:sz w:val="20"/>
              </w:rPr>
              <w:t>по специальности _________________________________</w:t>
            </w:r>
          </w:p>
          <w:p>
            <w:pPr>
              <w:spacing w:after="20"/>
              <w:ind w:left="20"/>
              <w:jc w:val="both"/>
            </w:pPr>
            <w:r>
              <w:rPr>
                <w:rFonts w:ascii="Times New Roman"/>
                <w:b w:val="false"/>
                <w:i w:val="false"/>
                <w:color w:val="000000"/>
                <w:sz w:val="20"/>
              </w:rPr>
              <w:t>By the Decision of the Committee for quality assurance in the field of Science and</w:t>
            </w:r>
          </w:p>
          <w:p>
            <w:pPr>
              <w:spacing w:after="20"/>
              <w:ind w:left="20"/>
              <w:jc w:val="both"/>
            </w:pPr>
            <w:r>
              <w:rPr>
                <w:rFonts w:ascii="Times New Roman"/>
                <w:b w:val="false"/>
                <w:i w:val="false"/>
                <w:color w:val="000000"/>
                <w:sz w:val="20"/>
              </w:rPr>
              <w:t>Higher Education under the Ministry of Science and Higher Education of the</w:t>
            </w:r>
          </w:p>
          <w:p>
            <w:pPr>
              <w:spacing w:after="20"/>
              <w:ind w:left="20"/>
              <w:jc w:val="both"/>
            </w:pPr>
            <w:r>
              <w:rPr>
                <w:rFonts w:ascii="Times New Roman"/>
                <w:b w:val="false"/>
                <w:i w:val="false"/>
                <w:color w:val="000000"/>
                <w:sz w:val="20"/>
              </w:rPr>
              <w:t>Republic of Kazakhstan _____________________________________</w:t>
            </w:r>
          </w:p>
          <w:p>
            <w:pPr>
              <w:spacing w:after="20"/>
              <w:ind w:left="20"/>
              <w:jc w:val="both"/>
            </w:pPr>
            <w:r>
              <w:rPr>
                <w:rFonts w:ascii="Times New Roman"/>
                <w:b w:val="false"/>
                <w:i w:val="false"/>
                <w:color w:val="000000"/>
                <w:sz w:val="20"/>
              </w:rPr>
              <w:t>The Title of FULL PROFESSOR in ____________________________</w:t>
            </w:r>
          </w:p>
          <w:p>
            <w:pPr>
              <w:spacing w:after="20"/>
              <w:ind w:left="20"/>
              <w:jc w:val="both"/>
            </w:pPr>
            <w:r>
              <w:rPr>
                <w:rFonts w:ascii="Times New Roman"/>
                <w:b w:val="false"/>
                <w:i w:val="false"/>
                <w:color w:val="000000"/>
                <w:sz w:val="20"/>
              </w:rPr>
              <w:t>is conferred to 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113"/>
    <w:p>
      <w:pPr>
        <w:spacing w:after="0"/>
        <w:ind w:left="0"/>
        <w:jc w:val="left"/>
      </w:pPr>
      <w:r>
        <w:rPr>
          <w:rFonts w:ascii="Times New Roman"/>
          <w:b/>
          <w:i w:val="false"/>
          <w:color w:val="000000"/>
        </w:rPr>
        <w:t xml:space="preserve"> Диплом с присуждением степени доктора философии (PhD)</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 Ғылым және жоғары білім министрлігі Ғылым</w:t>
            </w:r>
          </w:p>
          <w:p>
            <w:pPr>
              <w:spacing w:after="20"/>
              <w:ind w:left="20"/>
              <w:jc w:val="both"/>
            </w:pPr>
            <w:r>
              <w:rPr>
                <w:rFonts w:ascii="Times New Roman"/>
                <w:b w:val="false"/>
                <w:i w:val="false"/>
                <w:color w:val="000000"/>
                <w:sz w:val="20"/>
              </w:rPr>
              <w:t>және жоғары білім саласында сапаны қамтамасыз ету комитетінің шешімімен</w:t>
            </w:r>
          </w:p>
          <w:p>
            <w:pPr>
              <w:spacing w:after="20"/>
              <w:ind w:left="20"/>
              <w:jc w:val="both"/>
            </w:pPr>
            <w:r>
              <w:rPr>
                <w:rFonts w:ascii="Times New Roman"/>
                <w:b w:val="false"/>
                <w:i w:val="false"/>
                <w:color w:val="000000"/>
                <w:sz w:val="20"/>
              </w:rPr>
              <w:t>___________________________________________________________________</w:t>
            </w:r>
          </w:p>
          <w:p>
            <w:pPr>
              <w:spacing w:after="20"/>
              <w:ind w:left="20"/>
              <w:jc w:val="both"/>
            </w:pPr>
            <w:r>
              <w:rPr>
                <w:rFonts w:ascii="Times New Roman"/>
                <w:b w:val="false"/>
                <w:i w:val="false"/>
                <w:color w:val="000000"/>
                <w:sz w:val="20"/>
              </w:rPr>
              <w:t>(А.Ж.Т. (болған жағдайда))</w:t>
            </w:r>
          </w:p>
          <w:p>
            <w:pPr>
              <w:spacing w:after="20"/>
              <w:ind w:left="20"/>
              <w:jc w:val="both"/>
            </w:pPr>
            <w:r>
              <w:rPr>
                <w:rFonts w:ascii="Times New Roman"/>
                <w:b w:val="false"/>
                <w:i w:val="false"/>
                <w:color w:val="000000"/>
                <w:sz w:val="20"/>
              </w:rPr>
              <w:t>ФИЛОСОФИЯ ДОКТОРЫ (PhD) дәрежесі берілді</w:t>
            </w:r>
          </w:p>
          <w:p>
            <w:pPr>
              <w:spacing w:after="20"/>
              <w:ind w:left="20"/>
              <w:jc w:val="both"/>
            </w:pPr>
            <w:r>
              <w:rPr>
                <w:rFonts w:ascii="Times New Roman"/>
                <w:b w:val="false"/>
                <w:i w:val="false"/>
                <w:color w:val="000000"/>
                <w:sz w:val="20"/>
              </w:rPr>
              <w:t>Білім беру бағдарламасы _____________________________________________</w:t>
            </w:r>
          </w:p>
          <w:p>
            <w:pPr>
              <w:spacing w:after="20"/>
              <w:ind w:left="20"/>
              <w:jc w:val="both"/>
            </w:pPr>
            <w:r>
              <w:rPr>
                <w:rFonts w:ascii="Times New Roman"/>
                <w:b w:val="false"/>
                <w:i w:val="false"/>
                <w:color w:val="000000"/>
                <w:sz w:val="20"/>
              </w:rPr>
              <w:t>Диссертация тақырыбы ______________________________________________</w:t>
            </w:r>
          </w:p>
          <w:p>
            <w:pPr>
              <w:spacing w:after="20"/>
              <w:ind w:left="20"/>
              <w:jc w:val="both"/>
            </w:pPr>
            <w:r>
              <w:rPr>
                <w:rFonts w:ascii="Times New Roman"/>
                <w:b w:val="false"/>
                <w:i w:val="false"/>
                <w:color w:val="000000"/>
                <w:sz w:val="20"/>
              </w:rPr>
              <w:t>Ғылыми кеңесшілер _________________________________________________</w:t>
            </w:r>
          </w:p>
          <w:p>
            <w:pPr>
              <w:spacing w:after="20"/>
              <w:ind w:left="20"/>
              <w:jc w:val="both"/>
            </w:pPr>
            <w:r>
              <w:rPr>
                <w:rFonts w:ascii="Times New Roman"/>
                <w:b w:val="false"/>
                <w:i w:val="false"/>
                <w:color w:val="000000"/>
                <w:sz w:val="20"/>
              </w:rPr>
              <w:t>Ресми рецензенттер _________________________________________________</w:t>
            </w:r>
          </w:p>
          <w:p>
            <w:pPr>
              <w:spacing w:after="20"/>
              <w:ind w:left="20"/>
              <w:jc w:val="both"/>
            </w:pPr>
            <w:r>
              <w:rPr>
                <w:rFonts w:ascii="Times New Roman"/>
                <w:b w:val="false"/>
                <w:i w:val="false"/>
                <w:color w:val="000000"/>
                <w:sz w:val="20"/>
              </w:rPr>
              <w:t>Қорғау күні және орны ______________________________________________</w:t>
            </w:r>
          </w:p>
          <w:p>
            <w:pPr>
              <w:spacing w:after="20"/>
              <w:ind w:left="20"/>
              <w:jc w:val="both"/>
            </w:pPr>
            <w:r>
              <w:rPr>
                <w:rFonts w:ascii="Times New Roman"/>
                <w:b w:val="false"/>
                <w:i w:val="false"/>
                <w:color w:val="000000"/>
                <w:sz w:val="20"/>
              </w:rPr>
              <w:t>Төраға</w:t>
            </w:r>
          </w:p>
          <w:p>
            <w:pPr>
              <w:spacing w:after="20"/>
              <w:ind w:left="20"/>
              <w:jc w:val="both"/>
            </w:pPr>
            <w:r>
              <w:rPr>
                <w:rFonts w:ascii="Times New Roman"/>
                <w:b w:val="false"/>
                <w:i w:val="false"/>
                <w:color w:val="000000"/>
                <w:sz w:val="20"/>
              </w:rPr>
              <w:t>ҒД № Астана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науки и высшего образования</w:t>
            </w:r>
          </w:p>
          <w:p>
            <w:pPr>
              <w:spacing w:after="20"/>
              <w:ind w:left="20"/>
              <w:jc w:val="both"/>
            </w:pPr>
            <w:r>
              <w:rPr>
                <w:rFonts w:ascii="Times New Roman"/>
                <w:b w:val="false"/>
                <w:i w:val="false"/>
                <w:color w:val="000000"/>
                <w:sz w:val="20"/>
              </w:rPr>
              <w:t>Министерства науки и высшего образования Республики Казахстан</w:t>
            </w:r>
          </w:p>
          <w:p>
            <w:pPr>
              <w:spacing w:after="20"/>
              <w:ind w:left="20"/>
              <w:jc w:val="both"/>
            </w:pPr>
            <w:r>
              <w:rPr>
                <w:rFonts w:ascii="Times New Roman"/>
                <w:b w:val="false"/>
                <w:i w:val="false"/>
                <w:color w:val="000000"/>
                <w:sz w:val="20"/>
              </w:rPr>
              <w:t>_______________________________________________________ присуждена степень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ДОКТОРА ФИЛОСОФИИ (PhD)</w:t>
            </w:r>
          </w:p>
          <w:p>
            <w:pPr>
              <w:spacing w:after="20"/>
              <w:ind w:left="20"/>
              <w:jc w:val="both"/>
            </w:pPr>
            <w:r>
              <w:rPr>
                <w:rFonts w:ascii="Times New Roman"/>
                <w:b w:val="false"/>
                <w:i w:val="false"/>
                <w:color w:val="000000"/>
                <w:sz w:val="20"/>
              </w:rPr>
              <w:t>Образовательная программа ________________________________________________</w:t>
            </w:r>
          </w:p>
          <w:p>
            <w:pPr>
              <w:spacing w:after="20"/>
              <w:ind w:left="20"/>
              <w:jc w:val="both"/>
            </w:pPr>
            <w:r>
              <w:rPr>
                <w:rFonts w:ascii="Times New Roman"/>
                <w:b w:val="false"/>
                <w:i w:val="false"/>
                <w:color w:val="000000"/>
                <w:sz w:val="20"/>
              </w:rPr>
              <w:t>Тема диссертации _________________________________________________________</w:t>
            </w:r>
          </w:p>
          <w:p>
            <w:pPr>
              <w:spacing w:after="20"/>
              <w:ind w:left="20"/>
              <w:jc w:val="both"/>
            </w:pPr>
            <w:r>
              <w:rPr>
                <w:rFonts w:ascii="Times New Roman"/>
                <w:b w:val="false"/>
                <w:i w:val="false"/>
                <w:color w:val="000000"/>
                <w:sz w:val="20"/>
              </w:rPr>
              <w:t>Научные консультанты ____________________________________________________</w:t>
            </w:r>
          </w:p>
          <w:p>
            <w:pPr>
              <w:spacing w:after="20"/>
              <w:ind w:left="20"/>
              <w:jc w:val="both"/>
            </w:pPr>
            <w:r>
              <w:rPr>
                <w:rFonts w:ascii="Times New Roman"/>
                <w:b w:val="false"/>
                <w:i w:val="false"/>
                <w:color w:val="000000"/>
                <w:sz w:val="20"/>
              </w:rPr>
              <w:t>Официальные рецензенты __________________________________________________</w:t>
            </w:r>
          </w:p>
          <w:p>
            <w:pPr>
              <w:spacing w:after="20"/>
              <w:ind w:left="20"/>
              <w:jc w:val="both"/>
            </w:pPr>
            <w:r>
              <w:rPr>
                <w:rFonts w:ascii="Times New Roman"/>
                <w:b w:val="false"/>
                <w:i w:val="false"/>
                <w:color w:val="000000"/>
                <w:sz w:val="20"/>
              </w:rPr>
              <w:t>Дата и место защиты 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the field of Science and Higher</w:t>
            </w:r>
          </w:p>
          <w:p>
            <w:pPr>
              <w:spacing w:after="20"/>
              <w:ind w:left="20"/>
              <w:jc w:val="both"/>
            </w:pPr>
            <w:r>
              <w:rPr>
                <w:rFonts w:ascii="Times New Roman"/>
                <w:b w:val="false"/>
                <w:i w:val="false"/>
                <w:color w:val="000000"/>
                <w:sz w:val="20"/>
              </w:rPr>
              <w:t>Education under the Ministry of Science and Higher</w:t>
            </w:r>
          </w:p>
          <w:p>
            <w:pPr>
              <w:spacing w:after="20"/>
              <w:ind w:left="20"/>
              <w:jc w:val="both"/>
            </w:pPr>
            <w:r>
              <w:rPr>
                <w:rFonts w:ascii="Times New Roman"/>
                <w:b w:val="false"/>
                <w:i w:val="false"/>
                <w:color w:val="000000"/>
                <w:sz w:val="20"/>
              </w:rPr>
              <w:t>Education of the Republic of Kazakhstan _____________________________________</w:t>
            </w:r>
          </w:p>
          <w:p>
            <w:pPr>
              <w:spacing w:after="20"/>
              <w:ind w:left="20"/>
              <w:jc w:val="both"/>
            </w:pPr>
            <w:r>
              <w:rPr>
                <w:rFonts w:ascii="Times New Roman"/>
                <w:b w:val="false"/>
                <w:i w:val="false"/>
                <w:color w:val="000000"/>
                <w:sz w:val="20"/>
              </w:rPr>
              <w:t>The DOCTOR of PHILOSOPHY (PhD) in ____________________________________</w:t>
            </w:r>
          </w:p>
          <w:p>
            <w:pPr>
              <w:spacing w:after="20"/>
              <w:ind w:left="20"/>
              <w:jc w:val="both"/>
            </w:pPr>
            <w:r>
              <w:rPr>
                <w:rFonts w:ascii="Times New Roman"/>
                <w:b w:val="false"/>
                <w:i w:val="false"/>
                <w:color w:val="000000"/>
                <w:sz w:val="20"/>
              </w:rPr>
              <w:t>degree is conferred to _____________________________________________________</w:t>
            </w:r>
          </w:p>
          <w:p>
            <w:pPr>
              <w:spacing w:after="20"/>
              <w:ind w:left="20"/>
              <w:jc w:val="both"/>
            </w:pPr>
            <w:r>
              <w:rPr>
                <w:rFonts w:ascii="Times New Roman"/>
                <w:b w:val="false"/>
                <w:i w:val="false"/>
                <w:color w:val="000000"/>
                <w:sz w:val="20"/>
              </w:rPr>
              <w:t>Dissertation topic _________________________________________________________</w:t>
            </w:r>
          </w:p>
          <w:p>
            <w:pPr>
              <w:spacing w:after="20"/>
              <w:ind w:left="20"/>
              <w:jc w:val="both"/>
            </w:pPr>
            <w:r>
              <w:rPr>
                <w:rFonts w:ascii="Times New Roman"/>
                <w:b w:val="false"/>
                <w:i w:val="false"/>
                <w:color w:val="000000"/>
                <w:sz w:val="20"/>
              </w:rPr>
              <w:t>Scientific consultant _______________________________________________________</w:t>
            </w:r>
          </w:p>
          <w:p>
            <w:pPr>
              <w:spacing w:after="20"/>
              <w:ind w:left="20"/>
              <w:jc w:val="both"/>
            </w:pPr>
            <w:r>
              <w:rPr>
                <w:rFonts w:ascii="Times New Roman"/>
                <w:b w:val="false"/>
                <w:i w:val="false"/>
                <w:color w:val="000000"/>
                <w:sz w:val="20"/>
              </w:rPr>
              <w:t>Official reviewers _________________________________________________________</w:t>
            </w:r>
          </w:p>
          <w:p>
            <w:pPr>
              <w:spacing w:after="20"/>
              <w:ind w:left="20"/>
              <w:jc w:val="both"/>
            </w:pPr>
            <w:r>
              <w:rPr>
                <w:rFonts w:ascii="Times New Roman"/>
                <w:b w:val="false"/>
                <w:i w:val="false"/>
                <w:color w:val="000000"/>
                <w:sz w:val="20"/>
              </w:rPr>
              <w:t>Date and place of dissertation defense _________________________________________</w:t>
            </w:r>
          </w:p>
          <w:p>
            <w:pPr>
              <w:spacing w:after="20"/>
              <w:ind w:left="20"/>
              <w:jc w:val="both"/>
            </w:pPr>
            <w:r>
              <w:rPr>
                <w:rFonts w:ascii="Times New Roman"/>
                <w:b w:val="false"/>
                <w:i w:val="false"/>
                <w:color w:val="000000"/>
                <w:sz w:val="20"/>
              </w:rPr>
              <w:t>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14"/>
    <w:p>
      <w:pPr>
        <w:spacing w:after="0"/>
        <w:ind w:left="0"/>
        <w:jc w:val="left"/>
      </w:pPr>
      <w:r>
        <w:rPr>
          <w:rFonts w:ascii="Times New Roman"/>
          <w:b/>
          <w:i w:val="false"/>
          <w:color w:val="000000"/>
        </w:rPr>
        <w:t xml:space="preserve"> Диплом с присуждением степени доктора по профилю</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 Ғылым және жоғары білім министрлігі Ғылым</w:t>
            </w:r>
          </w:p>
          <w:p>
            <w:pPr>
              <w:spacing w:after="20"/>
              <w:ind w:left="20"/>
              <w:jc w:val="both"/>
            </w:pPr>
            <w:r>
              <w:rPr>
                <w:rFonts w:ascii="Times New Roman"/>
                <w:b w:val="false"/>
                <w:i w:val="false"/>
                <w:color w:val="000000"/>
                <w:sz w:val="20"/>
              </w:rPr>
              <w:t>және жоғары білім саласында сапаны қамтамасыз ету комитетінің шешімімен</w:t>
            </w:r>
          </w:p>
          <w:p>
            <w:pPr>
              <w:spacing w:after="20"/>
              <w:ind w:left="20"/>
              <w:jc w:val="both"/>
            </w:pPr>
            <w:r>
              <w:rPr>
                <w:rFonts w:ascii="Times New Roman"/>
                <w:b w:val="false"/>
                <w:i w:val="false"/>
                <w:color w:val="000000"/>
                <w:sz w:val="20"/>
              </w:rPr>
              <w:t>___________________________________________________________________</w:t>
            </w:r>
          </w:p>
          <w:p>
            <w:pPr>
              <w:spacing w:after="20"/>
              <w:ind w:left="20"/>
              <w:jc w:val="both"/>
            </w:pPr>
            <w:r>
              <w:rPr>
                <w:rFonts w:ascii="Times New Roman"/>
                <w:b w:val="false"/>
                <w:i w:val="false"/>
                <w:color w:val="000000"/>
                <w:sz w:val="20"/>
              </w:rPr>
              <w:t>(А.Ж.Т. (болған жағдайда))</w:t>
            </w:r>
          </w:p>
          <w:p>
            <w:pPr>
              <w:spacing w:after="20"/>
              <w:ind w:left="20"/>
              <w:jc w:val="both"/>
            </w:pPr>
            <w:r>
              <w:rPr>
                <w:rFonts w:ascii="Times New Roman"/>
                <w:b w:val="false"/>
                <w:i w:val="false"/>
                <w:color w:val="000000"/>
                <w:sz w:val="20"/>
              </w:rPr>
              <w:t>БЕЙІНІ БОЙЫНША ДОКТОР дәрежесі берілді</w:t>
            </w:r>
          </w:p>
          <w:p>
            <w:pPr>
              <w:spacing w:after="20"/>
              <w:ind w:left="20"/>
              <w:jc w:val="both"/>
            </w:pPr>
            <w:r>
              <w:rPr>
                <w:rFonts w:ascii="Times New Roman"/>
                <w:b w:val="false"/>
                <w:i w:val="false"/>
                <w:color w:val="000000"/>
                <w:sz w:val="20"/>
              </w:rPr>
              <w:t>Білім беру бағдарламасы ______________________________________________</w:t>
            </w:r>
          </w:p>
          <w:p>
            <w:pPr>
              <w:spacing w:after="20"/>
              <w:ind w:left="20"/>
              <w:jc w:val="both"/>
            </w:pPr>
            <w:r>
              <w:rPr>
                <w:rFonts w:ascii="Times New Roman"/>
                <w:b w:val="false"/>
                <w:i w:val="false"/>
                <w:color w:val="000000"/>
                <w:sz w:val="20"/>
              </w:rPr>
              <w:t>Диссертация тақырыбы _______________________________________________</w:t>
            </w:r>
          </w:p>
          <w:p>
            <w:pPr>
              <w:spacing w:after="20"/>
              <w:ind w:left="20"/>
              <w:jc w:val="both"/>
            </w:pPr>
            <w:r>
              <w:rPr>
                <w:rFonts w:ascii="Times New Roman"/>
                <w:b w:val="false"/>
                <w:i w:val="false"/>
                <w:color w:val="000000"/>
                <w:sz w:val="20"/>
              </w:rPr>
              <w:t>Ғылыми кеңесшілер __________________________________________________</w:t>
            </w:r>
          </w:p>
          <w:p>
            <w:pPr>
              <w:spacing w:after="20"/>
              <w:ind w:left="20"/>
              <w:jc w:val="both"/>
            </w:pPr>
            <w:r>
              <w:rPr>
                <w:rFonts w:ascii="Times New Roman"/>
                <w:b w:val="false"/>
                <w:i w:val="false"/>
                <w:color w:val="000000"/>
                <w:sz w:val="20"/>
              </w:rPr>
              <w:t>Ресми рецензенттер __________________________________________________</w:t>
            </w:r>
          </w:p>
          <w:p>
            <w:pPr>
              <w:spacing w:after="20"/>
              <w:ind w:left="20"/>
              <w:jc w:val="both"/>
            </w:pPr>
            <w:r>
              <w:rPr>
                <w:rFonts w:ascii="Times New Roman"/>
                <w:b w:val="false"/>
                <w:i w:val="false"/>
                <w:color w:val="000000"/>
                <w:sz w:val="20"/>
              </w:rPr>
              <w:t>Қорғау күні және орны ________________________________________________</w:t>
            </w:r>
          </w:p>
          <w:p>
            <w:pPr>
              <w:spacing w:after="20"/>
              <w:ind w:left="20"/>
              <w:jc w:val="both"/>
            </w:pPr>
            <w:r>
              <w:rPr>
                <w:rFonts w:ascii="Times New Roman"/>
                <w:b w:val="false"/>
                <w:i w:val="false"/>
                <w:color w:val="000000"/>
                <w:sz w:val="20"/>
              </w:rPr>
              <w:t>Төраға</w:t>
            </w:r>
          </w:p>
          <w:p>
            <w:pPr>
              <w:spacing w:after="20"/>
              <w:ind w:left="20"/>
              <w:jc w:val="both"/>
            </w:pPr>
            <w:r>
              <w:rPr>
                <w:rFonts w:ascii="Times New Roman"/>
                <w:b w:val="false"/>
                <w:i w:val="false"/>
                <w:color w:val="000000"/>
                <w:sz w:val="20"/>
              </w:rPr>
              <w:t>ҒД № Астана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науки и высшего образования</w:t>
            </w:r>
          </w:p>
          <w:p>
            <w:pPr>
              <w:spacing w:after="20"/>
              <w:ind w:left="20"/>
              <w:jc w:val="both"/>
            </w:pPr>
            <w:r>
              <w:rPr>
                <w:rFonts w:ascii="Times New Roman"/>
                <w:b w:val="false"/>
                <w:i w:val="false"/>
                <w:color w:val="000000"/>
                <w:sz w:val="20"/>
              </w:rPr>
              <w:t>Министерства науки и высшего образования Республики Казахстан</w:t>
            </w:r>
          </w:p>
          <w:p>
            <w:pPr>
              <w:spacing w:after="20"/>
              <w:ind w:left="20"/>
              <w:jc w:val="both"/>
            </w:pPr>
            <w:r>
              <w:rPr>
                <w:rFonts w:ascii="Times New Roman"/>
                <w:b w:val="false"/>
                <w:i w:val="false"/>
                <w:color w:val="000000"/>
                <w:sz w:val="20"/>
              </w:rPr>
              <w:t>_______________________________________________________ присуждена степень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ДОКТОРА ПО ПРОФИЛЮ</w:t>
            </w:r>
          </w:p>
          <w:p>
            <w:pPr>
              <w:spacing w:after="20"/>
              <w:ind w:left="20"/>
              <w:jc w:val="both"/>
            </w:pPr>
            <w:r>
              <w:rPr>
                <w:rFonts w:ascii="Times New Roman"/>
                <w:b w:val="false"/>
                <w:i w:val="false"/>
                <w:color w:val="000000"/>
                <w:sz w:val="20"/>
              </w:rPr>
              <w:t>Образовательная программа ________________________________________________</w:t>
            </w:r>
          </w:p>
          <w:p>
            <w:pPr>
              <w:spacing w:after="20"/>
              <w:ind w:left="20"/>
              <w:jc w:val="both"/>
            </w:pPr>
            <w:r>
              <w:rPr>
                <w:rFonts w:ascii="Times New Roman"/>
                <w:b w:val="false"/>
                <w:i w:val="false"/>
                <w:color w:val="000000"/>
                <w:sz w:val="20"/>
              </w:rPr>
              <w:t>Тема диссертации _________________________________________________________</w:t>
            </w:r>
          </w:p>
          <w:p>
            <w:pPr>
              <w:spacing w:after="20"/>
              <w:ind w:left="20"/>
              <w:jc w:val="both"/>
            </w:pPr>
            <w:r>
              <w:rPr>
                <w:rFonts w:ascii="Times New Roman"/>
                <w:b w:val="false"/>
                <w:i w:val="false"/>
                <w:color w:val="000000"/>
                <w:sz w:val="20"/>
              </w:rPr>
              <w:t>Научные консультанты ____________________________________________________</w:t>
            </w:r>
          </w:p>
          <w:p>
            <w:pPr>
              <w:spacing w:after="20"/>
              <w:ind w:left="20"/>
              <w:jc w:val="both"/>
            </w:pPr>
            <w:r>
              <w:rPr>
                <w:rFonts w:ascii="Times New Roman"/>
                <w:b w:val="false"/>
                <w:i w:val="false"/>
                <w:color w:val="000000"/>
                <w:sz w:val="20"/>
              </w:rPr>
              <w:t>Официальные рецензенты __________________________________________________</w:t>
            </w:r>
          </w:p>
          <w:p>
            <w:pPr>
              <w:spacing w:after="20"/>
              <w:ind w:left="20"/>
              <w:jc w:val="both"/>
            </w:pPr>
            <w:r>
              <w:rPr>
                <w:rFonts w:ascii="Times New Roman"/>
                <w:b w:val="false"/>
                <w:i w:val="false"/>
                <w:color w:val="000000"/>
                <w:sz w:val="20"/>
              </w:rPr>
              <w:t>Дата и место защиты 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the field of Science and Higher</w:t>
            </w:r>
          </w:p>
          <w:p>
            <w:pPr>
              <w:spacing w:after="20"/>
              <w:ind w:left="20"/>
              <w:jc w:val="both"/>
            </w:pPr>
            <w:r>
              <w:rPr>
                <w:rFonts w:ascii="Times New Roman"/>
                <w:b w:val="false"/>
                <w:i w:val="false"/>
                <w:color w:val="000000"/>
                <w:sz w:val="20"/>
              </w:rPr>
              <w:t>Education under the Ministry of Science and Higher</w:t>
            </w:r>
          </w:p>
          <w:p>
            <w:pPr>
              <w:spacing w:after="20"/>
              <w:ind w:left="20"/>
              <w:jc w:val="both"/>
            </w:pPr>
            <w:r>
              <w:rPr>
                <w:rFonts w:ascii="Times New Roman"/>
                <w:b w:val="false"/>
                <w:i w:val="false"/>
                <w:color w:val="000000"/>
                <w:sz w:val="20"/>
              </w:rPr>
              <w:t>Education of the Republic of Kazakhstan ____________________________________</w:t>
            </w:r>
          </w:p>
          <w:p>
            <w:pPr>
              <w:spacing w:after="20"/>
              <w:ind w:left="20"/>
              <w:jc w:val="both"/>
            </w:pPr>
            <w:r>
              <w:rPr>
                <w:rFonts w:ascii="Times New Roman"/>
                <w:b w:val="false"/>
                <w:i w:val="false"/>
                <w:color w:val="000000"/>
                <w:sz w:val="20"/>
              </w:rPr>
              <w:t>The DOCTOR of PROFILE in _____________________________________________</w:t>
            </w:r>
          </w:p>
          <w:p>
            <w:pPr>
              <w:spacing w:after="20"/>
              <w:ind w:left="20"/>
              <w:jc w:val="both"/>
            </w:pPr>
            <w:r>
              <w:rPr>
                <w:rFonts w:ascii="Times New Roman"/>
                <w:b w:val="false"/>
                <w:i w:val="false"/>
                <w:color w:val="000000"/>
                <w:sz w:val="20"/>
              </w:rPr>
              <w:t>degree is conferred to ____________________________________________________</w:t>
            </w:r>
          </w:p>
          <w:p>
            <w:pPr>
              <w:spacing w:after="20"/>
              <w:ind w:left="20"/>
              <w:jc w:val="both"/>
            </w:pPr>
            <w:r>
              <w:rPr>
                <w:rFonts w:ascii="Times New Roman"/>
                <w:b w:val="false"/>
                <w:i w:val="false"/>
                <w:color w:val="000000"/>
                <w:sz w:val="20"/>
              </w:rPr>
              <w:t>Dissertation topic ________________________________________________________</w:t>
            </w:r>
          </w:p>
          <w:p>
            <w:pPr>
              <w:spacing w:after="20"/>
              <w:ind w:left="20"/>
              <w:jc w:val="both"/>
            </w:pPr>
            <w:r>
              <w:rPr>
                <w:rFonts w:ascii="Times New Roman"/>
                <w:b w:val="false"/>
                <w:i w:val="false"/>
                <w:color w:val="000000"/>
                <w:sz w:val="20"/>
              </w:rPr>
              <w:t>Scientific consultant ______________________________________________________</w:t>
            </w:r>
          </w:p>
          <w:p>
            <w:pPr>
              <w:spacing w:after="20"/>
              <w:ind w:left="20"/>
              <w:jc w:val="both"/>
            </w:pPr>
            <w:r>
              <w:rPr>
                <w:rFonts w:ascii="Times New Roman"/>
                <w:b w:val="false"/>
                <w:i w:val="false"/>
                <w:color w:val="000000"/>
                <w:sz w:val="20"/>
              </w:rPr>
              <w:t>Official reviewers ________________________________________________________</w:t>
            </w:r>
          </w:p>
          <w:p>
            <w:pPr>
              <w:spacing w:after="20"/>
              <w:ind w:left="20"/>
              <w:jc w:val="both"/>
            </w:pPr>
            <w:r>
              <w:rPr>
                <w:rFonts w:ascii="Times New Roman"/>
                <w:b w:val="false"/>
                <w:i w:val="false"/>
                <w:color w:val="000000"/>
                <w:sz w:val="20"/>
              </w:rPr>
              <w:t>Date and place of dissertation defense ________________________________________</w:t>
            </w:r>
          </w:p>
          <w:p>
            <w:pPr>
              <w:spacing w:after="20"/>
              <w:ind w:left="20"/>
              <w:jc w:val="both"/>
            </w:pPr>
            <w:r>
              <w:rPr>
                <w:rFonts w:ascii="Times New Roman"/>
                <w:b w:val="false"/>
                <w:i w:val="false"/>
                <w:color w:val="000000"/>
                <w:sz w:val="20"/>
              </w:rPr>
              <w:t>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_____</w:t>
            </w:r>
          </w:p>
        </w:tc>
      </w:tr>
    </w:tbl>
    <w:bookmarkStart w:name="z166" w:id="115"/>
    <w:p>
      <w:pPr>
        <w:spacing w:after="0"/>
        <w:ind w:left="0"/>
        <w:jc w:val="left"/>
      </w:pPr>
      <w:r>
        <w:rPr>
          <w:rFonts w:ascii="Times New Roman"/>
          <w:b/>
          <w:i w:val="false"/>
          <w:color w:val="000000"/>
        </w:rPr>
        <w:t xml:space="preserve"> Правила выдачи документов о высшем и (или) послевузовском образовании государственного образца</w:t>
      </w:r>
    </w:p>
    <w:bookmarkEnd w:id="115"/>
    <w:bookmarkStart w:name="z167" w:id="116"/>
    <w:p>
      <w:pPr>
        <w:spacing w:after="0"/>
        <w:ind w:left="0"/>
        <w:jc w:val="left"/>
      </w:pPr>
      <w:r>
        <w:rPr>
          <w:rFonts w:ascii="Times New Roman"/>
          <w:b/>
          <w:i w:val="false"/>
          <w:color w:val="000000"/>
        </w:rPr>
        <w:t xml:space="preserve"> Глава 1. Общие положения</w:t>
      </w:r>
    </w:p>
    <w:bookmarkEnd w:id="116"/>
    <w:bookmarkStart w:name="z168" w:id="117"/>
    <w:p>
      <w:pPr>
        <w:spacing w:after="0"/>
        <w:ind w:left="0"/>
        <w:jc w:val="both"/>
      </w:pPr>
      <w:r>
        <w:rPr>
          <w:rFonts w:ascii="Times New Roman"/>
          <w:b w:val="false"/>
          <w:i w:val="false"/>
          <w:color w:val="000000"/>
          <w:sz w:val="28"/>
        </w:rPr>
        <w:t xml:space="preserve">
      1. Настоящие Правила выдачи документов о высшем и (или) послевузовском образовании государственного образца об образовании государственного образца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"Об образовании" и с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w:t>
      </w:r>
    </w:p>
    <w:bookmarkEnd w:id="117"/>
    <w:bookmarkStart w:name="z169" w:id="118"/>
    <w:p>
      <w:pPr>
        <w:spacing w:after="0"/>
        <w:ind w:left="0"/>
        <w:jc w:val="both"/>
      </w:pPr>
      <w:r>
        <w:rPr>
          <w:rFonts w:ascii="Times New Roman"/>
          <w:b w:val="false"/>
          <w:i w:val="false"/>
          <w:color w:val="000000"/>
          <w:sz w:val="28"/>
        </w:rPr>
        <w:t>
      2. Настоящие Правила устанавливают порядок выдачи документов о высшем и (или) послевузовском образовании государственного образца, а также выдачи дубликатов документов о высшем и (или) послевузовском образовании.</w:t>
      </w:r>
    </w:p>
    <w:bookmarkEnd w:id="118"/>
    <w:bookmarkStart w:name="z170" w:id="119"/>
    <w:p>
      <w:pPr>
        <w:spacing w:after="0"/>
        <w:ind w:left="0"/>
        <w:jc w:val="left"/>
      </w:pPr>
      <w:r>
        <w:rPr>
          <w:rFonts w:ascii="Times New Roman"/>
          <w:b/>
          <w:i w:val="false"/>
          <w:color w:val="000000"/>
        </w:rPr>
        <w:t xml:space="preserve"> Глава 2. Порядок выдачи документов о высшем и (или) послевузовском образовании государственного образца</w:t>
      </w:r>
    </w:p>
    <w:bookmarkEnd w:id="119"/>
    <w:bookmarkStart w:name="z171" w:id="120"/>
    <w:p>
      <w:pPr>
        <w:spacing w:after="0"/>
        <w:ind w:left="0"/>
        <w:jc w:val="both"/>
      </w:pPr>
      <w:r>
        <w:rPr>
          <w:rFonts w:ascii="Times New Roman"/>
          <w:b w:val="false"/>
          <w:i w:val="false"/>
          <w:color w:val="000000"/>
          <w:sz w:val="28"/>
        </w:rPr>
        <w:t xml:space="preserve">
      3. Документы о высшем и (или) послевузовском образовании государственного образца выдаются организациями высшего и (или) послевузовского образования (далее - ОВПО)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Закона Республики Казахстан "Об образовании".</w:t>
      </w:r>
    </w:p>
    <w:bookmarkEnd w:id="120"/>
    <w:bookmarkStart w:name="z172" w:id="121"/>
    <w:p>
      <w:pPr>
        <w:spacing w:after="0"/>
        <w:ind w:left="0"/>
        <w:jc w:val="both"/>
      </w:pPr>
      <w:r>
        <w:rPr>
          <w:rFonts w:ascii="Times New Roman"/>
          <w:b w:val="false"/>
          <w:i w:val="false"/>
          <w:color w:val="000000"/>
          <w:sz w:val="28"/>
        </w:rPr>
        <w:t>
      4. Основанием для выдачи обучающимся, прошедшим итоговую аттестацию, диплома о высшем образовании с присуждением степени бакалавра, диплома о высшем образовании с присуждением квалификации, диплома о послевузовском образовании с присуждением степени магистра, а также свидетельства об окончании интернатуры или резидентуры является решение аттестационной комиссии.</w:t>
      </w:r>
    </w:p>
    <w:bookmarkEnd w:id="121"/>
    <w:bookmarkStart w:name="z173" w:id="122"/>
    <w:p>
      <w:pPr>
        <w:spacing w:after="0"/>
        <w:ind w:left="0"/>
        <w:jc w:val="both"/>
      </w:pPr>
      <w:r>
        <w:rPr>
          <w:rFonts w:ascii="Times New Roman"/>
          <w:b w:val="false"/>
          <w:i w:val="false"/>
          <w:color w:val="000000"/>
          <w:sz w:val="28"/>
        </w:rPr>
        <w:t>
      Основанием для выдачи диплома доктора философии (PhD), доктора по профилю лицам, защитившим диссертации в диссертационных советах при Академии правосудия, военных, специальных учебных заведениях, организациях образования, реализующих образовательные программы высшего и (или) послевузовского образования в области здравоохранения, не имеющих особого статуса, является приказ председателя Комитета по обеспечению качества в сфере науки и высшего образования Министерства науки и высшего образования Республики Казахстан (далее – Комитет) по присуждению степени доктора философии (PhD), доктора по профилю.</w:t>
      </w:r>
    </w:p>
    <w:bookmarkEnd w:id="122"/>
    <w:bookmarkStart w:name="z174" w:id="123"/>
    <w:p>
      <w:pPr>
        <w:spacing w:after="0"/>
        <w:ind w:left="0"/>
        <w:jc w:val="both"/>
      </w:pPr>
      <w:r>
        <w:rPr>
          <w:rFonts w:ascii="Times New Roman"/>
          <w:b w:val="false"/>
          <w:i w:val="false"/>
          <w:color w:val="000000"/>
          <w:sz w:val="28"/>
        </w:rPr>
        <w:t>
      Основанием для выдачи аттестата ассоциированного профессора (доцента) или профессора является приказ председателя Комитета по присвоению ученого звания ассоциированного профессора (доцента) или профессора.</w:t>
      </w:r>
    </w:p>
    <w:bookmarkEnd w:id="123"/>
    <w:bookmarkStart w:name="z175" w:id="124"/>
    <w:p>
      <w:pPr>
        <w:spacing w:after="0"/>
        <w:ind w:left="0"/>
        <w:jc w:val="both"/>
      </w:pPr>
      <w:r>
        <w:rPr>
          <w:rFonts w:ascii="Times New Roman"/>
          <w:b w:val="false"/>
          <w:i w:val="false"/>
          <w:color w:val="000000"/>
          <w:sz w:val="28"/>
        </w:rPr>
        <w:t xml:space="preserve">
      5. Диплом с отличием о высшем образовании выдается обучавшимся в организациях образования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организаций высшего и (или) послевузовского образования, утвержденными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w:t>
      </w:r>
    </w:p>
    <w:bookmarkEnd w:id="124"/>
    <w:bookmarkStart w:name="z176" w:id="125"/>
    <w:p>
      <w:pPr>
        <w:spacing w:after="0"/>
        <w:ind w:left="0"/>
        <w:jc w:val="both"/>
      </w:pPr>
      <w:r>
        <w:rPr>
          <w:rFonts w:ascii="Times New Roman"/>
          <w:b w:val="false"/>
          <w:i w:val="false"/>
          <w:color w:val="000000"/>
          <w:sz w:val="28"/>
        </w:rPr>
        <w:t>
      6. Документ об образовании выдается обучавшемуся лично в торжественной обстановке не позднее пяти рабочих дней со дня принятия соответствующего решения.</w:t>
      </w:r>
    </w:p>
    <w:bookmarkEnd w:id="125"/>
    <w:bookmarkStart w:name="z177" w:id="126"/>
    <w:p>
      <w:pPr>
        <w:spacing w:after="0"/>
        <w:ind w:left="0"/>
        <w:jc w:val="both"/>
      </w:pPr>
      <w:r>
        <w:rPr>
          <w:rFonts w:ascii="Times New Roman"/>
          <w:b w:val="false"/>
          <w:i w:val="false"/>
          <w:color w:val="000000"/>
          <w:sz w:val="28"/>
        </w:rPr>
        <w:t>
      При отсутствии возможности личного получения документа он выдается третьему лицу по доверенности, оформленной в порядке, предусмотренном законодательством Республики Казахстан.</w:t>
      </w:r>
    </w:p>
    <w:bookmarkEnd w:id="126"/>
    <w:bookmarkStart w:name="z178" w:id="127"/>
    <w:p>
      <w:pPr>
        <w:spacing w:after="0"/>
        <w:ind w:left="0"/>
        <w:jc w:val="both"/>
      </w:pPr>
      <w:r>
        <w:rPr>
          <w:rFonts w:ascii="Times New Roman"/>
          <w:b w:val="false"/>
          <w:i w:val="false"/>
          <w:color w:val="000000"/>
          <w:sz w:val="28"/>
        </w:rPr>
        <w:t>
      7. Бланки документов об образовании государственного образца (за исключением дипломов доктора философии (PhD), доктора по профилю, аттестатов ассоциированного профессора (доцента) и профессора) состоят из:</w:t>
      </w:r>
    </w:p>
    <w:bookmarkEnd w:id="127"/>
    <w:bookmarkStart w:name="z179" w:id="128"/>
    <w:p>
      <w:pPr>
        <w:spacing w:after="0"/>
        <w:ind w:left="0"/>
        <w:jc w:val="both"/>
      </w:pPr>
      <w:r>
        <w:rPr>
          <w:rFonts w:ascii="Times New Roman"/>
          <w:b w:val="false"/>
          <w:i w:val="false"/>
          <w:color w:val="000000"/>
          <w:sz w:val="28"/>
        </w:rPr>
        <w:t>
      1) твердой обложки размером 224 х 160 мм;</w:t>
      </w:r>
    </w:p>
    <w:bookmarkEnd w:id="128"/>
    <w:bookmarkStart w:name="z180" w:id="129"/>
    <w:p>
      <w:pPr>
        <w:spacing w:after="0"/>
        <w:ind w:left="0"/>
        <w:jc w:val="both"/>
      </w:pPr>
      <w:r>
        <w:rPr>
          <w:rFonts w:ascii="Times New Roman"/>
          <w:b w:val="false"/>
          <w:i w:val="false"/>
          <w:color w:val="000000"/>
          <w:sz w:val="28"/>
        </w:rPr>
        <w:t>
      2) вкладыша размером 210 х 150 мм;</w:t>
      </w:r>
    </w:p>
    <w:bookmarkEnd w:id="129"/>
    <w:bookmarkStart w:name="z181" w:id="130"/>
    <w:p>
      <w:pPr>
        <w:spacing w:after="0"/>
        <w:ind w:left="0"/>
        <w:jc w:val="both"/>
      </w:pPr>
      <w:r>
        <w:rPr>
          <w:rFonts w:ascii="Times New Roman"/>
          <w:b w:val="false"/>
          <w:i w:val="false"/>
          <w:color w:val="000000"/>
          <w:sz w:val="28"/>
        </w:rPr>
        <w:t>
      3) приложения.</w:t>
      </w:r>
    </w:p>
    <w:bookmarkEnd w:id="130"/>
    <w:bookmarkStart w:name="z182" w:id="131"/>
    <w:p>
      <w:pPr>
        <w:spacing w:after="0"/>
        <w:ind w:left="0"/>
        <w:jc w:val="both"/>
      </w:pPr>
      <w:r>
        <w:rPr>
          <w:rFonts w:ascii="Times New Roman"/>
          <w:b w:val="false"/>
          <w:i w:val="false"/>
          <w:color w:val="000000"/>
          <w:sz w:val="28"/>
        </w:rPr>
        <w:t>
      8. Дипломы доктора философии (PhD), доктора по профилю, аттестаты ассоциированного профессора (доцента) и профессора состоят из:</w:t>
      </w:r>
    </w:p>
    <w:bookmarkEnd w:id="131"/>
    <w:bookmarkStart w:name="z183" w:id="132"/>
    <w:p>
      <w:pPr>
        <w:spacing w:after="0"/>
        <w:ind w:left="0"/>
        <w:jc w:val="both"/>
      </w:pPr>
      <w:r>
        <w:rPr>
          <w:rFonts w:ascii="Times New Roman"/>
          <w:b w:val="false"/>
          <w:i w:val="false"/>
          <w:color w:val="000000"/>
          <w:sz w:val="28"/>
        </w:rPr>
        <w:t>
      1) твердой обложки размером 310 х 110 мм;</w:t>
      </w:r>
    </w:p>
    <w:bookmarkEnd w:id="132"/>
    <w:bookmarkStart w:name="z184" w:id="133"/>
    <w:p>
      <w:pPr>
        <w:spacing w:after="0"/>
        <w:ind w:left="0"/>
        <w:jc w:val="both"/>
      </w:pPr>
      <w:r>
        <w:rPr>
          <w:rFonts w:ascii="Times New Roman"/>
          <w:b w:val="false"/>
          <w:i w:val="false"/>
          <w:color w:val="000000"/>
          <w:sz w:val="28"/>
        </w:rPr>
        <w:t>
      2) вкладыша размером 310 х 110 мм.</w:t>
      </w:r>
    </w:p>
    <w:bookmarkEnd w:id="133"/>
    <w:bookmarkStart w:name="z185" w:id="134"/>
    <w:p>
      <w:pPr>
        <w:spacing w:after="0"/>
        <w:ind w:left="0"/>
        <w:jc w:val="both"/>
      </w:pPr>
      <w:r>
        <w:rPr>
          <w:rFonts w:ascii="Times New Roman"/>
          <w:b w:val="false"/>
          <w:i w:val="false"/>
          <w:color w:val="000000"/>
          <w:sz w:val="28"/>
        </w:rPr>
        <w:t>
      9. Обложка бланка изготавливается:</w:t>
      </w:r>
    </w:p>
    <w:bookmarkEnd w:id="134"/>
    <w:bookmarkStart w:name="z186" w:id="135"/>
    <w:p>
      <w:pPr>
        <w:spacing w:after="0"/>
        <w:ind w:left="0"/>
        <w:jc w:val="both"/>
      </w:pPr>
      <w:r>
        <w:rPr>
          <w:rFonts w:ascii="Times New Roman"/>
          <w:b w:val="false"/>
          <w:i w:val="false"/>
          <w:color w:val="000000"/>
          <w:sz w:val="28"/>
        </w:rPr>
        <w:t>
      1) для бланка с отличием – красного цвета;</w:t>
      </w:r>
    </w:p>
    <w:bookmarkEnd w:id="135"/>
    <w:bookmarkStart w:name="z187" w:id="136"/>
    <w:p>
      <w:pPr>
        <w:spacing w:after="0"/>
        <w:ind w:left="0"/>
        <w:jc w:val="both"/>
      </w:pPr>
      <w:r>
        <w:rPr>
          <w:rFonts w:ascii="Times New Roman"/>
          <w:b w:val="false"/>
          <w:i w:val="false"/>
          <w:color w:val="000000"/>
          <w:sz w:val="28"/>
        </w:rPr>
        <w:t>
      2) для дипломов магистра, доктора философии (PhD), доктора по профилю – бордового цвета;</w:t>
      </w:r>
    </w:p>
    <w:bookmarkEnd w:id="136"/>
    <w:bookmarkStart w:name="z188" w:id="137"/>
    <w:p>
      <w:pPr>
        <w:spacing w:after="0"/>
        <w:ind w:left="0"/>
        <w:jc w:val="both"/>
      </w:pPr>
      <w:r>
        <w:rPr>
          <w:rFonts w:ascii="Times New Roman"/>
          <w:b w:val="false"/>
          <w:i w:val="false"/>
          <w:color w:val="000000"/>
          <w:sz w:val="28"/>
        </w:rPr>
        <w:t>
      3) для всех остальных бланков – темно-синего цвета.</w:t>
      </w:r>
    </w:p>
    <w:bookmarkEnd w:id="137"/>
    <w:bookmarkStart w:name="z189" w:id="138"/>
    <w:p>
      <w:pPr>
        <w:spacing w:after="0"/>
        <w:ind w:left="0"/>
        <w:jc w:val="both"/>
      </w:pPr>
      <w:r>
        <w:rPr>
          <w:rFonts w:ascii="Times New Roman"/>
          <w:b w:val="false"/>
          <w:i w:val="false"/>
          <w:color w:val="000000"/>
          <w:sz w:val="28"/>
        </w:rPr>
        <w:t>
      10. На обложке всех видов бланков размещаются выполненные золотистым цветом:</w:t>
      </w:r>
    </w:p>
    <w:bookmarkEnd w:id="138"/>
    <w:bookmarkStart w:name="z190" w:id="139"/>
    <w:p>
      <w:pPr>
        <w:spacing w:after="0"/>
        <w:ind w:left="0"/>
        <w:jc w:val="both"/>
      </w:pPr>
      <w:r>
        <w:rPr>
          <w:rFonts w:ascii="Times New Roman"/>
          <w:b w:val="false"/>
          <w:i w:val="false"/>
          <w:color w:val="000000"/>
          <w:sz w:val="28"/>
        </w:rPr>
        <w:t>
      1) сверху тисненая надпись на государственном языке: "Қазақстан Республикасы";</w:t>
      </w:r>
    </w:p>
    <w:bookmarkEnd w:id="139"/>
    <w:bookmarkStart w:name="z191" w:id="140"/>
    <w:p>
      <w:pPr>
        <w:spacing w:after="0"/>
        <w:ind w:left="0"/>
        <w:jc w:val="both"/>
      </w:pPr>
      <w:r>
        <w:rPr>
          <w:rFonts w:ascii="Times New Roman"/>
          <w:b w:val="false"/>
          <w:i w:val="false"/>
          <w:color w:val="000000"/>
          <w:sz w:val="28"/>
        </w:rPr>
        <w:t>
      2) в центре – изображение Государственного герба Республики Казахстан;</w:t>
      </w:r>
    </w:p>
    <w:bookmarkEnd w:id="140"/>
    <w:bookmarkStart w:name="z192" w:id="141"/>
    <w:p>
      <w:pPr>
        <w:spacing w:after="0"/>
        <w:ind w:left="0"/>
        <w:jc w:val="both"/>
      </w:pPr>
      <w:r>
        <w:rPr>
          <w:rFonts w:ascii="Times New Roman"/>
          <w:b w:val="false"/>
          <w:i w:val="false"/>
          <w:color w:val="000000"/>
          <w:sz w:val="28"/>
        </w:rPr>
        <w:t>
      3) под изображением Государственного герба Республики Казахстан – тисненое название вида бланка на государственном языке.</w:t>
      </w:r>
    </w:p>
    <w:bookmarkEnd w:id="141"/>
    <w:bookmarkStart w:name="z193" w:id="142"/>
    <w:p>
      <w:pPr>
        <w:spacing w:after="0"/>
        <w:ind w:left="0"/>
        <w:jc w:val="both"/>
      </w:pPr>
      <w:r>
        <w:rPr>
          <w:rFonts w:ascii="Times New Roman"/>
          <w:b w:val="false"/>
          <w:i w:val="false"/>
          <w:color w:val="000000"/>
          <w:sz w:val="28"/>
        </w:rPr>
        <w:t>
      11. Бланки и приложения к ним печатаются типографским способом (без учета данных, заполняющихся вручную или с помощью печатающих устройств).</w:t>
      </w:r>
    </w:p>
    <w:bookmarkEnd w:id="142"/>
    <w:bookmarkStart w:name="z194" w:id="143"/>
    <w:p>
      <w:pPr>
        <w:spacing w:after="0"/>
        <w:ind w:left="0"/>
        <w:jc w:val="both"/>
      </w:pPr>
      <w:r>
        <w:rPr>
          <w:rFonts w:ascii="Times New Roman"/>
          <w:b w:val="false"/>
          <w:i w:val="false"/>
          <w:color w:val="000000"/>
          <w:sz w:val="28"/>
        </w:rPr>
        <w:t>
      12. Бланки и приложения к ним печатаются на специальной бумаге со степенями защиты (с водяными знаками):</w:t>
      </w:r>
    </w:p>
    <w:bookmarkEnd w:id="143"/>
    <w:bookmarkStart w:name="z195" w:id="144"/>
    <w:p>
      <w:pPr>
        <w:spacing w:after="0"/>
        <w:ind w:left="0"/>
        <w:jc w:val="both"/>
      </w:pPr>
      <w:r>
        <w:rPr>
          <w:rFonts w:ascii="Times New Roman"/>
          <w:b w:val="false"/>
          <w:i w:val="false"/>
          <w:color w:val="000000"/>
          <w:sz w:val="28"/>
        </w:rPr>
        <w:t>
      1) бледно-розового цвета – для бланков с отличием, магистра, доктора философии (PhD), доктора по профилю;</w:t>
      </w:r>
    </w:p>
    <w:bookmarkEnd w:id="144"/>
    <w:bookmarkStart w:name="z196" w:id="145"/>
    <w:p>
      <w:pPr>
        <w:spacing w:after="0"/>
        <w:ind w:left="0"/>
        <w:jc w:val="both"/>
      </w:pPr>
      <w:r>
        <w:rPr>
          <w:rFonts w:ascii="Times New Roman"/>
          <w:b w:val="false"/>
          <w:i w:val="false"/>
          <w:color w:val="000000"/>
          <w:sz w:val="28"/>
        </w:rPr>
        <w:t>
      2) бледно-синего цвета – для всех остальных видов бланков.</w:t>
      </w:r>
    </w:p>
    <w:bookmarkEnd w:id="145"/>
    <w:bookmarkStart w:name="z197" w:id="146"/>
    <w:p>
      <w:pPr>
        <w:spacing w:after="0"/>
        <w:ind w:left="0"/>
        <w:jc w:val="both"/>
      </w:pPr>
      <w:r>
        <w:rPr>
          <w:rFonts w:ascii="Times New Roman"/>
          <w:b w:val="false"/>
          <w:i w:val="false"/>
          <w:color w:val="000000"/>
          <w:sz w:val="28"/>
        </w:rPr>
        <w:t>
      13. На лицевой стороне бланков размещаются:</w:t>
      </w:r>
    </w:p>
    <w:bookmarkEnd w:id="146"/>
    <w:bookmarkStart w:name="z198" w:id="147"/>
    <w:p>
      <w:pPr>
        <w:spacing w:after="0"/>
        <w:ind w:left="0"/>
        <w:jc w:val="both"/>
      </w:pPr>
      <w:r>
        <w:rPr>
          <w:rFonts w:ascii="Times New Roman"/>
          <w:b w:val="false"/>
          <w:i w:val="false"/>
          <w:color w:val="000000"/>
          <w:sz w:val="28"/>
        </w:rPr>
        <w:t>
      1) сверху – слова "Қазақстан Республикасы";</w:t>
      </w:r>
    </w:p>
    <w:bookmarkEnd w:id="147"/>
    <w:bookmarkStart w:name="z199" w:id="148"/>
    <w:p>
      <w:pPr>
        <w:spacing w:after="0"/>
        <w:ind w:left="0"/>
        <w:jc w:val="both"/>
      </w:pPr>
      <w:r>
        <w:rPr>
          <w:rFonts w:ascii="Times New Roman"/>
          <w:b w:val="false"/>
          <w:i w:val="false"/>
          <w:color w:val="000000"/>
          <w:sz w:val="28"/>
        </w:rPr>
        <w:t>
      2) по центру – изображение Государственного герба Республики Казахстан;</w:t>
      </w:r>
    </w:p>
    <w:bookmarkEnd w:id="148"/>
    <w:bookmarkStart w:name="z200" w:id="149"/>
    <w:p>
      <w:pPr>
        <w:spacing w:after="0"/>
        <w:ind w:left="0"/>
        <w:jc w:val="both"/>
      </w:pPr>
      <w:r>
        <w:rPr>
          <w:rFonts w:ascii="Times New Roman"/>
          <w:b w:val="false"/>
          <w:i w:val="false"/>
          <w:color w:val="000000"/>
          <w:sz w:val="28"/>
        </w:rPr>
        <w:t>
      3) под изображением Государственного герба Республики Казахстан – название вида бланка на государственном языке.</w:t>
      </w:r>
    </w:p>
    <w:bookmarkEnd w:id="149"/>
    <w:bookmarkStart w:name="z201" w:id="150"/>
    <w:p>
      <w:pPr>
        <w:spacing w:after="0"/>
        <w:ind w:left="0"/>
        <w:jc w:val="both"/>
      </w:pPr>
      <w:r>
        <w:rPr>
          <w:rFonts w:ascii="Times New Roman"/>
          <w:b w:val="false"/>
          <w:i w:val="false"/>
          <w:color w:val="000000"/>
          <w:sz w:val="28"/>
        </w:rPr>
        <w:t>
      14. На обеих внутренних сторонах бланка в центре печатается изображение Государственного герба Республики Казахстан.</w:t>
      </w:r>
    </w:p>
    <w:bookmarkEnd w:id="150"/>
    <w:bookmarkStart w:name="z202" w:id="151"/>
    <w:p>
      <w:pPr>
        <w:spacing w:after="0"/>
        <w:ind w:left="0"/>
        <w:jc w:val="both"/>
      </w:pPr>
      <w:r>
        <w:rPr>
          <w:rFonts w:ascii="Times New Roman"/>
          <w:b w:val="false"/>
          <w:i w:val="false"/>
          <w:color w:val="000000"/>
          <w:sz w:val="28"/>
        </w:rPr>
        <w:t>
      15. На левой внутренней стороне бланка указывается содержание на государственном языке, а на правой стороне – идентичное содержание на русском языке.</w:t>
      </w:r>
    </w:p>
    <w:bookmarkEnd w:id="151"/>
    <w:bookmarkStart w:name="z203" w:id="152"/>
    <w:p>
      <w:pPr>
        <w:spacing w:after="0"/>
        <w:ind w:left="0"/>
        <w:jc w:val="both"/>
      </w:pPr>
      <w:r>
        <w:rPr>
          <w:rFonts w:ascii="Times New Roman"/>
          <w:b w:val="false"/>
          <w:i w:val="false"/>
          <w:color w:val="000000"/>
          <w:sz w:val="28"/>
        </w:rPr>
        <w:t>
      На левой внутренней стороне бланков дипломов о высшем образовании, магистра, доктора философии (PhD), доктора по профилю, аттестатов ассоциированного профессора (доцента) и профессора указывается содержание на государственном языке, а на правой стороне – идентичное содержание на русском и английском языках.</w:t>
      </w:r>
    </w:p>
    <w:bookmarkEnd w:id="152"/>
    <w:bookmarkStart w:name="z204" w:id="153"/>
    <w:p>
      <w:pPr>
        <w:spacing w:after="0"/>
        <w:ind w:left="0"/>
        <w:jc w:val="both"/>
      </w:pPr>
      <w:r>
        <w:rPr>
          <w:rFonts w:ascii="Times New Roman"/>
          <w:b w:val="false"/>
          <w:i w:val="false"/>
          <w:color w:val="000000"/>
          <w:sz w:val="28"/>
        </w:rPr>
        <w:t>
      16. На лицевой стороне бланка с отличием типографским способом печатается красным цветом слово "Үздік".</w:t>
      </w:r>
    </w:p>
    <w:bookmarkEnd w:id="153"/>
    <w:bookmarkStart w:name="z205" w:id="154"/>
    <w:p>
      <w:pPr>
        <w:spacing w:after="0"/>
        <w:ind w:left="0"/>
        <w:jc w:val="both"/>
      </w:pPr>
      <w:r>
        <w:rPr>
          <w:rFonts w:ascii="Times New Roman"/>
          <w:b w:val="false"/>
          <w:i w:val="false"/>
          <w:color w:val="000000"/>
          <w:sz w:val="28"/>
        </w:rPr>
        <w:t>
      17. Бланки всех видов имеют серию и семизначные номера.</w:t>
      </w:r>
    </w:p>
    <w:bookmarkEnd w:id="154"/>
    <w:bookmarkStart w:name="z206" w:id="155"/>
    <w:p>
      <w:pPr>
        <w:spacing w:after="0"/>
        <w:ind w:left="0"/>
        <w:jc w:val="both"/>
      </w:pPr>
      <w:r>
        <w:rPr>
          <w:rFonts w:ascii="Times New Roman"/>
          <w:b w:val="false"/>
          <w:i w:val="false"/>
          <w:color w:val="000000"/>
          <w:sz w:val="28"/>
        </w:rPr>
        <w:t>
      18. Бланки составляются таким образом, чтобы вносимые в них записи могли выполняться с помощью печатающих устройств.</w:t>
      </w:r>
    </w:p>
    <w:bookmarkEnd w:id="155"/>
    <w:bookmarkStart w:name="z207" w:id="156"/>
    <w:p>
      <w:pPr>
        <w:spacing w:after="0"/>
        <w:ind w:left="0"/>
        <w:jc w:val="both"/>
      </w:pPr>
      <w:r>
        <w:rPr>
          <w:rFonts w:ascii="Times New Roman"/>
          <w:b w:val="false"/>
          <w:i w:val="false"/>
          <w:color w:val="000000"/>
          <w:sz w:val="28"/>
        </w:rPr>
        <w:t>
      19. В бланках всех видов применяется технология автоматической идентификации и сбора данных и (или) QR код.</w:t>
      </w:r>
    </w:p>
    <w:bookmarkEnd w:id="156"/>
    <w:bookmarkStart w:name="z208" w:id="157"/>
    <w:p>
      <w:pPr>
        <w:spacing w:after="0"/>
        <w:ind w:left="0"/>
        <w:jc w:val="both"/>
      </w:pPr>
      <w:r>
        <w:rPr>
          <w:rFonts w:ascii="Times New Roman"/>
          <w:b w:val="false"/>
          <w:i w:val="false"/>
          <w:color w:val="000000"/>
          <w:sz w:val="28"/>
        </w:rPr>
        <w:t>
      20. В бланках приложений к документам об образовании государственного образца размещаются логотипы аккредитационных агентств, аккредитовавших заявленные образовательные программы.</w:t>
      </w:r>
    </w:p>
    <w:bookmarkEnd w:id="157"/>
    <w:bookmarkStart w:name="z209" w:id="158"/>
    <w:p>
      <w:pPr>
        <w:spacing w:after="0"/>
        <w:ind w:left="0"/>
        <w:jc w:val="left"/>
      </w:pPr>
      <w:r>
        <w:rPr>
          <w:rFonts w:ascii="Times New Roman"/>
          <w:b/>
          <w:i w:val="false"/>
          <w:color w:val="000000"/>
        </w:rPr>
        <w:t xml:space="preserve"> Глава 3. Порядок выдачи дубликатов документов о высшем и (или) послевузовском образовании</w:t>
      </w:r>
    </w:p>
    <w:bookmarkEnd w:id="158"/>
    <w:bookmarkStart w:name="z210" w:id="159"/>
    <w:p>
      <w:pPr>
        <w:spacing w:after="0"/>
        <w:ind w:left="0"/>
        <w:jc w:val="both"/>
      </w:pPr>
      <w:r>
        <w:rPr>
          <w:rFonts w:ascii="Times New Roman"/>
          <w:b w:val="false"/>
          <w:i w:val="false"/>
          <w:color w:val="000000"/>
          <w:sz w:val="28"/>
        </w:rPr>
        <w:t>
      21. Дубликаты документов о высшем и (или) послевузовском образовании и приложения к ним (далее - дубликат) выдаются вместо утраченных или пришедших в негодность, а также лицам, изменившим свою фамилию (имя, отчество (при его наличии).</w:t>
      </w:r>
    </w:p>
    <w:bookmarkEnd w:id="159"/>
    <w:bookmarkStart w:name="z211" w:id="160"/>
    <w:p>
      <w:pPr>
        <w:spacing w:after="0"/>
        <w:ind w:left="0"/>
        <w:jc w:val="both"/>
      </w:pPr>
      <w:r>
        <w:rPr>
          <w:rFonts w:ascii="Times New Roman"/>
          <w:b w:val="false"/>
          <w:i w:val="false"/>
          <w:color w:val="000000"/>
          <w:sz w:val="28"/>
        </w:rPr>
        <w:t>
      Основанием для выдачи дубликата является:</w:t>
      </w:r>
    </w:p>
    <w:bookmarkEnd w:id="160"/>
    <w:bookmarkStart w:name="z212" w:id="161"/>
    <w:p>
      <w:pPr>
        <w:spacing w:after="0"/>
        <w:ind w:left="0"/>
        <w:jc w:val="both"/>
      </w:pPr>
      <w:r>
        <w:rPr>
          <w:rFonts w:ascii="Times New Roman"/>
          <w:b w:val="false"/>
          <w:i w:val="false"/>
          <w:color w:val="000000"/>
          <w:sz w:val="28"/>
        </w:rPr>
        <w:t>
      1) заявление обучавшегося (законного представителя), утерявшего или испортившего документ, на имя руководителя ОВПО, в котором излагаются обстоятельства;</w:t>
      </w:r>
    </w:p>
    <w:bookmarkEnd w:id="161"/>
    <w:bookmarkStart w:name="z213" w:id="162"/>
    <w:p>
      <w:pPr>
        <w:spacing w:after="0"/>
        <w:ind w:left="0"/>
        <w:jc w:val="both"/>
      </w:pPr>
      <w:r>
        <w:rPr>
          <w:rFonts w:ascii="Times New Roman"/>
          <w:b w:val="false"/>
          <w:i w:val="false"/>
          <w:color w:val="000000"/>
          <w:sz w:val="28"/>
        </w:rPr>
        <w:t>
      2) удостоверение личности (паспорт) обучавшегося и (или) электронный документ из сервиса цифровых документов (требуется для идентификации личности);</w:t>
      </w:r>
    </w:p>
    <w:bookmarkEnd w:id="162"/>
    <w:bookmarkStart w:name="z214" w:id="163"/>
    <w:p>
      <w:pPr>
        <w:spacing w:after="0"/>
        <w:ind w:left="0"/>
        <w:jc w:val="both"/>
      </w:pPr>
      <w:r>
        <w:rPr>
          <w:rFonts w:ascii="Times New Roman"/>
          <w:b w:val="false"/>
          <w:i w:val="false"/>
          <w:color w:val="000000"/>
          <w:sz w:val="28"/>
        </w:rPr>
        <w:t>
      3) при изменении фамилии (имя, отчество (при его наличии)) и (или) порче документа о высшем и (или) послевузовском образовании прилагается оригинал документа об образовании.</w:t>
      </w:r>
    </w:p>
    <w:bookmarkEnd w:id="163"/>
    <w:bookmarkStart w:name="z215" w:id="164"/>
    <w:p>
      <w:pPr>
        <w:spacing w:after="0"/>
        <w:ind w:left="0"/>
        <w:jc w:val="both"/>
      </w:pPr>
      <w:r>
        <w:rPr>
          <w:rFonts w:ascii="Times New Roman"/>
          <w:b w:val="false"/>
          <w:i w:val="false"/>
          <w:color w:val="000000"/>
          <w:sz w:val="28"/>
        </w:rPr>
        <w:t>
      Для получения дубликата документов о высшем и (или) послевузовском образовании физическим лицам, не являющимся гражданами Республики Казахстан и не имеющим электронную цифровую подпись, необходимо самостоятельно обращаться в ОВПО.</w:t>
      </w:r>
    </w:p>
    <w:bookmarkEnd w:id="164"/>
    <w:bookmarkStart w:name="z216" w:id="165"/>
    <w:p>
      <w:pPr>
        <w:spacing w:after="0"/>
        <w:ind w:left="0"/>
        <w:jc w:val="both"/>
      </w:pPr>
      <w:r>
        <w:rPr>
          <w:rFonts w:ascii="Times New Roman"/>
          <w:b w:val="false"/>
          <w:i w:val="false"/>
          <w:color w:val="000000"/>
          <w:sz w:val="28"/>
        </w:rPr>
        <w:t>
      22. Дубликат выдается на бесплатной основе не позднее 15 рабочего дня со дня подачи заявления.</w:t>
      </w:r>
    </w:p>
    <w:bookmarkEnd w:id="165"/>
    <w:bookmarkStart w:name="z217" w:id="166"/>
    <w:p>
      <w:pPr>
        <w:spacing w:after="0"/>
        <w:ind w:left="0"/>
        <w:jc w:val="both"/>
      </w:pPr>
      <w:r>
        <w:rPr>
          <w:rFonts w:ascii="Times New Roman"/>
          <w:b w:val="false"/>
          <w:i w:val="false"/>
          <w:color w:val="000000"/>
          <w:sz w:val="28"/>
        </w:rPr>
        <w:t>
      23. При ликвидации ОВПО физические лица обращаются в архив по месту нахождения организации образования.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w:t>
      </w:r>
    </w:p>
    <w:bookmarkEnd w:id="166"/>
    <w:bookmarkStart w:name="z218" w:id="167"/>
    <w:p>
      <w:pPr>
        <w:spacing w:after="0"/>
        <w:ind w:left="0"/>
        <w:jc w:val="both"/>
      </w:pPr>
      <w:r>
        <w:rPr>
          <w:rFonts w:ascii="Times New Roman"/>
          <w:b w:val="false"/>
          <w:i w:val="false"/>
          <w:color w:val="000000"/>
          <w:sz w:val="28"/>
        </w:rPr>
        <w:t>
      24. Дубликаты документов выдаются на бланках образца, действующего на момент принятия решения о выдаче дубликата, и подписываются руководителем ОВПО, заместителем по учебной работе.</w:t>
      </w:r>
    </w:p>
    <w:bookmarkEnd w:id="167"/>
    <w:bookmarkStart w:name="z219" w:id="168"/>
    <w:p>
      <w:pPr>
        <w:spacing w:after="0"/>
        <w:ind w:left="0"/>
        <w:jc w:val="both"/>
      </w:pPr>
      <w:r>
        <w:rPr>
          <w:rFonts w:ascii="Times New Roman"/>
          <w:b w:val="false"/>
          <w:i w:val="false"/>
          <w:color w:val="000000"/>
          <w:sz w:val="28"/>
        </w:rPr>
        <w:t>
      25. Дубликат диплома государственного образца о высшем и (или) послевузовском образовании выдается выпускникам ОВПО, завершившим обучение до 1 января 2021 года.</w:t>
      </w:r>
    </w:p>
    <w:bookmarkEnd w:id="168"/>
    <w:bookmarkStart w:name="z220" w:id="169"/>
    <w:p>
      <w:pPr>
        <w:spacing w:after="0"/>
        <w:ind w:left="0"/>
        <w:jc w:val="both"/>
      </w:pPr>
      <w:r>
        <w:rPr>
          <w:rFonts w:ascii="Times New Roman"/>
          <w:b w:val="false"/>
          <w:i w:val="false"/>
          <w:color w:val="000000"/>
          <w:sz w:val="28"/>
        </w:rPr>
        <w:t>
      26. На выдаваемом бланке документа в правом верхнем углу проставляется штамп "Дубликат взамен подлинника № ______________, дата ".</w:t>
      </w:r>
    </w:p>
    <w:bookmarkEnd w:id="169"/>
    <w:bookmarkStart w:name="z221" w:id="170"/>
    <w:p>
      <w:pPr>
        <w:spacing w:after="0"/>
        <w:ind w:left="0"/>
        <w:jc w:val="both"/>
      </w:pPr>
      <w:r>
        <w:rPr>
          <w:rFonts w:ascii="Times New Roman"/>
          <w:b w:val="false"/>
          <w:i w:val="false"/>
          <w:color w:val="000000"/>
          <w:sz w:val="28"/>
        </w:rPr>
        <w:t>
      27. Основанием для выдачи дубликатов дипломов "кандидата наук", "доктора наук", "доктора философии (PhD)", "доктора по профилю", дубликатов аттестатов "ассоциированного профессора (доцента)", "профессора" вместо утраченных либо испорченных документов являются приказы председателя Комитета о присуждении данным лицам степеней или ученых званий.</w:t>
      </w:r>
    </w:p>
    <w:bookmarkEnd w:id="170"/>
    <w:bookmarkStart w:name="z222" w:id="171"/>
    <w:p>
      <w:pPr>
        <w:spacing w:after="0"/>
        <w:ind w:left="0"/>
        <w:jc w:val="both"/>
      </w:pPr>
      <w:r>
        <w:rPr>
          <w:rFonts w:ascii="Times New Roman"/>
          <w:b w:val="false"/>
          <w:i w:val="false"/>
          <w:color w:val="000000"/>
          <w:sz w:val="28"/>
        </w:rPr>
        <w:t>
      Основанием для выдачи дубликатов дипломов собственного образца о послевузовском образовании с присуждением степени "доктора философии (PhD"), "доктора по профилю" являются:</w:t>
      </w:r>
    </w:p>
    <w:bookmarkEnd w:id="171"/>
    <w:bookmarkStart w:name="z223" w:id="172"/>
    <w:p>
      <w:pPr>
        <w:spacing w:after="0"/>
        <w:ind w:left="0"/>
        <w:jc w:val="both"/>
      </w:pPr>
      <w:r>
        <w:rPr>
          <w:rFonts w:ascii="Times New Roman"/>
          <w:b w:val="false"/>
          <w:i w:val="false"/>
          <w:color w:val="000000"/>
          <w:sz w:val="28"/>
        </w:rPr>
        <w:t>
      1) для ОВПО, имеющих особый статус, - решение диссертационного совета;</w:t>
      </w:r>
    </w:p>
    <w:bookmarkEnd w:id="172"/>
    <w:bookmarkStart w:name="z224" w:id="173"/>
    <w:p>
      <w:pPr>
        <w:spacing w:after="0"/>
        <w:ind w:left="0"/>
        <w:jc w:val="both"/>
      </w:pPr>
      <w:r>
        <w:rPr>
          <w:rFonts w:ascii="Times New Roman"/>
          <w:b w:val="false"/>
          <w:i w:val="false"/>
          <w:color w:val="000000"/>
          <w:sz w:val="28"/>
        </w:rPr>
        <w:t>
      2) для ОВПО, не имеющих особого статуса, - решение Комитета и приказ руководителя ОВПО.</w:t>
      </w:r>
    </w:p>
    <w:bookmarkEnd w:id="173"/>
    <w:bookmarkStart w:name="z225" w:id="174"/>
    <w:p>
      <w:pPr>
        <w:spacing w:after="0"/>
        <w:ind w:left="0"/>
        <w:jc w:val="left"/>
      </w:pPr>
      <w:r>
        <w:rPr>
          <w:rFonts w:ascii="Times New Roman"/>
          <w:b/>
          <w:i w:val="false"/>
          <w:color w:val="000000"/>
        </w:rPr>
        <w:t xml:space="preserve"> Параграф 1. Порядок оказания государственной услуги</w:t>
      </w:r>
      <w:r>
        <w:br/>
      </w:r>
      <w:r>
        <w:rPr>
          <w:rFonts w:ascii="Times New Roman"/>
          <w:b/>
          <w:i w:val="false"/>
          <w:color w:val="000000"/>
        </w:rPr>
        <w:t>"Выдача дубликатов документов о высшем и (или) послевузовском образовании"</w:t>
      </w:r>
    </w:p>
    <w:bookmarkEnd w:id="174"/>
    <w:bookmarkStart w:name="z226" w:id="175"/>
    <w:p>
      <w:pPr>
        <w:spacing w:after="0"/>
        <w:ind w:left="0"/>
        <w:jc w:val="both"/>
      </w:pPr>
      <w:r>
        <w:rPr>
          <w:rFonts w:ascii="Times New Roman"/>
          <w:b w:val="false"/>
          <w:i w:val="false"/>
          <w:color w:val="000000"/>
          <w:sz w:val="28"/>
        </w:rPr>
        <w:t>
      28. Государственная услуга "Выдача дубликатов документов о высшем и (или) послевузовском образовании" оказывается ОВПО.</w:t>
      </w:r>
    </w:p>
    <w:bookmarkEnd w:id="175"/>
    <w:bookmarkStart w:name="z227" w:id="176"/>
    <w:p>
      <w:pPr>
        <w:spacing w:after="0"/>
        <w:ind w:left="0"/>
        <w:jc w:val="both"/>
      </w:pPr>
      <w:r>
        <w:rPr>
          <w:rFonts w:ascii="Times New Roman"/>
          <w:b w:val="false"/>
          <w:i w:val="false"/>
          <w:color w:val="000000"/>
          <w:sz w:val="28"/>
        </w:rPr>
        <w:t xml:space="preserve">
      29. Для получения дубликата документа о высшем и (или) послевузовском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www.egov.kz (далее - портал) заявление по форме или в форме электронного документа на имя руководителя ОВПО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пункте 8 Перечня основных требований к оказанию государственной услуги "Выдача дубликатов документов о высшем и (или) послевузовском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6"/>
    <w:bookmarkStart w:name="z228" w:id="177"/>
    <w:p>
      <w:pPr>
        <w:spacing w:after="0"/>
        <w:ind w:left="0"/>
        <w:jc w:val="both"/>
      </w:pPr>
      <w:r>
        <w:rPr>
          <w:rFonts w:ascii="Times New Roman"/>
          <w:b w:val="false"/>
          <w:i w:val="false"/>
          <w:color w:val="000000"/>
          <w:sz w:val="28"/>
        </w:rPr>
        <w:t xml:space="preserve">
      30.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дубликатов документов о высшем и (или) послевузовском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7"/>
    <w:bookmarkStart w:name="z229" w:id="178"/>
    <w:p>
      <w:pPr>
        <w:spacing w:after="0"/>
        <w:ind w:left="0"/>
        <w:jc w:val="both"/>
      </w:pPr>
      <w:r>
        <w:rPr>
          <w:rFonts w:ascii="Times New Roman"/>
          <w:b w:val="false"/>
          <w:i w:val="false"/>
          <w:color w:val="000000"/>
          <w:sz w:val="28"/>
        </w:rPr>
        <w:t>
      31.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78"/>
    <w:bookmarkStart w:name="z230" w:id="179"/>
    <w:p>
      <w:pPr>
        <w:spacing w:after="0"/>
        <w:ind w:left="0"/>
        <w:jc w:val="both"/>
      </w:pPr>
      <w:r>
        <w:rPr>
          <w:rFonts w:ascii="Times New Roman"/>
          <w:b w:val="false"/>
          <w:i w:val="false"/>
          <w:color w:val="000000"/>
          <w:sz w:val="28"/>
        </w:rPr>
        <w:t xml:space="preserve">
      32.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9"/>
    <w:bookmarkStart w:name="z231" w:id="180"/>
    <w:p>
      <w:pPr>
        <w:spacing w:after="0"/>
        <w:ind w:left="0"/>
        <w:jc w:val="both"/>
      </w:pPr>
      <w:r>
        <w:rPr>
          <w:rFonts w:ascii="Times New Roman"/>
          <w:b w:val="false"/>
          <w:i w:val="false"/>
          <w:color w:val="000000"/>
          <w:sz w:val="28"/>
        </w:rPr>
        <w:t>
      33.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80"/>
    <w:bookmarkStart w:name="z232" w:id="181"/>
    <w:p>
      <w:pPr>
        <w:spacing w:after="0"/>
        <w:ind w:left="0"/>
        <w:jc w:val="both"/>
      </w:pPr>
      <w:r>
        <w:rPr>
          <w:rFonts w:ascii="Times New Roman"/>
          <w:b w:val="false"/>
          <w:i w:val="false"/>
          <w:color w:val="000000"/>
          <w:sz w:val="28"/>
        </w:rPr>
        <w:t xml:space="preserve">
      34. При представлении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1"/>
    <w:bookmarkStart w:name="z233" w:id="182"/>
    <w:p>
      <w:pPr>
        <w:spacing w:after="0"/>
        <w:ind w:left="0"/>
        <w:jc w:val="both"/>
      </w:pPr>
      <w:r>
        <w:rPr>
          <w:rFonts w:ascii="Times New Roman"/>
          <w:b w:val="false"/>
          <w:i w:val="false"/>
          <w:color w:val="000000"/>
          <w:sz w:val="28"/>
        </w:rPr>
        <w:t>
      35.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82"/>
    <w:bookmarkStart w:name="z234" w:id="183"/>
    <w:p>
      <w:pPr>
        <w:spacing w:after="0"/>
        <w:ind w:left="0"/>
        <w:jc w:val="both"/>
      </w:pPr>
      <w:r>
        <w:rPr>
          <w:rFonts w:ascii="Times New Roman"/>
          <w:b w:val="false"/>
          <w:i w:val="false"/>
          <w:color w:val="000000"/>
          <w:sz w:val="28"/>
        </w:rPr>
        <w:t>
      36. Государственная корпорация сформированные заявления (с пакетом документов при наличии) с двумя экземплярами реестра направляет в ОВПО через курьерскую, и (или) почтовую связь согласно графику.</w:t>
      </w:r>
    </w:p>
    <w:bookmarkEnd w:id="183"/>
    <w:bookmarkStart w:name="z235" w:id="184"/>
    <w:p>
      <w:pPr>
        <w:spacing w:after="0"/>
        <w:ind w:left="0"/>
        <w:jc w:val="both"/>
      </w:pPr>
      <w:r>
        <w:rPr>
          <w:rFonts w:ascii="Times New Roman"/>
          <w:b w:val="false"/>
          <w:i w:val="false"/>
          <w:color w:val="000000"/>
          <w:sz w:val="28"/>
        </w:rPr>
        <w:t>
      37. Доставка принятых заявлений с прилагаемыми документами в ОВПО осуществляется не менее двух раз в день приема данных заявлений.</w:t>
      </w:r>
    </w:p>
    <w:bookmarkEnd w:id="184"/>
    <w:bookmarkStart w:name="z236" w:id="185"/>
    <w:p>
      <w:pPr>
        <w:spacing w:after="0"/>
        <w:ind w:left="0"/>
        <w:jc w:val="both"/>
      </w:pPr>
      <w:r>
        <w:rPr>
          <w:rFonts w:ascii="Times New Roman"/>
          <w:b w:val="false"/>
          <w:i w:val="false"/>
          <w:color w:val="000000"/>
          <w:sz w:val="28"/>
        </w:rPr>
        <w:t>
      38. При обращении в Государственную корпорацию день приема документов не входит в срок оказания государственной услуги.</w:t>
      </w:r>
    </w:p>
    <w:bookmarkEnd w:id="185"/>
    <w:bookmarkStart w:name="z237" w:id="186"/>
    <w:p>
      <w:pPr>
        <w:spacing w:after="0"/>
        <w:ind w:left="0"/>
        <w:jc w:val="both"/>
      </w:pPr>
      <w:r>
        <w:rPr>
          <w:rFonts w:ascii="Times New Roman"/>
          <w:b w:val="false"/>
          <w:i w:val="false"/>
          <w:color w:val="000000"/>
          <w:sz w:val="28"/>
        </w:rPr>
        <w:t>
      39. Сотрудник ОВПО осуществляет регистрацию документов в день их поступления.</w:t>
      </w:r>
    </w:p>
    <w:bookmarkEnd w:id="186"/>
    <w:bookmarkStart w:name="z238" w:id="187"/>
    <w:p>
      <w:pPr>
        <w:spacing w:after="0"/>
        <w:ind w:left="0"/>
        <w:jc w:val="both"/>
      </w:pPr>
      <w:r>
        <w:rPr>
          <w:rFonts w:ascii="Times New Roman"/>
          <w:b w:val="false"/>
          <w:i w:val="false"/>
          <w:color w:val="000000"/>
          <w:sz w:val="28"/>
        </w:rPr>
        <w:t>
      40. Сотрудники ОВПО с даты регистрации заявления в течение 5 (пяти) рабочих дней рассматривают и доставляют дубликат документа о высшем и (или) послевузовском образовании либо мотивированный ответ об отказе оказания государственной услуги в Государственную корпорацию через курьерскую, и (или) почтовую связь не позднее, чем за сутки до истечения срока оказания государственной услуги, при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87"/>
    <w:bookmarkStart w:name="z239" w:id="188"/>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188"/>
    <w:bookmarkStart w:name="z240" w:id="189"/>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89"/>
    <w:bookmarkStart w:name="z241" w:id="190"/>
    <w:p>
      <w:pPr>
        <w:spacing w:after="0"/>
        <w:ind w:left="0"/>
        <w:jc w:val="both"/>
      </w:pPr>
      <w:r>
        <w:rPr>
          <w:rFonts w:ascii="Times New Roman"/>
          <w:b w:val="false"/>
          <w:i w:val="false"/>
          <w:color w:val="000000"/>
          <w:sz w:val="28"/>
        </w:rPr>
        <w:t>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190"/>
    <w:bookmarkStart w:name="z242" w:id="191"/>
    <w:p>
      <w:pPr>
        <w:spacing w:after="0"/>
        <w:ind w:left="0"/>
        <w:jc w:val="both"/>
      </w:pPr>
      <w:r>
        <w:rPr>
          <w:rFonts w:ascii="Times New Roman"/>
          <w:b w:val="false"/>
          <w:i w:val="false"/>
          <w:color w:val="000000"/>
          <w:sz w:val="28"/>
        </w:rPr>
        <w:t xml:space="preserve">
      Процедура заслушивания проводится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w:t>
      </w:r>
    </w:p>
    <w:bookmarkEnd w:id="191"/>
    <w:bookmarkStart w:name="z243" w:id="192"/>
    <w:p>
      <w:pPr>
        <w:spacing w:after="0"/>
        <w:ind w:left="0"/>
        <w:jc w:val="both"/>
      </w:pPr>
      <w:r>
        <w:rPr>
          <w:rFonts w:ascii="Times New Roman"/>
          <w:b w:val="false"/>
          <w:i w:val="false"/>
          <w:color w:val="000000"/>
          <w:sz w:val="28"/>
        </w:rPr>
        <w:t>
      Услугополучатель представляет или высказывает возражение к предварительному решению услугодателя в срок не позднее 2 (двух) рабочих дней со дня его получения.</w:t>
      </w:r>
    </w:p>
    <w:bookmarkEnd w:id="192"/>
    <w:bookmarkStart w:name="z244" w:id="193"/>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выдаче дубликата документа о высшем и (или) послевузовском образовании, либо мотивированный отказ в оказании государственной услуги.</w:t>
      </w:r>
    </w:p>
    <w:bookmarkEnd w:id="193"/>
    <w:bookmarkStart w:name="z245" w:id="194"/>
    <w:p>
      <w:pPr>
        <w:spacing w:after="0"/>
        <w:ind w:left="0"/>
        <w:jc w:val="both"/>
      </w:pPr>
      <w:r>
        <w:rPr>
          <w:rFonts w:ascii="Times New Roman"/>
          <w:b w:val="false"/>
          <w:i w:val="false"/>
          <w:color w:val="000000"/>
          <w:sz w:val="28"/>
        </w:rPr>
        <w:t>
      41.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ОВПО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94"/>
    <w:bookmarkStart w:name="z246" w:id="195"/>
    <w:p>
      <w:pPr>
        <w:spacing w:after="0"/>
        <w:ind w:left="0"/>
        <w:jc w:val="both"/>
      </w:pPr>
      <w:r>
        <w:rPr>
          <w:rFonts w:ascii="Times New Roman"/>
          <w:b w:val="false"/>
          <w:i w:val="false"/>
          <w:color w:val="000000"/>
          <w:sz w:val="28"/>
        </w:rPr>
        <w:t>
      42. Результатом оказания государственной услуги является выдача дубликата документа о высшем и (или) послевузовском образовании.</w:t>
      </w:r>
    </w:p>
    <w:bookmarkEnd w:id="195"/>
    <w:bookmarkStart w:name="z247" w:id="196"/>
    <w:p>
      <w:pPr>
        <w:spacing w:after="0"/>
        <w:ind w:left="0"/>
        <w:jc w:val="both"/>
      </w:pPr>
      <w:r>
        <w:rPr>
          <w:rFonts w:ascii="Times New Roman"/>
          <w:b w:val="false"/>
          <w:i w:val="false"/>
          <w:color w:val="000000"/>
          <w:sz w:val="28"/>
        </w:rPr>
        <w:t>
      43. В Государственной корпорации выдача готовых документов осуществляется в соответствии с графиком работы Государственной корпорации, при предъявлении документов, удостоверяющих личность либо электронного документа из сервиса цифровых документов (для идентификации), с отметкой в получении.</w:t>
      </w:r>
    </w:p>
    <w:bookmarkEnd w:id="196"/>
    <w:bookmarkStart w:name="z248" w:id="197"/>
    <w:p>
      <w:pPr>
        <w:spacing w:after="0"/>
        <w:ind w:left="0"/>
        <w:jc w:val="both"/>
      </w:pPr>
      <w:r>
        <w:rPr>
          <w:rFonts w:ascii="Times New Roman"/>
          <w:b w:val="false"/>
          <w:i w:val="false"/>
          <w:color w:val="000000"/>
          <w:sz w:val="28"/>
        </w:rPr>
        <w:t>
      44.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97"/>
    <w:bookmarkStart w:name="z249" w:id="198"/>
    <w:p>
      <w:pPr>
        <w:spacing w:after="0"/>
        <w:ind w:left="0"/>
        <w:jc w:val="both"/>
      </w:pPr>
      <w:r>
        <w:rPr>
          <w:rFonts w:ascii="Times New Roman"/>
          <w:b w:val="false"/>
          <w:i w:val="false"/>
          <w:color w:val="000000"/>
          <w:sz w:val="28"/>
        </w:rPr>
        <w:t>
      45. Общий срок рассмотрения - с момента сдачи услугополучателем документов в Государственную корпорацию или на портал – 15 рабочих дней.</w:t>
      </w:r>
    </w:p>
    <w:bookmarkEnd w:id="198"/>
    <w:bookmarkStart w:name="z250" w:id="199"/>
    <w:p>
      <w:pPr>
        <w:spacing w:after="0"/>
        <w:ind w:left="0"/>
        <w:jc w:val="both"/>
      </w:pPr>
      <w:r>
        <w:rPr>
          <w:rFonts w:ascii="Times New Roman"/>
          <w:b w:val="false"/>
          <w:i w:val="false"/>
          <w:color w:val="000000"/>
          <w:sz w:val="28"/>
        </w:rPr>
        <w:t xml:space="preserve">
      46.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9"/>
    <w:bookmarkStart w:name="z251" w:id="200"/>
    <w:p>
      <w:pPr>
        <w:spacing w:after="0"/>
        <w:ind w:left="0"/>
        <w:jc w:val="both"/>
      </w:pPr>
      <w:r>
        <w:rPr>
          <w:rFonts w:ascii="Times New Roman"/>
          <w:b w:val="false"/>
          <w:i w:val="false"/>
          <w:color w:val="000000"/>
          <w:sz w:val="28"/>
        </w:rPr>
        <w:t>
      47.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 Государственную корпорацию "Правительство для граждан", оператора информационно-коммуникационной инфраструктуры "электронного правительства", а также Единый контакт-центр, о внесенных изменениях и дополнениях в настоящие Правила.</w:t>
      </w:r>
    </w:p>
    <w:bookmarkEnd w:id="200"/>
    <w:bookmarkStart w:name="z252" w:id="201"/>
    <w:p>
      <w:pPr>
        <w:spacing w:after="0"/>
        <w:ind w:left="0"/>
        <w:jc w:val="left"/>
      </w:pPr>
      <w:r>
        <w:rPr>
          <w:rFonts w:ascii="Times New Roman"/>
          <w:b/>
          <w:i w:val="false"/>
          <w:color w:val="000000"/>
        </w:rPr>
        <w:t xml:space="preserve"> Параграф 2.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bookmarkEnd w:id="201"/>
    <w:bookmarkStart w:name="z253" w:id="202"/>
    <w:p>
      <w:pPr>
        <w:spacing w:after="0"/>
        <w:ind w:left="0"/>
        <w:jc w:val="both"/>
      </w:pPr>
      <w:r>
        <w:rPr>
          <w:rFonts w:ascii="Times New Roman"/>
          <w:b w:val="false"/>
          <w:i w:val="false"/>
          <w:color w:val="000000"/>
          <w:sz w:val="28"/>
        </w:rPr>
        <w:t>
      48.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02"/>
    <w:bookmarkStart w:name="z254" w:id="203"/>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203"/>
    <w:bookmarkStart w:name="z255" w:id="20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04"/>
    <w:bookmarkStart w:name="z256" w:id="205"/>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bookmarkEnd w:id="205"/>
    <w:bookmarkStart w:name="z257" w:id="206"/>
    <w:p>
      <w:pPr>
        <w:spacing w:after="0"/>
        <w:ind w:left="0"/>
        <w:jc w:val="both"/>
      </w:pPr>
      <w:r>
        <w:rPr>
          <w:rFonts w:ascii="Times New Roman"/>
          <w:b w:val="false"/>
          <w:i w:val="false"/>
          <w:color w:val="000000"/>
          <w:sz w:val="28"/>
        </w:rPr>
        <w:t xml:space="preserve">
      49.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206"/>
    <w:bookmarkStart w:name="z258" w:id="207"/>
    <w:p>
      <w:pPr>
        <w:spacing w:after="0"/>
        <w:ind w:left="0"/>
        <w:jc w:val="both"/>
      </w:pPr>
      <w:r>
        <w:rPr>
          <w:rFonts w:ascii="Times New Roman"/>
          <w:b w:val="false"/>
          <w:i w:val="false"/>
          <w:color w:val="000000"/>
          <w:sz w:val="28"/>
        </w:rPr>
        <w:t>
      50.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07"/>
    <w:bookmarkStart w:name="z259" w:id="208"/>
    <w:p>
      <w:pPr>
        <w:spacing w:after="0"/>
        <w:ind w:left="0"/>
        <w:jc w:val="both"/>
      </w:pPr>
      <w:r>
        <w:rPr>
          <w:rFonts w:ascii="Times New Roman"/>
          <w:b w:val="false"/>
          <w:i w:val="false"/>
          <w:color w:val="000000"/>
          <w:sz w:val="28"/>
        </w:rPr>
        <w:t>
      51. Если иное не предусмотрено законом, обращение в суд допускается после обжалования в досудебном порядке.</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 высшем и (или) послевузовском</w:t>
            </w:r>
            <w:r>
              <w:br/>
            </w:r>
            <w:r>
              <w:rPr>
                <w:rFonts w:ascii="Times New Roman"/>
                <w:b w:val="false"/>
                <w:i w:val="false"/>
                <w:color w:val="000000"/>
                <w:sz w:val="20"/>
              </w:rPr>
              <w:t>образовании государственного образца</w:t>
            </w:r>
            <w:r>
              <w:br/>
            </w:r>
            <w:r>
              <w:rPr>
                <w:rFonts w:ascii="Times New Roman"/>
                <w:b w:val="false"/>
                <w:i w:val="false"/>
                <w:color w:val="000000"/>
                <w:sz w:val="20"/>
              </w:rPr>
              <w:t>_____________________________________________</w:t>
            </w:r>
            <w:r>
              <w:br/>
            </w:r>
            <w:r>
              <w:rPr>
                <w:rFonts w:ascii="Times New Roman"/>
                <w:b w:val="false"/>
                <w:i w:val="false"/>
                <w:color w:val="000000"/>
                <w:sz w:val="20"/>
              </w:rPr>
              <w:t>_____________________________________________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руководитель организации высшего</w:t>
            </w:r>
            <w:r>
              <w:br/>
            </w:r>
            <w:r>
              <w:rPr>
                <w:rFonts w:ascii="Times New Roman"/>
                <w:b w:val="false"/>
                <w:i w:val="false"/>
                <w:color w:val="000000"/>
                <w:sz w:val="20"/>
              </w:rPr>
              <w:t>и (или) послевузовского образования</w:t>
            </w:r>
            <w:r>
              <w:br/>
            </w:r>
            <w:r>
              <w:rPr>
                <w:rFonts w:ascii="Times New Roman"/>
                <w:b w:val="false"/>
                <w:i w:val="false"/>
                <w:color w:val="000000"/>
                <w:sz w:val="20"/>
              </w:rPr>
              <w:t>(далее - ОВПО) полностью/</w:t>
            </w:r>
            <w:r>
              <w:br/>
            </w:r>
            <w:r>
              <w:rPr>
                <w:rFonts w:ascii="Times New Roman"/>
                <w:b w:val="false"/>
                <w:i w:val="false"/>
                <w:color w:val="000000"/>
                <w:sz w:val="20"/>
              </w:rPr>
              <w:t>от __________________________________________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полностью/</w:t>
            </w:r>
            <w:r>
              <w:br/>
            </w:r>
            <w:r>
              <w:rPr>
                <w:rFonts w:ascii="Times New Roman"/>
                <w:b w:val="false"/>
                <w:i w:val="false"/>
                <w:color w:val="000000"/>
                <w:sz w:val="20"/>
              </w:rPr>
              <w:t>___________________________________________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на английском языке полностью/</w:t>
            </w:r>
            <w:r>
              <w:br/>
            </w:r>
            <w:r>
              <w:rPr>
                <w:rFonts w:ascii="Times New Roman"/>
                <w:b w:val="false"/>
                <w:i w:val="false"/>
                <w:color w:val="000000"/>
                <w:sz w:val="20"/>
              </w:rPr>
              <w:t>___________________________________________</w:t>
            </w:r>
            <w:r>
              <w:br/>
            </w:r>
            <w:r>
              <w:rPr>
                <w:rFonts w:ascii="Times New Roman"/>
                <w:b w:val="false"/>
                <w:i w:val="false"/>
                <w:color w:val="000000"/>
                <w:sz w:val="20"/>
              </w:rPr>
              <w:t>/при изменении фамилии,</w:t>
            </w:r>
            <w:r>
              <w:br/>
            </w:r>
            <w:r>
              <w:rPr>
                <w:rFonts w:ascii="Times New Roman"/>
                <w:b w:val="false"/>
                <w:i w:val="false"/>
                <w:color w:val="000000"/>
                <w:sz w:val="20"/>
              </w:rPr>
              <w:t>имени, отчества (при его наличии)/</w:t>
            </w:r>
            <w:r>
              <w:br/>
            </w:r>
            <w:r>
              <w:rPr>
                <w:rFonts w:ascii="Times New Roman"/>
                <w:b w:val="false"/>
                <w:i w:val="false"/>
                <w:color w:val="000000"/>
                <w:sz w:val="20"/>
              </w:rPr>
              <w:t>__________________________________________</w:t>
            </w:r>
            <w:r>
              <w:br/>
            </w:r>
            <w:r>
              <w:rPr>
                <w:rFonts w:ascii="Times New Roman"/>
                <w:b w:val="false"/>
                <w:i w:val="false"/>
                <w:color w:val="000000"/>
                <w:sz w:val="20"/>
              </w:rPr>
              <w:t>/контактные данные услугополучателя/</w:t>
            </w:r>
            <w:r>
              <w:br/>
            </w:r>
            <w:r>
              <w:rPr>
                <w:rFonts w:ascii="Times New Roman"/>
                <w:b w:val="false"/>
                <w:i w:val="false"/>
                <w:color w:val="000000"/>
                <w:sz w:val="20"/>
              </w:rPr>
              <w:t>__________________________________________</w:t>
            </w:r>
            <w:r>
              <w:br/>
            </w:r>
            <w:r>
              <w:rPr>
                <w:rFonts w:ascii="Times New Roman"/>
                <w:b w:val="false"/>
                <w:i w:val="false"/>
                <w:color w:val="000000"/>
                <w:sz w:val="20"/>
              </w:rPr>
              <w:t>/год окончания ОВПО/</w:t>
            </w:r>
            <w:r>
              <w:br/>
            </w:r>
            <w:r>
              <w:rPr>
                <w:rFonts w:ascii="Times New Roman"/>
                <w:b w:val="false"/>
                <w:i w:val="false"/>
                <w:color w:val="000000"/>
                <w:sz w:val="20"/>
              </w:rPr>
              <w:t>__________________________________________</w:t>
            </w:r>
            <w:r>
              <w:br/>
            </w:r>
            <w:r>
              <w:rPr>
                <w:rFonts w:ascii="Times New Roman"/>
                <w:b w:val="false"/>
                <w:i w:val="false"/>
                <w:color w:val="000000"/>
                <w:sz w:val="20"/>
              </w:rPr>
              <w:t>по специальности (образовательной программы)</w:t>
            </w:r>
            <w:r>
              <w:br/>
            </w:r>
            <w:r>
              <w:rPr>
                <w:rFonts w:ascii="Times New Roman"/>
                <w:b w:val="false"/>
                <w:i w:val="false"/>
                <w:color w:val="000000"/>
                <w:sz w:val="20"/>
              </w:rPr>
              <w:t>__________________________________________</w:t>
            </w:r>
            <w:r>
              <w:br/>
            </w:r>
            <w:r>
              <w:rPr>
                <w:rFonts w:ascii="Times New Roman"/>
                <w:b w:val="false"/>
                <w:i w:val="false"/>
                <w:color w:val="000000"/>
                <w:sz w:val="20"/>
              </w:rPr>
              <w:t>__________________________________________</w:t>
            </w:r>
            <w:r>
              <w:br/>
            </w:r>
            <w:r>
              <w:rPr>
                <w:rFonts w:ascii="Times New Roman"/>
                <w:b w:val="false"/>
                <w:i w:val="false"/>
                <w:color w:val="000000"/>
                <w:sz w:val="20"/>
              </w:rPr>
              <w:t>/наименование специальности</w:t>
            </w:r>
            <w:r>
              <w:br/>
            </w:r>
            <w:r>
              <w:rPr>
                <w:rFonts w:ascii="Times New Roman"/>
                <w:b w:val="false"/>
                <w:i w:val="false"/>
                <w:color w:val="000000"/>
                <w:sz w:val="20"/>
              </w:rPr>
              <w:t>(образовательной программы)/</w:t>
            </w:r>
            <w:r>
              <w:br/>
            </w:r>
            <w:r>
              <w:rPr>
                <w:rFonts w:ascii="Times New Roman"/>
                <w:b w:val="false"/>
                <w:i w:val="false"/>
                <w:color w:val="000000"/>
                <w:sz w:val="20"/>
              </w:rPr>
              <w:t>_________________________________________</w:t>
            </w:r>
            <w:r>
              <w:br/>
            </w:r>
            <w:r>
              <w:rPr>
                <w:rFonts w:ascii="Times New Roman"/>
                <w:b w:val="false"/>
                <w:i w:val="false"/>
                <w:color w:val="000000"/>
                <w:sz w:val="20"/>
              </w:rPr>
              <w:t>_________________________________________</w:t>
            </w:r>
            <w:r>
              <w:br/>
            </w:r>
            <w:r>
              <w:rPr>
                <w:rFonts w:ascii="Times New Roman"/>
                <w:b w:val="false"/>
                <w:i w:val="false"/>
                <w:color w:val="000000"/>
                <w:sz w:val="20"/>
              </w:rPr>
              <w:t>/наименование и адрес ОВПО, при изменении/</w:t>
            </w:r>
            <w:r>
              <w:br/>
            </w:r>
            <w:r>
              <w:rPr>
                <w:rFonts w:ascii="Times New Roman"/>
                <w:b w:val="false"/>
                <w:i w:val="false"/>
                <w:color w:val="000000"/>
                <w:sz w:val="20"/>
              </w:rPr>
              <w:t>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209"/>
    <w:p>
      <w:pPr>
        <w:spacing w:after="0"/>
        <w:ind w:left="0"/>
        <w:jc w:val="left"/>
      </w:pPr>
      <w:r>
        <w:rPr>
          <w:rFonts w:ascii="Times New Roman"/>
          <w:b/>
          <w:i w:val="false"/>
          <w:color w:val="000000"/>
        </w:rPr>
        <w:t xml:space="preserve"> Заявление</w:t>
      </w:r>
    </w:p>
    <w:bookmarkEnd w:id="209"/>
    <w:p>
      <w:pPr>
        <w:spacing w:after="0"/>
        <w:ind w:left="0"/>
        <w:jc w:val="both"/>
      </w:pPr>
      <w:bookmarkStart w:name="z263" w:id="210"/>
      <w:r>
        <w:rPr>
          <w:rFonts w:ascii="Times New Roman"/>
          <w:b w:val="false"/>
          <w:i w:val="false"/>
          <w:color w:val="000000"/>
          <w:sz w:val="28"/>
        </w:rPr>
        <w:t>
      Прошу Вас выдать мне дубликат диплома (дубликат диплома с приложениями, дубликат диплома,</w:t>
      </w:r>
    </w:p>
    <w:bookmarkEnd w:id="210"/>
    <w:p>
      <w:pPr>
        <w:spacing w:after="0"/>
        <w:ind w:left="0"/>
        <w:jc w:val="both"/>
      </w:pPr>
      <w:r>
        <w:rPr>
          <w:rFonts w:ascii="Times New Roman"/>
          <w:b w:val="false"/>
          <w:i w:val="false"/>
          <w:color w:val="000000"/>
          <w:sz w:val="28"/>
        </w:rPr>
        <w:t>дубликат приложения) в связи с 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персональных данных и их защите" тайну, содержащихся в информационных системах.</w:t>
      </w:r>
    </w:p>
    <w:p>
      <w:pPr>
        <w:spacing w:after="0"/>
        <w:ind w:left="0"/>
        <w:jc w:val="both"/>
      </w:pPr>
      <w:r>
        <w:rPr>
          <w:rFonts w:ascii="Times New Roman"/>
          <w:b w:val="false"/>
          <w:i w:val="false"/>
          <w:color w:val="000000"/>
          <w:sz w:val="28"/>
        </w:rPr>
        <w:t>"______"_______________20___года 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Примечание: фамилия, имя, отчество (при его наличии) услугополучателя заполняется печатными буквами,</w:t>
      </w:r>
    </w:p>
    <w:p>
      <w:pPr>
        <w:spacing w:after="0"/>
        <w:ind w:left="0"/>
        <w:jc w:val="both"/>
      </w:pPr>
      <w:r>
        <w:rPr>
          <w:rFonts w:ascii="Times New Roman"/>
          <w:b w:val="false"/>
          <w:i w:val="false"/>
          <w:color w:val="000000"/>
          <w:sz w:val="28"/>
        </w:rPr>
        <w:t>согласно документу, удостоверяющему его личность.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 высшем и (или) послевузовском</w:t>
            </w:r>
            <w:r>
              <w:br/>
            </w:r>
            <w:r>
              <w:rPr>
                <w:rFonts w:ascii="Times New Roman"/>
                <w:b w:val="false"/>
                <w:i w:val="false"/>
                <w:color w:val="000000"/>
                <w:sz w:val="20"/>
              </w:rPr>
              <w:t>образовании 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6" w:id="211"/>
    <w:p>
      <w:pPr>
        <w:spacing w:after="0"/>
        <w:ind w:left="0"/>
        <w:jc w:val="left"/>
      </w:pPr>
      <w:r>
        <w:rPr>
          <w:rFonts w:ascii="Times New Roman"/>
          <w:b/>
          <w:i w:val="false"/>
          <w:color w:val="000000"/>
        </w:rPr>
        <w:t xml:space="preserve"> Расписка о приеме документов № _______</w:t>
      </w:r>
    </w:p>
    <w:bookmarkEnd w:id="211"/>
    <w:p>
      <w:pPr>
        <w:spacing w:after="0"/>
        <w:ind w:left="0"/>
        <w:jc w:val="both"/>
      </w:pPr>
      <w:bookmarkStart w:name="z267" w:id="212"/>
      <w:r>
        <w:rPr>
          <w:rFonts w:ascii="Times New Roman"/>
          <w:b w:val="false"/>
          <w:i w:val="false"/>
          <w:color w:val="000000"/>
          <w:sz w:val="28"/>
        </w:rPr>
        <w:t>
      Отдел № ___ филиала НАО "Государственная корпорация Правительство</w:t>
      </w:r>
    </w:p>
    <w:bookmarkEnd w:id="212"/>
    <w:p>
      <w:pPr>
        <w:spacing w:after="0"/>
        <w:ind w:left="0"/>
        <w:jc w:val="both"/>
      </w:pPr>
      <w:r>
        <w:rPr>
          <w:rFonts w:ascii="Times New Roman"/>
          <w:b w:val="false"/>
          <w:i w:val="false"/>
          <w:color w:val="000000"/>
          <w:sz w:val="28"/>
        </w:rPr>
        <w:t>для граждан"\организация высшего и (или) послевузовского образования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Получены от ____________________________________ следующие документы:</w:t>
      </w:r>
    </w:p>
    <w:p>
      <w:pPr>
        <w:spacing w:after="0"/>
        <w:ind w:left="0"/>
        <w:jc w:val="both"/>
      </w:pPr>
      <w:r>
        <w:rPr>
          <w:rFonts w:ascii="Times New Roman"/>
          <w:b w:val="false"/>
          <w:i w:val="false"/>
          <w:color w:val="000000"/>
          <w:sz w:val="28"/>
        </w:rPr>
        <w:t>(Фамилия, имя, отчество (при его наличии) услугополучателя)</w:t>
      </w:r>
    </w:p>
    <w:p>
      <w:pPr>
        <w:spacing w:after="0"/>
        <w:ind w:left="0"/>
        <w:jc w:val="both"/>
      </w:pPr>
      <w:r>
        <w:rPr>
          <w:rFonts w:ascii="Times New Roman"/>
          <w:b w:val="false"/>
          <w:i w:val="false"/>
          <w:color w:val="000000"/>
          <w:sz w:val="28"/>
        </w:rPr>
        <w:t>1. Заявление</w:t>
      </w:r>
    </w:p>
    <w:p>
      <w:pPr>
        <w:spacing w:after="0"/>
        <w:ind w:left="0"/>
        <w:jc w:val="both"/>
      </w:pPr>
      <w:r>
        <w:rPr>
          <w:rFonts w:ascii="Times New Roman"/>
          <w:b w:val="false"/>
          <w:i w:val="false"/>
          <w:color w:val="000000"/>
          <w:sz w:val="28"/>
        </w:rPr>
        <w:t>2. Другие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 \</w:t>
      </w:r>
    </w:p>
    <w:p>
      <w:pPr>
        <w:spacing w:after="0"/>
        <w:ind w:left="0"/>
        <w:jc w:val="both"/>
      </w:pPr>
      <w:r>
        <w:rPr>
          <w:rFonts w:ascii="Times New Roman"/>
          <w:b w:val="false"/>
          <w:i w:val="false"/>
          <w:color w:val="000000"/>
          <w:sz w:val="28"/>
        </w:rPr>
        <w:t>работника организации образования</w:t>
      </w:r>
    </w:p>
    <w:p>
      <w:pPr>
        <w:spacing w:after="0"/>
        <w:ind w:left="0"/>
        <w:jc w:val="both"/>
      </w:pPr>
      <w:r>
        <w:rPr>
          <w:rFonts w:ascii="Times New Roman"/>
          <w:b w:val="false"/>
          <w:i w:val="false"/>
          <w:color w:val="000000"/>
          <w:sz w:val="28"/>
        </w:rPr>
        <w:t>Получил: подпись услугополучателя</w:t>
      </w:r>
    </w:p>
    <w:p>
      <w:pPr>
        <w:spacing w:after="0"/>
        <w:ind w:left="0"/>
        <w:jc w:val="both"/>
      </w:pPr>
      <w:r>
        <w:rPr>
          <w:rFonts w:ascii="Times New Roman"/>
          <w:b w:val="false"/>
          <w:i w:val="false"/>
          <w:color w:val="000000"/>
          <w:sz w:val="28"/>
        </w:rPr>
        <w:t>"___" ___________ 20 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 высшем и (или) послевузовском</w:t>
            </w:r>
            <w:r>
              <w:br/>
            </w:r>
            <w:r>
              <w:rPr>
                <w:rFonts w:ascii="Times New Roman"/>
                <w:b w:val="false"/>
                <w:i w:val="false"/>
                <w:color w:val="000000"/>
                <w:sz w:val="20"/>
              </w:rPr>
              <w:t>образовании 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________________________________</w:t>
            </w:r>
            <w:r>
              <w:br/>
            </w:r>
            <w:r>
              <w:rPr>
                <w:rFonts w:ascii="Times New Roman"/>
                <w:b w:val="false"/>
                <w:i w:val="false"/>
                <w:color w:val="000000"/>
                <w:sz w:val="20"/>
              </w:rPr>
              <w:t>(адрес услугополучателя)</w:t>
            </w:r>
          </w:p>
        </w:tc>
      </w:tr>
    </w:tbl>
    <w:bookmarkStart w:name="z271" w:id="213"/>
    <w:p>
      <w:pPr>
        <w:spacing w:after="0"/>
        <w:ind w:left="0"/>
        <w:jc w:val="left"/>
      </w:pPr>
      <w:r>
        <w:rPr>
          <w:rFonts w:ascii="Times New Roman"/>
          <w:b/>
          <w:i w:val="false"/>
          <w:color w:val="000000"/>
        </w:rPr>
        <w:t xml:space="preserve"> Расписка об отказе в приеме документов</w:t>
      </w:r>
    </w:p>
    <w:bookmarkEnd w:id="213"/>
    <w:p>
      <w:pPr>
        <w:spacing w:after="0"/>
        <w:ind w:left="0"/>
        <w:jc w:val="both"/>
      </w:pPr>
      <w:bookmarkStart w:name="z272" w:id="21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"О государственных услугах",</w:t>
      </w:r>
    </w:p>
    <w:bookmarkEnd w:id="214"/>
    <w:p>
      <w:pPr>
        <w:spacing w:after="0"/>
        <w:ind w:left="0"/>
        <w:jc w:val="both"/>
      </w:pPr>
      <w:r>
        <w:rPr>
          <w:rFonts w:ascii="Times New Roman"/>
          <w:b w:val="false"/>
          <w:i w:val="false"/>
          <w:color w:val="000000"/>
          <w:sz w:val="28"/>
        </w:rPr>
        <w:t>отдел №__ филиала Государственной корпорации "Правительство для граждан" (указать адрес)/</w:t>
      </w:r>
    </w:p>
    <w:p>
      <w:pPr>
        <w:spacing w:after="0"/>
        <w:ind w:left="0"/>
        <w:jc w:val="both"/>
      </w:pPr>
      <w:r>
        <w:rPr>
          <w:rFonts w:ascii="Times New Roman"/>
          <w:b w:val="false"/>
          <w:i w:val="false"/>
          <w:color w:val="000000"/>
          <w:sz w:val="28"/>
        </w:rPr>
        <w:t>организация высшего и (или) послевузовского образования отказывает в приеме документов</w:t>
      </w:r>
    </w:p>
    <w:p>
      <w:pPr>
        <w:spacing w:after="0"/>
        <w:ind w:left="0"/>
        <w:jc w:val="both"/>
      </w:pPr>
      <w:r>
        <w:rPr>
          <w:rFonts w:ascii="Times New Roman"/>
          <w:b w:val="false"/>
          <w:i w:val="false"/>
          <w:color w:val="000000"/>
          <w:sz w:val="28"/>
        </w:rPr>
        <w:t>на оказание государственной услуги (указать наименование государственной услуги в соответствии</w:t>
      </w:r>
    </w:p>
    <w:p>
      <w:pPr>
        <w:spacing w:after="0"/>
        <w:ind w:left="0"/>
        <w:jc w:val="both"/>
      </w:pPr>
      <w:r>
        <w:rPr>
          <w:rFonts w:ascii="Times New Roman"/>
          <w:b w:val="false"/>
          <w:i w:val="false"/>
          <w:color w:val="000000"/>
          <w:sz w:val="28"/>
        </w:rPr>
        <w:t>с Перечнем основных требований к оказанию государственной услуги) ввиду представления Вами</w:t>
      </w:r>
    </w:p>
    <w:p>
      <w:pPr>
        <w:spacing w:after="0"/>
        <w:ind w:left="0"/>
        <w:jc w:val="both"/>
      </w:pPr>
      <w:r>
        <w:rPr>
          <w:rFonts w:ascii="Times New Roman"/>
          <w:b w:val="false"/>
          <w:i w:val="false"/>
          <w:color w:val="000000"/>
          <w:sz w:val="28"/>
        </w:rPr>
        <w:t>неполного пакета документов согласно перечню, предусмотренному Перечнем основных требований</w:t>
      </w:r>
    </w:p>
    <w:p>
      <w:pPr>
        <w:spacing w:after="0"/>
        <w:ind w:left="0"/>
        <w:jc w:val="both"/>
      </w:pPr>
      <w:r>
        <w:rPr>
          <w:rFonts w:ascii="Times New Roman"/>
          <w:b w:val="false"/>
          <w:i w:val="false"/>
          <w:color w:val="000000"/>
          <w:sz w:val="28"/>
        </w:rPr>
        <w:t>к оказанию государственной услуги, а также документов с истекшим сроком действия,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1)________________________________________;</w:t>
      </w:r>
    </w:p>
    <w:p>
      <w:pPr>
        <w:spacing w:after="0"/>
        <w:ind w:left="0"/>
        <w:jc w:val="both"/>
      </w:pPr>
      <w:r>
        <w:rPr>
          <w:rFonts w:ascii="Times New Roman"/>
          <w:b w:val="false"/>
          <w:i w:val="false"/>
          <w:color w:val="000000"/>
          <w:sz w:val="28"/>
        </w:rPr>
        <w:t>2)________________________________________;</w:t>
      </w:r>
    </w:p>
    <w:p>
      <w:pPr>
        <w:spacing w:after="0"/>
        <w:ind w:left="0"/>
        <w:jc w:val="both"/>
      </w:pPr>
      <w:r>
        <w:rPr>
          <w:rFonts w:ascii="Times New Roman"/>
          <w:b w:val="false"/>
          <w:i w:val="false"/>
          <w:color w:val="000000"/>
          <w:sz w:val="28"/>
        </w:rPr>
        <w:t>Настоящая расписка составлена в 2-х экземплярах, по одному для каждой стороны.</w:t>
      </w:r>
    </w:p>
    <w:p>
      <w:pPr>
        <w:spacing w:after="0"/>
        <w:ind w:left="0"/>
        <w:jc w:val="both"/>
      </w:pPr>
      <w:r>
        <w:rPr>
          <w:rFonts w:ascii="Times New Roman"/>
          <w:b w:val="false"/>
          <w:i w:val="false"/>
          <w:color w:val="000000"/>
          <w:sz w:val="28"/>
        </w:rPr>
        <w:t xml:space="preserve">Ф. И. О. (при его наличии) (работника </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организации образования (подпись)</w:t>
      </w:r>
    </w:p>
    <w:p>
      <w:pPr>
        <w:spacing w:after="0"/>
        <w:ind w:left="0"/>
        <w:jc w:val="both"/>
      </w:pPr>
      <w:r>
        <w:rPr>
          <w:rFonts w:ascii="Times New Roman"/>
          <w:b w:val="false"/>
          <w:i w:val="false"/>
          <w:color w:val="000000"/>
          <w:sz w:val="28"/>
        </w:rPr>
        <w:t>Исполнитель: Ф. И. О. (при его наличии) _____________</w:t>
      </w:r>
    </w:p>
    <w:p>
      <w:pPr>
        <w:spacing w:after="0"/>
        <w:ind w:left="0"/>
        <w:jc w:val="both"/>
      </w:pPr>
      <w:r>
        <w:rPr>
          <w:rFonts w:ascii="Times New Roman"/>
          <w:b w:val="false"/>
          <w:i w:val="false"/>
          <w:color w:val="000000"/>
          <w:sz w:val="28"/>
        </w:rPr>
        <w:t>Телефон __________</w:t>
      </w:r>
    </w:p>
    <w:p>
      <w:pPr>
        <w:spacing w:after="0"/>
        <w:ind w:left="0"/>
        <w:jc w:val="both"/>
      </w:pPr>
      <w:r>
        <w:rPr>
          <w:rFonts w:ascii="Times New Roman"/>
          <w:b w:val="false"/>
          <w:i w:val="false"/>
          <w:color w:val="000000"/>
          <w:sz w:val="28"/>
        </w:rPr>
        <w:t>Получил: Ф. И. О. (при его наличии)/подпись услугополучателя</w:t>
      </w:r>
    </w:p>
    <w:p>
      <w:pPr>
        <w:spacing w:after="0"/>
        <w:ind w:left="0"/>
        <w:jc w:val="both"/>
      </w:pP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 высшем и (или) послевузовском</w:t>
            </w:r>
            <w:r>
              <w:br/>
            </w:r>
            <w:r>
              <w:rPr>
                <w:rFonts w:ascii="Times New Roman"/>
                <w:b w:val="false"/>
                <w:i w:val="false"/>
                <w:color w:val="000000"/>
                <w:sz w:val="20"/>
              </w:rPr>
              <w:t>образовании государственного образца</w:t>
            </w:r>
          </w:p>
        </w:tc>
      </w:tr>
    </w:tbl>
    <w:bookmarkStart w:name="z274" w:id="21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дубликатов документов о высшем и (или) послевузовском образовании"</w:t>
      </w:r>
    </w:p>
    <w:bookmarkEnd w:id="215"/>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науки и высшего образования РК от 27.03.2024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государственной услуги: "Выдача дубликатов документов о высшем и (или) послевузовском образовании"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(далее -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p>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на портал – 15 (пятнадцать) рабочих дней. </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в Государственной корпорации - 15 (пятнадцать)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документа о высшем и (или) послевузовском образовании либо мотивированный ответ об отказе. </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w:t>
            </w:r>
          </w:p>
          <w:p>
            <w:pPr>
              <w:spacing w:after="20"/>
              <w:ind w:left="20"/>
              <w:jc w:val="both"/>
            </w:pPr>
            <w:r>
              <w:rPr>
                <w:rFonts w:ascii="Times New Roman"/>
                <w:b w:val="false"/>
                <w:i w:val="false"/>
                <w:color w:val="000000"/>
                <w:sz w:val="20"/>
              </w:rPr>
              <w:t>
В Государственной корпорации выдача готовых документов осуществляется в соответствии с графиком работы Государственной корпорации, при предъявлении документов, удостоверяющих личность либо электронного документа из сервиса цифровых документов (для идентификации), с отметкой в получении.</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p>
          <w:p>
            <w:pPr>
              <w:spacing w:after="20"/>
              <w:ind w:left="20"/>
              <w:jc w:val="both"/>
            </w:pP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pPr>
              <w:spacing w:after="20"/>
              <w:ind w:left="20"/>
              <w:jc w:val="both"/>
            </w:pP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2) Государственной корпорации: с понедельника по пятницу с 9.00 до 18.00 часов, без перерыва на обед, за исключением выходных и праздничных дней,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p>
          <w:p>
            <w:pPr>
              <w:spacing w:after="20"/>
              <w:ind w:left="20"/>
              <w:jc w:val="both"/>
            </w:pP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Министерства науки и высшего образования;</w:t>
            </w:r>
          </w:p>
          <w:p>
            <w:pPr>
              <w:spacing w:after="20"/>
              <w:ind w:left="20"/>
              <w:jc w:val="both"/>
            </w:pPr>
            <w:r>
              <w:rPr>
                <w:rFonts w:ascii="Times New Roman"/>
                <w:b w:val="false"/>
                <w:i w:val="false"/>
                <w:color w:val="000000"/>
                <w:sz w:val="20"/>
              </w:rPr>
              <w:t>2) интернет-ресурсе Государственной корпорации: www.gov4c.kz;</w:t>
            </w:r>
          </w:p>
          <w:p>
            <w:pPr>
              <w:spacing w:after="20"/>
              <w:ind w:left="20"/>
              <w:jc w:val="both"/>
            </w:pPr>
            <w:r>
              <w:rPr>
                <w:rFonts w:ascii="Times New Roman"/>
                <w:b w:val="false"/>
                <w:i w:val="false"/>
                <w:color w:val="000000"/>
                <w:sz w:val="20"/>
              </w:rPr>
              <w:t>3)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заявление</w:t>
            </w:r>
            <w:r>
              <w:rPr>
                <w:rFonts w:ascii="Times New Roman"/>
                <w:b w:val="false"/>
                <w:i w:val="false"/>
                <w:color w:val="000000"/>
                <w:sz w:val="20"/>
              </w:rPr>
              <w:t xml:space="preserve"> услугополучателя или его представителя (нотариально удостоверенная доверенность от услугополучателя) на имя руководителя ОВПО по форме согласно приложению 1 к Правилам;</w:t>
            </w:r>
          </w:p>
          <w:p>
            <w:pPr>
              <w:spacing w:after="20"/>
              <w:ind w:left="20"/>
              <w:jc w:val="both"/>
            </w:pPr>
            <w:r>
              <w:rPr>
                <w:rFonts w:ascii="Times New Roman"/>
                <w:b w:val="false"/>
                <w:i w:val="false"/>
                <w:color w:val="000000"/>
                <w:sz w:val="20"/>
              </w:rPr>
              <w:t>
2) документ, удостоверяющий личность услугополучателя и (или)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xml:space="preserve">
3) при изменении фамилии (имя, отчество (при его наличии)) и (или) порче документа о высшем и (или) послевузовском образовании прилагается оригинал документа о высшем и (или) послевузовском образовании. </w:t>
            </w:r>
          </w:p>
          <w:p>
            <w:pPr>
              <w:spacing w:after="20"/>
              <w:ind w:left="20"/>
              <w:jc w:val="both"/>
            </w:pP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w:t>
            </w:r>
            <w:r>
              <w:rPr>
                <w:rFonts w:ascii="Times New Roman"/>
                <w:b w:val="false"/>
                <w:i w:val="false"/>
                <w:color w:val="000000"/>
                <w:sz w:val="20"/>
              </w:rPr>
              <w:t xml:space="preserve"> в форме электронного документа на имя руководителя ОВПО согласно приложению 1 к Правилам, удостоверенного электронной цифровой подписью услугополучателя или удостоверенным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При изменении фамилии (имя, отчество (при его наличии)) и (или) порче документа о высшем и (или) послевузовском образовании услугополучатель при получении дубликата документа о высшем и послевузовском образовании направляет в ОВПО оригинал документа об образовании.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представленных документов услугополучателя,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При отказе в оказании государственной услуги услугодатель направляет услугополучателю ответ с указанием причин отказа.</w:t>
            </w:r>
          </w:p>
          <w:p>
            <w:pPr>
              <w:spacing w:after="20"/>
              <w:ind w:left="20"/>
              <w:jc w:val="both"/>
            </w:pPr>
            <w:r>
              <w:rPr>
                <w:rFonts w:ascii="Times New Roman"/>
                <w:b w:val="false"/>
                <w:i w:val="false"/>
                <w:color w:val="000000"/>
                <w:sz w:val="20"/>
              </w:rPr>
              <w:t>
При устранении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настоящими Правилами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 </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Контактные телефоны справочных служб услугодателя размещены на интернет-ресурсе Министерства и Единого контакт-центра: www.egov.kz.</w:t>
            </w:r>
          </w:p>
          <w:p>
            <w:pPr>
              <w:spacing w:after="20"/>
              <w:ind w:left="20"/>
              <w:jc w:val="both"/>
            </w:pPr>
            <w:r>
              <w:rPr>
                <w:rFonts w:ascii="Times New Roman"/>
                <w:b w:val="false"/>
                <w:i w:val="false"/>
                <w:color w:val="000000"/>
                <w:sz w:val="20"/>
              </w:rPr>
              <w:t>
Сервис цифровых документов доступен для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_________ 2023 года № ____</w:t>
            </w:r>
          </w:p>
        </w:tc>
      </w:tr>
    </w:tbl>
    <w:bookmarkStart w:name="z309" w:id="216"/>
    <w:p>
      <w:pPr>
        <w:spacing w:after="0"/>
        <w:ind w:left="0"/>
        <w:jc w:val="left"/>
      </w:pPr>
      <w:r>
        <w:rPr>
          <w:rFonts w:ascii="Times New Roman"/>
          <w:b/>
          <w:i w:val="false"/>
          <w:color w:val="000000"/>
        </w:rPr>
        <w:t xml:space="preserve"> Основные требования к содержанию документов о высшем и (или) послевузовском образовании собственного образца и правил учета и выдачи </w:t>
      </w:r>
    </w:p>
    <w:bookmarkEnd w:id="216"/>
    <w:bookmarkStart w:name="z310" w:id="217"/>
    <w:p>
      <w:pPr>
        <w:spacing w:after="0"/>
        <w:ind w:left="0"/>
        <w:jc w:val="left"/>
      </w:pPr>
      <w:r>
        <w:rPr>
          <w:rFonts w:ascii="Times New Roman"/>
          <w:b/>
          <w:i w:val="false"/>
          <w:color w:val="000000"/>
        </w:rPr>
        <w:t xml:space="preserve"> Глава 1. Общие положения</w:t>
      </w:r>
    </w:p>
    <w:bookmarkEnd w:id="217"/>
    <w:bookmarkStart w:name="z311" w:id="218"/>
    <w:p>
      <w:pPr>
        <w:spacing w:after="0"/>
        <w:ind w:left="0"/>
        <w:jc w:val="both"/>
      </w:pPr>
      <w:r>
        <w:rPr>
          <w:rFonts w:ascii="Times New Roman"/>
          <w:b w:val="false"/>
          <w:i w:val="false"/>
          <w:color w:val="000000"/>
          <w:sz w:val="28"/>
        </w:rPr>
        <w:t>
      1. Основные требования к содержанию документов об образовании собственного образца и правила учета и выдачи разработаны в целях единого применения процедуры организации выдачи документов собственного образца организациями высшего и (или) послевузовского образования (далее – ОВПО).</w:t>
      </w:r>
    </w:p>
    <w:bookmarkEnd w:id="218"/>
    <w:bookmarkStart w:name="z312" w:id="219"/>
    <w:p>
      <w:pPr>
        <w:spacing w:after="0"/>
        <w:ind w:left="0"/>
        <w:jc w:val="left"/>
      </w:pPr>
      <w:r>
        <w:rPr>
          <w:rFonts w:ascii="Times New Roman"/>
          <w:b/>
          <w:i w:val="false"/>
          <w:color w:val="000000"/>
        </w:rPr>
        <w:t xml:space="preserve"> Глава 2. Основные требования к содержанию документов об образовании собственного образца</w:t>
      </w:r>
    </w:p>
    <w:bookmarkEnd w:id="219"/>
    <w:bookmarkStart w:name="z313" w:id="220"/>
    <w:p>
      <w:pPr>
        <w:spacing w:after="0"/>
        <w:ind w:left="0"/>
        <w:jc w:val="both"/>
      </w:pPr>
      <w:r>
        <w:rPr>
          <w:rFonts w:ascii="Times New Roman"/>
          <w:b w:val="false"/>
          <w:i w:val="false"/>
          <w:color w:val="000000"/>
          <w:sz w:val="28"/>
        </w:rPr>
        <w:t>
      2. Бланки и приложения к документам об образовании собственного образца содержат:</w:t>
      </w:r>
    </w:p>
    <w:bookmarkEnd w:id="220"/>
    <w:bookmarkStart w:name="z314" w:id="221"/>
    <w:p>
      <w:pPr>
        <w:spacing w:after="0"/>
        <w:ind w:left="0"/>
        <w:jc w:val="both"/>
      </w:pPr>
      <w:r>
        <w:rPr>
          <w:rFonts w:ascii="Times New Roman"/>
          <w:b w:val="false"/>
          <w:i w:val="false"/>
          <w:color w:val="000000"/>
          <w:sz w:val="28"/>
        </w:rPr>
        <w:t>
      1) наименование ОВПО;</w:t>
      </w:r>
    </w:p>
    <w:bookmarkEnd w:id="221"/>
    <w:bookmarkStart w:name="z315" w:id="222"/>
    <w:p>
      <w:pPr>
        <w:spacing w:after="0"/>
        <w:ind w:left="0"/>
        <w:jc w:val="both"/>
      </w:pPr>
      <w:r>
        <w:rPr>
          <w:rFonts w:ascii="Times New Roman"/>
          <w:b w:val="false"/>
          <w:i w:val="false"/>
          <w:color w:val="000000"/>
          <w:sz w:val="28"/>
        </w:rPr>
        <w:t>
      2) фамилию, имя, отчество (при наличии) выпускника;</w:t>
      </w:r>
    </w:p>
    <w:bookmarkEnd w:id="222"/>
    <w:bookmarkStart w:name="z316" w:id="223"/>
    <w:p>
      <w:pPr>
        <w:spacing w:after="0"/>
        <w:ind w:left="0"/>
        <w:jc w:val="both"/>
      </w:pPr>
      <w:r>
        <w:rPr>
          <w:rFonts w:ascii="Times New Roman"/>
          <w:b w:val="false"/>
          <w:i w:val="false"/>
          <w:color w:val="000000"/>
          <w:sz w:val="28"/>
        </w:rPr>
        <w:t>
      3) код и наименование образовательной программы (специальности);</w:t>
      </w:r>
    </w:p>
    <w:bookmarkEnd w:id="223"/>
    <w:bookmarkStart w:name="z317" w:id="224"/>
    <w:p>
      <w:pPr>
        <w:spacing w:after="0"/>
        <w:ind w:left="0"/>
        <w:jc w:val="both"/>
      </w:pPr>
      <w:r>
        <w:rPr>
          <w:rFonts w:ascii="Times New Roman"/>
          <w:b w:val="false"/>
          <w:i w:val="false"/>
          <w:color w:val="000000"/>
          <w:sz w:val="28"/>
        </w:rPr>
        <w:t>
      4) присуждаемую степень (при наличии);</w:t>
      </w:r>
    </w:p>
    <w:bookmarkEnd w:id="224"/>
    <w:bookmarkStart w:name="z318" w:id="225"/>
    <w:p>
      <w:pPr>
        <w:spacing w:after="0"/>
        <w:ind w:left="0"/>
        <w:jc w:val="both"/>
      </w:pPr>
      <w:r>
        <w:rPr>
          <w:rFonts w:ascii="Times New Roman"/>
          <w:b w:val="false"/>
          <w:i w:val="false"/>
          <w:color w:val="000000"/>
          <w:sz w:val="28"/>
        </w:rPr>
        <w:t>
      5) дату и номер протокола заседания аттестационной комиссии о присвоении степени (при наличии). В дипломах доктора философии (PhD), доктора по профилю данные о научных консультантах и официальных рецензентах, дата, номер протокола заседания диссертационного совета (для ОВПО, имеющих особый статус) или дата, номер приказа Комитета (для ОВПО, не имеющих особого статуса);</w:t>
      </w:r>
    </w:p>
    <w:bookmarkEnd w:id="225"/>
    <w:bookmarkStart w:name="z319" w:id="226"/>
    <w:p>
      <w:pPr>
        <w:spacing w:after="0"/>
        <w:ind w:left="0"/>
        <w:jc w:val="both"/>
      </w:pPr>
      <w:r>
        <w:rPr>
          <w:rFonts w:ascii="Times New Roman"/>
          <w:b w:val="false"/>
          <w:i w:val="false"/>
          <w:color w:val="000000"/>
          <w:sz w:val="28"/>
        </w:rPr>
        <w:t>
      6) форму обучения;</w:t>
      </w:r>
    </w:p>
    <w:bookmarkEnd w:id="226"/>
    <w:bookmarkStart w:name="z320" w:id="227"/>
    <w:p>
      <w:pPr>
        <w:spacing w:after="0"/>
        <w:ind w:left="0"/>
        <w:jc w:val="both"/>
      </w:pPr>
      <w:r>
        <w:rPr>
          <w:rFonts w:ascii="Times New Roman"/>
          <w:b w:val="false"/>
          <w:i w:val="false"/>
          <w:color w:val="000000"/>
          <w:sz w:val="28"/>
        </w:rPr>
        <w:t>
      7) подпись руководителя ОВПО;</w:t>
      </w:r>
    </w:p>
    <w:bookmarkEnd w:id="227"/>
    <w:bookmarkStart w:name="z321" w:id="228"/>
    <w:p>
      <w:pPr>
        <w:spacing w:after="0"/>
        <w:ind w:left="0"/>
        <w:jc w:val="both"/>
      </w:pPr>
      <w:r>
        <w:rPr>
          <w:rFonts w:ascii="Times New Roman"/>
          <w:b w:val="false"/>
          <w:i w:val="false"/>
          <w:color w:val="000000"/>
          <w:sz w:val="28"/>
        </w:rPr>
        <w:t>
      8) порядковый регистрационный номер;</w:t>
      </w:r>
    </w:p>
    <w:bookmarkEnd w:id="228"/>
    <w:bookmarkStart w:name="z322" w:id="229"/>
    <w:p>
      <w:pPr>
        <w:spacing w:after="0"/>
        <w:ind w:left="0"/>
        <w:jc w:val="both"/>
      </w:pPr>
      <w:r>
        <w:rPr>
          <w:rFonts w:ascii="Times New Roman"/>
          <w:b w:val="false"/>
          <w:i w:val="false"/>
          <w:color w:val="000000"/>
          <w:sz w:val="28"/>
        </w:rPr>
        <w:t>
      9) дату и место (город) выдачи;</w:t>
      </w:r>
    </w:p>
    <w:bookmarkEnd w:id="229"/>
    <w:bookmarkStart w:name="z323" w:id="230"/>
    <w:p>
      <w:pPr>
        <w:spacing w:after="0"/>
        <w:ind w:left="0"/>
        <w:jc w:val="both"/>
      </w:pPr>
      <w:r>
        <w:rPr>
          <w:rFonts w:ascii="Times New Roman"/>
          <w:b w:val="false"/>
          <w:i w:val="false"/>
          <w:color w:val="000000"/>
          <w:sz w:val="28"/>
        </w:rPr>
        <w:t>
      10) печать ОВПО.</w:t>
      </w:r>
    </w:p>
    <w:bookmarkEnd w:id="230"/>
    <w:bookmarkStart w:name="z324" w:id="231"/>
    <w:p>
      <w:pPr>
        <w:spacing w:after="0"/>
        <w:ind w:left="0"/>
        <w:jc w:val="both"/>
      </w:pPr>
      <w:r>
        <w:rPr>
          <w:rFonts w:ascii="Times New Roman"/>
          <w:b w:val="false"/>
          <w:i w:val="false"/>
          <w:color w:val="000000"/>
          <w:sz w:val="28"/>
        </w:rPr>
        <w:t>
      3. В документах об образовании собственного образца размещается логотип и (или) наименование аккредитационного агентства, проводившего институциональную аккредитацию.</w:t>
      </w:r>
    </w:p>
    <w:bookmarkEnd w:id="231"/>
    <w:bookmarkStart w:name="z325" w:id="232"/>
    <w:p>
      <w:pPr>
        <w:spacing w:after="0"/>
        <w:ind w:left="0"/>
        <w:jc w:val="both"/>
      </w:pPr>
      <w:r>
        <w:rPr>
          <w:rFonts w:ascii="Times New Roman"/>
          <w:b w:val="false"/>
          <w:i w:val="false"/>
          <w:color w:val="000000"/>
          <w:sz w:val="28"/>
        </w:rPr>
        <w:t>
      В приложении к документам об образовании собственного образца размещаются логотипы (или) наименования аккредитационных агентств по специализированной аккредитации образовательных программ.</w:t>
      </w:r>
    </w:p>
    <w:bookmarkEnd w:id="232"/>
    <w:bookmarkStart w:name="z326" w:id="233"/>
    <w:p>
      <w:pPr>
        <w:spacing w:after="0"/>
        <w:ind w:left="0"/>
        <w:jc w:val="both"/>
      </w:pPr>
      <w:r>
        <w:rPr>
          <w:rFonts w:ascii="Times New Roman"/>
          <w:b w:val="false"/>
          <w:i w:val="false"/>
          <w:color w:val="000000"/>
          <w:sz w:val="28"/>
        </w:rPr>
        <w:t>
      4. Сертификат о педагогической переподготовке содержит:</w:t>
      </w:r>
    </w:p>
    <w:bookmarkEnd w:id="233"/>
    <w:bookmarkStart w:name="z327" w:id="234"/>
    <w:p>
      <w:pPr>
        <w:spacing w:after="0"/>
        <w:ind w:left="0"/>
        <w:jc w:val="both"/>
      </w:pPr>
      <w:r>
        <w:rPr>
          <w:rFonts w:ascii="Times New Roman"/>
          <w:b w:val="false"/>
          <w:i w:val="false"/>
          <w:color w:val="000000"/>
          <w:sz w:val="28"/>
        </w:rPr>
        <w:t>
      1) наименование ОВПО;</w:t>
      </w:r>
    </w:p>
    <w:bookmarkEnd w:id="234"/>
    <w:bookmarkStart w:name="z328" w:id="235"/>
    <w:p>
      <w:pPr>
        <w:spacing w:after="0"/>
        <w:ind w:left="0"/>
        <w:jc w:val="both"/>
      </w:pPr>
      <w:r>
        <w:rPr>
          <w:rFonts w:ascii="Times New Roman"/>
          <w:b w:val="false"/>
          <w:i w:val="false"/>
          <w:color w:val="000000"/>
          <w:sz w:val="28"/>
        </w:rPr>
        <w:t>
      2) фамилию, имя, отчество (при наличии) слушателя;</w:t>
      </w:r>
    </w:p>
    <w:bookmarkEnd w:id="235"/>
    <w:bookmarkStart w:name="z329" w:id="236"/>
    <w:p>
      <w:pPr>
        <w:spacing w:after="0"/>
        <w:ind w:left="0"/>
        <w:jc w:val="both"/>
      </w:pPr>
      <w:r>
        <w:rPr>
          <w:rFonts w:ascii="Times New Roman"/>
          <w:b w:val="false"/>
          <w:i w:val="false"/>
          <w:color w:val="000000"/>
          <w:sz w:val="28"/>
        </w:rPr>
        <w:t>
      3) количество кредитов;</w:t>
      </w:r>
    </w:p>
    <w:bookmarkEnd w:id="236"/>
    <w:bookmarkStart w:name="z330" w:id="237"/>
    <w:p>
      <w:pPr>
        <w:spacing w:after="0"/>
        <w:ind w:left="0"/>
        <w:jc w:val="both"/>
      </w:pPr>
      <w:r>
        <w:rPr>
          <w:rFonts w:ascii="Times New Roman"/>
          <w:b w:val="false"/>
          <w:i w:val="false"/>
          <w:color w:val="000000"/>
          <w:sz w:val="28"/>
        </w:rPr>
        <w:t>
      4) подпись руководителя ОВПО;</w:t>
      </w:r>
    </w:p>
    <w:bookmarkEnd w:id="237"/>
    <w:bookmarkStart w:name="z331" w:id="238"/>
    <w:p>
      <w:pPr>
        <w:spacing w:after="0"/>
        <w:ind w:left="0"/>
        <w:jc w:val="both"/>
      </w:pPr>
      <w:r>
        <w:rPr>
          <w:rFonts w:ascii="Times New Roman"/>
          <w:b w:val="false"/>
          <w:i w:val="false"/>
          <w:color w:val="000000"/>
          <w:sz w:val="28"/>
        </w:rPr>
        <w:t>
      5) порядковый регистрационный номер;</w:t>
      </w:r>
    </w:p>
    <w:bookmarkEnd w:id="238"/>
    <w:bookmarkStart w:name="z332" w:id="239"/>
    <w:p>
      <w:pPr>
        <w:spacing w:after="0"/>
        <w:ind w:left="0"/>
        <w:jc w:val="both"/>
      </w:pPr>
      <w:r>
        <w:rPr>
          <w:rFonts w:ascii="Times New Roman"/>
          <w:b w:val="false"/>
          <w:i w:val="false"/>
          <w:color w:val="000000"/>
          <w:sz w:val="28"/>
        </w:rPr>
        <w:t>
      6) дату выдачи;</w:t>
      </w:r>
    </w:p>
    <w:bookmarkEnd w:id="239"/>
    <w:bookmarkStart w:name="z333" w:id="240"/>
    <w:p>
      <w:pPr>
        <w:spacing w:after="0"/>
        <w:ind w:left="0"/>
        <w:jc w:val="both"/>
      </w:pPr>
      <w:r>
        <w:rPr>
          <w:rFonts w:ascii="Times New Roman"/>
          <w:b w:val="false"/>
          <w:i w:val="false"/>
          <w:color w:val="000000"/>
          <w:sz w:val="28"/>
        </w:rPr>
        <w:t>
      7) печать ОВПО.</w:t>
      </w:r>
    </w:p>
    <w:bookmarkEnd w:id="240"/>
    <w:bookmarkStart w:name="z334" w:id="241"/>
    <w:p>
      <w:pPr>
        <w:spacing w:after="0"/>
        <w:ind w:left="0"/>
        <w:jc w:val="both"/>
      </w:pPr>
      <w:r>
        <w:rPr>
          <w:rFonts w:ascii="Times New Roman"/>
          <w:b w:val="false"/>
          <w:i w:val="false"/>
          <w:color w:val="000000"/>
          <w:sz w:val="28"/>
        </w:rPr>
        <w:t>
      5. Документы об образовании собственного образца содержат защитные знаки.</w:t>
      </w:r>
    </w:p>
    <w:bookmarkEnd w:id="241"/>
    <w:bookmarkStart w:name="z335" w:id="242"/>
    <w:p>
      <w:pPr>
        <w:spacing w:after="0"/>
        <w:ind w:left="0"/>
        <w:jc w:val="both"/>
      </w:pPr>
      <w:r>
        <w:rPr>
          <w:rFonts w:ascii="Times New Roman"/>
          <w:b w:val="false"/>
          <w:i w:val="false"/>
          <w:color w:val="000000"/>
          <w:sz w:val="28"/>
        </w:rPr>
        <w:t>
      6. В документах об образовании собственного образца применяется технология автоматической идентификации и сбора данных и (или) QR код (размером не менее 3х3 см.).</w:t>
      </w:r>
    </w:p>
    <w:bookmarkEnd w:id="242"/>
    <w:bookmarkStart w:name="z336" w:id="243"/>
    <w:p>
      <w:pPr>
        <w:spacing w:after="0"/>
        <w:ind w:left="0"/>
        <w:jc w:val="both"/>
      </w:pPr>
      <w:r>
        <w:rPr>
          <w:rFonts w:ascii="Times New Roman"/>
          <w:b w:val="false"/>
          <w:i w:val="false"/>
          <w:color w:val="000000"/>
          <w:sz w:val="28"/>
        </w:rPr>
        <w:t xml:space="preserve">
      7. Министерством науки и высшего образования Республики Казахстан устанавливается серия и нумерация для каждого вида документа об образовании собственного образца. </w:t>
      </w:r>
    </w:p>
    <w:bookmarkEnd w:id="243"/>
    <w:bookmarkStart w:name="z404" w:id="244"/>
    <w:p>
      <w:pPr>
        <w:spacing w:after="0"/>
        <w:ind w:left="0"/>
        <w:jc w:val="both"/>
      </w:pPr>
      <w:r>
        <w:rPr>
          <w:rFonts w:ascii="Times New Roman"/>
          <w:b w:val="false"/>
          <w:i w:val="false"/>
          <w:color w:val="000000"/>
          <w:sz w:val="28"/>
        </w:rPr>
        <w:t xml:space="preserve">
      Документы об образовании собственного образца имеют следующие серии: </w:t>
      </w:r>
    </w:p>
    <w:bookmarkEnd w:id="244"/>
    <w:bookmarkStart w:name="z405" w:id="245"/>
    <w:p>
      <w:pPr>
        <w:spacing w:after="0"/>
        <w:ind w:left="0"/>
        <w:jc w:val="both"/>
      </w:pPr>
      <w:r>
        <w:rPr>
          <w:rFonts w:ascii="Times New Roman"/>
          <w:b w:val="false"/>
          <w:i w:val="false"/>
          <w:color w:val="000000"/>
          <w:sz w:val="28"/>
        </w:rPr>
        <w:t>
      1) диплом о высшем образовании с присуждением степени бакалавра – BD;</w:t>
      </w:r>
    </w:p>
    <w:bookmarkEnd w:id="245"/>
    <w:bookmarkStart w:name="z406" w:id="246"/>
    <w:p>
      <w:pPr>
        <w:spacing w:after="0"/>
        <w:ind w:left="0"/>
        <w:jc w:val="both"/>
      </w:pPr>
      <w:r>
        <w:rPr>
          <w:rFonts w:ascii="Times New Roman"/>
          <w:b w:val="false"/>
          <w:i w:val="false"/>
          <w:color w:val="000000"/>
          <w:sz w:val="28"/>
        </w:rPr>
        <w:t>
      2) диплом о высшем образовании с присвоением квалификации – BQ;</w:t>
      </w:r>
    </w:p>
    <w:bookmarkEnd w:id="246"/>
    <w:bookmarkStart w:name="z407" w:id="247"/>
    <w:p>
      <w:pPr>
        <w:spacing w:after="0"/>
        <w:ind w:left="0"/>
        <w:jc w:val="both"/>
      </w:pPr>
      <w:r>
        <w:rPr>
          <w:rFonts w:ascii="Times New Roman"/>
          <w:b w:val="false"/>
          <w:i w:val="false"/>
          <w:color w:val="000000"/>
          <w:sz w:val="28"/>
        </w:rPr>
        <w:t>
      3) диплом о послевузовском образовании с присуждением степени магистра – MD;</w:t>
      </w:r>
    </w:p>
    <w:bookmarkEnd w:id="247"/>
    <w:bookmarkStart w:name="z408" w:id="248"/>
    <w:p>
      <w:pPr>
        <w:spacing w:after="0"/>
        <w:ind w:left="0"/>
        <w:jc w:val="both"/>
      </w:pPr>
      <w:r>
        <w:rPr>
          <w:rFonts w:ascii="Times New Roman"/>
          <w:b w:val="false"/>
          <w:i w:val="false"/>
          <w:color w:val="000000"/>
          <w:sz w:val="28"/>
        </w:rPr>
        <w:t>
      4) диплом о послевузовском образовании с присуждением степени магистра делового администрирования – МВA;</w:t>
      </w:r>
    </w:p>
    <w:bookmarkEnd w:id="248"/>
    <w:bookmarkStart w:name="z409" w:id="249"/>
    <w:p>
      <w:pPr>
        <w:spacing w:after="0"/>
        <w:ind w:left="0"/>
        <w:jc w:val="both"/>
      </w:pPr>
      <w:r>
        <w:rPr>
          <w:rFonts w:ascii="Times New Roman"/>
          <w:b w:val="false"/>
          <w:i w:val="false"/>
          <w:color w:val="000000"/>
          <w:sz w:val="28"/>
        </w:rPr>
        <w:t>
      5) диплом о послевузовском образовании с присуждением степени доктора делового администрирования – DВA;</w:t>
      </w:r>
    </w:p>
    <w:bookmarkEnd w:id="249"/>
    <w:bookmarkStart w:name="z410" w:id="250"/>
    <w:p>
      <w:pPr>
        <w:spacing w:after="0"/>
        <w:ind w:left="0"/>
        <w:jc w:val="both"/>
      </w:pPr>
      <w:r>
        <w:rPr>
          <w:rFonts w:ascii="Times New Roman"/>
          <w:b w:val="false"/>
          <w:i w:val="false"/>
          <w:color w:val="000000"/>
          <w:sz w:val="28"/>
        </w:rPr>
        <w:t>
      6) свидетельство к диплому магистра – СMD;</w:t>
      </w:r>
    </w:p>
    <w:bookmarkEnd w:id="250"/>
    <w:bookmarkStart w:name="z411" w:id="251"/>
    <w:p>
      <w:pPr>
        <w:spacing w:after="0"/>
        <w:ind w:left="0"/>
        <w:jc w:val="both"/>
      </w:pPr>
      <w:r>
        <w:rPr>
          <w:rFonts w:ascii="Times New Roman"/>
          <w:b w:val="false"/>
          <w:i w:val="false"/>
          <w:color w:val="000000"/>
          <w:sz w:val="28"/>
        </w:rPr>
        <w:t>
      7) сертификат о педагогической переподготовке – СРR;</w:t>
      </w:r>
    </w:p>
    <w:bookmarkEnd w:id="251"/>
    <w:bookmarkStart w:name="z412" w:id="252"/>
    <w:p>
      <w:pPr>
        <w:spacing w:after="0"/>
        <w:ind w:left="0"/>
        <w:jc w:val="both"/>
      </w:pPr>
      <w:r>
        <w:rPr>
          <w:rFonts w:ascii="Times New Roman"/>
          <w:b w:val="false"/>
          <w:i w:val="false"/>
          <w:color w:val="000000"/>
          <w:sz w:val="28"/>
        </w:rPr>
        <w:t>
      8) диплом о послевузовском образовании с присуждением степени доктора философии (PhD) – PhD;</w:t>
      </w:r>
    </w:p>
    <w:bookmarkEnd w:id="252"/>
    <w:bookmarkStart w:name="z413" w:id="253"/>
    <w:p>
      <w:pPr>
        <w:spacing w:after="0"/>
        <w:ind w:left="0"/>
        <w:jc w:val="both"/>
      </w:pPr>
      <w:r>
        <w:rPr>
          <w:rFonts w:ascii="Times New Roman"/>
          <w:b w:val="false"/>
          <w:i w:val="false"/>
          <w:color w:val="000000"/>
          <w:sz w:val="28"/>
        </w:rPr>
        <w:t xml:space="preserve">
      9) диплом о послевузовском образовании с присуждением степени доктора по профилю – PD. </w:t>
      </w:r>
    </w:p>
    <w:bookmarkEnd w:id="253"/>
    <w:bookmarkStart w:name="z414" w:id="254"/>
    <w:p>
      <w:pPr>
        <w:spacing w:after="0"/>
        <w:ind w:left="0"/>
        <w:jc w:val="both"/>
      </w:pPr>
      <w:r>
        <w:rPr>
          <w:rFonts w:ascii="Times New Roman"/>
          <w:b w:val="false"/>
          <w:i w:val="false"/>
          <w:color w:val="000000"/>
          <w:sz w:val="28"/>
        </w:rPr>
        <w:t xml:space="preserve">
      Нумерация для каждого вида документа об образовании собственного образца генерируется c использованием специального сервиса. </w:t>
      </w:r>
    </w:p>
    <w:bookmarkEnd w:id="254"/>
    <w:bookmarkStart w:name="z415" w:id="255"/>
    <w:p>
      <w:pPr>
        <w:spacing w:after="0"/>
        <w:ind w:left="0"/>
        <w:jc w:val="both"/>
      </w:pPr>
      <w:r>
        <w:rPr>
          <w:rFonts w:ascii="Times New Roman"/>
          <w:b w:val="false"/>
          <w:i w:val="false"/>
          <w:color w:val="000000"/>
          <w:sz w:val="28"/>
        </w:rPr>
        <w:t>
      Генерация номеров документов об образовании собственного образца осуществляется на основании сведений об обучающихся, внесенных в информационную систему уполномоченного органа в области науки и высшего образования.</w:t>
      </w:r>
    </w:p>
    <w:bookmarkEnd w:id="255"/>
    <w:bookmarkStart w:name="z416" w:id="256"/>
    <w:p>
      <w:pPr>
        <w:spacing w:after="0"/>
        <w:ind w:left="0"/>
        <w:jc w:val="both"/>
      </w:pPr>
      <w:r>
        <w:rPr>
          <w:rFonts w:ascii="Times New Roman"/>
          <w:b w:val="false"/>
          <w:i w:val="false"/>
          <w:color w:val="000000"/>
          <w:sz w:val="28"/>
        </w:rPr>
        <w:t>
      Для осуществления работы по генерации номеров документов об образовании собственного образца и QR кодов обеспечивается доступ к специальному сервису созданием учетной записи для ответственных лиц в каждой ОВПО.</w:t>
      </w:r>
    </w:p>
    <w:bookmarkEnd w:id="256"/>
    <w:bookmarkStart w:name="z417" w:id="257"/>
    <w:p>
      <w:pPr>
        <w:spacing w:after="0"/>
        <w:ind w:left="0"/>
        <w:jc w:val="both"/>
      </w:pPr>
      <w:r>
        <w:rPr>
          <w:rFonts w:ascii="Times New Roman"/>
          <w:b w:val="false"/>
          <w:i w:val="false"/>
          <w:color w:val="000000"/>
          <w:sz w:val="28"/>
        </w:rPr>
        <w:t>
      При этом ответственные лица за генерацию номеров документов об образовании собственного образца и QR кодов назначаются приказом руководителя ОВПО.</w:t>
      </w:r>
    </w:p>
    <w:bookmarkEnd w:id="257"/>
    <w:bookmarkStart w:name="z418" w:id="258"/>
    <w:p>
      <w:pPr>
        <w:spacing w:after="0"/>
        <w:ind w:left="0"/>
        <w:jc w:val="both"/>
      </w:pPr>
      <w:r>
        <w:rPr>
          <w:rFonts w:ascii="Times New Roman"/>
          <w:b w:val="false"/>
          <w:i w:val="false"/>
          <w:color w:val="000000"/>
          <w:sz w:val="28"/>
        </w:rPr>
        <w:t>
      Осуществление контроля за генерацию номеров документов об образовании собственного образца и QR кодов возлагается на руководителя ОВПО.</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науки и высшего образования РК от 27.03.2024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9" w:id="259"/>
    <w:p>
      <w:pPr>
        <w:spacing w:after="0"/>
        <w:ind w:left="0"/>
        <w:jc w:val="both"/>
      </w:pPr>
      <w:r>
        <w:rPr>
          <w:rFonts w:ascii="Times New Roman"/>
          <w:b w:val="false"/>
          <w:i w:val="false"/>
          <w:color w:val="000000"/>
          <w:sz w:val="28"/>
        </w:rPr>
        <w:t>
      8. Заполнение документов собственного образца производится с помощью печатающих устройств.</w:t>
      </w:r>
    </w:p>
    <w:bookmarkEnd w:id="259"/>
    <w:bookmarkStart w:name="z350" w:id="260"/>
    <w:p>
      <w:pPr>
        <w:spacing w:after="0"/>
        <w:ind w:left="0"/>
        <w:jc w:val="both"/>
      </w:pPr>
      <w:r>
        <w:rPr>
          <w:rFonts w:ascii="Times New Roman"/>
          <w:b w:val="false"/>
          <w:i w:val="false"/>
          <w:color w:val="000000"/>
          <w:sz w:val="28"/>
        </w:rPr>
        <w:t>
      9. Бланки и приложения к документам об образовании собственного образца заполняются на государственном, английском и (или) других (русский и т.д.) языках.</w:t>
      </w:r>
    </w:p>
    <w:bookmarkEnd w:id="260"/>
    <w:bookmarkStart w:name="z351" w:id="261"/>
    <w:p>
      <w:pPr>
        <w:spacing w:after="0"/>
        <w:ind w:left="0"/>
        <w:jc w:val="both"/>
      </w:pPr>
      <w:r>
        <w:rPr>
          <w:rFonts w:ascii="Times New Roman"/>
          <w:b w:val="false"/>
          <w:i w:val="false"/>
          <w:color w:val="000000"/>
          <w:sz w:val="28"/>
        </w:rPr>
        <w:t>
      10. Бланки заполняются следующим образом:</w:t>
      </w:r>
    </w:p>
    <w:bookmarkEnd w:id="261"/>
    <w:bookmarkStart w:name="z352" w:id="262"/>
    <w:p>
      <w:pPr>
        <w:spacing w:after="0"/>
        <w:ind w:left="0"/>
        <w:jc w:val="both"/>
      </w:pPr>
      <w:r>
        <w:rPr>
          <w:rFonts w:ascii="Times New Roman"/>
          <w:b w:val="false"/>
          <w:i w:val="false"/>
          <w:color w:val="000000"/>
          <w:sz w:val="28"/>
        </w:rPr>
        <w:t>
      1) в строке "фамилия, имя и отчество (при его наличии)" для граждан Республики Казахстан, завершивших обучение, прописываются полностью в соответствии с записью в документе, удостоверяющем личность (либо его заменяющем документе);</w:t>
      </w:r>
    </w:p>
    <w:bookmarkEnd w:id="262"/>
    <w:bookmarkStart w:name="z353" w:id="263"/>
    <w:p>
      <w:pPr>
        <w:spacing w:after="0"/>
        <w:ind w:left="0"/>
        <w:jc w:val="both"/>
      </w:pPr>
      <w:r>
        <w:rPr>
          <w:rFonts w:ascii="Times New Roman"/>
          <w:b w:val="false"/>
          <w:i w:val="false"/>
          <w:color w:val="000000"/>
          <w:sz w:val="28"/>
        </w:rPr>
        <w:t>
      2) в строке "фамилия, имя и отчество (при его наличии)" иностранного гражданина записываются по данным заграничного паспорта;</w:t>
      </w:r>
    </w:p>
    <w:bookmarkEnd w:id="263"/>
    <w:bookmarkStart w:name="z354" w:id="264"/>
    <w:p>
      <w:pPr>
        <w:spacing w:after="0"/>
        <w:ind w:left="0"/>
        <w:jc w:val="both"/>
      </w:pPr>
      <w:r>
        <w:rPr>
          <w:rFonts w:ascii="Times New Roman"/>
          <w:b w:val="false"/>
          <w:i w:val="false"/>
          <w:color w:val="000000"/>
          <w:sz w:val="28"/>
        </w:rPr>
        <w:t>
      3) в строке "полное наименование организации образования" указывается официальное наименование ОВПО;</w:t>
      </w:r>
    </w:p>
    <w:bookmarkEnd w:id="264"/>
    <w:bookmarkStart w:name="z355" w:id="265"/>
    <w:p>
      <w:pPr>
        <w:spacing w:after="0"/>
        <w:ind w:left="0"/>
        <w:jc w:val="both"/>
      </w:pPr>
      <w:r>
        <w:rPr>
          <w:rFonts w:ascii="Times New Roman"/>
          <w:b w:val="false"/>
          <w:i w:val="false"/>
          <w:color w:val="000000"/>
          <w:sz w:val="28"/>
        </w:rPr>
        <w:t>
      4) в строке "присвоена степень/квалификация" - наименование присуждаемой степени/квалификации;</w:t>
      </w:r>
    </w:p>
    <w:bookmarkEnd w:id="265"/>
    <w:bookmarkStart w:name="z356" w:id="266"/>
    <w:p>
      <w:pPr>
        <w:spacing w:after="0"/>
        <w:ind w:left="0"/>
        <w:jc w:val="both"/>
      </w:pPr>
      <w:r>
        <w:rPr>
          <w:rFonts w:ascii="Times New Roman"/>
          <w:b w:val="false"/>
          <w:i w:val="false"/>
          <w:color w:val="000000"/>
          <w:sz w:val="28"/>
        </w:rPr>
        <w:t>
      5) в строке "код и наименование специальности и (или) образовательной программы" указывается код, наименование специальности и (или) образовательной программы;</w:t>
      </w:r>
    </w:p>
    <w:bookmarkEnd w:id="266"/>
    <w:bookmarkStart w:name="z357" w:id="267"/>
    <w:p>
      <w:pPr>
        <w:spacing w:after="0"/>
        <w:ind w:left="0"/>
        <w:jc w:val="both"/>
      </w:pPr>
      <w:r>
        <w:rPr>
          <w:rFonts w:ascii="Times New Roman"/>
          <w:b w:val="false"/>
          <w:i w:val="false"/>
          <w:color w:val="000000"/>
          <w:sz w:val="28"/>
        </w:rPr>
        <w:t>
      6) в строке "форма обучения" указывается форма обучения.</w:t>
      </w:r>
    </w:p>
    <w:bookmarkEnd w:id="267"/>
    <w:bookmarkStart w:name="z358" w:id="268"/>
    <w:p>
      <w:pPr>
        <w:spacing w:after="0"/>
        <w:ind w:left="0"/>
        <w:jc w:val="both"/>
      </w:pPr>
      <w:r>
        <w:rPr>
          <w:rFonts w:ascii="Times New Roman"/>
          <w:b w:val="false"/>
          <w:i w:val="false"/>
          <w:color w:val="000000"/>
          <w:sz w:val="28"/>
        </w:rPr>
        <w:t>
      При освоении обучающимися 50 % от общего количества дисциплин образовательных программ за весь период обучения с переводом на дистанционное обучение, в строке "форма обучения" указывается соответствующая отметка "с переводом на дистанционное обучение";</w:t>
      </w:r>
    </w:p>
    <w:bookmarkEnd w:id="268"/>
    <w:bookmarkStart w:name="z359" w:id="269"/>
    <w:p>
      <w:pPr>
        <w:spacing w:after="0"/>
        <w:ind w:left="0"/>
        <w:jc w:val="both"/>
      </w:pPr>
      <w:r>
        <w:rPr>
          <w:rFonts w:ascii="Times New Roman"/>
          <w:b w:val="false"/>
          <w:i w:val="false"/>
          <w:color w:val="000000"/>
          <w:sz w:val="28"/>
        </w:rPr>
        <w:t>
      7) в бланке указывается серия и номер выдаваемого диплома, город, где находится организация образования, дата выдачи бланка: число (цифрой), месяц (прописью) и год (четырехзначной цифрой), регистрационный номер бланка по журналу регистрации выдаваемых бланков.</w:t>
      </w:r>
    </w:p>
    <w:bookmarkEnd w:id="269"/>
    <w:bookmarkStart w:name="z360" w:id="270"/>
    <w:p>
      <w:pPr>
        <w:spacing w:after="0"/>
        <w:ind w:left="0"/>
        <w:jc w:val="both"/>
      </w:pPr>
      <w:r>
        <w:rPr>
          <w:rFonts w:ascii="Times New Roman"/>
          <w:b w:val="false"/>
          <w:i w:val="false"/>
          <w:color w:val="000000"/>
          <w:sz w:val="28"/>
        </w:rPr>
        <w:t>
      8) указывается дата, номер протокола аттестационной комиссии;</w:t>
      </w:r>
    </w:p>
    <w:bookmarkEnd w:id="270"/>
    <w:bookmarkStart w:name="z361" w:id="271"/>
    <w:p>
      <w:pPr>
        <w:spacing w:after="0"/>
        <w:ind w:left="0"/>
        <w:jc w:val="both"/>
      </w:pPr>
      <w:r>
        <w:rPr>
          <w:rFonts w:ascii="Times New Roman"/>
          <w:b w:val="false"/>
          <w:i w:val="false"/>
          <w:color w:val="000000"/>
          <w:sz w:val="28"/>
        </w:rPr>
        <w:t>
      9) в бланке диплома о послевузовском образовании с присуждением степени доктора философии (PhD), доктора по профилю указывается дата, номер протокола заседания диссертационного совета (при выдачи диплома ОВПО, имеющим особый статус) или дата, номер приказа Комитета (при выдачи диплома ОВПО, не имеющем особого статуса).</w:t>
      </w:r>
    </w:p>
    <w:bookmarkEnd w:id="271"/>
    <w:bookmarkStart w:name="z362" w:id="272"/>
    <w:p>
      <w:pPr>
        <w:spacing w:after="0"/>
        <w:ind w:left="0"/>
        <w:jc w:val="both"/>
      </w:pPr>
      <w:r>
        <w:rPr>
          <w:rFonts w:ascii="Times New Roman"/>
          <w:b w:val="false"/>
          <w:i w:val="false"/>
          <w:color w:val="000000"/>
          <w:sz w:val="28"/>
        </w:rPr>
        <w:t>
      11. Подписи руководителя ОВПО в бланках проставляются шариковой ручкой с черной пастой. На отведенном для печати месте ставится печать ОВПО.</w:t>
      </w:r>
    </w:p>
    <w:bookmarkEnd w:id="272"/>
    <w:bookmarkStart w:name="z363" w:id="273"/>
    <w:p>
      <w:pPr>
        <w:spacing w:after="0"/>
        <w:ind w:left="0"/>
        <w:jc w:val="both"/>
      </w:pPr>
      <w:r>
        <w:rPr>
          <w:rFonts w:ascii="Times New Roman"/>
          <w:b w:val="false"/>
          <w:i w:val="false"/>
          <w:color w:val="000000"/>
          <w:sz w:val="28"/>
        </w:rPr>
        <w:t>
      12. После заполнения бланка документа он должен быть тщательно проверен на точность и безошибочность внесенных в него записей. Документ, составленный с ошибками, считается испорченным и подлежит замене.</w:t>
      </w:r>
    </w:p>
    <w:bookmarkEnd w:id="273"/>
    <w:bookmarkStart w:name="z364" w:id="274"/>
    <w:p>
      <w:pPr>
        <w:spacing w:after="0"/>
        <w:ind w:left="0"/>
        <w:jc w:val="both"/>
      </w:pPr>
      <w:r>
        <w:rPr>
          <w:rFonts w:ascii="Times New Roman"/>
          <w:b w:val="false"/>
          <w:i w:val="false"/>
          <w:color w:val="000000"/>
          <w:sz w:val="28"/>
        </w:rPr>
        <w:t>
      13. Приложения к документам об образовании собственного образца заполняются следующим образом:</w:t>
      </w:r>
    </w:p>
    <w:bookmarkEnd w:id="274"/>
    <w:bookmarkStart w:name="z365" w:id="275"/>
    <w:p>
      <w:pPr>
        <w:spacing w:after="0"/>
        <w:ind w:left="0"/>
        <w:jc w:val="both"/>
      </w:pPr>
      <w:r>
        <w:rPr>
          <w:rFonts w:ascii="Times New Roman"/>
          <w:b w:val="false"/>
          <w:i w:val="false"/>
          <w:color w:val="000000"/>
          <w:sz w:val="28"/>
        </w:rPr>
        <w:t>
      1) фамилия, имя, отчество (при его наличии) указываются полностью;</w:t>
      </w:r>
    </w:p>
    <w:bookmarkEnd w:id="275"/>
    <w:bookmarkStart w:name="z366" w:id="276"/>
    <w:p>
      <w:pPr>
        <w:spacing w:after="0"/>
        <w:ind w:left="0"/>
        <w:jc w:val="both"/>
      </w:pPr>
      <w:r>
        <w:rPr>
          <w:rFonts w:ascii="Times New Roman"/>
          <w:b w:val="false"/>
          <w:i w:val="false"/>
          <w:color w:val="000000"/>
          <w:sz w:val="28"/>
        </w:rPr>
        <w:t>
      2) наименование дисциплин, количество академических кредитов – ECTS. Оценка (в буквенном эквиваленте, в баллах и традиционная (прописью));</w:t>
      </w:r>
    </w:p>
    <w:bookmarkEnd w:id="276"/>
    <w:bookmarkStart w:name="z367" w:id="277"/>
    <w:p>
      <w:pPr>
        <w:spacing w:after="0"/>
        <w:ind w:left="0"/>
        <w:jc w:val="both"/>
      </w:pPr>
      <w:r>
        <w:rPr>
          <w:rFonts w:ascii="Times New Roman"/>
          <w:b w:val="false"/>
          <w:i w:val="false"/>
          <w:color w:val="000000"/>
          <w:sz w:val="28"/>
        </w:rPr>
        <w:t>
      3) в строке "Итоговая аттестация", указывается наименование, количество академических кредитов - ECTS и оценка (в буквенном эквиваленте, в баллах и традиционная (прописью)). Если сдан комплексный экзамен, то указываются наименования дисциплин, входящих в комплексный экзамен и выставляется одна оценка;</w:t>
      </w:r>
    </w:p>
    <w:bookmarkEnd w:id="277"/>
    <w:bookmarkStart w:name="z368" w:id="278"/>
    <w:p>
      <w:pPr>
        <w:spacing w:after="0"/>
        <w:ind w:left="0"/>
        <w:jc w:val="both"/>
      </w:pPr>
      <w:r>
        <w:rPr>
          <w:rFonts w:ascii="Times New Roman"/>
          <w:b w:val="false"/>
          <w:i w:val="false"/>
          <w:color w:val="000000"/>
          <w:sz w:val="28"/>
        </w:rPr>
        <w:t>
      4) в строке "Предыдущий документ об образовании" указывается наименование документа об образовании, на основании которого данное лицо было зачислено в ОВПО, номер документа и год его выдачи. В случае если предыдущий документ об образовании был получен за рубежом, указывается его наименование в переводе на государственный, английский и (или) другие (русский и т.д.) языки и наименование страны, в которой выдан этот документ;</w:t>
      </w:r>
    </w:p>
    <w:bookmarkEnd w:id="278"/>
    <w:bookmarkStart w:name="z369" w:id="279"/>
    <w:p>
      <w:pPr>
        <w:spacing w:after="0"/>
        <w:ind w:left="0"/>
        <w:jc w:val="both"/>
      </w:pPr>
      <w:r>
        <w:rPr>
          <w:rFonts w:ascii="Times New Roman"/>
          <w:b w:val="false"/>
          <w:i w:val="false"/>
          <w:color w:val="000000"/>
          <w:sz w:val="28"/>
        </w:rPr>
        <w:t>
      5) в строке "Поступил (а) в" и "Завершил (а) обучение в" указываются четырехзначными числами соответственно год поступления и год окончания обучения, а также полное наименование ОВПО, в который поступало данное лицо, и наименование ОВПО, который это лицо окончило. Другие ОВПО, в которых также мог обучаться студент, не указываются;</w:t>
      </w:r>
    </w:p>
    <w:bookmarkEnd w:id="279"/>
    <w:bookmarkStart w:name="z370" w:id="280"/>
    <w:p>
      <w:pPr>
        <w:spacing w:after="0"/>
        <w:ind w:left="0"/>
        <w:jc w:val="both"/>
      </w:pPr>
      <w:r>
        <w:rPr>
          <w:rFonts w:ascii="Times New Roman"/>
          <w:b w:val="false"/>
          <w:i w:val="false"/>
          <w:color w:val="000000"/>
          <w:sz w:val="28"/>
        </w:rPr>
        <w:t>
      6) в строке "Общее число освоенных академических кредитов – ECTS" указывается цифрами количество кредитов;</w:t>
      </w:r>
    </w:p>
    <w:bookmarkEnd w:id="280"/>
    <w:bookmarkStart w:name="z371" w:id="281"/>
    <w:p>
      <w:pPr>
        <w:spacing w:after="0"/>
        <w:ind w:left="0"/>
        <w:jc w:val="both"/>
      </w:pPr>
      <w:r>
        <w:rPr>
          <w:rFonts w:ascii="Times New Roman"/>
          <w:b w:val="false"/>
          <w:i w:val="false"/>
          <w:color w:val="000000"/>
          <w:sz w:val="28"/>
        </w:rPr>
        <w:t>
      7) в строке "Средневзвешенная оценка (GPA) обучения" указывается цифрами средний балл за весь период обучения;</w:t>
      </w:r>
    </w:p>
    <w:bookmarkEnd w:id="281"/>
    <w:bookmarkStart w:name="z372" w:id="282"/>
    <w:p>
      <w:pPr>
        <w:spacing w:after="0"/>
        <w:ind w:left="0"/>
        <w:jc w:val="both"/>
      </w:pPr>
      <w:r>
        <w:rPr>
          <w:rFonts w:ascii="Times New Roman"/>
          <w:b w:val="false"/>
          <w:i w:val="false"/>
          <w:color w:val="000000"/>
          <w:sz w:val="28"/>
        </w:rPr>
        <w:t>
      8) в строке "Профессиональная практика" указывается наименование, количество академических кредитов - ECTS и оценка (в буквенном эквиваленте, в баллах и традиционная (прописью));</w:t>
      </w:r>
    </w:p>
    <w:bookmarkEnd w:id="282"/>
    <w:bookmarkStart w:name="z373" w:id="283"/>
    <w:p>
      <w:pPr>
        <w:spacing w:after="0"/>
        <w:ind w:left="0"/>
        <w:jc w:val="both"/>
      </w:pPr>
      <w:r>
        <w:rPr>
          <w:rFonts w:ascii="Times New Roman"/>
          <w:b w:val="false"/>
          <w:i w:val="false"/>
          <w:color w:val="000000"/>
          <w:sz w:val="28"/>
        </w:rPr>
        <w:t>
      9) в строке "Количество кредитов теоретического обучения" и "количество кредитов ECTS теоретического обучения" - указывается цифрами количество кредитов теоретического обучения;</w:t>
      </w:r>
    </w:p>
    <w:bookmarkEnd w:id="283"/>
    <w:bookmarkStart w:name="z374" w:id="284"/>
    <w:p>
      <w:pPr>
        <w:spacing w:after="0"/>
        <w:ind w:left="0"/>
        <w:jc w:val="both"/>
      </w:pPr>
      <w:r>
        <w:rPr>
          <w:rFonts w:ascii="Times New Roman"/>
          <w:b w:val="false"/>
          <w:i w:val="false"/>
          <w:color w:val="000000"/>
          <w:sz w:val="28"/>
        </w:rPr>
        <w:t>
      10) в строке "Решением аттестационной комиссии" указывается цифрами номер протокола и дата;</w:t>
      </w:r>
    </w:p>
    <w:bookmarkEnd w:id="284"/>
    <w:bookmarkStart w:name="z375" w:id="285"/>
    <w:p>
      <w:pPr>
        <w:spacing w:after="0"/>
        <w:ind w:left="0"/>
        <w:jc w:val="both"/>
      </w:pPr>
      <w:r>
        <w:rPr>
          <w:rFonts w:ascii="Times New Roman"/>
          <w:b w:val="false"/>
          <w:i w:val="false"/>
          <w:color w:val="000000"/>
          <w:sz w:val="28"/>
        </w:rPr>
        <w:t>
      11) в строке "Присуждена (присвоена)" указывается степень/квалификация;</w:t>
      </w:r>
    </w:p>
    <w:bookmarkEnd w:id="285"/>
    <w:bookmarkStart w:name="z376" w:id="286"/>
    <w:p>
      <w:pPr>
        <w:spacing w:after="0"/>
        <w:ind w:left="0"/>
        <w:jc w:val="both"/>
      </w:pPr>
      <w:r>
        <w:rPr>
          <w:rFonts w:ascii="Times New Roman"/>
          <w:b w:val="false"/>
          <w:i w:val="false"/>
          <w:color w:val="000000"/>
          <w:sz w:val="28"/>
        </w:rPr>
        <w:t>
      12) в строке "По специальности и (или) образовательной программы" указывается код и наименование специальности и (или) образовательной программы;</w:t>
      </w:r>
    </w:p>
    <w:bookmarkEnd w:id="286"/>
    <w:bookmarkStart w:name="z377" w:id="287"/>
    <w:p>
      <w:pPr>
        <w:spacing w:after="0"/>
        <w:ind w:left="0"/>
        <w:jc w:val="both"/>
      </w:pPr>
      <w:r>
        <w:rPr>
          <w:rFonts w:ascii="Times New Roman"/>
          <w:b w:val="false"/>
          <w:i w:val="false"/>
          <w:color w:val="000000"/>
          <w:sz w:val="28"/>
        </w:rPr>
        <w:t>
      13) в строке "Уровень соответствия национальной рамке квалификации" указывается цифрами уровень: для бакалавриата – 6, для магистратуры – 7, для докторантуры – 8.</w:t>
      </w:r>
    </w:p>
    <w:bookmarkEnd w:id="287"/>
    <w:bookmarkStart w:name="z378" w:id="288"/>
    <w:p>
      <w:pPr>
        <w:spacing w:after="0"/>
        <w:ind w:left="0"/>
        <w:jc w:val="both"/>
      </w:pPr>
      <w:r>
        <w:rPr>
          <w:rFonts w:ascii="Times New Roman"/>
          <w:b w:val="false"/>
          <w:i w:val="false"/>
          <w:color w:val="000000"/>
          <w:sz w:val="28"/>
        </w:rPr>
        <w:t>
      14. Дисциплины, изученные выпускником сверх дисциплин, определенных учебным планом ОВПО для данного направления подготовки или специальности, вносятся с согласия выпускника по его заявлению.</w:t>
      </w:r>
    </w:p>
    <w:bookmarkEnd w:id="288"/>
    <w:bookmarkStart w:name="z379" w:id="289"/>
    <w:p>
      <w:pPr>
        <w:spacing w:after="0"/>
        <w:ind w:left="0"/>
        <w:jc w:val="both"/>
      </w:pPr>
      <w:r>
        <w:rPr>
          <w:rFonts w:ascii="Times New Roman"/>
          <w:b w:val="false"/>
          <w:i w:val="false"/>
          <w:color w:val="000000"/>
          <w:sz w:val="28"/>
        </w:rPr>
        <w:t>
      15. Приложения к документам об образовании собственного образца подписываются руководителем ОВПО. На отведенном для печати месте ставится печать ОВПО.</w:t>
      </w:r>
    </w:p>
    <w:bookmarkEnd w:id="289"/>
    <w:bookmarkStart w:name="z380" w:id="290"/>
    <w:p>
      <w:pPr>
        <w:spacing w:after="0"/>
        <w:ind w:left="0"/>
        <w:jc w:val="both"/>
      </w:pPr>
      <w:r>
        <w:rPr>
          <w:rFonts w:ascii="Times New Roman"/>
          <w:b w:val="false"/>
          <w:i w:val="false"/>
          <w:color w:val="000000"/>
          <w:sz w:val="28"/>
        </w:rPr>
        <w:t>
      16. Диплом об окончании высшего и послевузовского образования без приложения к диплому недействителен.</w:t>
      </w:r>
    </w:p>
    <w:bookmarkEnd w:id="290"/>
    <w:bookmarkStart w:name="z381" w:id="291"/>
    <w:p>
      <w:pPr>
        <w:spacing w:after="0"/>
        <w:ind w:left="0"/>
        <w:jc w:val="left"/>
      </w:pPr>
      <w:r>
        <w:rPr>
          <w:rFonts w:ascii="Times New Roman"/>
          <w:b/>
          <w:i w:val="false"/>
          <w:color w:val="000000"/>
        </w:rPr>
        <w:t xml:space="preserve"> Глава 3. Правила учета и выдачи документов об образовании собственного образца</w:t>
      </w:r>
    </w:p>
    <w:bookmarkEnd w:id="291"/>
    <w:bookmarkStart w:name="z382" w:id="292"/>
    <w:p>
      <w:pPr>
        <w:spacing w:after="0"/>
        <w:ind w:left="0"/>
        <w:jc w:val="both"/>
      </w:pPr>
      <w:r>
        <w:rPr>
          <w:rFonts w:ascii="Times New Roman"/>
          <w:b w:val="false"/>
          <w:i w:val="false"/>
          <w:color w:val="000000"/>
          <w:sz w:val="28"/>
        </w:rPr>
        <w:t>
      17. В целях осуществления контроля по организации приема, хранения, выдачи и списания бланков документов собственного образца в ОВПО создается постоянно действующая комиссия в составе не менее 5 человек, утверждаемая приказом руководителя ОВПО.</w:t>
      </w:r>
    </w:p>
    <w:bookmarkEnd w:id="292"/>
    <w:bookmarkStart w:name="z383" w:id="293"/>
    <w:p>
      <w:pPr>
        <w:spacing w:after="0"/>
        <w:ind w:left="0"/>
        <w:jc w:val="both"/>
      </w:pPr>
      <w:r>
        <w:rPr>
          <w:rFonts w:ascii="Times New Roman"/>
          <w:b w:val="false"/>
          <w:i w:val="false"/>
          <w:color w:val="000000"/>
          <w:sz w:val="28"/>
        </w:rPr>
        <w:t>
      18. Отчет об использовании бланков документов собственного образца в соответствующем учебном году материально-ответственным лицом предоставляется в бухгалтерию ОВПО и Национальный центр тестирования.</w:t>
      </w:r>
    </w:p>
    <w:bookmarkEnd w:id="293"/>
    <w:bookmarkStart w:name="z384" w:id="294"/>
    <w:p>
      <w:pPr>
        <w:spacing w:after="0"/>
        <w:ind w:left="0"/>
        <w:jc w:val="both"/>
      </w:pPr>
      <w:r>
        <w:rPr>
          <w:rFonts w:ascii="Times New Roman"/>
          <w:b w:val="false"/>
          <w:i w:val="false"/>
          <w:color w:val="000000"/>
          <w:sz w:val="28"/>
        </w:rPr>
        <w:t>
      19. Неиспользованные бланки документов собственного образца, их количество указываются в отчетах о движении бланков.</w:t>
      </w:r>
    </w:p>
    <w:bookmarkEnd w:id="294"/>
    <w:bookmarkStart w:name="z385" w:id="295"/>
    <w:p>
      <w:pPr>
        <w:spacing w:after="0"/>
        <w:ind w:left="0"/>
        <w:jc w:val="both"/>
      </w:pPr>
      <w:r>
        <w:rPr>
          <w:rFonts w:ascii="Times New Roman"/>
          <w:b w:val="false"/>
          <w:i w:val="false"/>
          <w:color w:val="000000"/>
          <w:sz w:val="28"/>
        </w:rPr>
        <w:t>
      20. При выявлении фактов недостачи бланков документов собственного образца, комиссией составляется акт, в котором указывается место и дата инвентаризации.</w:t>
      </w:r>
    </w:p>
    <w:bookmarkEnd w:id="295"/>
    <w:bookmarkStart w:name="z386" w:id="296"/>
    <w:p>
      <w:pPr>
        <w:spacing w:after="0"/>
        <w:ind w:left="0"/>
        <w:jc w:val="both"/>
      </w:pPr>
      <w:r>
        <w:rPr>
          <w:rFonts w:ascii="Times New Roman"/>
          <w:b w:val="false"/>
          <w:i w:val="false"/>
          <w:color w:val="000000"/>
          <w:sz w:val="28"/>
        </w:rPr>
        <w:t>
      21. При обнаружении утерянных бланков документов собственного образца комиссия составляет акт и передает на хранение материально-ответственному лицу.</w:t>
      </w:r>
    </w:p>
    <w:bookmarkEnd w:id="296"/>
    <w:bookmarkStart w:name="z387" w:id="297"/>
    <w:p>
      <w:pPr>
        <w:spacing w:after="0"/>
        <w:ind w:left="0"/>
        <w:jc w:val="both"/>
      </w:pPr>
      <w:r>
        <w:rPr>
          <w:rFonts w:ascii="Times New Roman"/>
          <w:b w:val="false"/>
          <w:i w:val="false"/>
          <w:color w:val="000000"/>
          <w:sz w:val="28"/>
        </w:rPr>
        <w:t>
      22. При порче бланков документов собственного образца при их использовании в работе, составляется акт по испорченным бланкам. К акту по испорченным бланкам прикладываются вырезанные и наклеенные на лист бумаги номера и серии испорченных бланков, оставшиеся части бланков уничтожаются.</w:t>
      </w:r>
    </w:p>
    <w:bookmarkEnd w:id="297"/>
    <w:bookmarkStart w:name="z388" w:id="298"/>
    <w:p>
      <w:pPr>
        <w:spacing w:after="0"/>
        <w:ind w:left="0"/>
        <w:jc w:val="both"/>
      </w:pPr>
      <w:r>
        <w:rPr>
          <w:rFonts w:ascii="Times New Roman"/>
          <w:b w:val="false"/>
          <w:i w:val="false"/>
          <w:color w:val="000000"/>
          <w:sz w:val="28"/>
        </w:rPr>
        <w:t>
      23. При внесении изменений в содержание бланков документов собственного образца, бланки старого образца уничтожаются в ОВПО на основании решения руководителя ОВПО и оформляются актом уничтожения бланков документов об образовании. К акту прикладываются вырезанные и наклеенные на лист бумаги номера и серии бланков, оставшиеся части бланков уничтожаются.</w:t>
      </w:r>
    </w:p>
    <w:bookmarkEnd w:id="298"/>
    <w:bookmarkStart w:name="z389" w:id="299"/>
    <w:p>
      <w:pPr>
        <w:spacing w:after="0"/>
        <w:ind w:left="0"/>
        <w:jc w:val="both"/>
      </w:pPr>
      <w:r>
        <w:rPr>
          <w:rFonts w:ascii="Times New Roman"/>
          <w:b w:val="false"/>
          <w:i w:val="false"/>
          <w:color w:val="000000"/>
          <w:sz w:val="28"/>
        </w:rPr>
        <w:t>
      24. Бланки документов собственного образца хранятся в несгораемых сейфах, железных шкафах или специально оборудованном помещении, обеспечивающем сохранность бланков без сроков ограничения.</w:t>
      </w:r>
    </w:p>
    <w:bookmarkEnd w:id="299"/>
    <w:bookmarkStart w:name="z390" w:id="300"/>
    <w:p>
      <w:pPr>
        <w:spacing w:after="0"/>
        <w:ind w:left="0"/>
        <w:jc w:val="both"/>
      </w:pPr>
      <w:r>
        <w:rPr>
          <w:rFonts w:ascii="Times New Roman"/>
          <w:b w:val="false"/>
          <w:i w:val="false"/>
          <w:color w:val="000000"/>
          <w:sz w:val="28"/>
        </w:rPr>
        <w:t>
      25. В целях осуществления контроля достоверности отчетных данных обеспечивается надлежащее хранение копий отчетов. Отчеты хранятся в отдельных папках по срокам их составления.</w:t>
      </w:r>
    </w:p>
    <w:bookmarkEnd w:id="300"/>
    <w:bookmarkStart w:name="z391" w:id="301"/>
    <w:p>
      <w:pPr>
        <w:spacing w:after="0"/>
        <w:ind w:left="0"/>
        <w:jc w:val="both"/>
      </w:pPr>
      <w:r>
        <w:rPr>
          <w:rFonts w:ascii="Times New Roman"/>
          <w:b w:val="false"/>
          <w:i w:val="false"/>
          <w:color w:val="000000"/>
          <w:sz w:val="28"/>
        </w:rPr>
        <w:t>
      26. Ответственность по организации заказа, хранению, учету и выдачи бланков документов собственного образца возлагается на материально-ответственное лицо ОВПО.</w:t>
      </w:r>
    </w:p>
    <w:bookmarkEnd w:id="301"/>
    <w:bookmarkStart w:name="z392" w:id="302"/>
    <w:p>
      <w:pPr>
        <w:spacing w:after="0"/>
        <w:ind w:left="0"/>
        <w:jc w:val="both"/>
      </w:pPr>
      <w:r>
        <w:rPr>
          <w:rFonts w:ascii="Times New Roman"/>
          <w:b w:val="false"/>
          <w:i w:val="false"/>
          <w:color w:val="000000"/>
          <w:sz w:val="28"/>
        </w:rPr>
        <w:t>
      27. Осуществление контроля за заказом, выдачей и хранением бланков возлагается на руководителя ОВПО.</w:t>
      </w:r>
    </w:p>
    <w:bookmarkEnd w:id="302"/>
    <w:bookmarkStart w:name="z393" w:id="303"/>
    <w:p>
      <w:pPr>
        <w:spacing w:after="0"/>
        <w:ind w:left="0"/>
        <w:jc w:val="both"/>
      </w:pPr>
      <w:r>
        <w:rPr>
          <w:rFonts w:ascii="Times New Roman"/>
          <w:b w:val="false"/>
          <w:i w:val="false"/>
          <w:color w:val="000000"/>
          <w:sz w:val="28"/>
        </w:rPr>
        <w:t>
      28. Основанием для выдачи документов собственного образца является решение аттестационной комиссии, свидетельствующее о прохождении обучающимися итоговой аттестации и подтверждающие усвоение ими в полном объеме обучения соответствующего уровня образования.</w:t>
      </w:r>
    </w:p>
    <w:bookmarkEnd w:id="303"/>
    <w:bookmarkStart w:name="z394" w:id="304"/>
    <w:p>
      <w:pPr>
        <w:spacing w:after="0"/>
        <w:ind w:left="0"/>
        <w:jc w:val="both"/>
      </w:pPr>
      <w:r>
        <w:rPr>
          <w:rFonts w:ascii="Times New Roman"/>
          <w:b w:val="false"/>
          <w:i w:val="false"/>
          <w:color w:val="000000"/>
          <w:sz w:val="28"/>
        </w:rPr>
        <w:t>
      Основанием для выдачи сертификата о педагогической переподготовке является решение аттестационной комиссии.</w:t>
      </w:r>
    </w:p>
    <w:bookmarkEnd w:id="304"/>
    <w:bookmarkStart w:name="z395" w:id="305"/>
    <w:p>
      <w:pPr>
        <w:spacing w:after="0"/>
        <w:ind w:left="0"/>
        <w:jc w:val="both"/>
      </w:pPr>
      <w:r>
        <w:rPr>
          <w:rFonts w:ascii="Times New Roman"/>
          <w:b w:val="false"/>
          <w:i w:val="false"/>
          <w:color w:val="000000"/>
          <w:sz w:val="28"/>
        </w:rPr>
        <w:t>
      Основанием для выдачи диплома о послевузовском образовании с присуждением степени доктора философии (PhD), доктора по профилю собственного образца являются:</w:t>
      </w:r>
    </w:p>
    <w:bookmarkEnd w:id="305"/>
    <w:bookmarkStart w:name="z396" w:id="306"/>
    <w:p>
      <w:pPr>
        <w:spacing w:after="0"/>
        <w:ind w:left="0"/>
        <w:jc w:val="both"/>
      </w:pPr>
      <w:r>
        <w:rPr>
          <w:rFonts w:ascii="Times New Roman"/>
          <w:b w:val="false"/>
          <w:i w:val="false"/>
          <w:color w:val="000000"/>
          <w:sz w:val="28"/>
        </w:rPr>
        <w:t>
      1) для ОВПО, имеющих особый статус, - решение диссертационного совета;</w:t>
      </w:r>
    </w:p>
    <w:bookmarkEnd w:id="306"/>
    <w:bookmarkStart w:name="z397" w:id="307"/>
    <w:p>
      <w:pPr>
        <w:spacing w:after="0"/>
        <w:ind w:left="0"/>
        <w:jc w:val="both"/>
      </w:pPr>
      <w:r>
        <w:rPr>
          <w:rFonts w:ascii="Times New Roman"/>
          <w:b w:val="false"/>
          <w:i w:val="false"/>
          <w:color w:val="000000"/>
          <w:sz w:val="28"/>
        </w:rPr>
        <w:t>
      2) для ОВПО, не имеющих особого статуса, - решение Комитета по обеспечению качества в сфере науки и высшего образования Министерства науки и высшего образования Республики Казахстан и приказ руководителя ОВПО.</w:t>
      </w:r>
    </w:p>
    <w:bookmarkEnd w:id="307"/>
    <w:bookmarkStart w:name="z398" w:id="308"/>
    <w:p>
      <w:pPr>
        <w:spacing w:after="0"/>
        <w:ind w:left="0"/>
        <w:jc w:val="both"/>
      </w:pPr>
      <w:r>
        <w:rPr>
          <w:rFonts w:ascii="Times New Roman"/>
          <w:b w:val="false"/>
          <w:i w:val="false"/>
          <w:color w:val="000000"/>
          <w:sz w:val="28"/>
        </w:rPr>
        <w:t>
      29. Документы об образовании собственного образца выдаются выпускникам ОВПО на бесплатной основе не позднее тридцати календарных дней со дня принятия соответствующего решения.</w:t>
      </w:r>
    </w:p>
    <w:bookmarkEnd w:id="308"/>
    <w:bookmarkStart w:name="z399" w:id="309"/>
    <w:p>
      <w:pPr>
        <w:spacing w:after="0"/>
        <w:ind w:left="0"/>
        <w:jc w:val="both"/>
      </w:pPr>
      <w:r>
        <w:rPr>
          <w:rFonts w:ascii="Times New Roman"/>
          <w:b w:val="false"/>
          <w:i w:val="false"/>
          <w:color w:val="000000"/>
          <w:sz w:val="28"/>
        </w:rPr>
        <w:t>
      При отсутствия возможности личного получения документа он выдается третьему лицу по доверенности, оформленной в порядке, предусмотренном законодательством Республики Казахстан.</w:t>
      </w:r>
    </w:p>
    <w:bookmarkEnd w:id="309"/>
    <w:bookmarkStart w:name="z400" w:id="310"/>
    <w:p>
      <w:pPr>
        <w:spacing w:after="0"/>
        <w:ind w:left="0"/>
        <w:jc w:val="both"/>
      </w:pPr>
      <w:r>
        <w:rPr>
          <w:rFonts w:ascii="Times New Roman"/>
          <w:b w:val="false"/>
          <w:i w:val="false"/>
          <w:color w:val="000000"/>
          <w:sz w:val="28"/>
        </w:rPr>
        <w:t>
      30. Бланки и приложения к документам об образовании собственного образца, а также сертификаты печатаются с использованием печатающих устройств (без учета данных, которые заполняются с помощью печатающих устройств).</w:t>
      </w:r>
    </w:p>
    <w:bookmarkEnd w:id="310"/>
    <w:bookmarkStart w:name="z401" w:id="311"/>
    <w:p>
      <w:pPr>
        <w:spacing w:after="0"/>
        <w:ind w:left="0"/>
        <w:jc w:val="both"/>
      </w:pPr>
      <w:r>
        <w:rPr>
          <w:rFonts w:ascii="Times New Roman"/>
          <w:b w:val="false"/>
          <w:i w:val="false"/>
          <w:color w:val="000000"/>
          <w:sz w:val="28"/>
        </w:rPr>
        <w:t>
      31. Форма и дизайн документов об образовании собственного образца определяются ОВПО и утверждаются на срок не менее 5 лет.</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2023 года № 47</w:t>
            </w:r>
          </w:p>
        </w:tc>
      </w:tr>
    </w:tbl>
    <w:bookmarkStart w:name="z420" w:id="312"/>
    <w:p>
      <w:pPr>
        <w:spacing w:after="0"/>
        <w:ind w:left="0"/>
        <w:jc w:val="left"/>
      </w:pPr>
      <w:r>
        <w:rPr>
          <w:rFonts w:ascii="Times New Roman"/>
          <w:b/>
          <w:i w:val="false"/>
          <w:color w:val="000000"/>
        </w:rPr>
        <w:t xml:space="preserve"> Правила оказания государственной услуги "Актуализация (корректировка) сведений о документах об образовании высшего и послевузовского образования"</w:t>
      </w:r>
    </w:p>
    <w:bookmarkEnd w:id="312"/>
    <w:p>
      <w:pPr>
        <w:spacing w:after="0"/>
        <w:ind w:left="0"/>
        <w:jc w:val="both"/>
      </w:pPr>
      <w:r>
        <w:rPr>
          <w:rFonts w:ascii="Times New Roman"/>
          <w:b w:val="false"/>
          <w:i w:val="false"/>
          <w:color w:val="ff0000"/>
          <w:sz w:val="28"/>
        </w:rPr>
        <w:t xml:space="preserve">
      Сноска. Приказ дополнен приложением 18 в соответствии с приказом Министра науки и высшего образования РК от 27.03.2024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1" w:id="313"/>
    <w:p>
      <w:pPr>
        <w:spacing w:after="0"/>
        <w:ind w:left="0"/>
        <w:jc w:val="left"/>
      </w:pPr>
      <w:r>
        <w:rPr>
          <w:rFonts w:ascii="Times New Roman"/>
          <w:b/>
          <w:i w:val="false"/>
          <w:color w:val="000000"/>
        </w:rPr>
        <w:t xml:space="preserve"> Глава 1. Общие положения</w:t>
      </w:r>
    </w:p>
    <w:bookmarkEnd w:id="313"/>
    <w:bookmarkStart w:name="z422" w:id="314"/>
    <w:p>
      <w:pPr>
        <w:spacing w:after="0"/>
        <w:ind w:left="0"/>
        <w:jc w:val="both"/>
      </w:pPr>
      <w:r>
        <w:rPr>
          <w:rFonts w:ascii="Times New Roman"/>
          <w:b w:val="false"/>
          <w:i w:val="false"/>
          <w:color w:val="000000"/>
          <w:sz w:val="28"/>
        </w:rPr>
        <w:t xml:space="preserve">
      1. Настоящие Правила оказания государственной услуги "Актуализация (корректировка) сведений о документах об образовании высшего и послевузовского образования"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w:t>
      </w:r>
    </w:p>
    <w:bookmarkEnd w:id="314"/>
    <w:bookmarkStart w:name="z423" w:id="315"/>
    <w:p>
      <w:pPr>
        <w:spacing w:after="0"/>
        <w:ind w:left="0"/>
        <w:jc w:val="both"/>
      </w:pPr>
      <w:r>
        <w:rPr>
          <w:rFonts w:ascii="Times New Roman"/>
          <w:b w:val="false"/>
          <w:i w:val="false"/>
          <w:color w:val="000000"/>
          <w:sz w:val="28"/>
        </w:rPr>
        <w:t>
      2. Настоящие Правила определяют порядок оказания государственной услуги "Актуализация (корректировка) сведений о документах об образовании высшего и послевузовского образования".</w:t>
      </w:r>
    </w:p>
    <w:bookmarkEnd w:id="315"/>
    <w:bookmarkStart w:name="z424" w:id="316"/>
    <w:p>
      <w:pPr>
        <w:spacing w:after="0"/>
        <w:ind w:left="0"/>
        <w:jc w:val="left"/>
      </w:pPr>
      <w:r>
        <w:rPr>
          <w:rFonts w:ascii="Times New Roman"/>
          <w:b/>
          <w:i w:val="false"/>
          <w:color w:val="000000"/>
        </w:rPr>
        <w:t xml:space="preserve"> Глава 2. Порядок оказания государственной услуги</w:t>
      </w:r>
    </w:p>
    <w:bookmarkEnd w:id="316"/>
    <w:bookmarkStart w:name="z425" w:id="317"/>
    <w:p>
      <w:pPr>
        <w:spacing w:after="0"/>
        <w:ind w:left="0"/>
        <w:jc w:val="both"/>
      </w:pPr>
      <w:r>
        <w:rPr>
          <w:rFonts w:ascii="Times New Roman"/>
          <w:b w:val="false"/>
          <w:i w:val="false"/>
          <w:color w:val="000000"/>
          <w:sz w:val="28"/>
        </w:rPr>
        <w:t>
      3. Государственная услуга "Актуализация (корректировка) сведений о документах об образовании высшего и послевузовского образования" оказывается организациями высшего и (или) послевузовского образования (далее – услугодатель).</w:t>
      </w:r>
    </w:p>
    <w:bookmarkEnd w:id="317"/>
    <w:bookmarkStart w:name="z426" w:id="318"/>
    <w:p>
      <w:pPr>
        <w:spacing w:after="0"/>
        <w:ind w:left="0"/>
        <w:jc w:val="both"/>
      </w:pPr>
      <w:r>
        <w:rPr>
          <w:rFonts w:ascii="Times New Roman"/>
          <w:b w:val="false"/>
          <w:i w:val="false"/>
          <w:color w:val="000000"/>
          <w:sz w:val="28"/>
        </w:rPr>
        <w:t>
      4. Услугополучателем является физические лица.</w:t>
      </w:r>
    </w:p>
    <w:bookmarkEnd w:id="318"/>
    <w:bookmarkStart w:name="z427" w:id="319"/>
    <w:p>
      <w:pPr>
        <w:spacing w:after="0"/>
        <w:ind w:left="0"/>
        <w:jc w:val="both"/>
      </w:pPr>
      <w:r>
        <w:rPr>
          <w:rFonts w:ascii="Times New Roman"/>
          <w:b w:val="false"/>
          <w:i w:val="false"/>
          <w:color w:val="000000"/>
          <w:sz w:val="28"/>
        </w:rPr>
        <w:t xml:space="preserve">
      5. Основанием для актуализации (корректировки) сведений о документах об образовании является заявление услугополучателя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19"/>
    <w:bookmarkStart w:name="z428" w:id="320"/>
    <w:p>
      <w:pPr>
        <w:spacing w:after="0"/>
        <w:ind w:left="0"/>
        <w:jc w:val="both"/>
      </w:pPr>
      <w:r>
        <w:rPr>
          <w:rFonts w:ascii="Times New Roman"/>
          <w:b w:val="false"/>
          <w:i w:val="false"/>
          <w:color w:val="000000"/>
          <w:sz w:val="28"/>
        </w:rPr>
        <w:t xml:space="preserve">
      6. Перечень основных требований к оказанию государственной услуги включающий наименование государственной услуги и услугодателя, способы предоставления, сроки, форму и результат оказания государственной услуги, а также иные сведения с учетом особенностей предоставления государственной услуги приведен в Перечне основных требований оказания государственной услуги "Актуализация (корректировка) сведений о документах об образовании высшего и послевузовского образования"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20"/>
    <w:bookmarkStart w:name="z429" w:id="321"/>
    <w:p>
      <w:pPr>
        <w:spacing w:after="0"/>
        <w:ind w:left="0"/>
        <w:jc w:val="both"/>
      </w:pPr>
      <w:r>
        <w:rPr>
          <w:rFonts w:ascii="Times New Roman"/>
          <w:b w:val="false"/>
          <w:i w:val="false"/>
          <w:color w:val="000000"/>
          <w:sz w:val="28"/>
        </w:rPr>
        <w:t>
      7. Услугодатель осуществляет проверку сведений, указанных в заявлении услугополучателя, сверяет сведения с данными архивных материалов.</w:t>
      </w:r>
    </w:p>
    <w:bookmarkEnd w:id="321"/>
    <w:bookmarkStart w:name="z430" w:id="322"/>
    <w:p>
      <w:pPr>
        <w:spacing w:after="0"/>
        <w:ind w:left="0"/>
        <w:jc w:val="both"/>
      </w:pPr>
      <w:r>
        <w:rPr>
          <w:rFonts w:ascii="Times New Roman"/>
          <w:b w:val="false"/>
          <w:i w:val="false"/>
          <w:color w:val="000000"/>
          <w:sz w:val="28"/>
        </w:rPr>
        <w:t>
      8. Услугодатель осуществляет исправление технических ошибок посредством внесения изменения в информационную систему Услугодателя.</w:t>
      </w:r>
    </w:p>
    <w:bookmarkEnd w:id="322"/>
    <w:bookmarkStart w:name="z431" w:id="323"/>
    <w:p>
      <w:pPr>
        <w:spacing w:after="0"/>
        <w:ind w:left="0"/>
        <w:jc w:val="both"/>
      </w:pPr>
      <w:r>
        <w:rPr>
          <w:rFonts w:ascii="Times New Roman"/>
          <w:b w:val="false"/>
          <w:i w:val="false"/>
          <w:color w:val="000000"/>
          <w:sz w:val="28"/>
        </w:rPr>
        <w:t>
      9. Прием заявления и выдача результата оказания государственной услуги осуществляется через веб-портал "электронного правительства" www.egov.kz, по форме согласно Перечню.</w:t>
      </w:r>
    </w:p>
    <w:bookmarkEnd w:id="323"/>
    <w:bookmarkStart w:name="z432" w:id="324"/>
    <w:p>
      <w:pPr>
        <w:spacing w:after="0"/>
        <w:ind w:left="0"/>
        <w:jc w:val="both"/>
      </w:pPr>
      <w:r>
        <w:rPr>
          <w:rFonts w:ascii="Times New Roman"/>
          <w:b w:val="false"/>
          <w:i w:val="false"/>
          <w:color w:val="000000"/>
          <w:sz w:val="28"/>
        </w:rPr>
        <w:t>
      10. При направлении услугополучателем заявления в "личном кабинете" автоматически отображается статус о принятии запроса на оказание государственной услуги.</w:t>
      </w:r>
    </w:p>
    <w:bookmarkEnd w:id="324"/>
    <w:bookmarkStart w:name="z433" w:id="325"/>
    <w:p>
      <w:pPr>
        <w:spacing w:after="0"/>
        <w:ind w:left="0"/>
        <w:jc w:val="both"/>
      </w:pPr>
      <w:r>
        <w:rPr>
          <w:rFonts w:ascii="Times New Roman"/>
          <w:b w:val="false"/>
          <w:i w:val="false"/>
          <w:color w:val="000000"/>
          <w:sz w:val="28"/>
        </w:rPr>
        <w:t xml:space="preserve">
      11. В случае представления услугополучателем неполного пакета документов предусмотренному пунктом 8 Перечня, а также документов с истекшим сроком действия направляется уведомление о мотивированном отказе в приеме заявления,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5"/>
    <w:bookmarkStart w:name="z434" w:id="326"/>
    <w:p>
      <w:pPr>
        <w:spacing w:after="0"/>
        <w:ind w:left="0"/>
        <w:jc w:val="both"/>
      </w:pPr>
      <w:r>
        <w:rPr>
          <w:rFonts w:ascii="Times New Roman"/>
          <w:b w:val="false"/>
          <w:i w:val="false"/>
          <w:color w:val="000000"/>
          <w:sz w:val="28"/>
        </w:rPr>
        <w:t xml:space="preserve">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326"/>
    <w:bookmarkStart w:name="z435" w:id="327"/>
    <w:p>
      <w:pPr>
        <w:spacing w:after="0"/>
        <w:ind w:left="0"/>
        <w:jc w:val="both"/>
      </w:pPr>
      <w:r>
        <w:rPr>
          <w:rFonts w:ascii="Times New Roman"/>
          <w:b w:val="false"/>
          <w:i w:val="false"/>
          <w:color w:val="000000"/>
          <w:sz w:val="28"/>
        </w:rPr>
        <w:t>
      13. Уполномоченный орган в области науки и высшего образования Республики Казахстан в течение трех рабочих дней с даты утверждения или изменения Правил извещает услугодателей, оператора информационно-коммуникационной инфраструктуры "электронного правительства", а также Единый контакт-центр, о внесенных изменениях и дополнениях в настоящие Правила.</w:t>
      </w:r>
    </w:p>
    <w:bookmarkEnd w:id="327"/>
    <w:bookmarkStart w:name="z436" w:id="32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328"/>
    <w:bookmarkStart w:name="z437" w:id="329"/>
    <w:p>
      <w:pPr>
        <w:spacing w:after="0"/>
        <w:ind w:left="0"/>
        <w:jc w:val="both"/>
      </w:pPr>
      <w:r>
        <w:rPr>
          <w:rFonts w:ascii="Times New Roman"/>
          <w:b w:val="false"/>
          <w:i w:val="false"/>
          <w:color w:val="000000"/>
          <w:sz w:val="28"/>
        </w:rPr>
        <w:t>
      14.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29"/>
    <w:bookmarkStart w:name="z438" w:id="33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30"/>
    <w:bookmarkStart w:name="z439" w:id="331"/>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31"/>
    <w:bookmarkStart w:name="z440" w:id="332"/>
    <w:p>
      <w:pPr>
        <w:spacing w:after="0"/>
        <w:ind w:left="0"/>
        <w:jc w:val="both"/>
      </w:pPr>
      <w:r>
        <w:rPr>
          <w:rFonts w:ascii="Times New Roman"/>
          <w:b w:val="false"/>
          <w:i w:val="false"/>
          <w:color w:val="000000"/>
          <w:sz w:val="28"/>
        </w:rPr>
        <w:t xml:space="preserve">
      При этом,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услугодатель,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332"/>
    <w:bookmarkStart w:name="z441" w:id="33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333"/>
    <w:bookmarkStart w:name="z442" w:id="33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34"/>
    <w:bookmarkStart w:name="z443" w:id="33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"Актуализация (корректировка)</w:t>
            </w:r>
            <w:r>
              <w:br/>
            </w:r>
            <w:r>
              <w:rPr>
                <w:rFonts w:ascii="Times New Roman"/>
                <w:b w:val="false"/>
                <w:i w:val="false"/>
                <w:color w:val="000000"/>
                <w:sz w:val="20"/>
              </w:rPr>
              <w:t>сведений о документах</w:t>
            </w:r>
            <w:r>
              <w:br/>
            </w:r>
            <w:r>
              <w:rPr>
                <w:rFonts w:ascii="Times New Roman"/>
                <w:b w:val="false"/>
                <w:i w:val="false"/>
                <w:color w:val="000000"/>
                <w:sz w:val="20"/>
              </w:rPr>
              <w:t>об образовании высшего</w:t>
            </w:r>
            <w:r>
              <w:br/>
            </w:r>
            <w:r>
              <w:rPr>
                <w:rFonts w:ascii="Times New Roman"/>
                <w:b w:val="false"/>
                <w:i w:val="false"/>
                <w:color w:val="000000"/>
                <w:sz w:val="20"/>
              </w:rPr>
              <w:t>и послевузовского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руководитель организации</w:t>
            </w:r>
            <w:r>
              <w:br/>
            </w:r>
            <w:r>
              <w:rPr>
                <w:rFonts w:ascii="Times New Roman"/>
                <w:b w:val="false"/>
                <w:i w:val="false"/>
                <w:color w:val="000000"/>
                <w:sz w:val="20"/>
              </w:rPr>
              <w:t>высшего и (или)</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(далее - ОВПО) полностью/</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полностью/</w:t>
            </w:r>
            <w:r>
              <w:br/>
            </w:r>
            <w:r>
              <w:rPr>
                <w:rFonts w:ascii="Times New Roman"/>
                <w:b w:val="false"/>
                <w:i w:val="false"/>
                <w:color w:val="000000"/>
                <w:sz w:val="20"/>
              </w:rPr>
              <w:t>____________________________</w:t>
            </w:r>
            <w:r>
              <w:br/>
            </w:r>
            <w:r>
              <w:rPr>
                <w:rFonts w:ascii="Times New Roman"/>
                <w:b w:val="false"/>
                <w:i w:val="false"/>
                <w:color w:val="000000"/>
                <w:sz w:val="20"/>
              </w:rPr>
              <w:t>/при изменении фамилии,</w:t>
            </w:r>
            <w:r>
              <w:br/>
            </w:r>
            <w:r>
              <w:rPr>
                <w:rFonts w:ascii="Times New Roman"/>
                <w:b w:val="false"/>
                <w:i w:val="false"/>
                <w:color w:val="000000"/>
                <w:sz w:val="20"/>
              </w:rPr>
              <w:t>имени, отчества</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/контактные данные</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/год окончания ОВПО/</w:t>
            </w:r>
            <w:r>
              <w:br/>
            </w:r>
            <w:r>
              <w:rPr>
                <w:rFonts w:ascii="Times New Roman"/>
                <w:b w:val="false"/>
                <w:i w:val="false"/>
                <w:color w:val="000000"/>
                <w:sz w:val="20"/>
              </w:rPr>
              <w:t>____________________________</w:t>
            </w:r>
            <w:r>
              <w:br/>
            </w:r>
            <w:r>
              <w:rPr>
                <w:rFonts w:ascii="Times New Roman"/>
                <w:b w:val="false"/>
                <w:i w:val="false"/>
                <w:color w:val="000000"/>
                <w:sz w:val="20"/>
              </w:rPr>
              <w:t>по специальности</w:t>
            </w:r>
            <w:r>
              <w:br/>
            </w:r>
            <w:r>
              <w:rPr>
                <w:rFonts w:ascii="Times New Roman"/>
                <w:b w:val="false"/>
                <w:i w:val="false"/>
                <w:color w:val="000000"/>
                <w:sz w:val="20"/>
              </w:rPr>
              <w:t>(образовательной программе)</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специальности</w:t>
            </w:r>
            <w:r>
              <w:br/>
            </w:r>
            <w:r>
              <w:rPr>
                <w:rFonts w:ascii="Times New Roman"/>
                <w:b w:val="false"/>
                <w:i w:val="false"/>
                <w:color w:val="000000"/>
                <w:sz w:val="20"/>
              </w:rPr>
              <w:t>(образовательной программы)/</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адрес ОВПО,</w:t>
            </w:r>
            <w:r>
              <w:br/>
            </w:r>
            <w:r>
              <w:rPr>
                <w:rFonts w:ascii="Times New Roman"/>
                <w:b w:val="false"/>
                <w:i w:val="false"/>
                <w:color w:val="000000"/>
                <w:sz w:val="20"/>
              </w:rPr>
              <w:t>при изменении/</w:t>
            </w:r>
            <w:r>
              <w:br/>
            </w:r>
            <w:r>
              <w:rPr>
                <w:rFonts w:ascii="Times New Roman"/>
                <w:b w:val="false"/>
                <w:i w:val="false"/>
                <w:color w:val="000000"/>
                <w:sz w:val="20"/>
              </w:rPr>
              <w:t>____________________________</w:t>
            </w:r>
            <w:r>
              <w:br/>
            </w:r>
            <w:r>
              <w:rPr>
                <w:rFonts w:ascii="Times New Roman"/>
                <w:b w:val="false"/>
                <w:i w:val="false"/>
                <w:color w:val="000000"/>
                <w:sz w:val="20"/>
              </w:rPr>
              <w:t>/номер и серия документа</w:t>
            </w:r>
            <w:r>
              <w:br/>
            </w:r>
            <w:r>
              <w:rPr>
                <w:rFonts w:ascii="Times New Roman"/>
                <w:b w:val="false"/>
                <w:i w:val="false"/>
                <w:color w:val="000000"/>
                <w:sz w:val="20"/>
              </w:rPr>
              <w:t>об образовании высшего</w:t>
            </w:r>
            <w:r>
              <w:br/>
            </w:r>
            <w:r>
              <w:rPr>
                <w:rFonts w:ascii="Times New Roman"/>
                <w:b w:val="false"/>
                <w:i w:val="false"/>
                <w:color w:val="000000"/>
                <w:sz w:val="20"/>
              </w:rPr>
              <w:t>и послевузовского образования/</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336"/>
    <w:p>
      <w:pPr>
        <w:spacing w:after="0"/>
        <w:ind w:left="0"/>
        <w:jc w:val="left"/>
      </w:pPr>
      <w:r>
        <w:rPr>
          <w:rFonts w:ascii="Times New Roman"/>
          <w:b/>
          <w:i w:val="false"/>
          <w:color w:val="000000"/>
        </w:rPr>
        <w:t xml:space="preserve"> Заявление</w:t>
      </w:r>
    </w:p>
    <w:bookmarkEnd w:id="336"/>
    <w:p>
      <w:pPr>
        <w:spacing w:after="0"/>
        <w:ind w:left="0"/>
        <w:jc w:val="both"/>
      </w:pPr>
      <w:r>
        <w:rPr>
          <w:rFonts w:ascii="Times New Roman"/>
          <w:b w:val="false"/>
          <w:i w:val="false"/>
          <w:color w:val="000000"/>
          <w:sz w:val="28"/>
        </w:rPr>
        <w:t>
      Прошу Вас актуализировать (корректировка) сведения о документах</w:t>
      </w:r>
    </w:p>
    <w:p>
      <w:pPr>
        <w:spacing w:after="0"/>
        <w:ind w:left="0"/>
        <w:jc w:val="both"/>
      </w:pPr>
      <w:r>
        <w:rPr>
          <w:rFonts w:ascii="Times New Roman"/>
          <w:b w:val="false"/>
          <w:i w:val="false"/>
          <w:color w:val="000000"/>
          <w:sz w:val="28"/>
        </w:rPr>
        <w:t>об образовании высшего и послевузовского образования в связи с</w:t>
      </w:r>
    </w:p>
    <w:p>
      <w:pPr>
        <w:spacing w:after="0"/>
        <w:ind w:left="0"/>
        <w:jc w:val="both"/>
      </w:pPr>
      <w:r>
        <w:rPr>
          <w:rFonts w:ascii="Times New Roman"/>
          <w:b w:val="false"/>
          <w:i w:val="false"/>
          <w:color w:val="000000"/>
          <w:sz w:val="28"/>
        </w:rPr>
        <w:t>___________________________________________ /указать причину/</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Согласен(а) на использование сведений, составляющих охраняемую</w:t>
      </w:r>
    </w:p>
    <w:p>
      <w:pPr>
        <w:spacing w:after="0"/>
        <w:ind w:left="0"/>
        <w:jc w:val="both"/>
      </w:pP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"______" ____________ 20___года</w:t>
      </w:r>
    </w:p>
    <w:p>
      <w:pPr>
        <w:spacing w:after="0"/>
        <w:ind w:left="0"/>
        <w:jc w:val="both"/>
      </w:pPr>
      <w:r>
        <w:rPr>
          <w:rFonts w:ascii="Times New Roman"/>
          <w:b w:val="false"/>
          <w:i w:val="false"/>
          <w:color w:val="000000"/>
          <w:sz w:val="28"/>
        </w:rPr>
        <w:t>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"Актуализация (корректировка)</w:t>
            </w:r>
            <w:r>
              <w:br/>
            </w:r>
            <w:r>
              <w:rPr>
                <w:rFonts w:ascii="Times New Roman"/>
                <w:b w:val="false"/>
                <w:i w:val="false"/>
                <w:color w:val="000000"/>
                <w:sz w:val="20"/>
              </w:rPr>
              <w:t>сведений о документах</w:t>
            </w:r>
            <w:r>
              <w:br/>
            </w:r>
            <w:r>
              <w:rPr>
                <w:rFonts w:ascii="Times New Roman"/>
                <w:b w:val="false"/>
                <w:i w:val="false"/>
                <w:color w:val="000000"/>
                <w:sz w:val="20"/>
              </w:rPr>
              <w:t>об образовании высшего</w:t>
            </w:r>
            <w:r>
              <w:br/>
            </w:r>
            <w:r>
              <w:rPr>
                <w:rFonts w:ascii="Times New Roman"/>
                <w:b w:val="false"/>
                <w:i w:val="false"/>
                <w:color w:val="000000"/>
                <w:sz w:val="20"/>
              </w:rPr>
              <w:t>и послевузовского образования"</w:t>
            </w:r>
          </w:p>
        </w:tc>
      </w:tr>
    </w:tbl>
    <w:bookmarkStart w:name="z448" w:id="33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"Актуализация (корректировка) сведений о документах об образовании высшего и послевузовского образования"</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государственной услуги: "Актуализация (корректировка) сведений о документах об образовании высшего и послевузовского образования"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(далее –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(пятнадцать) рабочих дней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актуализированные сведения о документах об образовании высшего и послевузовского образования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заявление в форме электронного документа на имя руководителя ОВПО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удостоверенного электронной цифровой подписью услугополучателя или удостоверенным одноразовым паролем, при регистрации и подключении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xml:space="preserve">- электронная копия документа об образовании.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представленных документов услугополучателя,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xml:space="preserve">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"Актуализация (корректировка)</w:t>
            </w:r>
            <w:r>
              <w:br/>
            </w:r>
            <w:r>
              <w:rPr>
                <w:rFonts w:ascii="Times New Roman"/>
                <w:b w:val="false"/>
                <w:i w:val="false"/>
                <w:color w:val="000000"/>
                <w:sz w:val="20"/>
              </w:rPr>
              <w:t>сведений о документах</w:t>
            </w:r>
            <w:r>
              <w:br/>
            </w:r>
            <w:r>
              <w:rPr>
                <w:rFonts w:ascii="Times New Roman"/>
                <w:b w:val="false"/>
                <w:i w:val="false"/>
                <w:color w:val="000000"/>
                <w:sz w:val="20"/>
              </w:rPr>
              <w:t>об образовании высшего</w:t>
            </w:r>
            <w:r>
              <w:br/>
            </w:r>
            <w:r>
              <w:rPr>
                <w:rFonts w:ascii="Times New Roman"/>
                <w:b w:val="false"/>
                <w:i w:val="false"/>
                <w:color w:val="000000"/>
                <w:sz w:val="20"/>
              </w:rPr>
              <w:t>и послевузовского образования"</w:t>
            </w:r>
          </w:p>
        </w:tc>
      </w:tr>
    </w:tbl>
    <w:bookmarkStart w:name="z450" w:id="338"/>
    <w:p>
      <w:pPr>
        <w:spacing w:after="0"/>
        <w:ind w:left="0"/>
        <w:jc w:val="left"/>
      </w:pPr>
      <w:r>
        <w:rPr>
          <w:rFonts w:ascii="Times New Roman"/>
          <w:b/>
          <w:i w:val="false"/>
          <w:color w:val="000000"/>
        </w:rPr>
        <w:t xml:space="preserve"> Уведомление о мотивированном отказе в приеме заявления на актуализацию</w:t>
      </w:r>
      <w:r>
        <w:br/>
      </w:r>
      <w:r>
        <w:rPr>
          <w:rFonts w:ascii="Times New Roman"/>
          <w:b/>
          <w:i w:val="false"/>
          <w:color w:val="000000"/>
        </w:rPr>
        <w:t>(корректировке) сведений о документах об образовании высшего и послевузовского образования</w:t>
      </w:r>
      <w:r>
        <w:br/>
      </w:r>
      <w:r>
        <w:rPr>
          <w:rFonts w:ascii="Times New Roman"/>
          <w:b/>
          <w:i w:val="false"/>
          <w:color w:val="000000"/>
        </w:rPr>
        <w:t>№ __________________ Дата __________________</w:t>
      </w:r>
    </w:p>
    <w:bookmarkEnd w:id="338"/>
    <w:p>
      <w:pPr>
        <w:spacing w:after="0"/>
        <w:ind w:left="0"/>
        <w:jc w:val="both"/>
      </w:pPr>
      <w:r>
        <w:rPr>
          <w:rFonts w:ascii="Times New Roman"/>
          <w:b w:val="false"/>
          <w:i w:val="false"/>
          <w:color w:val="000000"/>
          <w:sz w:val="28"/>
        </w:rPr>
        <w:t>
      Основание для отказа: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(текст мотивированного отказа со ссылками на статьи закона)</w:t>
      </w:r>
    </w:p>
    <w:p>
      <w:pPr>
        <w:spacing w:after="0"/>
        <w:ind w:left="0"/>
        <w:jc w:val="both"/>
      </w:pPr>
      <w:r>
        <w:rPr>
          <w:rFonts w:ascii="Times New Roman"/>
          <w:b w:val="false"/>
          <w:i w:val="false"/>
          <w:color w:val="000000"/>
          <w:sz w:val="28"/>
        </w:rPr>
        <w:t xml:space="preserve">Данный документ согласно </w:t>
      </w:r>
      <w:r>
        <w:rPr>
          <w:rFonts w:ascii="Times New Roman"/>
          <w:b w:val="false"/>
          <w:i w:val="false"/>
          <w:color w:val="000000"/>
          <w:sz w:val="28"/>
        </w:rPr>
        <w:t>пункту 1</w:t>
      </w:r>
      <w:r>
        <w:rPr>
          <w:rFonts w:ascii="Times New Roman"/>
          <w:b w:val="false"/>
          <w:i w:val="false"/>
          <w:color w:val="000000"/>
          <w:sz w:val="28"/>
        </w:rPr>
        <w:t xml:space="preserve"> статьи 7 Закона Республики Казахстан</w:t>
      </w:r>
    </w:p>
    <w:p>
      <w:pPr>
        <w:spacing w:after="0"/>
        <w:ind w:left="0"/>
        <w:jc w:val="both"/>
      </w:pPr>
      <w:r>
        <w:rPr>
          <w:rFonts w:ascii="Times New Roman"/>
          <w:b w:val="false"/>
          <w:i w:val="false"/>
          <w:color w:val="000000"/>
          <w:sz w:val="28"/>
        </w:rPr>
        <w:t>"Об электронном документе и электронной цифровой подписи" равнозначен</w:t>
      </w:r>
    </w:p>
    <w:p>
      <w:pPr>
        <w:spacing w:after="0"/>
        <w:ind w:left="0"/>
        <w:jc w:val="both"/>
      </w:pPr>
      <w:r>
        <w:rPr>
          <w:rFonts w:ascii="Times New Roman"/>
          <w:b w:val="false"/>
          <w:i w:val="false"/>
          <w:color w:val="000000"/>
          <w:sz w:val="28"/>
        </w:rPr>
        <w:t>документу на бумажном носителе.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