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9262" w14:textId="b389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и нормативов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16 февраля 2023 года № 51. Зарегистрирован в Министерстве юстиции Республики Казахстан 17 февраля 2023 года № 31921.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2023 года № 51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и определяют порядок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(акимат)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 кинематографическая организация;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культурное мероприятие – мероприятие, связанное с созданием, возрождением, сохранением, охраной, развитием, распространением и использованием культурных и духовных ценностей, направленное на гармоничное развитие личности, воспитание патриотизма и удовлетворение эстетических потребностей и интересов каждого человека;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социально значимые мероприятия в области культуры – мероприятия по проведению памятных и юбилейных дат, дней культуры, фестивалей, смотров, конкурсов, выставок и увековечению памяти видных деятелей государства на международном, республиканском и местном уровнях;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культуры (далее – уполномоченный орган) – центральный исполнительный орган, осуществляющий руководство и межотраслевую координацию в области культуры;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государственное задание – заказ юридическим лицам с участием государства в уставном капитале, Национальному олимпийскому комитету Республики Казахстан, Национальному паралимпийскому комитету Республики Казахстан, международному технологическому парку "Астана Хаб", автономным организациям образования и их организациям, корпоративному фонду "Aкадемия Елбасы", определяемый Правительством Республики Казахстан, на оказание отдельных государственных услуг, реализацию бюджетных инвестиционных проектов и выполнение других задач, направленных на обеспечение социально-экономической стабильности и (или) социально-культурного развития государства.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не распространяются на финансирование проведения социально значимых мероприятий в области культуры и культурных мероприятий в рамках выплат субсидий государственным театрам, концертным организациям, культурно-досуговым организациям, музеям и циркам.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проведения социально значимых мероприятий в области культуры и культурных мероприятий в Республике Казахстан и за рубежом осуществляется за счет средств республиканского и местного бюджетов на соответствующие годы.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и (или) местный исполнительный орган формирует бюджетную заявку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заявки, утвержденными приказом Министра финансов Республики Казахстан от 24 ноября 2014 года № 511 (зарегистрирован в Реестре государственной регистрации нормативных правовых актов под № 10007),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тематических направлений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средств, утверждаемыми уполномоченным органом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9-4)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"О культуре", и нормативами финансирования проведения социально значимого мероприятия в области культуры и культурных мероприятий в Республике Казахстан и за рубежом, финансируемого за счет бюджетных средств.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 являются: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утвержденные бюджетные программы на соответствующие финансовые годы;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государственных заданий, утвержденный постановлением Правительства Республики Казахстан на соответствующий финансовый год или годовой план государственных закупок;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финансово-экономические расчеты (смета) с указанием планируемых источников финансирования.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Смета расходов по проведению социально значимого мероприятия в области культуры и культурных мероприятий в Республике Казахстан и за рубежом, финансируемых за счет бюджетных средств, составляется из полного или частичного перечня соответствующих статей расходов нормативов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Объем финансирования проведения социально значимых мероприятий в области культуры и культурных мероприятий в Республике Казахстан и за рубежом не превышает 100% от сметной стоимости.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Перераспределение предусмотренных бюджетных средств на финансирование проведения социально значимых мероприятий в области культуры и культурных мероприятий в Республике Казахстан и за рубежом осуществляется в соответсвии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2023 года № 51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финансирования проведения социально значимых мероприятий в области культуры и культурных мероприятий в Республике Казахстан и за рубежом, финансируемых за счет бюджетных средств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праздничных мероприятий и торжественных концертов, посвященных национальным и государственным праздникам (объем финансирования не превышает 100% от сметной стоимости проведения мероприятий)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артистов, имеющих почетные звания, в праздничных мероприятиях и торжественных концертах, посвященных празднованиям национальных и государственных праздников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Еңбек Ері, Народный артист СССР, Народный артист Казахской ССР, Народный артист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Заслуженный артист Казахстана, Заслуженный деятель Казахстана, лауреат государственной премии в области литературы и искусства, обладатель нагрудного знака "Мәдениет қайраткері", обладатель нагрудного знака "Мәдениет саласының үздігі"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международных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республиканских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Творческие коллективы, имеющие статус "Национальный" и "Академический" (театры, концертные организации, отдельные профессиональные художественные, творческие коллективы)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концертные организации, отдельные профессиональные художественные, творческие коллективы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Коллективы художественной самодеятельности, а также имеющие звания "Народный" или "Образцовый"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творческие коллективы, отдельные исполнители, государственные концертные организации и театры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режиссерско-постановочной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ведущих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стилистов, визажистов, костюмеров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переложению нот, созданию аранжировок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/приобретению/записи музыкального материала/обработка существующего музыкального произведения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оформлению сцены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(разработка/изготовление/приобретение сценической бутафории/реквизита/декораций)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скульптурные формы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Фитодизайн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пиротехнического оборудования (фейерверки, салют, холодный салют, конфетти)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 обслуживанию профессионального концертного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видеоматериалов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сцены и других элементов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залов и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инструментов, мебели, сценических костюмов,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видеосъемки, фотосъемки, передвижная телевизионная станция съемки и других видов съемок и трансляции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средствах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проезду, проживанию участников праздничных мероприятий и торжественных концертов, посвященных празднованиям национальных и государственных праздников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участников праздничных мероприятий и торжественных концертов, посвященных празднованиям национальных и государственных праздников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полиграфической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товары по обеспечению безопасности при эпидемиологических ситуациях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стейджменов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республиканских, международных конкурсов, фестивалей (объем финансирования не превышает 100% от сметной стоимости проведения мероприятий)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артистов, имеющих почетные звания, в республиканских, в международных конкурсах, фестивалях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Еңбек Ері, Народный артист СССР, Народный артист Казахской ССР, Народный артист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Заслуженный артист Казахстана, Заслуженный деятель Казахстана, лауреат государственной премии в области литературы и искусства, обладатель нагрудного знака "Мәдениет қайраткері", обладатель нагрудного знака "Мәдениет саласының үздігі"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международных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республиканских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Творческие коллективы, имеющие статус "Национальный" и "Академический" (театры, концертные организации, отдельные профессиональные художественные, творческие коллективы)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концертные организации, отдельные профессиональные художественные, творческие коллективы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Коллективы художественной самодеятельности, а также имеющие звания "Народный" или "Образцовый"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творческие коллективы, субъекты кинематографической деятельности, отдельные исполнители, деятели в сфере кинематографии, государственные концертные организации и театры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режиссерско-постановочной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Призовой фонд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ведущих, стилистов, визажистов, костюмеров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переложению нот, созданию аранжировок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созданию/приобретению/записи музыкального материала/обработке существующего музыкального произведения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оформлению сцены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(разработка/изготовление/приобретение сценической бутафории/реквизита/декораций)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Фитодизайн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скульптурные формы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предоставлению пиротехнического оборудования (фейерверки, салют, холодный салют, конфетти)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 обслуживанию профессионального концертного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видеоматериалов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Председателя и членов жюри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зала и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видеосъемки, фотосъемки, передвижной телевизионной станции съемки и других видов съемок и трансляции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средствах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проезду, проживанию участников республиканских, международных конкурсов, фестивалей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участников республиканских, международных конкурсов, фестивалей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полиграфической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Охранные услуги для VIP-гостей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товары по обеспечению безопасности при эпидемиологических ситуациях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Сувенирные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регистрационного взноса и за право некоммерческого показа фильмов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переводчиков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концертных и других программ при официальных и неофициальных встречах Главы государства и Премьер-Министра Республики Казахстан с иностранными делегациями (объем финансирования не превышает 100% от сметной стоимости проведения мероприятий)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участия артистов, имеющих почетные звания, в концертных и других программах при официальных и неофициальных встречах Главы государства и Премьер-Министра Республики Казахстан с иностранными делегациями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Еңбек Ері, Народный артист СССР, Народный артист Казахской ССР, Народный артист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Заслуженный артист Казахстана, Заслуженный деятель Казахстана, лауреат государственной премии в области литературы и искусства, обладатель нагрудного знака "Мәдениет қайраткері", обладатель нагрудного знака "Мәдениет саласының үздігі"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международных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республиканских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Творческие коллективы, имеющие статус "Национальный" и "Академический" (театры, концертные организации, отдельные профессиональные художественные, творческие коллективы)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концертные организации, отдельные профессиональные художественные, творческие коллективы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Коллективы художественной самодеятельности, а также имеющие звания "Народный" или "Образцовый"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творческие коллективы, отдельные исполнители, государственные концертные организации и театры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режиссерско-постановочной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ведущих, стилистов, визажистов, костюмеров, работников сцены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переложению нот, созданию аранжировок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 /приобретение/записи музыкального материала/обработка существующего музыкального произведения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оформлению сцены разработка/изготовление/приобретение сценической бутафории/реквизита/декораций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Фитодизайн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 обслуживанию профессионального концертного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видеоматериалов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залов и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инструментов, мебели, сценических костюмов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проезду, проживанию участников концертных и других программ при официальных и неофициальных встречах Главы государства и Премьер-Министра Республики Казахстан с иностранными делегациями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участников концертных и других программ при официальных и неофициальных встречах Главы государства и Премьер-Министра Республики Казахстан с иностранными делегациями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полиграфической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товары по обеспечению безопасности при эпидемиологических ситуациях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Обеспечение участия отдельных творческих коллективов и исполнителей в социально значимых мероприятиях в области культуры и культурных мероприятиях за рубежом и казахстанских фильмов в программах международных кинофестивалей (объем финансирования не превышает 100% от сметной стоимости проведения мероприятий)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артистов, имеющих почетные звания, в социально значимых мероприятиях в области культуры и культурных мероприятиях за рубежом и казахстанских фильмов в программах международных кинофестивалей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Еңбек Ері, Народный артист СССР, Народный артист Казахской ССР, Народный артист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Заслуженный артист Казахстана, Заслуженный деятель Казахстана, лауреат государственной премии в области литературы и искусства, обладатель нагрудного знака "Мәдениет қайраткері", обладатель нагрудного знака "Мәдениет саласының үздігі"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международных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республиканских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Творческие коллективы, имеющие статус "Национальный" и "Академический" (театры, концертные организации, отдельные профессиональные художественные, творческие коллективы)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концертные организации, отдельные профессиональные художественные, творческие коллективы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Коллективы художественной самодеятельности, а также имеющие звания "Народный" или "Образцовый"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творческие коллективы, отдельные исполнители, государственные концертные организации и театры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режиссерско-постановочной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ведущих, стилистов, визажистов, костюмеров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переложению нот, созданию аранжировок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созданию/приобретение/записи музыкального материала/обработка существующего музыкального произведения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оформлению сцены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(разработка/изготовление/приобретение сценической бутафории/реквизита/декораций)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скульптурные формы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Фитодизайн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 обслуживанию профессионального концертного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видеоматериалов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залов и помещений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инструментов, мебели, сценических костюмов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фото и видеосъемок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PR-кампании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проезду, проживанию участников социально значимых мероприятиях в области культуры и культурных мероприятиях за рубежом и казахстанских фильмов в программах международных кинофестивалей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Логистические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участников социально значимых мероприятиях в области культуры и культурных мероприятиях за рубежом и казахстанских фильмов в программах международных кинофестивалей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полиграфической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дополнительного персонала и/или юридических лиц за рубежом по организации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оплата виз, обеспечение оформления медицинской страховки участников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Аккредитационные сборы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товары по обеспечению безопасности при эпидемиологических ситуациях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переводчиков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DCP копий с субтитрами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банковские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дней культуры в Республике Казахстан и за рубежом и дней казахстанского кино за рубежом (объем финансирования не превышает 100% от сметной стоимости проведения мероприятий)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артистов, имеющих почетные звания, в днях культуры в Республике Казахстан и за рубежом и днях казахстанского кино за рубежом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Еңбек Ері, Народный артист СССР, Народный артист Казахской ССР, Народный артист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Заслуженный артист Казахстана, Заслуженный деятель Казахстана, лауреат государственной премии в области литературы и искусства, обладатель нагрудного знака "Мәдениет қайраткері", обладатель нагрудного знака "Мәдениет саласының үздігі"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международных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республиканских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Творческие коллективы, имеющие статус "Национальный" и "Академический" (театры, концертные организации, отдельные профессиональные художественные, творческие коллективы)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концертные организации, отдельные профессиональные художественные, творческие коллективы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Коллективы художественной самодеятельности, а также имеющие звания "Народный" или "Образцовый"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творческие коллективы, отдельные исполнители, государственные концертные организации и театры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Деятели в сфере кинематографии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режиссерско-постановочной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ведущих, стилистов, визажистов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переложению нот, созданию аранжировок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созданию/приобретению/записи музыкального материала/обработка существующего музыкального произведения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оформлению сцены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(разработка/изготовление/приобретение сценической бутафории/реквизита/декораций)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скульптурные формы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Фитодизайн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 обслуживанию профессионального концертного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видеоматериалов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залов и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инструментов, мебели, сценических костюмов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фото и видеосъемок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PR-кампании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проезду, проживанию участников дней культуры в Республике Казахстан и за рубежом и дней казахстанского кино за рубежом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участников дней культуры в Республике Казахстан и за рубежом и дней казахстанского кино за рубежом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полиграфической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дополнительного персонала и (или) юридических лиц за рубежом по организации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оплата виз, обеспечение оформления медицинской страховки участников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товары по обеспечению безопасности при эпидемиологических ситуациях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переводчиков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Логистические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DCP копий с субтитрами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Банкет и фуршет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Сувенирные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юбилейных мероприятий (объем финансирования не превышает 100% от сметной стоимости проведения мероприятий)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артистов, имеющих почетные звания, в юбилейных мероприятиях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Қазақстанның Еңбек Ері, Народный артист СССР, Народный артист Казахской ССР, Народный артист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Заслуженный артист Казахстана, Заслуженный деятель Казахстана, лауреат государственной премии в области литературы и искусства, обладатель нагрудного знака "Мәдениет қайраткері", обладатель нагрудного знака "Мәдениет саласының үздігі"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международных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лауреат республиканских конкурсов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Творческие коллективы, имеющие статус "Национальный" и "Академический" (театры, концертные организации, отдельные профессиональные художественные, творческие коллективы)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концертные организации, отдельные профессиональные художественные, творческие коллективы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Коллективы художественной самодеятельности, а также имеющие звания "Народный" или "Образцовый"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Зарубежные творческие коллективы, отдельные исполнители, государственные концертные организации и театры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режиссерско-постановочной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ведущих, стилистов, визажистов, костюмеров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переложению нот, созданию аранжировок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созданию/приобретению/записи музыкального материала/обработка существующего музыкального произведения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оформлению сцены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разработке/изготовлению/приобретению сценической бутафории/реквизита/декораций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скульптурные формы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Фитодизайн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и обслуживанию профессионального концертного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видеоматериалов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залов и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инструментов, сценических костюмов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фото и видеосъемок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PR-кампании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проезду, проживанию участников юбилейных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участников юбилейных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и изготовлению полиграфической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товары по обеспечению безопасности при эпидемиологических ситуациях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стейджменов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Сувенирные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Авторские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работ по созданию/постановке балетов, хореографических миниатюр в рамках государственного задания или государственных закупок (объем финансирования не превышает 100% от сметной стоимости проведения мероприятий)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в процессе создания/постановки балетов/хореографических миниатюр режиссерско-постановочной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ведущих/визажистов/представителей средств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артистов, а также других работников (акробаты/альпинисты/специалисты по обслуживанию зрителей/гардеробщики)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физических лиц, привлеченных в рамках постановки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оплаты труда работников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Разработка/изготовление/приобретение сценической бутафории/реквизита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Разработка/изготовление/приобретение мягких/жестких декораций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товаров/материалов для изготовления декораций/ реквизита/бутафории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Разработка/изготовление/приобретение сценических/театральных костюмов/головных уборов (и их дизайна/эскизов), приобретение репетиционной формы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Изготовление/приобретение пуант/театральной/балетной/танцевальной обуви (и их дизайна/эскизов)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тканей, фурнитуры и аксессуаров для пошива сценических/театральных костюмов, головных уборов и украшений, услуги печати на ткани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для изготовления постижерских изделий, приобретение гримерно-постижерских принадлежностей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PR-кампании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полиграфической и (или) рекламной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здания и сценической площадки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складских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звукового/светового/видео и другого технического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передвижной телевизионной станции/услуги видеосъемки передвижной телевизионной станцией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фото и видеосъемок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организационных вопросов: приобретение авиабилетов и (или) ж/д билетов, обеспечение проживания/питания, транспортное обслуживание приглашенных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Внутригородские/междугородние/международные перевозки, страхование грузов, таможенные услуги, услуги складов временного хранения, сертификация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сценического покрытия (балетный линолеум)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обработка/экспертиза декораций/реквизита/бутафории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видеосопровождения/видеоконтента, светового оформления постановок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и проведению onlinе показа премьеры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балетной труппы, необходимого персонала и технико-постановочной группы в съемках для создания видеоконтента за пределами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Создание/приобретение музыкального/нотного материала/обработка существующего музыкального произведения, услуги артиста разговорного жанра и/или звукозаписывающей студии или звукорежиссера/музыкального коллектива/оркестра/отдельных исполнителей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юридических лиц, привлеченных в рамках постановки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баннерами с логотипом, фитодизайн, цветы/букеты, подготовка и оформление места представления постановок, материально-техническое оснащение холла/фойе/сцены с учетом формата и масштаба постановки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оплата виз, оформление медицинской страховки приглашенных специалистов/деятелей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переводчиков, нотариальные услуги, согласно заключенным договорам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почтовые/курьерские услуги, согласно заключенным договорам;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объектов авторского права/осуществление авторских отчислений, согласно заключенным договорам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дистрибьютора (услуги по реализации билетов)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медикаментов/изделий медицинского назначения необходимых для своевременного оказания медицинской помощи в процессе работы над постановкой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противоэпидемиологических мер (медицинские маски, санитайзеры, медицинские перчатки), в том числе организация лабораторного обследования участвующих лиц на инфекционные заболевания, при которых осуществляются ограничительные мероприятия, в том числе карантин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расходных материалов (скотч балетный, термобумага для билетов и другие необходимые 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социально-значимых и культурных мероприятий, в том числе гастрольных выступлений в Республике Казахстан и за рубежом в рамках государственного задания или государственных закупок (объем финансирования не превышает 100% от сметной стоимости проведения мероприятий)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ведущих/визажистов/представителей средств массовой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мастер-классов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артистов, а также других работников (акробаты/альпинисты/специалисты по обслуживанию зрителей/гардеробщики и другие специалисты), для участия в гастрольных выступлениях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физических лиц, привлеченных в рамках гастролей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оплаты труда работников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Ремонт/изготовление декораций/реквизита/ бутафорий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товаров/материалов для изготовления/ремонта декораций/ реквизита/бутафории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Пошив/ремонт/реставрация сценических/театральных костюмов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Изготовление/приобретение пуант/театральной/балетной/танцевальной обуви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товаров/материалов для пошива/ремонта/реставрации сценических/театральных костюмов/головных уборов/обуви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материалов для изготовления постижерских изделий, приобретение гримерно-постижерских принадлежностей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PR-кампании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полиграфической и (или) рекламной продукции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концертного зала/сценической площадки и/или услуги по техническому обслуживанию репетиций и выступления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звукового/светового/видео и другого технического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организационных вопросов: приобретение авиабилетов и (или) железнодорожных билетов/проживание/суточные или питание/транспортное обслуживание участников гастролей и привлеченных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фото и видеосъемок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внутригородских и/или междугородних и/или международных перевозок концертных костюмов и реквизита, декораций, балетного пола (гастрольный вариант), сценического покрытия (балетный линолеум), оплата перегруза, страхование груза, таможенные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обработка/экспертиза декораций/ реквизита/бутафории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современных технологий в области сценографии, световых эффектов и видеосопровождения, согласно художественному замыслу постановщика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пресс-конференций (аренда помещения с необходимым оборудованием), приглашение театральных/балетных критиков, известных деятелей, мастеров культуры и искусства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 дополнительного персонала и (или) юридических лиц за рубежом по организации гастрольного выступления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музыкального/нотного материала/обработка существующего музыкального произведения, услуги артиста разговорного жанра и/или звукозаписывающей студии или звукорежиссера/музыкального коллектива/оркестра/отдельных исполнителей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оплата виз, обеспечение оформления медицинской страховки участников гастролей/приглашенных специалистов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юридических лиц, привлеченных в рамках гастролей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переводчиков, нотариальные услуги, согласно заключенным договорам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почтовые/курьерские услуги, согласно заключенным договорам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объектов авторского права/осуществление авторских отчислений, согласно заключенным договорам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дистрибьютора (услуги по реализации билетов), услуги по изготовлению билетных книжек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медикаментов/изделий медицинского назначения необходимых для своевременного оказания медицинской помощи во время гастролей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противоэпидемиологических мер (медицинские маски, санитайзеры, медицинские перчатки), в том числе организация лабораторного обследования участвующих лиц на инфекционные заболевания, при которых осуществляются ограничительные мероприятия, в том числе карантин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расходных материалов (скотч балетный, термобумага для билетов и другие необходимые 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Проведение социально значимых и культурных мероприятий, в том числе концертов, в рамках государственного задания или государственных закупок (объем финансирования не превышает 100% от сметной стоимости проведения мероприятий)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разделов и статей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сметной стоимости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в процессе концертов режиссерско-постановочной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артистов, а также других работников (акробаты/альпинисты/ специалисты по обслуживанию зрителей/гардеробщики), для участия в концерте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физических лиц, привлеченных для участия в концерте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оплаты труда работников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Приобретение/ремонт/изготовление декораций/реквизита/ бутафорий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товаров/материалов для ремонта декораций/реквизита/бутафории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Пошив/ремонт/реставрация сценических/театральных костюмов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Изготовление/приобретение пуант/театральной/балетной/танцевальной обуви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товаров/материалов для пошива/ремонта/реставрации сценических/театральных костюмов/головных уборов/обуви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PR-кампании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Изготовление/приобретение полиграфической и (или) рекламной продукции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Аренда здания и сценической площадки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складских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звукового/светового/видео и другого технического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передвижной телевизионной станции/услуги видеосъемки передвижной телевизионной станцией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музыкальных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фото и видеосъемок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организационных вопросов: приобретение авиабилетов и (или) ж/д билетов/обеспечение проживания/предоставление переводчиков/транспортное обслуживание для приглашенных специалистов, обеспечение внутригородской и (или) междугородней грузоперевозки концертных костюмов и реквизитов, декораций, балетного пола, балетного линолеума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 обработка/экспертиза декораций/ реквизита/бутафории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 сопровождение (видеоконтент), световое оформление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музыкального/нотного материала/обработка существующего музыкального произведения, услуги артиста разговорного жанра и/или звукозаписывающей студии или звукорежиссера/музыкального коллектива/оркестра/отдельных исполнителей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обеспечение баннерами с логотипом, фитодизайн, цветы/букеты, подготовка и оформление места представления постановок, материально-техническое оснащение холла/фойе/сцены с учетом формата и масштаба концертной программы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оплата виз, обеспечение оформления медицинской страховки приглашенным специалистам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переводчиков, нотариальные услуги, согласно заключенным договорам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почтовые/курьерские услуги, согласно заключенным договорам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юридических лиц, привлеченных в рамках концерта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объектов авторского права/осуществление авторских отчислений, согласно заключенным договорам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дистрибьютора (услуги по реализации билетов)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медикаментов/изделий медицинского назначения необходимых для своевременного оказания медицинской помощи во время репетиций и концерта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противоэпидемиологических мер (медицинские маски, санитайзеры, медицинские перчатки), в том числе организация лабораторного обследования участвующих лиц на инфекционные заболевания, при которых осуществляются ограничительные мероприятия, в том числе карантин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прочих расходных материалов (скотч балетный, термобумага для билетов и другие необходимые материалы)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труда административно-управленческого персонала с учетом налогов и других обязательных отчислений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другие обязательные платежи в бюджет по косвенным расходам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для административного-управленческого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и курьерские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противопожарные и охранные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обслуживание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расходы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