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a174" w14:textId="b85a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Верховного Суда Республики Казахстан от 26 марта 2020 года № 12 "Об утверждении Правил приема на обучение в Академию правосудия при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21 февраля 2023 года № 18. Зарегистрирован в Министерстве юстиции Республики Казахстан 22 февраля 2023 года № 31955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Верховного Суда Республики Казахстан от 26 марта 2020 года № 12 "Об утверждении Правил приема на обучение в Академию правосудия при Верховном Суде Республики Казахстан" (зарегистрирован в Реестре государственной регистрации нормативных правовых актов № 20197)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правосудия при Верховном Суде Республики Казахстан (далее - Академия),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подаче заявлений с документами нарочно услугодатель в течение 30 минут: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полноту представленных документов в соответствии с пунктом 11 настоящих Правил;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сверку предоставленного документа о высшем образовании (вместе с приложением к документу) и его копии, после чего возвращает оригинал;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и/или с истекшим сроком действия, услугодатель возвращает оригиналы и копии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расписка об отказе);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 выдает расписку о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расписка о приеме).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заявлений с документами через портал в "личном кабинете" услугополучателя отображается статус о принятии заявления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услугодатель в течение 1 (одного) рабочего дня: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и проверяет полноту представленных документов в соответствии с пунктом 11 настоящих Правил;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и/или с истекшим сроком действия уведомляет услугополучателя посредством его "личного кабинета" на портале о необходимости приведения документов в течение одного рабочего дня в соответствие с требованиями;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указанных в уведомлении несоответствий услугодатель в течение одного рабочего дня после истечения указанного срока формирует и направляет в "личный кабинет" услугополучателя на портале расписку об отказе в приеме документов;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и соответствии их требованиям настоящих Правил формирует и направляет в "личный кабинет" услугополучателя на портале расписку о приеме документов.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документов, поданных в электронном виде, должны быть представлены для сверки до окончания приема документов в магистратуру.";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"Информация о стадии оказания государственной услуги предоставляется услугополучателю при его обращении в Единый контакт-центр и (или) к услугодателю.";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период проведения вступительных экзаменов создается экзаменационная комиссия.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Экзаменационная комиссия формируется в количестве пяти человек, в состав которой входят судьи Верховного и местных судов, член Высшего Судебного Совета, адвокат или юридический консультант, а также преподаватель Академии.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ректора Академии по согласованию с Председателем Верховного Суда Республики Казахстан.";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поступающие в магистратуру, сдают вступительный экзамен по специальности.";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 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комплексное тестирование, которое проводится на базе Национального центра тестирования Министерства науки и высшего образования Республики Казахстан;";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следующей редакции: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документов и сведений, истребуемых у услугополучателя для оказания государственной услуги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либо электронный документ из сервиса цифровых документов (для идентификации личности);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о высшем образовании (вместе с приложением к документу), (представляется для идентификации, технический секретарь приемной комиссии услугодателя воспроизводит копию, после чего возвращает его оригинал услугополучателю) либо документ из сервиса цифровых документов;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- для лиц, поступающих в рамках государственного заказа;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работы с указанием стажа работы по юридической профессии - для лиц, поступающих в рамках государственного заказа;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трудовую деятельность по юридической профессии в соответствии с трудовым законодательством Республики Казахстан, - для лиц, поступающих за счет собственных средств и (или) иных источников;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цветные размером 3x4 см (две штуки);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медицинская справка формы 075/У,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Заявление, удостоверенное электронной цифровой подписью услугополучателя;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 высшем образовании либо документ из сервиса цифровых документов (вместе с приложением к документу);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Направления - для лиц, поступающих в рамках государственного заказа;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с места работы с указанием стажа работы по юридической профессии - для лиц, поступающих в рамках государственного заказа;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поступающих за счет собственных средств и (или) иных источников - электронная копия документа, подтверждающего трудовую деятельность по юридической профессии в соответствии с трудовым законодательством;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цветная фотография размером 3x4 см в формате JPEG;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электронная копия медицинской справки формы 075/У,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правительства.".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(аппарату Верховного Суда Республики Казахстан) обеспечить: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 правосудия при Верховном Суде Республики Казахстан Баймолдину З.Х.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Верховного Суда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5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6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70" w:id="50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(ей)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адрес постоянного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паспорта или удостоверения личности ____________________________</w:t>
      </w:r>
    </w:p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1"/>
    <w:p>
      <w:pPr>
        <w:spacing w:after="0"/>
        <w:ind w:left="0"/>
        <w:jc w:val="both"/>
      </w:pPr>
      <w:bookmarkStart w:name="z72" w:id="52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вступительным экзаменам для поступления в магистратуру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направлению подготовки кадров "7М042 – Право" со сроком обучения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очной форме обучения).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себе сообщаю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Место работы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Должность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Общий стаж работы __________, из них юридический стаж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Номера телефонов: служебный __________ домашний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_________________________ контактный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Электронный адрес: личный ___________ организации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Язык сдачи вступительных экзаменов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казахский или русский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проинформирован (-а) и согласен (-на) с тем, что любые искажения и неточности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представленных мною сведениях могут служить основанием для отказа в допуске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вступительным экзаменам или исключения из Академии в процессе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(-а) с требованиями Правил приема в Академии и обязуюсь их соблюдать.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"__"____20__г.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претендента)</w:t>
            </w:r>
          </w:p>
        </w:tc>
      </w:tr>
    </w:tbl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приеме документов</w:t>
      </w:r>
    </w:p>
    <w:bookmarkEnd w:id="53"/>
    <w:p>
      <w:pPr>
        <w:spacing w:after="0"/>
        <w:ind w:left="0"/>
        <w:jc w:val="both"/>
      </w:pPr>
      <w:bookmarkStart w:name="z78" w:id="54"/>
      <w:r>
        <w:rPr>
          <w:rFonts w:ascii="Times New Roman"/>
          <w:b w:val="false"/>
          <w:i w:val="false"/>
          <w:color w:val="000000"/>
          <w:sz w:val="28"/>
        </w:rPr>
        <w:t>
      1. заявление;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копия документа о высшем образовании (вместе с приложением к документу);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направление с места работы, подписанное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справка с места работы с указанием стажа работы по юридической профессии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лиц, поступающих в рамках государственного заказа) / 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подтверждающий трудовую деятельность по юридической профессии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трудовым законодательством Республики Казахстан (для лиц, поступающих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собственных средств и (или) иных источников);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две цветные фотографии размером 3x4 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медицинская справка формы 075-У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сдал(а)__________            Документы принял(а)__________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20___ года            "___" ______ 20____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Академию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перевода оценок по 100-балльной шкале оценок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100-балльной шкале оценок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5-балльной шкале оценок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 (5)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– 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(4)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– 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 (3)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 (2)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