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10e9" w14:textId="d4b1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31 декабря 2014 года № 4-4/704 "Об утверждении квалификационных требований и перечня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февраля 2023 года № 71. Зарегистрирован в Министерстве юстиции Республики Казахстан 22 февраля 2023 года № 31957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декабря 2014 года № 4-4/704 "Об утверждении квалификационных требований и перечня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способами" (зарегистрирован в Реестре государственной регистрации нормативных правовых актов № 11927)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4-4/704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производству (формуляции) пестицидов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или ином законном основании, и состоящей из: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 складских помещений для хранения пестицидов; оборудования для производства (формуляции)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копия договора аренды или безвозмездного пользования, или доверительного управления в случае заключения данных договоров на срок менее одного года;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паспорта заводов-изготовителей на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санитарно-эпидемиологического заключения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аккредитованной лаборатории для проведения контроля качества производимых (формулируемых) пестицидов на соответствие техническим регламентам, стандартам и нормативам, либо договора с аккредитованной лабораторией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стандарта организации на производство (формуляцию) каждого пестицида, утвержденного организацией самостоятельно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стандартизации"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(промышленного) регламента на производство (формуляцию) пестицидов, утвержденного заявителем в соответствии со стандартом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квалификационного состава руководителей и специалистов: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подразделениях непосредственно занятых производством (формуляцией) пестицидов руководителей (не менее 2 (двух) человек), имеющих соответствующее высшее техническое, технологическое или агрономическое образование с опытом практической работы по специальности не менее 5 (пяти)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специалистов (не менее 3 (трех) человек),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соответствующее высшее химическое или технологическое образование, или среднее специальное химическое или технологическое образование с опытом практической работы по специальности не менее 3 (трех)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реализации пестицидов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для хранения пестицидов на праве собственности или ином законном основании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 на помещения или копия договора аренды или безвозмездного пользования, или доверительного управления в случае заключения данных договоров на срок менее одного года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квалификационного состава руководителей и специалистов: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реализацией пестицидов руководителей, имеющих соответствующее высшее техническое, технологическое или агрономическое образование с опытом практической работы по специальности не менее 2 (двух) лет и специалистов, имеющих соответствующее высшее техническое, технологическое или агрономическое образование, или среднее специальное техническое, технологическое или агрономическое образование с опытом практической работы по специальности не менее 1 (одного) года.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реализации пестицидов по форме согласно приложению 2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применению пестицидов аэрозольным и фумигационным способами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специальной техники для применения пестицидов аэрозольным и фумигационным способами на праве собственности или ином законном основании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применению пестицидов аэрозольным и фумигационным способами по форме согласно приложению 3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транспортного средства, используемого для специальной техники по применению пестицидов аэрозольным и фумигационным способами,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применению пестицидов аэрозольным и фумигационным способами по форме согласно приложению 3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пестицидов на праве собственности или ином законном основании, отвечающим требованиям промышленной, пожарной, санитарно-эпидемиологической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помещения или копия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санитарно-эпидемиологического заключения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применением пестицидов аэрозольным и фумигационным способами специалистов (не менее 2 (двух) человек), имеющих соответствующее высшее техническое или агрономическое образование, или среднее специальное техническое или агрономическое образование с опытом практической работы по специальности не менее 1 (одного)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применению пестицидов аэрозольным и фумигационным способами по форме согласно приложению 3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реализации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соответствии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осуществления деятельности по производству (формуляции) пестицидов</w:t>
      </w:r>
    </w:p>
    <w:bookmarkEnd w:id="20"/>
    <w:p>
      <w:pPr>
        <w:spacing w:after="0"/>
        <w:ind w:left="0"/>
        <w:jc w:val="both"/>
      </w:pPr>
      <w:bookmarkStart w:name="z35" w:id="21"/>
      <w:r>
        <w:rPr>
          <w:rFonts w:ascii="Times New Roman"/>
          <w:b w:val="false"/>
          <w:i w:val="false"/>
          <w:color w:val="000000"/>
          <w:sz w:val="28"/>
        </w:rPr>
        <w:t>
      1. Сведения о наличии производственных и складских помещений для хранения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пестицидов на праве собственности: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2. Сведения о наличии производственных и складских помещений на ином законном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(аренда/безвозмездное пользование/доверительное управление):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(правообладателе)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оборудовании для производства (формуляции) пестицидов: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на 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завода-изготовителя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завода -изготовителя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4. Сведения об аккредитованной лаборатории для проведения контроля качества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производимых (формулируемых) пестицидов на соответствие техническим регламентам,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стандартам и нормативам, либо договоре с аккредитованной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аттестата аккредитации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действия аккредитации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конца действия аккредитации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аккредитации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Соответствие требованиям технического регламента (наименование нормативного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Объекты оценки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договоре на оказание услуг с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лаборатории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Сведения о наличии стандарта организации на производство (формуляцию)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каждого пестицида, утвержденного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стандартизации":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Держатель подлинника стандарта организации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Классификатор продукции внешнеэкономической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Межгосударственный классификатор стандартов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изменения стандарта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Обозначение стандарта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стандарта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действия стандарта организации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конца действия стандарта организации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 наличии технологического (промышленного) регламента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производство (формуляцию) пестицидов, утвержденного заявителем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стандартом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документа технологического (промышленного)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лица, утвердившего документ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утверждения документа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Сведения о квалифицированном составе руководителей и специалистов: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предъявляемых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(формуляции)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 фумигационным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 о соответствии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осуществления деятельности по реализации пестицидов</w:t>
      </w:r>
    </w:p>
    <w:bookmarkEnd w:id="25"/>
    <w:p>
      <w:pPr>
        <w:spacing w:after="0"/>
        <w:ind w:left="0"/>
        <w:jc w:val="both"/>
      </w:pPr>
      <w:bookmarkStart w:name="z42" w:id="26"/>
      <w:r>
        <w:rPr>
          <w:rFonts w:ascii="Times New Roman"/>
          <w:b w:val="false"/>
          <w:i w:val="false"/>
          <w:color w:val="000000"/>
          <w:sz w:val="28"/>
        </w:rPr>
        <w:t>
      1. Сведения о наличии складских помещений для хранения пестицидов на праве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43" w:id="27"/>
      <w:r>
        <w:rPr>
          <w:rFonts w:ascii="Times New Roman"/>
          <w:b w:val="false"/>
          <w:i w:val="false"/>
          <w:color w:val="000000"/>
          <w:sz w:val="28"/>
        </w:rPr>
        <w:t>
      2. Сведения о наличии складских помещений на ином законном основании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(аренда/безвозмездное пользование/доверительное управление):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(правообладателе)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квалифицированном составе руководителя и специалиста: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диплома по специальности,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пестицидов, реализации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пестицидов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соответствии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осуществления деятельности по применению пестицидов аэрозольным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и фумигационным способами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специальной технике (опись):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техника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основных средствах (опись):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bookmarkStart w:name="z56" w:id="33"/>
      <w:r>
        <w:rPr>
          <w:rFonts w:ascii="Times New Roman"/>
          <w:b w:val="false"/>
          <w:i w:val="false"/>
          <w:color w:val="000000"/>
          <w:sz w:val="28"/>
        </w:rPr>
        <w:t>
      3. Сведения о результатах испытаний, выданных аккредитованными испытательными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результат испытаний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модель, марка_____________________________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изготовитель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номер, год выпуска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владелец установки или специальной техники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договора на проведение испытаний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проведения испытаний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проведения испытаний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примененных средств измерений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проведения испытаний_______________________________________________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испытаний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 наличии свидетельства о регистрации транспортного средства,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выданного территориальными подразделениями органов внутренних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и учета отдельных видов транспортных средств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идентификационному номеру транспортного средства, утвержденным приказом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 Республики Казахстан от 2 декабря 2014 года № 862 (зарегистрирован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Реестре государственной регистрации нормативных правовых актов № 10056):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Владелец (фамилия, имя, отчество (при его наличии) физического лица/наименование юридического лица)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регистрационный номерной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Марка, модель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(А, В, С, D, 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двигателя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кузова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двигателя, кубический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Разрешенная максимальная масса, 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без нагрузки, килограмм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территориальным подразделением органов внутренних дел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both"/>
      </w:pPr>
      <w:bookmarkStart w:name="z63" w:id="36"/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технического паспорта, выданного местным исполнительным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 областей, городов республиканского значения, столицы, районов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тракторов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изготовленных на их базе самоходных шасси и механизмов, прицепов к ним, включая прицепы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смонтированным специальным оборудованием, самоходных сельскохозяйственных,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мелиоративных и дорожно-строительных машин и механизмов, специальных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повышенной проходимости, утвержденным приказом 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марта 2015 года № 4-3/267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№ 11702):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марка машины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 изготовления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машины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номер двигателя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владелец, не являющийся собственником, адрес (выбрать нужное):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 номерной знак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паспорт выдан (дата)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снятие машин с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номерного знака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регистрации вследствие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 регистрации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на регистрацию (адрес нового собственника)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номерного знака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 знака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bookmarkStart w:name="z84" w:id="38"/>
      <w:r>
        <w:rPr>
          <w:rFonts w:ascii="Times New Roman"/>
          <w:b w:val="false"/>
          <w:i w:val="false"/>
          <w:color w:val="000000"/>
          <w:sz w:val="28"/>
        </w:rPr>
        <w:t>
      6. Сведения о наличии складских помещений для хранения пестицидов на праве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85" w:id="39"/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складских помещений на ином законном основании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(аренда/безвозмездное пользование/доверительное управление):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(правообладателе)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квалифицированном составе руководителей и специалистов: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диплома по специальности,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