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c09d" w14:textId="acac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27 февраля 2023 года № 49. Зарегистрирован в Министерстве юстиции Республики Казахстан 28 февраля 2023 года № 31965. Срок действия приказа - с 1 марта 2023 года по 31 декабря 2023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Срок действия приказа - с 01.03.2023 по 31.12.2023 (</w:t>
      </w:r>
      <w:r>
        <w:rPr>
          <w:rFonts w:ascii="Times New Roman"/>
          <w:b w:val="false"/>
          <w:i w:val="false"/>
          <w:color w:val="ff0000"/>
          <w:sz w:val="28"/>
        </w:rPr>
        <w:t>п.4</w:t>
      </w:r>
      <w:r>
        <w:rPr>
          <w:rFonts w:ascii="Times New Roman"/>
          <w:b w:val="false"/>
          <w:i w:val="false"/>
          <w:color w:val="ff0000"/>
          <w:sz w:val="28"/>
        </w:rPr>
        <w:t xml:space="preserve"> приказа).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 (зарегистрирован в Реестре государственной регистрации нормативных правовых актов за № 14939)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 </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подпунктами 5), 11) пункта 2 </w:t>
      </w:r>
      <w:r>
        <w:rPr>
          <w:rFonts w:ascii="Times New Roman"/>
          <w:b w:val="false"/>
          <w:i w:val="false"/>
          <w:color w:val="000000"/>
          <w:sz w:val="28"/>
        </w:rPr>
        <w:t>статьи 5</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27,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статьи 28 Закона Республики Казахстан "О государственной службе Республики Казахстан, а также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апреля 2022 года № 872 "О мерах по дебюрократизации деятельности государственного аппарата",";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приказа: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0" w:id="3"/>
    <w:p>
      <w:pPr>
        <w:spacing w:after="0"/>
        <w:ind w:left="0"/>
        <w:jc w:val="both"/>
      </w:pPr>
      <w:r>
        <w:rPr>
          <w:rFonts w:ascii="Times New Roman"/>
          <w:b w:val="false"/>
          <w:i w:val="false"/>
          <w:color w:val="000000"/>
          <w:sz w:val="28"/>
        </w:rPr>
        <w:t xml:space="preserve">
      "2) Правила, программы и организацию тестирования административных государственных служащих, кандидатов на занятие административных государственных должностей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1" w:id="4"/>
    <w:p>
      <w:pPr>
        <w:spacing w:after="0"/>
        <w:ind w:left="0"/>
        <w:jc w:val="both"/>
      </w:pPr>
      <w:r>
        <w:rPr>
          <w:rFonts w:ascii="Times New Roman"/>
          <w:b w:val="false"/>
          <w:i w:val="false"/>
          <w:color w:val="000000"/>
          <w:sz w:val="28"/>
        </w:rPr>
        <w:t>
      дополнить подпунктом 3) следующего содержания:</w:t>
      </w:r>
    </w:p>
    <w:bookmarkEnd w:id="4"/>
    <w:bookmarkStart w:name="z12" w:id="5"/>
    <w:p>
      <w:pPr>
        <w:spacing w:after="0"/>
        <w:ind w:left="0"/>
        <w:jc w:val="both"/>
      </w:pPr>
      <w:r>
        <w:rPr>
          <w:rFonts w:ascii="Times New Roman"/>
          <w:b w:val="false"/>
          <w:i w:val="false"/>
          <w:color w:val="000000"/>
          <w:sz w:val="28"/>
        </w:rPr>
        <w:t>
      "3) Временные Правила отбора и проведения конкурса на занятие административной государственной должности корпуса "Б" в интегрированной информационной системе в Агентстве Республики Казахстан по делам государственной службы, министерствах торговли и интеграции, индустрии и инфраструктурного развития Республики Казахстан, местных исполнительных органах Акмолинской области и города Шымкент, согласно приложению 2-1 к настоящему приказу.";</w:t>
      </w:r>
    </w:p>
    <w:bookmarkEnd w:id="5"/>
    <w:bookmarkStart w:name="z13" w:id="6"/>
    <w:p>
      <w:pPr>
        <w:spacing w:after="0"/>
        <w:ind w:left="0"/>
        <w:jc w:val="both"/>
      </w:pPr>
      <w:r>
        <w:rPr>
          <w:rFonts w:ascii="Times New Roman"/>
          <w:b w:val="false"/>
          <w:i w:val="false"/>
          <w:color w:val="000000"/>
          <w:sz w:val="28"/>
        </w:rPr>
        <w:t xml:space="preserve">
      дополнить приложением 2-1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6"/>
    <w:bookmarkStart w:name="z14" w:id="7"/>
    <w:p>
      <w:pPr>
        <w:spacing w:after="0"/>
        <w:ind w:left="0"/>
        <w:jc w:val="both"/>
      </w:pPr>
      <w:r>
        <w:rPr>
          <w:rFonts w:ascii="Times New Roman"/>
          <w:b w:val="false"/>
          <w:i w:val="false"/>
          <w:color w:val="000000"/>
          <w:sz w:val="28"/>
        </w:rPr>
        <w:t>
      2. Департаменту отбора на государственную службу Агентства Республики Казахстан по делам государственной службы в установленном законодательством порядке обеспечить:</w:t>
      </w:r>
    </w:p>
    <w:bookmarkEnd w:id="7"/>
    <w:bookmarkStart w:name="z15"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6" w:id="9"/>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делам государственной службы.</w:t>
      </w:r>
    </w:p>
    <w:bookmarkEnd w:id="9"/>
    <w:bookmarkStart w:name="z17" w:id="10"/>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делам государственной службы, курирующего вопросы государственной службы.</w:t>
      </w:r>
    </w:p>
    <w:bookmarkEnd w:id="10"/>
    <w:bookmarkStart w:name="z18" w:id="11"/>
    <w:p>
      <w:pPr>
        <w:spacing w:after="0"/>
        <w:ind w:left="0"/>
        <w:jc w:val="both"/>
      </w:pPr>
      <w:r>
        <w:rPr>
          <w:rFonts w:ascii="Times New Roman"/>
          <w:b w:val="false"/>
          <w:i w:val="false"/>
          <w:color w:val="000000"/>
          <w:sz w:val="28"/>
        </w:rPr>
        <w:t>
      4. Настоящий приказ вводится в действие с 1 марта 2023 года по 31 декабря 2023 года и подлежит официальному опубликованию.</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по делам государственной службы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p>
      <w:pPr>
        <w:spacing w:after="0"/>
        <w:ind w:left="0"/>
        <w:jc w:val="both"/>
      </w:pPr>
      <w:bookmarkStart w:name="z20"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Аким города Шымкент</w:t>
      </w:r>
    </w:p>
    <w:p>
      <w:pPr>
        <w:spacing w:after="0"/>
        <w:ind w:left="0"/>
        <w:jc w:val="both"/>
      </w:pPr>
      <w:bookmarkStart w:name="z23"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Аким Акмолинской области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27 февраля 2023 года № 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февраля 2017 года № 40</w:t>
            </w:r>
          </w:p>
        </w:tc>
      </w:tr>
    </w:tbl>
    <w:bookmarkStart w:name="z26" w:id="16"/>
    <w:p>
      <w:pPr>
        <w:spacing w:after="0"/>
        <w:ind w:left="0"/>
        <w:jc w:val="left"/>
      </w:pPr>
      <w:r>
        <w:rPr>
          <w:rFonts w:ascii="Times New Roman"/>
          <w:b/>
          <w:i w:val="false"/>
          <w:color w:val="000000"/>
        </w:rPr>
        <w:t xml:space="preserve"> Временные правила отбора и проведения конкурса на занятие административной государственной должности корпуса "Б" в интегрированной информационной системе</w:t>
      </w:r>
    </w:p>
    <w:bookmarkEnd w:id="16"/>
    <w:bookmarkStart w:name="z27" w:id="17"/>
    <w:p>
      <w:pPr>
        <w:spacing w:after="0"/>
        <w:ind w:left="0"/>
        <w:jc w:val="left"/>
      </w:pPr>
      <w:r>
        <w:rPr>
          <w:rFonts w:ascii="Times New Roman"/>
          <w:b/>
          <w:i w:val="false"/>
          <w:color w:val="000000"/>
        </w:rPr>
        <w:t xml:space="preserve"> Глава 1. Общие положения</w:t>
      </w:r>
    </w:p>
    <w:bookmarkEnd w:id="17"/>
    <w:bookmarkStart w:name="z28" w:id="18"/>
    <w:p>
      <w:pPr>
        <w:spacing w:after="0"/>
        <w:ind w:left="0"/>
        <w:jc w:val="both"/>
      </w:pPr>
      <w:r>
        <w:rPr>
          <w:rFonts w:ascii="Times New Roman"/>
          <w:b w:val="false"/>
          <w:i w:val="false"/>
          <w:color w:val="000000"/>
          <w:sz w:val="28"/>
        </w:rPr>
        <w:t xml:space="preserve">
      1. Настоящие Временные правила (далее – Правила) определяют порядок проведения в период с 1 марта 2023 года по 31 декабря 2023 года отбора и конкурса на занятие административной государственной должности корпуса "Б" в интегрированной информационной системе (далее – отбор) в Агентстве Республики Казахстан по делам государственной службы, министерствах торговли и интеграции, индустрии и инфраструктурного развития Республики Казахстан, местных исполнительных органах Акмолинской области и города Шымкент (далее – государственные органы) и разработаны в соответствии с пункта 2 </w:t>
      </w:r>
      <w:r>
        <w:rPr>
          <w:rFonts w:ascii="Times New Roman"/>
          <w:b w:val="false"/>
          <w:i w:val="false"/>
          <w:color w:val="000000"/>
          <w:sz w:val="28"/>
        </w:rPr>
        <w:t>статьи 5</w:t>
      </w:r>
      <w:r>
        <w:rPr>
          <w:rFonts w:ascii="Times New Roman"/>
          <w:b w:val="false"/>
          <w:i w:val="false"/>
          <w:color w:val="000000"/>
          <w:sz w:val="28"/>
        </w:rPr>
        <w:t xml:space="preserve">, </w:t>
      </w:r>
      <w:r>
        <w:rPr>
          <w:rFonts w:ascii="Times New Roman"/>
          <w:b w:val="false"/>
          <w:i w:val="false"/>
          <w:color w:val="000000"/>
          <w:sz w:val="28"/>
        </w:rPr>
        <w:t>пунктами 2</w:t>
      </w:r>
      <w:r>
        <w:rPr>
          <w:rFonts w:ascii="Times New Roman"/>
          <w:b w:val="false"/>
          <w:i w:val="false"/>
          <w:color w:val="000000"/>
          <w:sz w:val="28"/>
        </w:rPr>
        <w:t xml:space="preserve"> статьи 27,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статьи 28 Закона Республики Казахстан "О государственной службе Республики Казахстан" (далее – Закон), а также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апреля 2022 года № 872 "О мерах по дебюрократизации деятельности государственного аппарата".</w:t>
      </w:r>
    </w:p>
    <w:bookmarkEnd w:id="18"/>
    <w:bookmarkStart w:name="z29" w:id="19"/>
    <w:p>
      <w:pPr>
        <w:spacing w:after="0"/>
        <w:ind w:left="0"/>
        <w:jc w:val="both"/>
      </w:pPr>
      <w:r>
        <w:rPr>
          <w:rFonts w:ascii="Times New Roman"/>
          <w:b w:val="false"/>
          <w:i w:val="false"/>
          <w:color w:val="000000"/>
          <w:sz w:val="28"/>
        </w:rPr>
        <w:t>
      2. Отбор, проводимый на внешнем интернет-портале "eqyzmet.gov.kz" интегрированной информационной системы (далее – система) включает в себя этапы:</w:t>
      </w:r>
    </w:p>
    <w:bookmarkEnd w:id="19"/>
    <w:bookmarkStart w:name="z30" w:id="20"/>
    <w:p>
      <w:pPr>
        <w:spacing w:after="0"/>
        <w:ind w:left="0"/>
        <w:jc w:val="both"/>
      </w:pPr>
      <w:r>
        <w:rPr>
          <w:rFonts w:ascii="Times New Roman"/>
          <w:b w:val="false"/>
          <w:i w:val="false"/>
          <w:color w:val="000000"/>
          <w:sz w:val="28"/>
        </w:rPr>
        <w:t>
      1) оценку личных качеств;</w:t>
      </w:r>
    </w:p>
    <w:bookmarkEnd w:id="20"/>
    <w:bookmarkStart w:name="z31" w:id="21"/>
    <w:p>
      <w:pPr>
        <w:spacing w:after="0"/>
        <w:ind w:left="0"/>
        <w:jc w:val="both"/>
      </w:pPr>
      <w:r>
        <w:rPr>
          <w:rFonts w:ascii="Times New Roman"/>
          <w:b w:val="false"/>
          <w:i w:val="false"/>
          <w:color w:val="000000"/>
          <w:sz w:val="28"/>
        </w:rPr>
        <w:t>
      2) общий конкурс.</w:t>
      </w:r>
    </w:p>
    <w:bookmarkEnd w:id="21"/>
    <w:bookmarkStart w:name="z32" w:id="22"/>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22"/>
    <w:bookmarkStart w:name="z33" w:id="23"/>
    <w:p>
      <w:pPr>
        <w:spacing w:after="0"/>
        <w:ind w:left="0"/>
        <w:jc w:val="both"/>
      </w:pPr>
      <w:r>
        <w:rPr>
          <w:rFonts w:ascii="Times New Roman"/>
          <w:b w:val="false"/>
          <w:i w:val="false"/>
          <w:color w:val="000000"/>
          <w:sz w:val="28"/>
        </w:rPr>
        <w:t xml:space="preserve">
      1) кандидат – гражданин Республики Казахстан, соответствующий требованиям,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и квалификационным требованиям к административной государственной должности корпуса "Б", участвующий в отборе;</w:t>
      </w:r>
    </w:p>
    <w:bookmarkEnd w:id="23"/>
    <w:bookmarkStart w:name="z34" w:id="24"/>
    <w:p>
      <w:pPr>
        <w:spacing w:after="0"/>
        <w:ind w:left="0"/>
        <w:jc w:val="both"/>
      </w:pPr>
      <w:r>
        <w:rPr>
          <w:rFonts w:ascii="Times New Roman"/>
          <w:b w:val="false"/>
          <w:i w:val="false"/>
          <w:color w:val="000000"/>
          <w:sz w:val="28"/>
        </w:rPr>
        <w:t>
      2) оценщик – эксперт, член конкурсной комиссии;</w:t>
      </w:r>
    </w:p>
    <w:bookmarkEnd w:id="24"/>
    <w:bookmarkStart w:name="z35" w:id="25"/>
    <w:p>
      <w:pPr>
        <w:spacing w:after="0"/>
        <w:ind w:left="0"/>
        <w:jc w:val="both"/>
      </w:pPr>
      <w:r>
        <w:rPr>
          <w:rFonts w:ascii="Times New Roman"/>
          <w:b w:val="false"/>
          <w:i w:val="false"/>
          <w:color w:val="000000"/>
          <w:sz w:val="28"/>
        </w:rPr>
        <w:t>
      3) прокторинг – процедура контроля и наблюдения за этапами конкурса с помощью функции автоматического контроля системы;</w:t>
      </w:r>
    </w:p>
    <w:bookmarkEnd w:id="25"/>
    <w:bookmarkStart w:name="z36" w:id="26"/>
    <w:p>
      <w:pPr>
        <w:spacing w:after="0"/>
        <w:ind w:left="0"/>
        <w:jc w:val="both"/>
      </w:pPr>
      <w:r>
        <w:rPr>
          <w:rFonts w:ascii="Times New Roman"/>
          <w:b w:val="false"/>
          <w:i w:val="false"/>
          <w:color w:val="000000"/>
          <w:sz w:val="28"/>
        </w:rPr>
        <w:t>
      4) проктор – лицо, осуществляющее проверку процедуры прохождения этапов отбора;</w:t>
      </w:r>
    </w:p>
    <w:bookmarkEnd w:id="26"/>
    <w:bookmarkStart w:name="z37" w:id="27"/>
    <w:p>
      <w:pPr>
        <w:spacing w:after="0"/>
        <w:ind w:left="0"/>
        <w:jc w:val="both"/>
      </w:pPr>
      <w:r>
        <w:rPr>
          <w:rFonts w:ascii="Times New Roman"/>
          <w:b w:val="false"/>
          <w:i w:val="false"/>
          <w:color w:val="000000"/>
          <w:sz w:val="28"/>
        </w:rPr>
        <w:t>
      5) непреодолимая сила – чрезвычайное и непредотвратимое при данных условиях событие, в том числе объявления чрезвычайного положения; введение ограничительных мероприятий (карантина) в соответствии с законодательством Республики Казахстан в области здравоохранения;</w:t>
      </w:r>
    </w:p>
    <w:bookmarkEnd w:id="27"/>
    <w:bookmarkStart w:name="z38" w:id="28"/>
    <w:p>
      <w:pPr>
        <w:spacing w:after="0"/>
        <w:ind w:left="0"/>
        <w:jc w:val="both"/>
      </w:pPr>
      <w:r>
        <w:rPr>
          <w:rFonts w:ascii="Times New Roman"/>
          <w:b w:val="false"/>
          <w:i w:val="false"/>
          <w:color w:val="000000"/>
          <w:sz w:val="28"/>
        </w:rPr>
        <w:t>
      6) кадровая служба – служба управления персоналом или единая служба управления персоналом государственного органа;</w:t>
      </w:r>
    </w:p>
    <w:bookmarkEnd w:id="28"/>
    <w:bookmarkStart w:name="z39" w:id="29"/>
    <w:p>
      <w:pPr>
        <w:spacing w:after="0"/>
        <w:ind w:left="0"/>
        <w:jc w:val="both"/>
      </w:pPr>
      <w:r>
        <w:rPr>
          <w:rFonts w:ascii="Times New Roman"/>
          <w:b w:val="false"/>
          <w:i w:val="false"/>
          <w:color w:val="000000"/>
          <w:sz w:val="28"/>
        </w:rPr>
        <w:t>
      7) личный кабинет – персональная страница кандидата в системе, доступная после регистрации и/или авторизации;</w:t>
      </w:r>
    </w:p>
    <w:bookmarkEnd w:id="29"/>
    <w:bookmarkStart w:name="z40" w:id="30"/>
    <w:p>
      <w:pPr>
        <w:spacing w:after="0"/>
        <w:ind w:left="0"/>
        <w:jc w:val="both"/>
      </w:pPr>
      <w:r>
        <w:rPr>
          <w:rFonts w:ascii="Times New Roman"/>
          <w:b w:val="false"/>
          <w:i w:val="false"/>
          <w:color w:val="000000"/>
          <w:sz w:val="28"/>
        </w:rPr>
        <w:t>
      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0"/>
    <w:bookmarkStart w:name="z41" w:id="31"/>
    <w:p>
      <w:pPr>
        <w:spacing w:after="0"/>
        <w:ind w:left="0"/>
        <w:jc w:val="both"/>
      </w:pPr>
      <w:r>
        <w:rPr>
          <w:rFonts w:ascii="Times New Roman"/>
          <w:b w:val="false"/>
          <w:i w:val="false"/>
          <w:color w:val="000000"/>
          <w:sz w:val="28"/>
        </w:rPr>
        <w:t>
      9) Электронное личное дело (далее – ЭЛД) кандидата формируется автоматически путем получения сведений о документах, удостоверяющих личность, месте регистрации, трудовой деятельности и образовании кандидата, а также адреса электронной почты, фотографии и мобильного номера из соответствующих государственных информационных систем через шлюз "электронного правительства".</w:t>
      </w:r>
    </w:p>
    <w:bookmarkEnd w:id="31"/>
    <w:bookmarkStart w:name="z42" w:id="32"/>
    <w:p>
      <w:pPr>
        <w:spacing w:after="0"/>
        <w:ind w:left="0"/>
        <w:jc w:val="both"/>
      </w:pPr>
      <w:r>
        <w:rPr>
          <w:rFonts w:ascii="Times New Roman"/>
          <w:b w:val="false"/>
          <w:i w:val="false"/>
          <w:color w:val="000000"/>
          <w:sz w:val="28"/>
        </w:rPr>
        <w:t>
      4. Администратором процедуры отбора в системе, в том числе услугодателем государственной услуги "Тестирование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 (далее – государственная услуга) является Акционерное общество "Национальный центр управления персоналом государственной службы" (далее – Центр).</w:t>
      </w:r>
    </w:p>
    <w:bookmarkEnd w:id="32"/>
    <w:bookmarkStart w:name="z43" w:id="33"/>
    <w:p>
      <w:pPr>
        <w:spacing w:after="0"/>
        <w:ind w:left="0"/>
        <w:jc w:val="both"/>
      </w:pPr>
      <w:r>
        <w:rPr>
          <w:rFonts w:ascii="Times New Roman"/>
          <w:b w:val="false"/>
          <w:i w:val="false"/>
          <w:color w:val="000000"/>
          <w:sz w:val="28"/>
        </w:rPr>
        <w:t>
      5. В целях определения соответствия кандидата условиям поступления на государственную службу, системой запрашивается информация из информационных систем государственного органа, осуществляющего стратегические, регулирующие, контрольно-надзорные, реализационные и разрешительные функции в области охраны и надзора за здоровьем граждан и государственного органа по формированию правовой статистики и ведению специальных учетов.</w:t>
      </w:r>
    </w:p>
    <w:bookmarkEnd w:id="33"/>
    <w:bookmarkStart w:name="z44" w:id="34"/>
    <w:p>
      <w:pPr>
        <w:spacing w:after="0"/>
        <w:ind w:left="0"/>
        <w:jc w:val="both"/>
      </w:pPr>
      <w:r>
        <w:rPr>
          <w:rFonts w:ascii="Times New Roman"/>
          <w:b w:val="false"/>
          <w:i w:val="false"/>
          <w:color w:val="000000"/>
          <w:sz w:val="28"/>
        </w:rPr>
        <w:t xml:space="preserve">
      Кандидат исключается на любом этапе отбора в случае несоответствия требованиям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16 Закона.</w:t>
      </w:r>
    </w:p>
    <w:bookmarkEnd w:id="34"/>
    <w:bookmarkStart w:name="z45" w:id="35"/>
    <w:p>
      <w:pPr>
        <w:spacing w:after="0"/>
        <w:ind w:left="0"/>
        <w:jc w:val="both"/>
      </w:pPr>
      <w:r>
        <w:rPr>
          <w:rFonts w:ascii="Times New Roman"/>
          <w:b w:val="false"/>
          <w:i w:val="false"/>
          <w:color w:val="000000"/>
          <w:sz w:val="28"/>
        </w:rPr>
        <w:t>
      6. Для участия в отборе кандидат регистрируется в системе, посредством введения индивидуального идентификационного номера и ЭЦП.</w:t>
      </w:r>
    </w:p>
    <w:bookmarkEnd w:id="35"/>
    <w:bookmarkStart w:name="z46" w:id="36"/>
    <w:p>
      <w:pPr>
        <w:spacing w:after="0"/>
        <w:ind w:left="0"/>
        <w:jc w:val="both"/>
      </w:pPr>
      <w:r>
        <w:rPr>
          <w:rFonts w:ascii="Times New Roman"/>
          <w:b w:val="false"/>
          <w:i w:val="false"/>
          <w:color w:val="000000"/>
          <w:sz w:val="28"/>
        </w:rPr>
        <w:t>
      При подаче заявки кандидат ознакомляется с порядком проведения отбора и соблюдает требования настоящих Правил, а также дает согласие на сбор и обработку персональных данных для формирования ЭЛД.</w:t>
      </w:r>
    </w:p>
    <w:bookmarkEnd w:id="36"/>
    <w:bookmarkStart w:name="z47" w:id="37"/>
    <w:p>
      <w:pPr>
        <w:spacing w:after="0"/>
        <w:ind w:left="0"/>
        <w:jc w:val="both"/>
      </w:pPr>
      <w:r>
        <w:rPr>
          <w:rFonts w:ascii="Times New Roman"/>
          <w:b w:val="false"/>
          <w:i w:val="false"/>
          <w:color w:val="000000"/>
          <w:sz w:val="28"/>
        </w:rPr>
        <w:t>
      7. Перед каждым этапом отбора кандидат ознакамливается с условиями прохождения и за нарушение требований настоящих Правил прекращает участие в отборе.</w:t>
      </w:r>
    </w:p>
    <w:bookmarkEnd w:id="37"/>
    <w:bookmarkStart w:name="z48" w:id="38"/>
    <w:p>
      <w:pPr>
        <w:spacing w:after="0"/>
        <w:ind w:left="0"/>
        <w:jc w:val="both"/>
      </w:pPr>
      <w:r>
        <w:rPr>
          <w:rFonts w:ascii="Times New Roman"/>
          <w:b w:val="false"/>
          <w:i w:val="false"/>
          <w:color w:val="000000"/>
          <w:sz w:val="28"/>
        </w:rPr>
        <w:t>
      8. Кандидат проверяет достоверность данных ЭЛД, указывает функциональную направленность по каждой трудовой записи, при необходимости дополняет и корректирует сведения.</w:t>
      </w:r>
    </w:p>
    <w:bookmarkEnd w:id="38"/>
    <w:bookmarkStart w:name="z49" w:id="39"/>
    <w:p>
      <w:pPr>
        <w:spacing w:after="0"/>
        <w:ind w:left="0"/>
        <w:jc w:val="both"/>
      </w:pPr>
      <w:r>
        <w:rPr>
          <w:rFonts w:ascii="Times New Roman"/>
          <w:b w:val="false"/>
          <w:i w:val="false"/>
          <w:color w:val="000000"/>
          <w:sz w:val="28"/>
        </w:rPr>
        <w:t>
      9. Для участия в отборе кандидат использует собственное техническое оснащение (компьютера, скорости интернета не менее 5 мб/сек, функционирующей веб-камеры, микрофона и освещения, обеспечивающего достаточную видимость).</w:t>
      </w:r>
    </w:p>
    <w:bookmarkEnd w:id="39"/>
    <w:bookmarkStart w:name="z50" w:id="40"/>
    <w:p>
      <w:pPr>
        <w:spacing w:after="0"/>
        <w:ind w:left="0"/>
        <w:jc w:val="both"/>
      </w:pPr>
      <w:r>
        <w:rPr>
          <w:rFonts w:ascii="Times New Roman"/>
          <w:b w:val="false"/>
          <w:i w:val="false"/>
          <w:color w:val="000000"/>
          <w:sz w:val="28"/>
        </w:rPr>
        <w:t>
      10. Во время прохождения этапов отбора кандидат обеспечивает отсутствие посторонних лиц, не допускает подмены кандидата на иное физическое лицо; не покидает место; не отворачивается от экрана; не закрывает изображение; не отключает видеокамеру; не использует вспомогательные печатные, бумажные и иные материалы, а также предметы.</w:t>
      </w:r>
    </w:p>
    <w:bookmarkEnd w:id="40"/>
    <w:bookmarkStart w:name="z51" w:id="41"/>
    <w:p>
      <w:pPr>
        <w:spacing w:after="0"/>
        <w:ind w:left="0"/>
        <w:jc w:val="both"/>
      </w:pPr>
      <w:r>
        <w:rPr>
          <w:rFonts w:ascii="Times New Roman"/>
          <w:b w:val="false"/>
          <w:i w:val="false"/>
          <w:color w:val="000000"/>
          <w:sz w:val="28"/>
        </w:rPr>
        <w:t>
      При прохождении этапа оценки способности работать с текстовой и числовой информацией допускается использование чистой бумаги, карандаша и калькулятора.</w:t>
      </w:r>
    </w:p>
    <w:bookmarkEnd w:id="41"/>
    <w:bookmarkStart w:name="z52" w:id="42"/>
    <w:p>
      <w:pPr>
        <w:spacing w:after="0"/>
        <w:ind w:left="0"/>
        <w:jc w:val="both"/>
      </w:pPr>
      <w:r>
        <w:rPr>
          <w:rFonts w:ascii="Times New Roman"/>
          <w:b w:val="false"/>
          <w:i w:val="false"/>
          <w:color w:val="000000"/>
          <w:sz w:val="28"/>
        </w:rPr>
        <w:t>
      11. По решению уполномоченного органа по делам государственной службы (далее – уполномоченный орган) и его территориальных подразделений, их представители присутствуют на собеседовании с кандидатами.</w:t>
      </w:r>
    </w:p>
    <w:bookmarkEnd w:id="42"/>
    <w:bookmarkStart w:name="z53" w:id="43"/>
    <w:p>
      <w:pPr>
        <w:spacing w:after="0"/>
        <w:ind w:left="0"/>
        <w:jc w:val="both"/>
      </w:pPr>
      <w:r>
        <w:rPr>
          <w:rFonts w:ascii="Times New Roman"/>
          <w:b w:val="false"/>
          <w:i w:val="false"/>
          <w:color w:val="000000"/>
          <w:sz w:val="28"/>
        </w:rPr>
        <w:t>
      12. В случаях реорганизации или ликвидации государственного органа объявленный конкурс на занятие вакантной административной государственной должности корпуса "Б" подлежит отмене на любом этапе его проведения посредством оповещения в системе.</w:t>
      </w:r>
    </w:p>
    <w:bookmarkEnd w:id="43"/>
    <w:bookmarkStart w:name="z54" w:id="44"/>
    <w:p>
      <w:pPr>
        <w:spacing w:after="0"/>
        <w:ind w:left="0"/>
        <w:jc w:val="left"/>
      </w:pPr>
      <w:r>
        <w:rPr>
          <w:rFonts w:ascii="Times New Roman"/>
          <w:b/>
          <w:i w:val="false"/>
          <w:color w:val="000000"/>
        </w:rPr>
        <w:t xml:space="preserve"> Глава 2. Формирование конкурсной комиссии</w:t>
      </w:r>
    </w:p>
    <w:bookmarkEnd w:id="44"/>
    <w:bookmarkStart w:name="z55" w:id="45"/>
    <w:p>
      <w:pPr>
        <w:spacing w:after="0"/>
        <w:ind w:left="0"/>
        <w:jc w:val="both"/>
      </w:pPr>
      <w:r>
        <w:rPr>
          <w:rFonts w:ascii="Times New Roman"/>
          <w:b w:val="false"/>
          <w:i w:val="false"/>
          <w:color w:val="000000"/>
          <w:sz w:val="28"/>
        </w:rPr>
        <w:t>
      13. Конкурсная комиссия для отбора кандидатов на занятие вакантной должности формируется кадровой службой государственного органа после опубликования объявления о проведении конкурса на вакантную должность в течение пяти рабочих дней, при этом одну третью часть состава конкурсной комиссии составляют оценщики из соответствующего списка, который формируется системой в случайном порядке.</w:t>
      </w:r>
    </w:p>
    <w:bookmarkEnd w:id="45"/>
    <w:bookmarkStart w:name="z56" w:id="46"/>
    <w:p>
      <w:pPr>
        <w:spacing w:after="0"/>
        <w:ind w:left="0"/>
        <w:jc w:val="both"/>
      </w:pPr>
      <w:r>
        <w:rPr>
          <w:rFonts w:ascii="Times New Roman"/>
          <w:b w:val="false"/>
          <w:i w:val="false"/>
          <w:color w:val="000000"/>
          <w:sz w:val="28"/>
        </w:rPr>
        <w:t>
      14. Приглашение (уведомление) о приеме в члены конкурсной комиссии направляется в личный кабинет члена конкурсной комиссии в системе.</w:t>
      </w:r>
    </w:p>
    <w:bookmarkEnd w:id="46"/>
    <w:bookmarkStart w:name="z57" w:id="47"/>
    <w:p>
      <w:pPr>
        <w:spacing w:after="0"/>
        <w:ind w:left="0"/>
        <w:jc w:val="both"/>
      </w:pPr>
      <w:r>
        <w:rPr>
          <w:rFonts w:ascii="Times New Roman"/>
          <w:b w:val="false"/>
          <w:i w:val="false"/>
          <w:color w:val="000000"/>
          <w:sz w:val="28"/>
        </w:rPr>
        <w:t>
      15. В случае отказа члена конкурсной комиссии от приглашения, в кадровую службу государственного органа посредством системы поступает соответствующее извещение (уведомление) и системой выбирается следующий кандидат в члены конкурсной комиссии, которому направляется приглашение (уведомление).</w:t>
      </w:r>
    </w:p>
    <w:bookmarkEnd w:id="47"/>
    <w:bookmarkStart w:name="z58" w:id="48"/>
    <w:p>
      <w:pPr>
        <w:spacing w:after="0"/>
        <w:ind w:left="0"/>
        <w:jc w:val="both"/>
      </w:pPr>
      <w:r>
        <w:rPr>
          <w:rFonts w:ascii="Times New Roman"/>
          <w:b w:val="false"/>
          <w:i w:val="false"/>
          <w:color w:val="000000"/>
          <w:sz w:val="28"/>
        </w:rPr>
        <w:t>
      16. Члены конкурсной комиссии обеспечивают нераспространение сведений, касающихся персональных данных кандидатов, разглашение содержания тестовых заданий и иных конкурсных вопросов, а также совершение иных действий, препятствующих работе конкурсной комиссии.</w:t>
      </w:r>
    </w:p>
    <w:bookmarkEnd w:id="48"/>
    <w:bookmarkStart w:name="z59" w:id="49"/>
    <w:p>
      <w:pPr>
        <w:spacing w:after="0"/>
        <w:ind w:left="0"/>
        <w:jc w:val="both"/>
      </w:pPr>
      <w:r>
        <w:rPr>
          <w:rFonts w:ascii="Times New Roman"/>
          <w:b w:val="false"/>
          <w:i w:val="false"/>
          <w:color w:val="000000"/>
          <w:sz w:val="28"/>
        </w:rPr>
        <w:t>
      17. В случае отсутствия кворума или замены членов конкурсной комиссии, до заседания конкурсной комиссии кадровая служба вносит изменения в состав конкурсной комиссии.</w:t>
      </w:r>
    </w:p>
    <w:bookmarkEnd w:id="49"/>
    <w:bookmarkStart w:name="z60" w:id="50"/>
    <w:p>
      <w:pPr>
        <w:spacing w:after="0"/>
        <w:ind w:left="0"/>
        <w:jc w:val="both"/>
      </w:pPr>
      <w:r>
        <w:rPr>
          <w:rFonts w:ascii="Times New Roman"/>
          <w:b w:val="false"/>
          <w:i w:val="false"/>
          <w:color w:val="000000"/>
          <w:sz w:val="28"/>
        </w:rPr>
        <w:t>
      18. Допускается создание единой конкурсной комиссии для центрального государственного органа, его ведомств и территориальных подразделений либо для ведомства центрального государственного органа и его территориальных подразделений.</w:t>
      </w:r>
    </w:p>
    <w:bookmarkEnd w:id="50"/>
    <w:bookmarkStart w:name="z61" w:id="51"/>
    <w:p>
      <w:pPr>
        <w:spacing w:after="0"/>
        <w:ind w:left="0"/>
        <w:jc w:val="both"/>
      </w:pPr>
      <w:r>
        <w:rPr>
          <w:rFonts w:ascii="Times New Roman"/>
          <w:b w:val="false"/>
          <w:i w:val="false"/>
          <w:color w:val="000000"/>
          <w:sz w:val="28"/>
        </w:rPr>
        <w:t>
      В областях, городах республиканского значения и столице, районах (городах областного значения), допускается создание единой конкурсной комиссии для исполнительных органов, финансируемых из бюджета соответствующей административно-территориальной единицы.</w:t>
      </w:r>
    </w:p>
    <w:bookmarkEnd w:id="51"/>
    <w:bookmarkStart w:name="z62" w:id="52"/>
    <w:p>
      <w:pPr>
        <w:spacing w:after="0"/>
        <w:ind w:left="0"/>
        <w:jc w:val="both"/>
      </w:pPr>
      <w:r>
        <w:rPr>
          <w:rFonts w:ascii="Times New Roman"/>
          <w:b w:val="false"/>
          <w:i w:val="false"/>
          <w:color w:val="000000"/>
          <w:sz w:val="28"/>
        </w:rPr>
        <w:t>
      19. Конкурсная комиссия состоит не менее чем из трех членов и формируется в следующем составе:</w:t>
      </w:r>
    </w:p>
    <w:bookmarkEnd w:id="52"/>
    <w:bookmarkStart w:name="z63" w:id="53"/>
    <w:p>
      <w:pPr>
        <w:spacing w:after="0"/>
        <w:ind w:left="0"/>
        <w:jc w:val="both"/>
      </w:pPr>
      <w:r>
        <w:rPr>
          <w:rFonts w:ascii="Times New Roman"/>
          <w:b w:val="false"/>
          <w:i w:val="false"/>
          <w:color w:val="000000"/>
          <w:sz w:val="28"/>
        </w:rPr>
        <w:t>
      1) непосредственный руководитель государственного органа либо структурного подразделения, имеющего вакантную должность, на которую объявлен конкурс;</w:t>
      </w:r>
    </w:p>
    <w:bookmarkEnd w:id="53"/>
    <w:bookmarkStart w:name="z64" w:id="54"/>
    <w:p>
      <w:pPr>
        <w:spacing w:after="0"/>
        <w:ind w:left="0"/>
        <w:jc w:val="both"/>
      </w:pPr>
      <w:r>
        <w:rPr>
          <w:rFonts w:ascii="Times New Roman"/>
          <w:b w:val="false"/>
          <w:i w:val="false"/>
          <w:color w:val="000000"/>
          <w:sz w:val="28"/>
        </w:rPr>
        <w:t>
      2) служащий кадровой службы или лицо, на которого возложено исполнение обязанностей кадровой службы;</w:t>
      </w:r>
    </w:p>
    <w:bookmarkEnd w:id="54"/>
    <w:bookmarkStart w:name="z65" w:id="55"/>
    <w:p>
      <w:pPr>
        <w:spacing w:after="0"/>
        <w:ind w:left="0"/>
        <w:jc w:val="both"/>
      </w:pPr>
      <w:r>
        <w:rPr>
          <w:rFonts w:ascii="Times New Roman"/>
          <w:b w:val="false"/>
          <w:i w:val="false"/>
          <w:color w:val="000000"/>
          <w:sz w:val="28"/>
        </w:rPr>
        <w:t>
      3) оценщик.</w:t>
      </w:r>
    </w:p>
    <w:bookmarkEnd w:id="55"/>
    <w:bookmarkStart w:name="z66" w:id="56"/>
    <w:p>
      <w:pPr>
        <w:spacing w:after="0"/>
        <w:ind w:left="0"/>
        <w:jc w:val="both"/>
      </w:pPr>
      <w:r>
        <w:rPr>
          <w:rFonts w:ascii="Times New Roman"/>
          <w:b w:val="false"/>
          <w:i w:val="false"/>
          <w:color w:val="000000"/>
          <w:sz w:val="28"/>
        </w:rPr>
        <w:t>
      20. Члены конкурсной комиссии самостоятельно оценивают кандидатов.</w:t>
      </w:r>
    </w:p>
    <w:bookmarkEnd w:id="56"/>
    <w:bookmarkStart w:name="z67" w:id="57"/>
    <w:p>
      <w:pPr>
        <w:spacing w:after="0"/>
        <w:ind w:left="0"/>
        <w:jc w:val="both"/>
      </w:pPr>
      <w:r>
        <w:rPr>
          <w:rFonts w:ascii="Times New Roman"/>
          <w:b w:val="false"/>
          <w:i w:val="false"/>
          <w:color w:val="000000"/>
          <w:sz w:val="28"/>
        </w:rPr>
        <w:t>
      21. В состав конкурсной комиссии не входит участник конкурса.</w:t>
      </w:r>
    </w:p>
    <w:bookmarkEnd w:id="57"/>
    <w:bookmarkStart w:name="z68" w:id="58"/>
    <w:p>
      <w:pPr>
        <w:spacing w:after="0"/>
        <w:ind w:left="0"/>
        <w:jc w:val="both"/>
      </w:pPr>
      <w:r>
        <w:rPr>
          <w:rFonts w:ascii="Times New Roman"/>
          <w:b w:val="false"/>
          <w:i w:val="false"/>
          <w:color w:val="000000"/>
          <w:sz w:val="28"/>
        </w:rPr>
        <w:t>
      22. В случае отсутствия непосредственного руководителя государственного органа либо структурного подразделения, имеющего вакантную должность, на которую объявлен конкурс, в состав конкурсной комиссии включается исполняющий его обязанности или член конкурсной комиссии определяется самостоятельно кадровой службой из числа работников данного государственного органа.</w:t>
      </w:r>
    </w:p>
    <w:bookmarkEnd w:id="58"/>
    <w:bookmarkStart w:name="z69" w:id="59"/>
    <w:p>
      <w:pPr>
        <w:spacing w:after="0"/>
        <w:ind w:left="0"/>
        <w:jc w:val="both"/>
      </w:pPr>
      <w:r>
        <w:rPr>
          <w:rFonts w:ascii="Times New Roman"/>
          <w:b w:val="false"/>
          <w:i w:val="false"/>
          <w:color w:val="000000"/>
          <w:sz w:val="28"/>
        </w:rPr>
        <w:t>
      23. Замещение отсутствующих членов конкурсной комиссии не допускается.</w:t>
      </w:r>
    </w:p>
    <w:bookmarkEnd w:id="59"/>
    <w:bookmarkStart w:name="z70" w:id="60"/>
    <w:p>
      <w:pPr>
        <w:spacing w:after="0"/>
        <w:ind w:left="0"/>
        <w:jc w:val="both"/>
      </w:pPr>
      <w:r>
        <w:rPr>
          <w:rFonts w:ascii="Times New Roman"/>
          <w:b w:val="false"/>
          <w:i w:val="false"/>
          <w:color w:val="000000"/>
          <w:sz w:val="28"/>
        </w:rPr>
        <w:t>
      24. Организация работы конкурсной комиссии осуществляется кадровой службой.</w:t>
      </w:r>
    </w:p>
    <w:bookmarkEnd w:id="60"/>
    <w:bookmarkStart w:name="z71" w:id="61"/>
    <w:p>
      <w:pPr>
        <w:spacing w:after="0"/>
        <w:ind w:left="0"/>
        <w:jc w:val="both"/>
      </w:pPr>
      <w:r>
        <w:rPr>
          <w:rFonts w:ascii="Times New Roman"/>
          <w:b w:val="false"/>
          <w:i w:val="false"/>
          <w:color w:val="000000"/>
          <w:sz w:val="28"/>
        </w:rPr>
        <w:t>
      25. Для включения в состав конкурсной комиссии государственным органом производится отбор оценщиков.</w:t>
      </w:r>
    </w:p>
    <w:bookmarkEnd w:id="61"/>
    <w:bookmarkStart w:name="z72" w:id="62"/>
    <w:p>
      <w:pPr>
        <w:spacing w:after="0"/>
        <w:ind w:left="0"/>
        <w:jc w:val="both"/>
      </w:pPr>
      <w:r>
        <w:rPr>
          <w:rFonts w:ascii="Times New Roman"/>
          <w:b w:val="false"/>
          <w:i w:val="false"/>
          <w:color w:val="000000"/>
          <w:sz w:val="28"/>
        </w:rPr>
        <w:t>
      Объявление об отборе оценщиков публикуется в системе, а также на интернет-ресурсах государственного и уполномоченного органов. Сроки подачи заявки для участия в отборе указываются в объявлении.</w:t>
      </w:r>
    </w:p>
    <w:bookmarkEnd w:id="62"/>
    <w:bookmarkStart w:name="z73" w:id="63"/>
    <w:p>
      <w:pPr>
        <w:spacing w:after="0"/>
        <w:ind w:left="0"/>
        <w:jc w:val="both"/>
      </w:pPr>
      <w:r>
        <w:rPr>
          <w:rFonts w:ascii="Times New Roman"/>
          <w:b w:val="false"/>
          <w:i w:val="false"/>
          <w:color w:val="000000"/>
          <w:sz w:val="28"/>
        </w:rPr>
        <w:t>
      Заявки для участия в отборе принимаются с помощью системы от авторизованных пользователей.</w:t>
      </w:r>
    </w:p>
    <w:bookmarkEnd w:id="63"/>
    <w:bookmarkStart w:name="z74" w:id="64"/>
    <w:p>
      <w:pPr>
        <w:spacing w:after="0"/>
        <w:ind w:left="0"/>
        <w:jc w:val="both"/>
      </w:pPr>
      <w:r>
        <w:rPr>
          <w:rFonts w:ascii="Times New Roman"/>
          <w:b w:val="false"/>
          <w:i w:val="false"/>
          <w:color w:val="000000"/>
          <w:sz w:val="28"/>
        </w:rPr>
        <w:t>
      26. После проведения отбора государственным органом формируется список оценщиков, имеющих опыт работы не менее трех лет в областях, соответствующих функциональным направлениям вакантной должности, в том числе в соответствующей научной сфере.</w:t>
      </w:r>
    </w:p>
    <w:bookmarkEnd w:id="64"/>
    <w:bookmarkStart w:name="z75" w:id="65"/>
    <w:p>
      <w:pPr>
        <w:spacing w:after="0"/>
        <w:ind w:left="0"/>
        <w:jc w:val="both"/>
      </w:pPr>
      <w:r>
        <w:rPr>
          <w:rFonts w:ascii="Times New Roman"/>
          <w:b w:val="false"/>
          <w:i w:val="false"/>
          <w:color w:val="000000"/>
          <w:sz w:val="28"/>
        </w:rPr>
        <w:t>
      27. В случае несоответствия оценщика требованиям, установленным пункта 26 настоящих Правил в личный кабинет претендента на роль оценщика, системой направляется соответствующее уведомление.</w:t>
      </w:r>
    </w:p>
    <w:bookmarkEnd w:id="65"/>
    <w:bookmarkStart w:name="z76" w:id="66"/>
    <w:p>
      <w:pPr>
        <w:spacing w:after="0"/>
        <w:ind w:left="0"/>
        <w:jc w:val="both"/>
      </w:pPr>
      <w:r>
        <w:rPr>
          <w:rFonts w:ascii="Times New Roman"/>
          <w:b w:val="false"/>
          <w:i w:val="false"/>
          <w:color w:val="000000"/>
          <w:sz w:val="28"/>
        </w:rPr>
        <w:t>
      28. Оценщику посредством системы направляется уведомление о включении его в состав конкурсной комиссии государственного органа.</w:t>
      </w:r>
    </w:p>
    <w:bookmarkEnd w:id="66"/>
    <w:bookmarkStart w:name="z77" w:id="67"/>
    <w:p>
      <w:pPr>
        <w:spacing w:after="0"/>
        <w:ind w:left="0"/>
        <w:jc w:val="both"/>
      </w:pPr>
      <w:r>
        <w:rPr>
          <w:rFonts w:ascii="Times New Roman"/>
          <w:b w:val="false"/>
          <w:i w:val="false"/>
          <w:color w:val="000000"/>
          <w:sz w:val="28"/>
        </w:rPr>
        <w:t>
      29. Оценщик может в любое время выйти из списка оценщиков в системе, за исключение случаев, когда он включен в состав конкурсной комиссии.</w:t>
      </w:r>
    </w:p>
    <w:bookmarkEnd w:id="67"/>
    <w:bookmarkStart w:name="z78" w:id="68"/>
    <w:p>
      <w:pPr>
        <w:spacing w:after="0"/>
        <w:ind w:left="0"/>
        <w:jc w:val="left"/>
      </w:pPr>
      <w:r>
        <w:rPr>
          <w:rFonts w:ascii="Times New Roman"/>
          <w:b/>
          <w:i w:val="false"/>
          <w:color w:val="000000"/>
        </w:rPr>
        <w:t xml:space="preserve"> Глава 3. Порядок тестирования кандидатов на занятие административной государственной должности корпуса "Б" на знание государственного языка и законодательства Республики Казахстан</w:t>
      </w:r>
    </w:p>
    <w:bookmarkEnd w:id="68"/>
    <w:bookmarkStart w:name="z79" w:id="69"/>
    <w:p>
      <w:pPr>
        <w:spacing w:after="0"/>
        <w:ind w:left="0"/>
        <w:jc w:val="both"/>
      </w:pPr>
      <w:r>
        <w:rPr>
          <w:rFonts w:ascii="Times New Roman"/>
          <w:b w:val="false"/>
          <w:i w:val="false"/>
          <w:color w:val="000000"/>
          <w:sz w:val="28"/>
        </w:rPr>
        <w:t>
      30. Центр проводит тестирование кандидатов на знание государственного языка и законодательства Республики Казахстан по мере обращения граждан.</w:t>
      </w:r>
    </w:p>
    <w:bookmarkEnd w:id="69"/>
    <w:bookmarkStart w:name="z80" w:id="70"/>
    <w:p>
      <w:pPr>
        <w:spacing w:after="0"/>
        <w:ind w:left="0"/>
        <w:jc w:val="both"/>
      </w:pPr>
      <w:r>
        <w:rPr>
          <w:rFonts w:ascii="Times New Roman"/>
          <w:b w:val="false"/>
          <w:i w:val="false"/>
          <w:color w:val="000000"/>
          <w:sz w:val="28"/>
        </w:rPr>
        <w:t>
      31. Информацию и консультацию касательно подачи заявки на тестирование кандидаты получают в системе, на интернет-ресурсе уполномоченного органа или в Центре в рабочее время.</w:t>
      </w:r>
    </w:p>
    <w:bookmarkEnd w:id="70"/>
    <w:bookmarkStart w:name="z81" w:id="71"/>
    <w:p>
      <w:pPr>
        <w:spacing w:after="0"/>
        <w:ind w:left="0"/>
        <w:jc w:val="both"/>
      </w:pPr>
      <w:r>
        <w:rPr>
          <w:rFonts w:ascii="Times New Roman"/>
          <w:b w:val="false"/>
          <w:i w:val="false"/>
          <w:color w:val="000000"/>
          <w:sz w:val="28"/>
        </w:rPr>
        <w:t>
      32. Кандидат проходит тестирование на знание государственного языка и законодательства Республики Казахстан по программе, согласно приложению 1 к настоящим Правилам.</w:t>
      </w:r>
    </w:p>
    <w:bookmarkEnd w:id="71"/>
    <w:bookmarkStart w:name="z82" w:id="72"/>
    <w:p>
      <w:pPr>
        <w:spacing w:after="0"/>
        <w:ind w:left="0"/>
        <w:jc w:val="both"/>
      </w:pPr>
      <w:r>
        <w:rPr>
          <w:rFonts w:ascii="Times New Roman"/>
          <w:b w:val="false"/>
          <w:i w:val="false"/>
          <w:color w:val="000000"/>
          <w:sz w:val="28"/>
        </w:rPr>
        <w:t>
      33. Пороговое значение для прохождения тестирования на знание государственного языка Республики Казахстан не устанавливается.</w:t>
      </w:r>
    </w:p>
    <w:bookmarkEnd w:id="72"/>
    <w:bookmarkStart w:name="z83" w:id="73"/>
    <w:p>
      <w:pPr>
        <w:spacing w:after="0"/>
        <w:ind w:left="0"/>
        <w:jc w:val="both"/>
      </w:pPr>
      <w:r>
        <w:rPr>
          <w:rFonts w:ascii="Times New Roman"/>
          <w:b w:val="false"/>
          <w:i w:val="false"/>
          <w:color w:val="000000"/>
          <w:sz w:val="28"/>
        </w:rPr>
        <w:t>
      34. Кандидату, получившему результат тестирования на знание государственного языка и законодательства Республики Казахстан не ниже значений, указанных в программе тестирования, в личный кабинет направляется электронный сертификат о прохождении тестирования (далее – сертификат) по форме, согласно приложению 2 к настоящим Правилам.</w:t>
      </w:r>
    </w:p>
    <w:bookmarkEnd w:id="73"/>
    <w:bookmarkStart w:name="z84" w:id="74"/>
    <w:p>
      <w:pPr>
        <w:spacing w:after="0"/>
        <w:ind w:left="0"/>
        <w:jc w:val="both"/>
      </w:pPr>
      <w:r>
        <w:rPr>
          <w:rFonts w:ascii="Times New Roman"/>
          <w:b w:val="false"/>
          <w:i w:val="false"/>
          <w:color w:val="000000"/>
          <w:sz w:val="28"/>
        </w:rPr>
        <w:t>
      Данный сертификат действителен только при участии в отборе и проведения конкурса на занятие административной государственной должности корпуса "Б" в интегрированной информационной системе.</w:t>
      </w:r>
    </w:p>
    <w:bookmarkEnd w:id="74"/>
    <w:bookmarkStart w:name="z85" w:id="75"/>
    <w:p>
      <w:pPr>
        <w:spacing w:after="0"/>
        <w:ind w:left="0"/>
        <w:jc w:val="both"/>
      </w:pPr>
      <w:r>
        <w:rPr>
          <w:rFonts w:ascii="Times New Roman"/>
          <w:b w:val="false"/>
          <w:i w:val="false"/>
          <w:color w:val="000000"/>
          <w:sz w:val="28"/>
        </w:rPr>
        <w:t>
      35. Кандидату, получившему результаты тестирования на знание законодательства Республики Казахстан ниже значений, указанных в программе тестирования, в личный кабинет направляется уведомление о не прохождении тестирования.</w:t>
      </w:r>
    </w:p>
    <w:bookmarkEnd w:id="75"/>
    <w:bookmarkStart w:name="z86" w:id="76"/>
    <w:p>
      <w:pPr>
        <w:spacing w:after="0"/>
        <w:ind w:left="0"/>
        <w:jc w:val="both"/>
      </w:pPr>
      <w:r>
        <w:rPr>
          <w:rFonts w:ascii="Times New Roman"/>
          <w:b w:val="false"/>
          <w:i w:val="false"/>
          <w:color w:val="000000"/>
          <w:sz w:val="28"/>
        </w:rPr>
        <w:t>
      Повторное тестирование лиц, указанных в части первой настоящего пункта, допускается не ранее чем через три календарных дня со дня прохождения тестирования.</w:t>
      </w:r>
    </w:p>
    <w:bookmarkEnd w:id="76"/>
    <w:bookmarkStart w:name="z87" w:id="77"/>
    <w:p>
      <w:pPr>
        <w:spacing w:after="0"/>
        <w:ind w:left="0"/>
        <w:jc w:val="both"/>
      </w:pPr>
      <w:r>
        <w:rPr>
          <w:rFonts w:ascii="Times New Roman"/>
          <w:b w:val="false"/>
          <w:i w:val="false"/>
          <w:color w:val="000000"/>
          <w:sz w:val="28"/>
        </w:rPr>
        <w:t>
      36. При наличии обстоятельств непреодолимой силы, срок действия сертификата приостанавливается на период действия таких обстоятельств.</w:t>
      </w:r>
    </w:p>
    <w:bookmarkEnd w:id="77"/>
    <w:bookmarkStart w:name="z88" w:id="78"/>
    <w:p>
      <w:pPr>
        <w:spacing w:after="0"/>
        <w:ind w:left="0"/>
        <w:jc w:val="left"/>
      </w:pPr>
      <w:r>
        <w:rPr>
          <w:rFonts w:ascii="Times New Roman"/>
          <w:b/>
          <w:i w:val="false"/>
          <w:color w:val="000000"/>
        </w:rPr>
        <w:t xml:space="preserve"> Параграф 1. Порядок организации тестирования</w:t>
      </w:r>
    </w:p>
    <w:bookmarkEnd w:id="78"/>
    <w:bookmarkStart w:name="z89" w:id="79"/>
    <w:p>
      <w:pPr>
        <w:spacing w:after="0"/>
        <w:ind w:left="0"/>
        <w:jc w:val="both"/>
      </w:pPr>
      <w:r>
        <w:rPr>
          <w:rFonts w:ascii="Times New Roman"/>
          <w:b w:val="false"/>
          <w:i w:val="false"/>
          <w:color w:val="000000"/>
          <w:sz w:val="28"/>
        </w:rPr>
        <w:t>
      37. Для участия в тестировании кандидат не позднее одного календарного дня до дня тестирования подает заявку в личном кабинете.</w:t>
      </w:r>
    </w:p>
    <w:bookmarkEnd w:id="79"/>
    <w:bookmarkStart w:name="z90" w:id="80"/>
    <w:p>
      <w:pPr>
        <w:spacing w:after="0"/>
        <w:ind w:left="0"/>
        <w:jc w:val="both"/>
      </w:pPr>
      <w:r>
        <w:rPr>
          <w:rFonts w:ascii="Times New Roman"/>
          <w:b w:val="false"/>
          <w:i w:val="false"/>
          <w:color w:val="000000"/>
          <w:sz w:val="28"/>
        </w:rPr>
        <w:t>
      Кандидат самостоятельно выбирает дату и время тестирования в соответствии с графиком, формируемым системой.</w:t>
      </w:r>
    </w:p>
    <w:bookmarkEnd w:id="80"/>
    <w:bookmarkStart w:name="z91" w:id="81"/>
    <w:p>
      <w:pPr>
        <w:spacing w:after="0"/>
        <w:ind w:left="0"/>
        <w:jc w:val="both"/>
      </w:pPr>
      <w:r>
        <w:rPr>
          <w:rFonts w:ascii="Times New Roman"/>
          <w:b w:val="false"/>
          <w:i w:val="false"/>
          <w:color w:val="000000"/>
          <w:sz w:val="28"/>
        </w:rPr>
        <w:t>
      38. Подтверждением регистрации заявки в личном кабинете кандидата является отражение статуса о принятии запроса на оказание государственной услуги.</w:t>
      </w:r>
    </w:p>
    <w:bookmarkEnd w:id="81"/>
    <w:bookmarkStart w:name="z92" w:id="82"/>
    <w:p>
      <w:pPr>
        <w:spacing w:after="0"/>
        <w:ind w:left="0"/>
        <w:jc w:val="both"/>
      </w:pPr>
      <w:r>
        <w:rPr>
          <w:rFonts w:ascii="Times New Roman"/>
          <w:b w:val="false"/>
          <w:i w:val="false"/>
          <w:color w:val="000000"/>
          <w:sz w:val="28"/>
        </w:rPr>
        <w:t>
      39. Запись на тестирование подтверждается уведомлением, формируемым системой с указанием даты и времени прохождения тестирования.</w:t>
      </w:r>
    </w:p>
    <w:bookmarkEnd w:id="82"/>
    <w:bookmarkStart w:name="z93" w:id="83"/>
    <w:p>
      <w:pPr>
        <w:spacing w:after="0"/>
        <w:ind w:left="0"/>
        <w:jc w:val="both"/>
      </w:pPr>
      <w:r>
        <w:rPr>
          <w:rFonts w:ascii="Times New Roman"/>
          <w:b w:val="false"/>
          <w:i w:val="false"/>
          <w:color w:val="000000"/>
          <w:sz w:val="28"/>
        </w:rPr>
        <w:t>
      40. За один час до начала тестирования, кандидату в личный кабинет, на электронную почту и мобильный номер, системой направляется соответствующее уведомление-напоминание.</w:t>
      </w:r>
    </w:p>
    <w:bookmarkEnd w:id="83"/>
    <w:bookmarkStart w:name="z94" w:id="84"/>
    <w:p>
      <w:pPr>
        <w:spacing w:after="0"/>
        <w:ind w:left="0"/>
        <w:jc w:val="both"/>
      </w:pPr>
      <w:r>
        <w:rPr>
          <w:rFonts w:ascii="Times New Roman"/>
          <w:b w:val="false"/>
          <w:i w:val="false"/>
          <w:color w:val="000000"/>
          <w:sz w:val="28"/>
        </w:rPr>
        <w:t>
      41. Для участия в тестировании кандидат входит в личный кабинет в системе не позднее времени, указанного в уведомлении-напоминании.</w:t>
      </w:r>
    </w:p>
    <w:bookmarkEnd w:id="84"/>
    <w:bookmarkStart w:name="z95" w:id="85"/>
    <w:p>
      <w:pPr>
        <w:spacing w:after="0"/>
        <w:ind w:left="0"/>
        <w:jc w:val="both"/>
      </w:pPr>
      <w:r>
        <w:rPr>
          <w:rFonts w:ascii="Times New Roman"/>
          <w:b w:val="false"/>
          <w:i w:val="false"/>
          <w:color w:val="000000"/>
          <w:sz w:val="28"/>
        </w:rPr>
        <w:t>
      42. Перед началом тестирования кандидат знакомится с инструкцией по прохождению тестирования.</w:t>
      </w:r>
    </w:p>
    <w:bookmarkEnd w:id="85"/>
    <w:bookmarkStart w:name="z96" w:id="86"/>
    <w:p>
      <w:pPr>
        <w:spacing w:after="0"/>
        <w:ind w:left="0"/>
        <w:jc w:val="both"/>
      </w:pPr>
      <w:r>
        <w:rPr>
          <w:rFonts w:ascii="Times New Roman"/>
          <w:b w:val="false"/>
          <w:i w:val="false"/>
          <w:color w:val="000000"/>
          <w:sz w:val="28"/>
        </w:rPr>
        <w:t>
      43. Кандидатом допускается отмена заявки в личном кабинете до начала проведения тестирования.</w:t>
      </w:r>
    </w:p>
    <w:bookmarkEnd w:id="86"/>
    <w:bookmarkStart w:name="z97" w:id="87"/>
    <w:p>
      <w:pPr>
        <w:spacing w:after="0"/>
        <w:ind w:left="0"/>
        <w:jc w:val="both"/>
      </w:pPr>
      <w:r>
        <w:rPr>
          <w:rFonts w:ascii="Times New Roman"/>
          <w:b w:val="false"/>
          <w:i w:val="false"/>
          <w:color w:val="000000"/>
          <w:sz w:val="28"/>
        </w:rPr>
        <w:t>
      В случае не отмены заявки и отсутствия (неявки) кандидата, система автоматически блокирует кандидата и разблокирует по истечении трех календарных дней для повторного прохождения тестирования.</w:t>
      </w:r>
    </w:p>
    <w:bookmarkEnd w:id="87"/>
    <w:bookmarkStart w:name="z98" w:id="88"/>
    <w:p>
      <w:pPr>
        <w:spacing w:after="0"/>
        <w:ind w:left="0"/>
        <w:jc w:val="both"/>
      </w:pPr>
      <w:r>
        <w:rPr>
          <w:rFonts w:ascii="Times New Roman"/>
          <w:b w:val="false"/>
          <w:i w:val="false"/>
          <w:color w:val="000000"/>
          <w:sz w:val="28"/>
        </w:rPr>
        <w:t>
      44. В случае нарушения кандидатом требований пункта 10 настоящих Правил, в течение одного рабочего дня составляется список нарушений, зафиксированных прокторингом во время прохождения тестирования, который направляется системой в "личный кабинет" кандидата. При этом, результаты тестирования автоматически аннулируются.</w:t>
      </w:r>
    </w:p>
    <w:bookmarkEnd w:id="88"/>
    <w:bookmarkStart w:name="z99" w:id="89"/>
    <w:p>
      <w:pPr>
        <w:spacing w:after="0"/>
        <w:ind w:left="0"/>
        <w:jc w:val="both"/>
      </w:pPr>
      <w:r>
        <w:rPr>
          <w:rFonts w:ascii="Times New Roman"/>
          <w:b w:val="false"/>
          <w:i w:val="false"/>
          <w:color w:val="000000"/>
          <w:sz w:val="28"/>
        </w:rPr>
        <w:t>
      45. Повторное тестирование лиц, указанных в пункте 44 настоящих Правил, допускается не ранее чем через тридцать календарных дней со дня прохождения тестирования.</w:t>
      </w:r>
    </w:p>
    <w:bookmarkEnd w:id="89"/>
    <w:bookmarkStart w:name="z100" w:id="90"/>
    <w:p>
      <w:pPr>
        <w:spacing w:after="0"/>
        <w:ind w:left="0"/>
        <w:jc w:val="both"/>
      </w:pPr>
      <w:r>
        <w:rPr>
          <w:rFonts w:ascii="Times New Roman"/>
          <w:b w:val="false"/>
          <w:i w:val="false"/>
          <w:color w:val="000000"/>
          <w:sz w:val="28"/>
        </w:rPr>
        <w:t>
      46. Тестирование кандидатов, допустивших повторное нарушение требований пункта 10 настоящих Правил, допускается не ранее чем через шесть месяцев со дня прохождения повторного тестирования.</w:t>
      </w:r>
    </w:p>
    <w:bookmarkEnd w:id="90"/>
    <w:bookmarkStart w:name="z101" w:id="91"/>
    <w:p>
      <w:pPr>
        <w:spacing w:after="0"/>
        <w:ind w:left="0"/>
        <w:jc w:val="both"/>
      </w:pPr>
      <w:r>
        <w:rPr>
          <w:rFonts w:ascii="Times New Roman"/>
          <w:b w:val="false"/>
          <w:i w:val="false"/>
          <w:color w:val="000000"/>
          <w:sz w:val="28"/>
        </w:rPr>
        <w:t>
      47. До завершения процесса тестирования, участник имеет возможность ответить на вопросы, скорректировать ответы, в том числе предыдущие.</w:t>
      </w:r>
    </w:p>
    <w:bookmarkEnd w:id="91"/>
    <w:bookmarkStart w:name="z102" w:id="92"/>
    <w:p>
      <w:pPr>
        <w:spacing w:after="0"/>
        <w:ind w:left="0"/>
        <w:jc w:val="both"/>
      </w:pPr>
      <w:r>
        <w:rPr>
          <w:rFonts w:ascii="Times New Roman"/>
          <w:b w:val="false"/>
          <w:i w:val="false"/>
          <w:color w:val="000000"/>
          <w:sz w:val="28"/>
        </w:rPr>
        <w:t>
      48. Кандидат завершает тестирование самостоятельно до истечения времени, отведенного на выполнение тестовых заданий, путем выбора опции "Завершить без замечаний" или "Завершить с замечаниями".</w:t>
      </w:r>
    </w:p>
    <w:bookmarkEnd w:id="92"/>
    <w:bookmarkStart w:name="z103" w:id="93"/>
    <w:p>
      <w:pPr>
        <w:spacing w:after="0"/>
        <w:ind w:left="0"/>
        <w:jc w:val="both"/>
      </w:pPr>
      <w:r>
        <w:rPr>
          <w:rFonts w:ascii="Times New Roman"/>
          <w:b w:val="false"/>
          <w:i w:val="false"/>
          <w:color w:val="000000"/>
          <w:sz w:val="28"/>
        </w:rPr>
        <w:t>
      49. При завершении кандидатом тестирования посредством самостоятельного отключения компьютера от питания, отсоединения подключения к интернету, результаты тестирования подлежат автоматическому аннулированию.</w:t>
      </w:r>
    </w:p>
    <w:bookmarkEnd w:id="93"/>
    <w:bookmarkStart w:name="z104" w:id="94"/>
    <w:p>
      <w:pPr>
        <w:spacing w:after="0"/>
        <w:ind w:left="0"/>
        <w:jc w:val="both"/>
      </w:pPr>
      <w:r>
        <w:rPr>
          <w:rFonts w:ascii="Times New Roman"/>
          <w:b w:val="false"/>
          <w:i w:val="false"/>
          <w:color w:val="000000"/>
          <w:sz w:val="28"/>
        </w:rPr>
        <w:t>
      Повторное тестирование лиц, указанных в части первой настоящего пункта, допускается не ранее чем через три календарных дня со дня прохождения тестирования.</w:t>
      </w:r>
    </w:p>
    <w:bookmarkEnd w:id="94"/>
    <w:bookmarkStart w:name="z105" w:id="95"/>
    <w:p>
      <w:pPr>
        <w:spacing w:after="0"/>
        <w:ind w:left="0"/>
        <w:jc w:val="both"/>
      </w:pPr>
      <w:r>
        <w:rPr>
          <w:rFonts w:ascii="Times New Roman"/>
          <w:b w:val="false"/>
          <w:i w:val="false"/>
          <w:color w:val="000000"/>
          <w:sz w:val="28"/>
        </w:rPr>
        <w:t>
      50. При завершении тестирования с замечаниями, в поле "Замечания" кандидат вносит свои замечания, предложения либо оформляет жалобу.</w:t>
      </w:r>
    </w:p>
    <w:bookmarkEnd w:id="95"/>
    <w:bookmarkStart w:name="z106" w:id="96"/>
    <w:p>
      <w:pPr>
        <w:spacing w:after="0"/>
        <w:ind w:left="0"/>
        <w:jc w:val="both"/>
      </w:pPr>
      <w:r>
        <w:rPr>
          <w:rFonts w:ascii="Times New Roman"/>
          <w:b w:val="false"/>
          <w:i w:val="false"/>
          <w:color w:val="000000"/>
          <w:sz w:val="28"/>
        </w:rPr>
        <w:t>
      51. По истечении времени, отведенного на выполнение тестовых заданий, тестирование автоматически завершается.</w:t>
      </w:r>
    </w:p>
    <w:bookmarkEnd w:id="96"/>
    <w:bookmarkStart w:name="z107" w:id="97"/>
    <w:p>
      <w:pPr>
        <w:spacing w:after="0"/>
        <w:ind w:left="0"/>
        <w:jc w:val="both"/>
      </w:pPr>
      <w:r>
        <w:rPr>
          <w:rFonts w:ascii="Times New Roman"/>
          <w:b w:val="false"/>
          <w:i w:val="false"/>
          <w:color w:val="000000"/>
          <w:sz w:val="28"/>
        </w:rPr>
        <w:t>
      52. Подсчет правильных ответов тестирования осуществляется системой автоматически.</w:t>
      </w:r>
    </w:p>
    <w:bookmarkEnd w:id="97"/>
    <w:bookmarkStart w:name="z108" w:id="98"/>
    <w:p>
      <w:pPr>
        <w:spacing w:after="0"/>
        <w:ind w:left="0"/>
        <w:jc w:val="both"/>
      </w:pPr>
      <w:r>
        <w:rPr>
          <w:rFonts w:ascii="Times New Roman"/>
          <w:b w:val="false"/>
          <w:i w:val="false"/>
          <w:color w:val="000000"/>
          <w:sz w:val="28"/>
        </w:rPr>
        <w:t>
      53. В случае возникновения технической неисправности системы (технический сбой), тестирование автоматически завершается, администратором системы регистрируется акт о технической неисправности.</w:t>
      </w:r>
    </w:p>
    <w:bookmarkEnd w:id="98"/>
    <w:bookmarkStart w:name="z109" w:id="99"/>
    <w:p>
      <w:pPr>
        <w:spacing w:after="0"/>
        <w:ind w:left="0"/>
        <w:jc w:val="both"/>
      </w:pPr>
      <w:r>
        <w:rPr>
          <w:rFonts w:ascii="Times New Roman"/>
          <w:b w:val="false"/>
          <w:i w:val="false"/>
          <w:color w:val="000000"/>
          <w:sz w:val="28"/>
        </w:rPr>
        <w:t>
      При этом, в течение одного рабочего дня системой предоставляется возможность кандидатам повторно подать заявку на тестирование. Соответствующее уведомление направляется в личный кабинет.</w:t>
      </w:r>
    </w:p>
    <w:bookmarkEnd w:id="99"/>
    <w:bookmarkStart w:name="z110" w:id="100"/>
    <w:p>
      <w:pPr>
        <w:spacing w:after="0"/>
        <w:ind w:left="0"/>
        <w:jc w:val="both"/>
      </w:pPr>
      <w:r>
        <w:rPr>
          <w:rFonts w:ascii="Times New Roman"/>
          <w:b w:val="false"/>
          <w:i w:val="false"/>
          <w:color w:val="000000"/>
          <w:sz w:val="28"/>
        </w:rPr>
        <w:t>
      54. После завершения тестирования, система отображает соответствующий результат.</w:t>
      </w:r>
    </w:p>
    <w:bookmarkEnd w:id="100"/>
    <w:bookmarkStart w:name="z111" w:id="101"/>
    <w:p>
      <w:pPr>
        <w:spacing w:after="0"/>
        <w:ind w:left="0"/>
        <w:jc w:val="both"/>
      </w:pPr>
      <w:r>
        <w:rPr>
          <w:rFonts w:ascii="Times New Roman"/>
          <w:b w:val="false"/>
          <w:i w:val="false"/>
          <w:color w:val="000000"/>
          <w:sz w:val="28"/>
        </w:rPr>
        <w:t>
      55. Результаты кандидатов, преодолевших пороговое значение, направляются на проверку проктору. Статус заявки до прохождения проверки проктором указывается как "На проверке".</w:t>
      </w:r>
    </w:p>
    <w:bookmarkEnd w:id="101"/>
    <w:bookmarkStart w:name="z112" w:id="102"/>
    <w:p>
      <w:pPr>
        <w:spacing w:after="0"/>
        <w:ind w:left="0"/>
        <w:jc w:val="both"/>
      </w:pPr>
      <w:r>
        <w:rPr>
          <w:rFonts w:ascii="Times New Roman"/>
          <w:b w:val="false"/>
          <w:i w:val="false"/>
          <w:color w:val="000000"/>
          <w:sz w:val="28"/>
        </w:rPr>
        <w:t>
      56. Проверка, проводимая проктором, осуществляется в течение одного рабочего дня после завершения тестирования.</w:t>
      </w:r>
    </w:p>
    <w:bookmarkEnd w:id="102"/>
    <w:bookmarkStart w:name="z113" w:id="103"/>
    <w:p>
      <w:pPr>
        <w:spacing w:after="0"/>
        <w:ind w:left="0"/>
        <w:jc w:val="both"/>
      </w:pPr>
      <w:r>
        <w:rPr>
          <w:rFonts w:ascii="Times New Roman"/>
          <w:b w:val="false"/>
          <w:i w:val="false"/>
          <w:color w:val="000000"/>
          <w:sz w:val="28"/>
        </w:rPr>
        <w:t>
      57. В случае выявления проктором нарушений порядка проведения тестирования, в личный кабинет кандидата направляется уведомление со списком нарушений. При этом, состояние заявки участника "На проверке" переводится в состояние "Результат тестирования аннулирован".</w:t>
      </w:r>
    </w:p>
    <w:bookmarkEnd w:id="103"/>
    <w:bookmarkStart w:name="z114" w:id="104"/>
    <w:p>
      <w:pPr>
        <w:spacing w:after="0"/>
        <w:ind w:left="0"/>
        <w:jc w:val="both"/>
      </w:pPr>
      <w:r>
        <w:rPr>
          <w:rFonts w:ascii="Times New Roman"/>
          <w:b w:val="false"/>
          <w:i w:val="false"/>
          <w:color w:val="000000"/>
          <w:sz w:val="28"/>
        </w:rPr>
        <w:t>
      58. В случае отсутствия нарушений порядка проведения тестирования, статус заявки кандидата переводится с "На проверке" на "Пройдено" и кандидат допускается к следующему этапу отбора.</w:t>
      </w:r>
    </w:p>
    <w:bookmarkEnd w:id="104"/>
    <w:bookmarkStart w:name="z115" w:id="105"/>
    <w:p>
      <w:pPr>
        <w:spacing w:after="0"/>
        <w:ind w:left="0"/>
        <w:jc w:val="left"/>
      </w:pPr>
      <w:r>
        <w:rPr>
          <w:rFonts w:ascii="Times New Roman"/>
          <w:b/>
          <w:i w:val="false"/>
          <w:color w:val="000000"/>
        </w:rPr>
        <w:t xml:space="preserve"> Параграф 2. Порядок обжалования результатов тестирования</w:t>
      </w:r>
    </w:p>
    <w:bookmarkEnd w:id="105"/>
    <w:bookmarkStart w:name="z116" w:id="106"/>
    <w:p>
      <w:pPr>
        <w:spacing w:after="0"/>
        <w:ind w:left="0"/>
        <w:jc w:val="both"/>
      </w:pPr>
      <w:r>
        <w:rPr>
          <w:rFonts w:ascii="Times New Roman"/>
          <w:b w:val="false"/>
          <w:i w:val="false"/>
          <w:color w:val="000000"/>
          <w:sz w:val="28"/>
        </w:rPr>
        <w:t xml:space="preserve">
      59. Рассмотрение жалоб кандидатов на результаты тестирования осуществляется уполномоченным органом,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06"/>
    <w:bookmarkStart w:name="z117" w:id="107"/>
    <w:p>
      <w:pPr>
        <w:spacing w:after="0"/>
        <w:ind w:left="0"/>
        <w:jc w:val="both"/>
      </w:pPr>
      <w:r>
        <w:rPr>
          <w:rFonts w:ascii="Times New Roman"/>
          <w:b w:val="false"/>
          <w:i w:val="false"/>
          <w:color w:val="000000"/>
          <w:sz w:val="28"/>
        </w:rPr>
        <w:t>
      60. Кандидат оформляет жалобу в графе "Замечания", запрашиваемой системой при завершении тестирования.</w:t>
      </w:r>
    </w:p>
    <w:bookmarkEnd w:id="107"/>
    <w:bookmarkStart w:name="z118" w:id="108"/>
    <w:p>
      <w:pPr>
        <w:spacing w:after="0"/>
        <w:ind w:left="0"/>
        <w:jc w:val="both"/>
      </w:pPr>
      <w:r>
        <w:rPr>
          <w:rFonts w:ascii="Times New Roman"/>
          <w:b w:val="false"/>
          <w:i w:val="false"/>
          <w:color w:val="000000"/>
          <w:sz w:val="28"/>
        </w:rPr>
        <w:t>
      61. Уполномоченный орган в рамках своей компетенции запрашивает у Центра материалы о прохождении тестирования по кандидату подавшего жалобу.</w:t>
      </w:r>
    </w:p>
    <w:bookmarkEnd w:id="108"/>
    <w:bookmarkStart w:name="z119" w:id="109"/>
    <w:p>
      <w:pPr>
        <w:spacing w:after="0"/>
        <w:ind w:left="0"/>
        <w:jc w:val="left"/>
      </w:pPr>
      <w:r>
        <w:rPr>
          <w:rFonts w:ascii="Times New Roman"/>
          <w:b/>
          <w:i w:val="false"/>
          <w:color w:val="000000"/>
        </w:rPr>
        <w:t xml:space="preserve"> Глава 4. Порядок проведения оценки личных качеств и общего конкурса на занятие административной государственной должности корпуса "Б" в интегрированной информационной системе</w:t>
      </w:r>
    </w:p>
    <w:bookmarkEnd w:id="109"/>
    <w:bookmarkStart w:name="z120" w:id="110"/>
    <w:p>
      <w:pPr>
        <w:spacing w:after="0"/>
        <w:ind w:left="0"/>
        <w:jc w:val="both"/>
      </w:pPr>
      <w:r>
        <w:rPr>
          <w:rFonts w:ascii="Times New Roman"/>
          <w:b w:val="false"/>
          <w:i w:val="false"/>
          <w:color w:val="000000"/>
          <w:sz w:val="28"/>
        </w:rPr>
        <w:t>
      62. Конкурс проводится государственным органом, имеющим вакантные и (или) временно вакантные административные государственные должности корпуса "Б" (далее – вакантные должности).</w:t>
      </w:r>
    </w:p>
    <w:bookmarkEnd w:id="110"/>
    <w:bookmarkStart w:name="z121" w:id="111"/>
    <w:p>
      <w:pPr>
        <w:spacing w:after="0"/>
        <w:ind w:left="0"/>
        <w:jc w:val="both"/>
      </w:pPr>
      <w:r>
        <w:rPr>
          <w:rFonts w:ascii="Times New Roman"/>
          <w:b w:val="false"/>
          <w:i w:val="false"/>
          <w:color w:val="000000"/>
          <w:sz w:val="28"/>
        </w:rPr>
        <w:t>
      63. Конкурс на занятие вакантных должностей в государственных органах осуществляется путем проведения общего конкурса.</w:t>
      </w:r>
    </w:p>
    <w:bookmarkEnd w:id="111"/>
    <w:bookmarkStart w:name="z122" w:id="112"/>
    <w:p>
      <w:pPr>
        <w:spacing w:after="0"/>
        <w:ind w:left="0"/>
        <w:jc w:val="both"/>
      </w:pPr>
      <w:r>
        <w:rPr>
          <w:rFonts w:ascii="Times New Roman"/>
          <w:b w:val="false"/>
          <w:i w:val="false"/>
          <w:color w:val="000000"/>
          <w:sz w:val="28"/>
        </w:rPr>
        <w:t>
      64. Конкурс включает в себя ряд последовательных этапов:</w:t>
      </w:r>
    </w:p>
    <w:bookmarkEnd w:id="112"/>
    <w:bookmarkStart w:name="z123" w:id="113"/>
    <w:p>
      <w:pPr>
        <w:spacing w:after="0"/>
        <w:ind w:left="0"/>
        <w:jc w:val="both"/>
      </w:pPr>
      <w:r>
        <w:rPr>
          <w:rFonts w:ascii="Times New Roman"/>
          <w:b w:val="false"/>
          <w:i w:val="false"/>
          <w:color w:val="000000"/>
          <w:sz w:val="28"/>
        </w:rPr>
        <w:t>
      1) объявление о проведении конкурса в системе;</w:t>
      </w:r>
    </w:p>
    <w:bookmarkEnd w:id="113"/>
    <w:bookmarkStart w:name="z124" w:id="114"/>
    <w:p>
      <w:pPr>
        <w:spacing w:after="0"/>
        <w:ind w:left="0"/>
        <w:jc w:val="both"/>
      </w:pPr>
      <w:r>
        <w:rPr>
          <w:rFonts w:ascii="Times New Roman"/>
          <w:b w:val="false"/>
          <w:i w:val="false"/>
          <w:color w:val="000000"/>
          <w:sz w:val="28"/>
        </w:rPr>
        <w:t>
      2) прием заявок граждан, желающих принять участие в конкурсе посредством системы;</w:t>
      </w:r>
    </w:p>
    <w:bookmarkEnd w:id="114"/>
    <w:bookmarkStart w:name="z125" w:id="115"/>
    <w:p>
      <w:pPr>
        <w:spacing w:after="0"/>
        <w:ind w:left="0"/>
        <w:jc w:val="both"/>
      </w:pPr>
      <w:r>
        <w:rPr>
          <w:rFonts w:ascii="Times New Roman"/>
          <w:b w:val="false"/>
          <w:i w:val="false"/>
          <w:color w:val="000000"/>
          <w:sz w:val="28"/>
        </w:rPr>
        <w:t>
      3) прохождение кандидатами оценки личных качеств и оценки способности кандидата работать с текстовой и числовой информацией;</w:t>
      </w:r>
    </w:p>
    <w:bookmarkEnd w:id="115"/>
    <w:bookmarkStart w:name="z126" w:id="116"/>
    <w:p>
      <w:pPr>
        <w:spacing w:after="0"/>
        <w:ind w:left="0"/>
        <w:jc w:val="both"/>
      </w:pPr>
      <w:r>
        <w:rPr>
          <w:rFonts w:ascii="Times New Roman"/>
          <w:b w:val="false"/>
          <w:i w:val="false"/>
          <w:color w:val="000000"/>
          <w:sz w:val="28"/>
        </w:rPr>
        <w:t>
      4) написание эссе (для руководящих должностей);</w:t>
      </w:r>
    </w:p>
    <w:bookmarkEnd w:id="116"/>
    <w:bookmarkStart w:name="z127" w:id="117"/>
    <w:p>
      <w:pPr>
        <w:spacing w:after="0"/>
        <w:ind w:left="0"/>
        <w:jc w:val="both"/>
      </w:pPr>
      <w:r>
        <w:rPr>
          <w:rFonts w:ascii="Times New Roman"/>
          <w:b w:val="false"/>
          <w:i w:val="false"/>
          <w:color w:val="000000"/>
          <w:sz w:val="28"/>
        </w:rPr>
        <w:t>
      5) собеседование в конкурсной комиссии государственного органа;</w:t>
      </w:r>
    </w:p>
    <w:bookmarkEnd w:id="117"/>
    <w:bookmarkStart w:name="z128" w:id="118"/>
    <w:p>
      <w:pPr>
        <w:spacing w:after="0"/>
        <w:ind w:left="0"/>
        <w:jc w:val="both"/>
      </w:pPr>
      <w:r>
        <w:rPr>
          <w:rFonts w:ascii="Times New Roman"/>
          <w:b w:val="false"/>
          <w:i w:val="false"/>
          <w:color w:val="000000"/>
          <w:sz w:val="28"/>
        </w:rPr>
        <w:t>
      6) подведение итогов конкурса.</w:t>
      </w:r>
    </w:p>
    <w:bookmarkEnd w:id="118"/>
    <w:bookmarkStart w:name="z129" w:id="119"/>
    <w:p>
      <w:pPr>
        <w:spacing w:after="0"/>
        <w:ind w:left="0"/>
        <w:jc w:val="both"/>
      </w:pPr>
      <w:r>
        <w:rPr>
          <w:rFonts w:ascii="Times New Roman"/>
          <w:b w:val="false"/>
          <w:i w:val="false"/>
          <w:color w:val="000000"/>
          <w:sz w:val="28"/>
        </w:rPr>
        <w:t>
      65. По результатам этапов конкурса система автоматически подводит итоги конкурса (далее – итоги конкурса).</w:t>
      </w:r>
    </w:p>
    <w:bookmarkEnd w:id="119"/>
    <w:bookmarkStart w:name="z130" w:id="120"/>
    <w:p>
      <w:pPr>
        <w:spacing w:after="0"/>
        <w:ind w:left="0"/>
        <w:jc w:val="both"/>
      </w:pPr>
      <w:r>
        <w:rPr>
          <w:rFonts w:ascii="Times New Roman"/>
          <w:b w:val="false"/>
          <w:i w:val="false"/>
          <w:color w:val="000000"/>
          <w:sz w:val="28"/>
        </w:rPr>
        <w:t>
      66. Итоги конкурса являются основанием для приема на вакантную должность.</w:t>
      </w:r>
    </w:p>
    <w:bookmarkEnd w:id="120"/>
    <w:bookmarkStart w:name="z131" w:id="121"/>
    <w:p>
      <w:pPr>
        <w:spacing w:after="0"/>
        <w:ind w:left="0"/>
        <w:jc w:val="left"/>
      </w:pPr>
      <w:r>
        <w:rPr>
          <w:rFonts w:ascii="Times New Roman"/>
          <w:b/>
          <w:i w:val="false"/>
          <w:color w:val="000000"/>
        </w:rPr>
        <w:t xml:space="preserve"> Параграф 1. Объявление о проведении конкурса в системе</w:t>
      </w:r>
    </w:p>
    <w:bookmarkEnd w:id="121"/>
    <w:bookmarkStart w:name="z132" w:id="122"/>
    <w:p>
      <w:pPr>
        <w:spacing w:after="0"/>
        <w:ind w:left="0"/>
        <w:jc w:val="both"/>
      </w:pPr>
      <w:r>
        <w:rPr>
          <w:rFonts w:ascii="Times New Roman"/>
          <w:b w:val="false"/>
          <w:i w:val="false"/>
          <w:color w:val="000000"/>
          <w:sz w:val="28"/>
        </w:rPr>
        <w:t>
      67. Объявление о проведении конкурса формируется кадровой службой государственного органа.</w:t>
      </w:r>
    </w:p>
    <w:bookmarkEnd w:id="122"/>
    <w:bookmarkStart w:name="z133" w:id="123"/>
    <w:p>
      <w:pPr>
        <w:spacing w:after="0"/>
        <w:ind w:left="0"/>
        <w:jc w:val="both"/>
      </w:pPr>
      <w:r>
        <w:rPr>
          <w:rFonts w:ascii="Times New Roman"/>
          <w:b w:val="false"/>
          <w:i w:val="false"/>
          <w:color w:val="000000"/>
          <w:sz w:val="28"/>
        </w:rPr>
        <w:t>
      68. Объявления публикуется в системе, на интернет-ресурсах государственного и уполномоченного органов. Допускается дополнительное опубликование объявлений в средствах массовой информации, иных периодических печатных изданиях, интернет-ресурсах и социальных сетях, доступных на всей территории Республики Казахстан.</w:t>
      </w:r>
    </w:p>
    <w:bookmarkEnd w:id="123"/>
    <w:bookmarkStart w:name="z134" w:id="124"/>
    <w:p>
      <w:pPr>
        <w:spacing w:after="0"/>
        <w:ind w:left="0"/>
        <w:jc w:val="both"/>
      </w:pPr>
      <w:r>
        <w:rPr>
          <w:rFonts w:ascii="Times New Roman"/>
          <w:b w:val="false"/>
          <w:i w:val="false"/>
          <w:color w:val="000000"/>
          <w:sz w:val="28"/>
        </w:rPr>
        <w:t xml:space="preserve">
      69. После публикации объявления о проведении конкурса, назначение граждан на объявленную вакантную должность в порядке, предусмотренном пунктами 3, 4, 5, 6 и 7 </w:t>
      </w:r>
      <w:r>
        <w:rPr>
          <w:rFonts w:ascii="Times New Roman"/>
          <w:b w:val="false"/>
          <w:i w:val="false"/>
          <w:color w:val="000000"/>
          <w:sz w:val="28"/>
        </w:rPr>
        <w:t>статьи 15</w:t>
      </w:r>
      <w:r>
        <w:rPr>
          <w:rFonts w:ascii="Times New Roman"/>
          <w:b w:val="false"/>
          <w:i w:val="false"/>
          <w:color w:val="000000"/>
          <w:sz w:val="28"/>
        </w:rPr>
        <w:t xml:space="preserve">, </w:t>
      </w:r>
      <w:r>
        <w:rPr>
          <w:rFonts w:ascii="Times New Roman"/>
          <w:b w:val="false"/>
          <w:i w:val="false"/>
          <w:color w:val="000000"/>
          <w:sz w:val="28"/>
        </w:rPr>
        <w:t>пунктом 7</w:t>
      </w:r>
      <w:r>
        <w:rPr>
          <w:rFonts w:ascii="Times New Roman"/>
          <w:b w:val="false"/>
          <w:i w:val="false"/>
          <w:color w:val="000000"/>
          <w:sz w:val="28"/>
        </w:rPr>
        <w:t xml:space="preserve"> статьи 27 Закона, до окончания конкурсных процедур не допускается.</w:t>
      </w:r>
    </w:p>
    <w:bookmarkEnd w:id="124"/>
    <w:bookmarkStart w:name="z135" w:id="125"/>
    <w:p>
      <w:pPr>
        <w:spacing w:after="0"/>
        <w:ind w:left="0"/>
        <w:jc w:val="both"/>
      </w:pPr>
      <w:r>
        <w:rPr>
          <w:rFonts w:ascii="Times New Roman"/>
          <w:b w:val="false"/>
          <w:i w:val="false"/>
          <w:color w:val="000000"/>
          <w:sz w:val="28"/>
        </w:rPr>
        <w:t>
      70. В ходе проведения конкурса не допускается внесение изменений в квалификационные требования к объявленной должности.</w:t>
      </w:r>
    </w:p>
    <w:bookmarkEnd w:id="125"/>
    <w:bookmarkStart w:name="z136" w:id="126"/>
    <w:p>
      <w:pPr>
        <w:spacing w:after="0"/>
        <w:ind w:left="0"/>
        <w:jc w:val="both"/>
      </w:pPr>
      <w:r>
        <w:rPr>
          <w:rFonts w:ascii="Times New Roman"/>
          <w:b w:val="false"/>
          <w:i w:val="false"/>
          <w:color w:val="000000"/>
          <w:sz w:val="28"/>
        </w:rPr>
        <w:t>
      71. Объявление о проведении конкурса содержит следующие сведения:</w:t>
      </w:r>
    </w:p>
    <w:bookmarkEnd w:id="126"/>
    <w:bookmarkStart w:name="z137" w:id="127"/>
    <w:p>
      <w:pPr>
        <w:spacing w:after="0"/>
        <w:ind w:left="0"/>
        <w:jc w:val="both"/>
      </w:pPr>
      <w:r>
        <w:rPr>
          <w:rFonts w:ascii="Times New Roman"/>
          <w:b w:val="false"/>
          <w:i w:val="false"/>
          <w:color w:val="000000"/>
          <w:sz w:val="28"/>
        </w:rPr>
        <w:t>
      1) наименование государственного органа проводящего конкурс с указанием места нахождения, номеров телефонов;</w:t>
      </w:r>
    </w:p>
    <w:bookmarkEnd w:id="127"/>
    <w:bookmarkStart w:name="z138" w:id="128"/>
    <w:p>
      <w:pPr>
        <w:spacing w:after="0"/>
        <w:ind w:left="0"/>
        <w:jc w:val="both"/>
      </w:pPr>
      <w:r>
        <w:rPr>
          <w:rFonts w:ascii="Times New Roman"/>
          <w:b w:val="false"/>
          <w:i w:val="false"/>
          <w:color w:val="000000"/>
          <w:sz w:val="28"/>
        </w:rPr>
        <w:t>
      2) наименование вакантных должностей с обозначением основных функциональных обязанностей, размера и условий оплаты труда;</w:t>
      </w:r>
    </w:p>
    <w:bookmarkEnd w:id="128"/>
    <w:bookmarkStart w:name="z139" w:id="129"/>
    <w:p>
      <w:pPr>
        <w:spacing w:after="0"/>
        <w:ind w:left="0"/>
        <w:jc w:val="both"/>
      </w:pPr>
      <w:r>
        <w:rPr>
          <w:rFonts w:ascii="Times New Roman"/>
          <w:b w:val="false"/>
          <w:i w:val="false"/>
          <w:color w:val="000000"/>
          <w:sz w:val="28"/>
        </w:rPr>
        <w:t>
      3) основные требования к участнику конкурса, определяемые государственным органом в соответствии с квалификационными требованиями;</w:t>
      </w:r>
    </w:p>
    <w:bookmarkEnd w:id="129"/>
    <w:bookmarkStart w:name="z140" w:id="130"/>
    <w:p>
      <w:pPr>
        <w:spacing w:after="0"/>
        <w:ind w:left="0"/>
        <w:jc w:val="both"/>
      </w:pPr>
      <w:r>
        <w:rPr>
          <w:rFonts w:ascii="Times New Roman"/>
          <w:b w:val="false"/>
          <w:i w:val="false"/>
          <w:color w:val="000000"/>
          <w:sz w:val="28"/>
        </w:rPr>
        <w:t>
      4) срок приема заявок (отклика) вакантной должности составляет пять рабочих дней после даты опубликования объявления о проведении общего конкурса;</w:t>
      </w:r>
    </w:p>
    <w:bookmarkEnd w:id="130"/>
    <w:bookmarkStart w:name="z141" w:id="131"/>
    <w:p>
      <w:pPr>
        <w:spacing w:after="0"/>
        <w:ind w:left="0"/>
        <w:jc w:val="both"/>
      </w:pPr>
      <w:r>
        <w:rPr>
          <w:rFonts w:ascii="Times New Roman"/>
          <w:b w:val="false"/>
          <w:i w:val="false"/>
          <w:color w:val="000000"/>
          <w:sz w:val="28"/>
        </w:rPr>
        <w:t>
      5) сроки прохождения оценки личных качеств;</w:t>
      </w:r>
    </w:p>
    <w:bookmarkEnd w:id="131"/>
    <w:bookmarkStart w:name="z142" w:id="132"/>
    <w:p>
      <w:pPr>
        <w:spacing w:after="0"/>
        <w:ind w:left="0"/>
        <w:jc w:val="both"/>
      </w:pPr>
      <w:r>
        <w:rPr>
          <w:rFonts w:ascii="Times New Roman"/>
          <w:b w:val="false"/>
          <w:i w:val="false"/>
          <w:color w:val="000000"/>
          <w:sz w:val="28"/>
        </w:rPr>
        <w:t>
      6) сроки прохождения оценки способности кандидата работать с текстовой и числовой информацией;</w:t>
      </w:r>
    </w:p>
    <w:bookmarkEnd w:id="132"/>
    <w:bookmarkStart w:name="z143" w:id="133"/>
    <w:p>
      <w:pPr>
        <w:spacing w:after="0"/>
        <w:ind w:left="0"/>
        <w:jc w:val="both"/>
      </w:pPr>
      <w:r>
        <w:rPr>
          <w:rFonts w:ascii="Times New Roman"/>
          <w:b w:val="false"/>
          <w:i w:val="false"/>
          <w:color w:val="000000"/>
          <w:sz w:val="28"/>
        </w:rPr>
        <w:t>
      7) сроки написания эссе (для руководящих должностей);</w:t>
      </w:r>
    </w:p>
    <w:bookmarkEnd w:id="133"/>
    <w:bookmarkStart w:name="z144" w:id="134"/>
    <w:p>
      <w:pPr>
        <w:spacing w:after="0"/>
        <w:ind w:left="0"/>
        <w:jc w:val="both"/>
      </w:pPr>
      <w:r>
        <w:rPr>
          <w:rFonts w:ascii="Times New Roman"/>
          <w:b w:val="false"/>
          <w:i w:val="false"/>
          <w:color w:val="000000"/>
          <w:sz w:val="28"/>
        </w:rPr>
        <w:t>
      8) дата и время проведения собеседования;</w:t>
      </w:r>
    </w:p>
    <w:bookmarkEnd w:id="134"/>
    <w:bookmarkStart w:name="z145" w:id="135"/>
    <w:p>
      <w:pPr>
        <w:spacing w:after="0"/>
        <w:ind w:left="0"/>
        <w:jc w:val="both"/>
      </w:pPr>
      <w:r>
        <w:rPr>
          <w:rFonts w:ascii="Times New Roman"/>
          <w:b w:val="false"/>
          <w:i w:val="false"/>
          <w:color w:val="000000"/>
          <w:sz w:val="28"/>
        </w:rPr>
        <w:t>
      9) информация о порядке обжалования итогов конкурса.</w:t>
      </w:r>
    </w:p>
    <w:bookmarkEnd w:id="135"/>
    <w:bookmarkStart w:name="z146" w:id="136"/>
    <w:p>
      <w:pPr>
        <w:spacing w:after="0"/>
        <w:ind w:left="0"/>
        <w:jc w:val="both"/>
      </w:pPr>
      <w:r>
        <w:rPr>
          <w:rFonts w:ascii="Times New Roman"/>
          <w:b w:val="false"/>
          <w:i w:val="false"/>
          <w:color w:val="000000"/>
          <w:sz w:val="28"/>
        </w:rPr>
        <w:t>
      72. Если конкурс проводится на временно вакантную должность, данное условие указывается в объявлении о проведении конкурса с указанием даты выхода на работу временно отсутствующего работника, за которым сохраняется место работы (должность).</w:t>
      </w:r>
    </w:p>
    <w:bookmarkEnd w:id="136"/>
    <w:bookmarkStart w:name="z147" w:id="137"/>
    <w:p>
      <w:pPr>
        <w:spacing w:after="0"/>
        <w:ind w:left="0"/>
        <w:jc w:val="left"/>
      </w:pPr>
      <w:r>
        <w:rPr>
          <w:rFonts w:ascii="Times New Roman"/>
          <w:b/>
          <w:i w:val="false"/>
          <w:color w:val="000000"/>
        </w:rPr>
        <w:t xml:space="preserve"> Параграф 2. Прием заявок граждан, желающих принять участие в конкурсе посредством системы</w:t>
      </w:r>
    </w:p>
    <w:bookmarkEnd w:id="137"/>
    <w:bookmarkStart w:name="z148" w:id="138"/>
    <w:p>
      <w:pPr>
        <w:spacing w:after="0"/>
        <w:ind w:left="0"/>
        <w:jc w:val="both"/>
      </w:pPr>
      <w:r>
        <w:rPr>
          <w:rFonts w:ascii="Times New Roman"/>
          <w:b w:val="false"/>
          <w:i w:val="false"/>
          <w:color w:val="000000"/>
          <w:sz w:val="28"/>
        </w:rPr>
        <w:t>
      73. Претендент подтверждает участие в конкурсе путем подачи заявки на объявление о вакантной должности в системе.</w:t>
      </w:r>
    </w:p>
    <w:bookmarkEnd w:id="138"/>
    <w:bookmarkStart w:name="z149" w:id="139"/>
    <w:p>
      <w:pPr>
        <w:spacing w:after="0"/>
        <w:ind w:left="0"/>
        <w:jc w:val="both"/>
      </w:pPr>
      <w:r>
        <w:rPr>
          <w:rFonts w:ascii="Times New Roman"/>
          <w:b w:val="false"/>
          <w:i w:val="false"/>
          <w:color w:val="000000"/>
          <w:sz w:val="28"/>
        </w:rPr>
        <w:t>
      74. К участию в общем конкурсе допускаются кандидаты, предварительно прошедшие тестирования на знание государственного языка и законодательства Республики Казахстан, имеющие результаты не ниже пороговых значений, установленных программой тестирования.</w:t>
      </w:r>
    </w:p>
    <w:bookmarkEnd w:id="139"/>
    <w:bookmarkStart w:name="z150" w:id="140"/>
    <w:p>
      <w:pPr>
        <w:spacing w:after="0"/>
        <w:ind w:left="0"/>
        <w:jc w:val="both"/>
      </w:pPr>
      <w:r>
        <w:rPr>
          <w:rFonts w:ascii="Times New Roman"/>
          <w:b w:val="false"/>
          <w:i w:val="false"/>
          <w:color w:val="000000"/>
          <w:sz w:val="28"/>
        </w:rPr>
        <w:t>
      Наличие у кандидата сертификата тестирования на знание государственного языка и законодательства Республики Казахстан определяется системой.</w:t>
      </w:r>
    </w:p>
    <w:bookmarkEnd w:id="140"/>
    <w:bookmarkStart w:name="z151" w:id="141"/>
    <w:p>
      <w:pPr>
        <w:spacing w:after="0"/>
        <w:ind w:left="0"/>
        <w:jc w:val="both"/>
      </w:pPr>
      <w:r>
        <w:rPr>
          <w:rFonts w:ascii="Times New Roman"/>
          <w:b w:val="false"/>
          <w:i w:val="false"/>
          <w:color w:val="000000"/>
          <w:sz w:val="28"/>
        </w:rPr>
        <w:t xml:space="preserve">
      Государственным служащим и лицам, указанным в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27 Закона, сертификат тестирования на знание государственного языка и законодательства Республики Казахстан не требуется.</w:t>
      </w:r>
    </w:p>
    <w:bookmarkEnd w:id="141"/>
    <w:bookmarkStart w:name="z152" w:id="142"/>
    <w:p>
      <w:pPr>
        <w:spacing w:after="0"/>
        <w:ind w:left="0"/>
        <w:jc w:val="both"/>
      </w:pPr>
      <w:r>
        <w:rPr>
          <w:rFonts w:ascii="Times New Roman"/>
          <w:b w:val="false"/>
          <w:i w:val="false"/>
          <w:color w:val="000000"/>
          <w:sz w:val="28"/>
        </w:rPr>
        <w:t>
      75. При подаче заявки кандидатом, системой назначается ему персональный идентификационный номер.</w:t>
      </w:r>
    </w:p>
    <w:bookmarkEnd w:id="142"/>
    <w:bookmarkStart w:name="z153" w:id="143"/>
    <w:p>
      <w:pPr>
        <w:spacing w:after="0"/>
        <w:ind w:left="0"/>
        <w:jc w:val="both"/>
      </w:pPr>
      <w:r>
        <w:rPr>
          <w:rFonts w:ascii="Times New Roman"/>
          <w:b w:val="false"/>
          <w:i w:val="false"/>
          <w:color w:val="000000"/>
          <w:sz w:val="28"/>
        </w:rPr>
        <w:t>
      Персональный идентификационный номер кандидата используется для обезличивания кандидата, без указания его персональных данных при участии в этапах отбора.</w:t>
      </w:r>
    </w:p>
    <w:bookmarkEnd w:id="143"/>
    <w:bookmarkStart w:name="z154" w:id="144"/>
    <w:p>
      <w:pPr>
        <w:spacing w:after="0"/>
        <w:ind w:left="0"/>
        <w:jc w:val="both"/>
      </w:pPr>
      <w:r>
        <w:rPr>
          <w:rFonts w:ascii="Times New Roman"/>
          <w:b w:val="false"/>
          <w:i w:val="false"/>
          <w:color w:val="000000"/>
          <w:sz w:val="28"/>
        </w:rPr>
        <w:t>
      76. После выбора кандидатом объявленной вакантной должности, системой проводится рассмотрение его на соответствие квалификационным требованиям данной должности и направляются личные дела кандидатов в кадровую службу государственного органа, опубликовавшего объявление о проведении конкурса на вакантную должность, для перепроверки соответствия квалификационным требованиям. Кадровая служба в течение одного рабочего дня проверяет личные дела кандидатов на соответствие квалификационным требованиям вакантной должности.</w:t>
      </w:r>
    </w:p>
    <w:bookmarkEnd w:id="144"/>
    <w:bookmarkStart w:name="z155" w:id="145"/>
    <w:p>
      <w:pPr>
        <w:spacing w:after="0"/>
        <w:ind w:left="0"/>
        <w:jc w:val="both"/>
      </w:pPr>
      <w:r>
        <w:rPr>
          <w:rFonts w:ascii="Times New Roman"/>
          <w:b w:val="false"/>
          <w:i w:val="false"/>
          <w:color w:val="000000"/>
          <w:sz w:val="28"/>
        </w:rPr>
        <w:t>
      При соответствии претендента квалификационным требованиям объявленной вакантной должности, система уведомляет кандидата о переходе на следующий этап конкурса.</w:t>
      </w:r>
    </w:p>
    <w:bookmarkEnd w:id="145"/>
    <w:bookmarkStart w:name="z156" w:id="146"/>
    <w:p>
      <w:pPr>
        <w:spacing w:after="0"/>
        <w:ind w:left="0"/>
        <w:jc w:val="both"/>
      </w:pPr>
      <w:r>
        <w:rPr>
          <w:rFonts w:ascii="Times New Roman"/>
          <w:b w:val="false"/>
          <w:i w:val="false"/>
          <w:color w:val="000000"/>
          <w:sz w:val="28"/>
        </w:rPr>
        <w:t>
      77. Если ни один из претендентов не соответствует квалификационным требованиям объявленной вакантной должности, система направляет в кадровую службу уведомление об отсутствии кандидатов, соответствующих квалификационным требованиям и завершении конкурса.</w:t>
      </w:r>
    </w:p>
    <w:bookmarkEnd w:id="146"/>
    <w:bookmarkStart w:name="z157" w:id="147"/>
    <w:p>
      <w:pPr>
        <w:spacing w:after="0"/>
        <w:ind w:left="0"/>
        <w:jc w:val="left"/>
      </w:pPr>
      <w:r>
        <w:rPr>
          <w:rFonts w:ascii="Times New Roman"/>
          <w:b/>
          <w:i w:val="false"/>
          <w:color w:val="000000"/>
        </w:rPr>
        <w:t xml:space="preserve"> Параграф 3. Прохождение кандидатами оценки личных качеств</w:t>
      </w:r>
    </w:p>
    <w:bookmarkEnd w:id="147"/>
    <w:bookmarkStart w:name="z158" w:id="148"/>
    <w:p>
      <w:pPr>
        <w:spacing w:after="0"/>
        <w:ind w:left="0"/>
        <w:jc w:val="both"/>
      </w:pPr>
      <w:r>
        <w:rPr>
          <w:rFonts w:ascii="Times New Roman"/>
          <w:b w:val="false"/>
          <w:i w:val="false"/>
          <w:color w:val="000000"/>
          <w:sz w:val="28"/>
        </w:rPr>
        <w:t>
      78. Оценка личных качеств кандидатов проводится в форме тестирования.</w:t>
      </w:r>
    </w:p>
    <w:bookmarkEnd w:id="148"/>
    <w:bookmarkStart w:name="z159" w:id="149"/>
    <w:p>
      <w:pPr>
        <w:spacing w:after="0"/>
        <w:ind w:left="0"/>
        <w:jc w:val="both"/>
      </w:pPr>
      <w:r>
        <w:rPr>
          <w:rFonts w:ascii="Times New Roman"/>
          <w:b w:val="false"/>
          <w:i w:val="false"/>
          <w:color w:val="000000"/>
          <w:sz w:val="28"/>
        </w:rPr>
        <w:t>
      79. Оценка личных качеств проводится в системе, согласно предусмотренному графику. Дата и время прохождения кандидатом оценки личных качеств (график) определяется системой автоматически, соответствующее уведомление направляется в личный кабинет кандидата.</w:t>
      </w:r>
    </w:p>
    <w:bookmarkEnd w:id="149"/>
    <w:bookmarkStart w:name="z160" w:id="150"/>
    <w:p>
      <w:pPr>
        <w:spacing w:after="0"/>
        <w:ind w:left="0"/>
        <w:jc w:val="both"/>
      </w:pPr>
      <w:r>
        <w:rPr>
          <w:rFonts w:ascii="Times New Roman"/>
          <w:b w:val="false"/>
          <w:i w:val="false"/>
          <w:color w:val="000000"/>
          <w:sz w:val="28"/>
        </w:rPr>
        <w:t>
      80. За один час до начала прохождения оценки личных качеств, участнику в личный кабинет, на электронную почту и мобильный номер системой направляется соответствующее уведомление-напоминание.</w:t>
      </w:r>
    </w:p>
    <w:bookmarkEnd w:id="150"/>
    <w:bookmarkStart w:name="z161" w:id="151"/>
    <w:p>
      <w:pPr>
        <w:spacing w:after="0"/>
        <w:ind w:left="0"/>
        <w:jc w:val="both"/>
      </w:pPr>
      <w:r>
        <w:rPr>
          <w:rFonts w:ascii="Times New Roman"/>
          <w:b w:val="false"/>
          <w:i w:val="false"/>
          <w:color w:val="000000"/>
          <w:sz w:val="28"/>
        </w:rPr>
        <w:t>
      81. Для прохождения оценки личных качеств кандидат заходит в личный кабинет не позднее времени, указанного в уведомлении-напоминании.</w:t>
      </w:r>
    </w:p>
    <w:bookmarkEnd w:id="151"/>
    <w:bookmarkStart w:name="z162" w:id="152"/>
    <w:p>
      <w:pPr>
        <w:spacing w:after="0"/>
        <w:ind w:left="0"/>
        <w:jc w:val="both"/>
      </w:pPr>
      <w:r>
        <w:rPr>
          <w:rFonts w:ascii="Times New Roman"/>
          <w:b w:val="false"/>
          <w:i w:val="false"/>
          <w:color w:val="000000"/>
          <w:sz w:val="28"/>
        </w:rPr>
        <w:t>
      82. До начала прохождения оценки личных качеств кандидат знакомится с инструкцией по прохождению оценки личных качеств в системе.</w:t>
      </w:r>
    </w:p>
    <w:bookmarkEnd w:id="152"/>
    <w:bookmarkStart w:name="z163" w:id="153"/>
    <w:p>
      <w:pPr>
        <w:spacing w:after="0"/>
        <w:ind w:left="0"/>
        <w:jc w:val="both"/>
      </w:pPr>
      <w:r>
        <w:rPr>
          <w:rFonts w:ascii="Times New Roman"/>
          <w:b w:val="false"/>
          <w:i w:val="false"/>
          <w:color w:val="000000"/>
          <w:sz w:val="28"/>
        </w:rPr>
        <w:t>
      83. Оценка личных качеств кандидатов включает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bookmarkEnd w:id="153"/>
    <w:bookmarkStart w:name="z164" w:id="154"/>
    <w:p>
      <w:pPr>
        <w:spacing w:after="0"/>
        <w:ind w:left="0"/>
        <w:jc w:val="both"/>
      </w:pPr>
      <w:r>
        <w:rPr>
          <w:rFonts w:ascii="Times New Roman"/>
          <w:b w:val="false"/>
          <w:i w:val="false"/>
          <w:color w:val="000000"/>
          <w:sz w:val="28"/>
        </w:rPr>
        <w:t>
      Оценка личных качеств также включает вопросы на определение уровня достоверности.</w:t>
      </w:r>
    </w:p>
    <w:bookmarkEnd w:id="154"/>
    <w:bookmarkStart w:name="z165" w:id="155"/>
    <w:p>
      <w:pPr>
        <w:spacing w:after="0"/>
        <w:ind w:left="0"/>
        <w:jc w:val="both"/>
      </w:pPr>
      <w:r>
        <w:rPr>
          <w:rFonts w:ascii="Times New Roman"/>
          <w:b w:val="false"/>
          <w:i w:val="false"/>
          <w:color w:val="000000"/>
          <w:sz w:val="28"/>
        </w:rPr>
        <w:t>
      84. Значение прохождения оценки личных качеств составляет не менее 50 % по уровню достоверности, которое определяется системой автоматически.</w:t>
      </w:r>
    </w:p>
    <w:bookmarkEnd w:id="155"/>
    <w:bookmarkStart w:name="z166" w:id="156"/>
    <w:p>
      <w:pPr>
        <w:spacing w:after="0"/>
        <w:ind w:left="0"/>
        <w:jc w:val="both"/>
      </w:pPr>
      <w:r>
        <w:rPr>
          <w:rFonts w:ascii="Times New Roman"/>
          <w:b w:val="false"/>
          <w:i w:val="false"/>
          <w:color w:val="000000"/>
          <w:sz w:val="28"/>
        </w:rPr>
        <w:t>
      85. Общее время прохождения оценки личных качеств составляет 100 минут.</w:t>
      </w:r>
    </w:p>
    <w:bookmarkEnd w:id="156"/>
    <w:bookmarkStart w:name="z167" w:id="157"/>
    <w:p>
      <w:pPr>
        <w:spacing w:after="0"/>
        <w:ind w:left="0"/>
        <w:jc w:val="both"/>
      </w:pPr>
      <w:r>
        <w:rPr>
          <w:rFonts w:ascii="Times New Roman"/>
          <w:b w:val="false"/>
          <w:i w:val="false"/>
          <w:color w:val="000000"/>
          <w:sz w:val="28"/>
        </w:rPr>
        <w:t>
      86. До завершения процесса прохождения оценки личных качеств, кандидат имеет возможность ответить на вопросы, скорректировать ответы, в том числе предыдущие.</w:t>
      </w:r>
    </w:p>
    <w:bookmarkEnd w:id="157"/>
    <w:bookmarkStart w:name="z168" w:id="158"/>
    <w:p>
      <w:pPr>
        <w:spacing w:after="0"/>
        <w:ind w:left="0"/>
        <w:jc w:val="both"/>
      </w:pPr>
      <w:r>
        <w:rPr>
          <w:rFonts w:ascii="Times New Roman"/>
          <w:b w:val="false"/>
          <w:i w:val="false"/>
          <w:color w:val="000000"/>
          <w:sz w:val="28"/>
        </w:rPr>
        <w:t>
      87. Кандидат завершает прохождение оценки личных качеств самостоятельно до истечения времени, отведенного на прохождение оценки личных качеств, выбирая вкладку "Завершить".</w:t>
      </w:r>
    </w:p>
    <w:bookmarkEnd w:id="158"/>
    <w:bookmarkStart w:name="z169" w:id="159"/>
    <w:p>
      <w:pPr>
        <w:spacing w:after="0"/>
        <w:ind w:left="0"/>
        <w:jc w:val="both"/>
      </w:pPr>
      <w:r>
        <w:rPr>
          <w:rFonts w:ascii="Times New Roman"/>
          <w:b w:val="false"/>
          <w:i w:val="false"/>
          <w:color w:val="000000"/>
          <w:sz w:val="28"/>
        </w:rPr>
        <w:t>
      88. По истечении времени, отведенного на прохождение оценки личных качеств, процесс автоматически завершается.</w:t>
      </w:r>
    </w:p>
    <w:bookmarkEnd w:id="159"/>
    <w:bookmarkStart w:name="z170" w:id="160"/>
    <w:p>
      <w:pPr>
        <w:spacing w:after="0"/>
        <w:ind w:left="0"/>
        <w:jc w:val="both"/>
      </w:pPr>
      <w:r>
        <w:rPr>
          <w:rFonts w:ascii="Times New Roman"/>
          <w:b w:val="false"/>
          <w:i w:val="false"/>
          <w:color w:val="000000"/>
          <w:sz w:val="28"/>
        </w:rPr>
        <w:t>
      89. Кандидатам, завершившим оценку личных качеств, система отображает результат.</w:t>
      </w:r>
    </w:p>
    <w:bookmarkEnd w:id="160"/>
    <w:bookmarkStart w:name="z171" w:id="161"/>
    <w:p>
      <w:pPr>
        <w:spacing w:after="0"/>
        <w:ind w:left="0"/>
        <w:jc w:val="both"/>
      </w:pPr>
      <w:r>
        <w:rPr>
          <w:rFonts w:ascii="Times New Roman"/>
          <w:b w:val="false"/>
          <w:i w:val="false"/>
          <w:color w:val="000000"/>
          <w:sz w:val="28"/>
        </w:rPr>
        <w:t>
      90. В случае возникновения технической неисправности со стороны системы (технический сбой), процесс оценки личных качеств автоматически завершается, администратором системы регистрируется акт о технической неисправности.</w:t>
      </w:r>
    </w:p>
    <w:bookmarkEnd w:id="161"/>
    <w:bookmarkStart w:name="z172" w:id="162"/>
    <w:p>
      <w:pPr>
        <w:spacing w:after="0"/>
        <w:ind w:left="0"/>
        <w:jc w:val="both"/>
      </w:pPr>
      <w:r>
        <w:rPr>
          <w:rFonts w:ascii="Times New Roman"/>
          <w:b w:val="false"/>
          <w:i w:val="false"/>
          <w:color w:val="000000"/>
          <w:sz w:val="28"/>
        </w:rPr>
        <w:t>
      При этом системой назначается повторное прохождение оценки личных качеств. Соответствующее уведомление, с указанием даты и времени направляется в "личный кабинет" кандидата в системе.</w:t>
      </w:r>
    </w:p>
    <w:bookmarkEnd w:id="162"/>
    <w:bookmarkStart w:name="z173" w:id="163"/>
    <w:p>
      <w:pPr>
        <w:spacing w:after="0"/>
        <w:ind w:left="0"/>
        <w:jc w:val="both"/>
      </w:pPr>
      <w:r>
        <w:rPr>
          <w:rFonts w:ascii="Times New Roman"/>
          <w:b w:val="false"/>
          <w:i w:val="false"/>
          <w:color w:val="000000"/>
          <w:sz w:val="28"/>
        </w:rPr>
        <w:t>
      91. Результаты кандидатов, преодолевших пороговое значение, направляются на проверку проктору. Статус заявки до прохождения проверки проктором соответствует "На проверке".</w:t>
      </w:r>
    </w:p>
    <w:bookmarkEnd w:id="163"/>
    <w:bookmarkStart w:name="z174" w:id="164"/>
    <w:p>
      <w:pPr>
        <w:spacing w:after="0"/>
        <w:ind w:left="0"/>
        <w:jc w:val="both"/>
      </w:pPr>
      <w:r>
        <w:rPr>
          <w:rFonts w:ascii="Times New Roman"/>
          <w:b w:val="false"/>
          <w:i w:val="false"/>
          <w:color w:val="000000"/>
          <w:sz w:val="28"/>
        </w:rPr>
        <w:t>
      92. Проверка проктором проводится в течении одного рабочего дня после завершения оценки личных качеств.</w:t>
      </w:r>
    </w:p>
    <w:bookmarkEnd w:id="164"/>
    <w:bookmarkStart w:name="z175" w:id="165"/>
    <w:p>
      <w:pPr>
        <w:spacing w:after="0"/>
        <w:ind w:left="0"/>
        <w:jc w:val="both"/>
      </w:pPr>
      <w:r>
        <w:rPr>
          <w:rFonts w:ascii="Times New Roman"/>
          <w:b w:val="false"/>
          <w:i w:val="false"/>
          <w:color w:val="000000"/>
          <w:sz w:val="28"/>
        </w:rPr>
        <w:t>
      93. В случае выявления прокторингом нарушений требований прохождения оценки личных качеств, в течение одного рабочего дня посредством системы составляется список нарушений, который направляется в "личный кабинет" кандидата. При этом, состояние заявки кандидата "На проверке" переводится в состояние "Результат аннулирован" и кандидат прекращает участие в отборе.</w:t>
      </w:r>
    </w:p>
    <w:bookmarkEnd w:id="165"/>
    <w:bookmarkStart w:name="z176" w:id="166"/>
    <w:p>
      <w:pPr>
        <w:spacing w:after="0"/>
        <w:ind w:left="0"/>
        <w:jc w:val="both"/>
      </w:pPr>
      <w:r>
        <w:rPr>
          <w:rFonts w:ascii="Times New Roman"/>
          <w:b w:val="false"/>
          <w:i w:val="false"/>
          <w:color w:val="000000"/>
          <w:sz w:val="28"/>
        </w:rPr>
        <w:t>
      94. В случае отсутствия нарушений требований кандидатом, прошедшим оценку личных качеств, статус его заявки переводится с "На проверке" на "Пройдено" и кандидат допускается к следующему этапу конкурса.</w:t>
      </w:r>
    </w:p>
    <w:bookmarkEnd w:id="166"/>
    <w:bookmarkStart w:name="z177" w:id="167"/>
    <w:p>
      <w:pPr>
        <w:spacing w:after="0"/>
        <w:ind w:left="0"/>
        <w:jc w:val="both"/>
      </w:pPr>
      <w:r>
        <w:rPr>
          <w:rFonts w:ascii="Times New Roman"/>
          <w:b w:val="false"/>
          <w:i w:val="false"/>
          <w:color w:val="000000"/>
          <w:sz w:val="28"/>
        </w:rPr>
        <w:t>
      95. В случае если ни один из кандидатов не преодолел пороговое значение этапа оценки личных качеств, статус конкурса меняется системой на "Завершенный" и в кадровую службу государственного органа направляется уведомление об отсутствии кандидатов для участия в этапах конкурса и завершении конкурса.</w:t>
      </w:r>
    </w:p>
    <w:bookmarkEnd w:id="167"/>
    <w:bookmarkStart w:name="z178" w:id="168"/>
    <w:p>
      <w:pPr>
        <w:spacing w:after="0"/>
        <w:ind w:left="0"/>
        <w:jc w:val="left"/>
      </w:pPr>
      <w:r>
        <w:rPr>
          <w:rFonts w:ascii="Times New Roman"/>
          <w:b/>
          <w:i w:val="false"/>
          <w:color w:val="000000"/>
        </w:rPr>
        <w:t xml:space="preserve"> Параграф 4. Оценка способности работать с текстовой и числовой информацией</w:t>
      </w:r>
    </w:p>
    <w:bookmarkEnd w:id="168"/>
    <w:bookmarkStart w:name="z179" w:id="169"/>
    <w:p>
      <w:pPr>
        <w:spacing w:after="0"/>
        <w:ind w:left="0"/>
        <w:jc w:val="both"/>
      </w:pPr>
      <w:r>
        <w:rPr>
          <w:rFonts w:ascii="Times New Roman"/>
          <w:b w:val="false"/>
          <w:i w:val="false"/>
          <w:color w:val="000000"/>
          <w:sz w:val="28"/>
        </w:rPr>
        <w:t>
      96. Данный этап состоит из двух отдельных блоков тестирования, позволяющих определить способности кандидата работать со сложной текстовой и числовой информацией.</w:t>
      </w:r>
    </w:p>
    <w:bookmarkEnd w:id="169"/>
    <w:bookmarkStart w:name="z180" w:id="170"/>
    <w:p>
      <w:pPr>
        <w:spacing w:after="0"/>
        <w:ind w:left="0"/>
        <w:jc w:val="both"/>
      </w:pPr>
      <w:r>
        <w:rPr>
          <w:rFonts w:ascii="Times New Roman"/>
          <w:b w:val="false"/>
          <w:i w:val="false"/>
          <w:color w:val="000000"/>
          <w:sz w:val="28"/>
        </w:rPr>
        <w:t>
      97. Перед началом тестирования кандидат ознакамливается с инструкцией по прохождению данного этапа в системе.</w:t>
      </w:r>
    </w:p>
    <w:bookmarkEnd w:id="170"/>
    <w:bookmarkStart w:name="z181" w:id="171"/>
    <w:p>
      <w:pPr>
        <w:spacing w:after="0"/>
        <w:ind w:left="0"/>
        <w:jc w:val="both"/>
      </w:pPr>
      <w:r>
        <w:rPr>
          <w:rFonts w:ascii="Times New Roman"/>
          <w:b w:val="false"/>
          <w:i w:val="false"/>
          <w:color w:val="000000"/>
          <w:sz w:val="28"/>
        </w:rPr>
        <w:t>
      98. При необходимости кандидат может воспользоваться бумагой, карандашом и калькулятором.</w:t>
      </w:r>
    </w:p>
    <w:bookmarkEnd w:id="171"/>
    <w:bookmarkStart w:name="z182" w:id="172"/>
    <w:p>
      <w:pPr>
        <w:spacing w:after="0"/>
        <w:ind w:left="0"/>
        <w:jc w:val="both"/>
      </w:pPr>
      <w:r>
        <w:rPr>
          <w:rFonts w:ascii="Times New Roman"/>
          <w:b w:val="false"/>
          <w:i w:val="false"/>
          <w:color w:val="000000"/>
          <w:sz w:val="28"/>
        </w:rPr>
        <w:t>
      99. Кандидат проходит оценку способности работать с текстовой и числовой информацией в течение установленного дня в удобное для него время в системе. Доступ к заданиям кандидат получает в личном кабинете в выбранное кандидатом время.</w:t>
      </w:r>
    </w:p>
    <w:bookmarkEnd w:id="172"/>
    <w:bookmarkStart w:name="z183" w:id="173"/>
    <w:p>
      <w:pPr>
        <w:spacing w:after="0"/>
        <w:ind w:left="0"/>
        <w:jc w:val="both"/>
      </w:pPr>
      <w:r>
        <w:rPr>
          <w:rFonts w:ascii="Times New Roman"/>
          <w:b w:val="false"/>
          <w:i w:val="false"/>
          <w:color w:val="000000"/>
          <w:sz w:val="28"/>
        </w:rPr>
        <w:t>
      100. Оценка способности работать с текстовой информацией предполагает 25 тестовых заданий на изучение предложенного фрагмента текста и выбор одного из вариантов ответа по его содержанию.</w:t>
      </w:r>
    </w:p>
    <w:bookmarkEnd w:id="173"/>
    <w:bookmarkStart w:name="z184" w:id="174"/>
    <w:p>
      <w:pPr>
        <w:spacing w:after="0"/>
        <w:ind w:left="0"/>
        <w:jc w:val="both"/>
      </w:pPr>
      <w:r>
        <w:rPr>
          <w:rFonts w:ascii="Times New Roman"/>
          <w:b w:val="false"/>
          <w:i w:val="false"/>
          <w:color w:val="000000"/>
          <w:sz w:val="28"/>
        </w:rPr>
        <w:t>
      101. Оценка способности работать с числовой информацией предполагает 25 тестовых заданий на изучение предложенной информации, представленной в виде таблиц, графиков и диаграмм, и выбор одного из вариантов ответа по ее содержанию.</w:t>
      </w:r>
    </w:p>
    <w:bookmarkEnd w:id="174"/>
    <w:bookmarkStart w:name="z185" w:id="175"/>
    <w:p>
      <w:pPr>
        <w:spacing w:after="0"/>
        <w:ind w:left="0"/>
        <w:jc w:val="both"/>
      </w:pPr>
      <w:r>
        <w:rPr>
          <w:rFonts w:ascii="Times New Roman"/>
          <w:b w:val="false"/>
          <w:i w:val="false"/>
          <w:color w:val="000000"/>
          <w:sz w:val="28"/>
        </w:rPr>
        <w:t>
      102. Продолжительность каждой оценки – не более 25 минут. Предварительные результаты отображаются на мониторах кандидатов по завершению тестирования.</w:t>
      </w:r>
    </w:p>
    <w:bookmarkEnd w:id="175"/>
    <w:bookmarkStart w:name="z186" w:id="176"/>
    <w:p>
      <w:pPr>
        <w:spacing w:after="0"/>
        <w:ind w:left="0"/>
        <w:jc w:val="both"/>
      </w:pPr>
      <w:r>
        <w:rPr>
          <w:rFonts w:ascii="Times New Roman"/>
          <w:b w:val="false"/>
          <w:i w:val="false"/>
          <w:color w:val="000000"/>
          <w:sz w:val="28"/>
        </w:rPr>
        <w:t>
      103. Половина от общего количества кандидатов, но не менее трех, набравшие наивысшие результаты по итогам данного этапа конкурса, допускаются к следующему этапу конкурса.</w:t>
      </w:r>
    </w:p>
    <w:bookmarkEnd w:id="176"/>
    <w:bookmarkStart w:name="z187" w:id="177"/>
    <w:p>
      <w:pPr>
        <w:spacing w:after="0"/>
        <w:ind w:left="0"/>
        <w:jc w:val="both"/>
      </w:pPr>
      <w:r>
        <w:rPr>
          <w:rFonts w:ascii="Times New Roman"/>
          <w:b w:val="false"/>
          <w:i w:val="false"/>
          <w:color w:val="000000"/>
          <w:sz w:val="28"/>
        </w:rPr>
        <w:t>
      104. При равных результатах тестирования у нескольких кандидатов к следующему этапу конкурса допускается превышение установленного количества кандидатов.</w:t>
      </w:r>
    </w:p>
    <w:bookmarkEnd w:id="177"/>
    <w:bookmarkStart w:name="z188" w:id="178"/>
    <w:p>
      <w:pPr>
        <w:spacing w:after="0"/>
        <w:ind w:left="0"/>
        <w:jc w:val="both"/>
      </w:pPr>
      <w:r>
        <w:rPr>
          <w:rFonts w:ascii="Times New Roman"/>
          <w:b w:val="false"/>
          <w:i w:val="false"/>
          <w:color w:val="000000"/>
          <w:sz w:val="28"/>
        </w:rPr>
        <w:t>
      105. В случае участия одного или двух кандидатов, данные кандидаты допускаются к следующему этапу конкурса.</w:t>
      </w:r>
    </w:p>
    <w:bookmarkEnd w:id="178"/>
    <w:bookmarkStart w:name="z189" w:id="179"/>
    <w:p>
      <w:pPr>
        <w:spacing w:after="0"/>
        <w:ind w:left="0"/>
        <w:jc w:val="both"/>
      </w:pPr>
      <w:r>
        <w:rPr>
          <w:rFonts w:ascii="Times New Roman"/>
          <w:b w:val="false"/>
          <w:i w:val="false"/>
          <w:color w:val="000000"/>
          <w:sz w:val="28"/>
        </w:rPr>
        <w:t>
      106. Требования пунктов 103 и 104 настоящих Правил применяются в случае наличия этапа конкурса написания эссе.</w:t>
      </w:r>
    </w:p>
    <w:bookmarkEnd w:id="179"/>
    <w:bookmarkStart w:name="z190" w:id="180"/>
    <w:p>
      <w:pPr>
        <w:spacing w:after="0"/>
        <w:ind w:left="0"/>
        <w:jc w:val="both"/>
      </w:pPr>
      <w:r>
        <w:rPr>
          <w:rFonts w:ascii="Times New Roman"/>
          <w:b w:val="false"/>
          <w:i w:val="false"/>
          <w:color w:val="000000"/>
          <w:sz w:val="28"/>
        </w:rPr>
        <w:t>
      107. Итоговые результаты оценки способностей работать с текстовой и числовой информацией размещаются в личном кабинете кандидата.</w:t>
      </w:r>
    </w:p>
    <w:bookmarkEnd w:id="180"/>
    <w:bookmarkStart w:name="z191" w:id="181"/>
    <w:p>
      <w:pPr>
        <w:spacing w:after="0"/>
        <w:ind w:left="0"/>
        <w:jc w:val="both"/>
      </w:pPr>
      <w:r>
        <w:rPr>
          <w:rFonts w:ascii="Times New Roman"/>
          <w:b w:val="false"/>
          <w:i w:val="false"/>
          <w:color w:val="000000"/>
          <w:sz w:val="28"/>
        </w:rPr>
        <w:t>
      108. Результаты кандидатов, преодолевших пороговое значение, направляются на проверку проктору. Статус заявки до прохождения проверки проктором соответствует "На проверке".</w:t>
      </w:r>
    </w:p>
    <w:bookmarkEnd w:id="181"/>
    <w:bookmarkStart w:name="z192" w:id="182"/>
    <w:p>
      <w:pPr>
        <w:spacing w:after="0"/>
        <w:ind w:left="0"/>
        <w:jc w:val="both"/>
      </w:pPr>
      <w:r>
        <w:rPr>
          <w:rFonts w:ascii="Times New Roman"/>
          <w:b w:val="false"/>
          <w:i w:val="false"/>
          <w:color w:val="000000"/>
          <w:sz w:val="28"/>
        </w:rPr>
        <w:t>
      109. Проверка проктором проводится в течении одного рабочего дня после завершения оценки способностей работать с текстовой и числовой информацией.</w:t>
      </w:r>
    </w:p>
    <w:bookmarkEnd w:id="182"/>
    <w:bookmarkStart w:name="z193" w:id="183"/>
    <w:p>
      <w:pPr>
        <w:spacing w:after="0"/>
        <w:ind w:left="0"/>
        <w:jc w:val="both"/>
      </w:pPr>
      <w:r>
        <w:rPr>
          <w:rFonts w:ascii="Times New Roman"/>
          <w:b w:val="false"/>
          <w:i w:val="false"/>
          <w:color w:val="000000"/>
          <w:sz w:val="28"/>
        </w:rPr>
        <w:t>
      110. В случае выявления проктором нарушения условий прохождения способностей работать с текстовой и числовой информацией, в течение одного рабочего дня посредством системы составляется список нарушений, который направляется в личный кабинет кандидата. При этом, состояние заявки кандидата "На проверке" переводится в состояние "Результат аннулирован" и кандидат прекращает участие в отборе.</w:t>
      </w:r>
    </w:p>
    <w:bookmarkEnd w:id="183"/>
    <w:bookmarkStart w:name="z194" w:id="184"/>
    <w:p>
      <w:pPr>
        <w:spacing w:after="0"/>
        <w:ind w:left="0"/>
        <w:jc w:val="both"/>
      </w:pPr>
      <w:r>
        <w:rPr>
          <w:rFonts w:ascii="Times New Roman"/>
          <w:b w:val="false"/>
          <w:i w:val="false"/>
          <w:color w:val="000000"/>
          <w:sz w:val="28"/>
        </w:rPr>
        <w:t>
      111. В случае отсутствия нарушений требований кандидатом прошедшим способностей работать с текстовой и числовой информацией, статус его заявки переводится с "На проверке" на "Пройдено" и кандидат допускается к следующему этапу конкурса.</w:t>
      </w:r>
    </w:p>
    <w:bookmarkEnd w:id="184"/>
    <w:bookmarkStart w:name="z195" w:id="185"/>
    <w:p>
      <w:pPr>
        <w:spacing w:after="0"/>
        <w:ind w:left="0"/>
        <w:jc w:val="left"/>
      </w:pPr>
      <w:r>
        <w:rPr>
          <w:rFonts w:ascii="Times New Roman"/>
          <w:b/>
          <w:i w:val="false"/>
          <w:color w:val="000000"/>
        </w:rPr>
        <w:t xml:space="preserve"> Параграф 5. Написание эссе</w:t>
      </w:r>
    </w:p>
    <w:bookmarkEnd w:id="185"/>
    <w:bookmarkStart w:name="z196" w:id="186"/>
    <w:p>
      <w:pPr>
        <w:spacing w:after="0"/>
        <w:ind w:left="0"/>
        <w:jc w:val="both"/>
      </w:pPr>
      <w:r>
        <w:rPr>
          <w:rFonts w:ascii="Times New Roman"/>
          <w:b w:val="false"/>
          <w:i w:val="false"/>
          <w:color w:val="000000"/>
          <w:sz w:val="28"/>
        </w:rPr>
        <w:t>
      112. По функциональному направлению должностей А-1, В-1, С-1, С-О-1, C-R-1, D-1, D-O-1, D-R-1, E-1, E-R-1 кадровая служба формирует список тем эссе, который размещается в системе и направляется системой в личный кабинет кандидата.</w:t>
      </w:r>
    </w:p>
    <w:bookmarkEnd w:id="186"/>
    <w:bookmarkStart w:name="z197" w:id="187"/>
    <w:p>
      <w:pPr>
        <w:spacing w:after="0"/>
        <w:ind w:left="0"/>
        <w:jc w:val="both"/>
      </w:pPr>
      <w:r>
        <w:rPr>
          <w:rFonts w:ascii="Times New Roman"/>
          <w:b w:val="false"/>
          <w:i w:val="false"/>
          <w:color w:val="000000"/>
          <w:sz w:val="28"/>
        </w:rPr>
        <w:t>
      113. Этап написания эссе на должности иной категорий может проводиться по усмотрению государственного органа.</w:t>
      </w:r>
    </w:p>
    <w:bookmarkEnd w:id="187"/>
    <w:bookmarkStart w:name="z198" w:id="188"/>
    <w:p>
      <w:pPr>
        <w:spacing w:after="0"/>
        <w:ind w:left="0"/>
        <w:jc w:val="both"/>
      </w:pPr>
      <w:r>
        <w:rPr>
          <w:rFonts w:ascii="Times New Roman"/>
          <w:b w:val="false"/>
          <w:i w:val="false"/>
          <w:color w:val="000000"/>
          <w:sz w:val="28"/>
        </w:rPr>
        <w:t>
      114. Этап написания эссе проходит на следующий рабочий день после публикации результатов оценки способности работать с текстовой и числовой информацией.</w:t>
      </w:r>
    </w:p>
    <w:bookmarkEnd w:id="188"/>
    <w:bookmarkStart w:name="z199" w:id="189"/>
    <w:p>
      <w:pPr>
        <w:spacing w:after="0"/>
        <w:ind w:left="0"/>
        <w:jc w:val="both"/>
      </w:pPr>
      <w:r>
        <w:rPr>
          <w:rFonts w:ascii="Times New Roman"/>
          <w:b w:val="false"/>
          <w:i w:val="false"/>
          <w:color w:val="000000"/>
          <w:sz w:val="28"/>
        </w:rPr>
        <w:t>
      115. Дата написания эссе кандидатом определяется системой автоматически.</w:t>
      </w:r>
    </w:p>
    <w:bookmarkEnd w:id="189"/>
    <w:bookmarkStart w:name="z200" w:id="190"/>
    <w:p>
      <w:pPr>
        <w:spacing w:after="0"/>
        <w:ind w:left="0"/>
        <w:jc w:val="both"/>
      </w:pPr>
      <w:r>
        <w:rPr>
          <w:rFonts w:ascii="Times New Roman"/>
          <w:b w:val="false"/>
          <w:i w:val="false"/>
          <w:color w:val="000000"/>
          <w:sz w:val="28"/>
        </w:rPr>
        <w:t>
      116. До начала этапа написания эссе кандидат знакомится с инструкцией по прохождению данного этапа в системе.</w:t>
      </w:r>
    </w:p>
    <w:bookmarkEnd w:id="190"/>
    <w:bookmarkStart w:name="z201" w:id="191"/>
    <w:p>
      <w:pPr>
        <w:spacing w:after="0"/>
        <w:ind w:left="0"/>
        <w:jc w:val="both"/>
      </w:pPr>
      <w:r>
        <w:rPr>
          <w:rFonts w:ascii="Times New Roman"/>
          <w:b w:val="false"/>
          <w:i w:val="false"/>
          <w:color w:val="000000"/>
          <w:sz w:val="28"/>
        </w:rPr>
        <w:t>
      117. Написание эссе производится кандидатом в режиме онлайн в системе в любое удобное время суток, согласно графику определяемому системой и составляет не более двухсот слов на государственном или русском языке.</w:t>
      </w:r>
    </w:p>
    <w:bookmarkEnd w:id="191"/>
    <w:bookmarkStart w:name="z202" w:id="192"/>
    <w:p>
      <w:pPr>
        <w:spacing w:after="0"/>
        <w:ind w:left="0"/>
        <w:jc w:val="both"/>
      </w:pPr>
      <w:r>
        <w:rPr>
          <w:rFonts w:ascii="Times New Roman"/>
          <w:b w:val="false"/>
          <w:i w:val="false"/>
          <w:color w:val="000000"/>
          <w:sz w:val="28"/>
        </w:rPr>
        <w:t>
      118. Кандидат, участвующий в конкурсе на несколько вакантных должностей, пишет эссе по каждой вакантной должности отдельно.</w:t>
      </w:r>
    </w:p>
    <w:bookmarkEnd w:id="192"/>
    <w:bookmarkStart w:name="z203" w:id="193"/>
    <w:p>
      <w:pPr>
        <w:spacing w:after="0"/>
        <w:ind w:left="0"/>
        <w:jc w:val="both"/>
      </w:pPr>
      <w:r>
        <w:rPr>
          <w:rFonts w:ascii="Times New Roman"/>
          <w:b w:val="false"/>
          <w:i w:val="false"/>
          <w:color w:val="000000"/>
          <w:sz w:val="28"/>
        </w:rPr>
        <w:t>
      119. Этап написания эссе фиксируется системой с помощью видеозаписи.</w:t>
      </w:r>
    </w:p>
    <w:bookmarkEnd w:id="193"/>
    <w:bookmarkStart w:name="z204" w:id="194"/>
    <w:p>
      <w:pPr>
        <w:spacing w:after="0"/>
        <w:ind w:left="0"/>
        <w:jc w:val="both"/>
      </w:pPr>
      <w:r>
        <w:rPr>
          <w:rFonts w:ascii="Times New Roman"/>
          <w:b w:val="false"/>
          <w:i w:val="false"/>
          <w:color w:val="000000"/>
          <w:sz w:val="28"/>
        </w:rPr>
        <w:t>
      120. Время написания эссе рассчитывается с момента открытия "окна" написания эссе в системе и не должно превышать 45 минут.</w:t>
      </w:r>
    </w:p>
    <w:bookmarkEnd w:id="194"/>
    <w:bookmarkStart w:name="z205" w:id="195"/>
    <w:p>
      <w:pPr>
        <w:spacing w:after="0"/>
        <w:ind w:left="0"/>
        <w:jc w:val="both"/>
      </w:pPr>
      <w:r>
        <w:rPr>
          <w:rFonts w:ascii="Times New Roman"/>
          <w:b w:val="false"/>
          <w:i w:val="false"/>
          <w:color w:val="000000"/>
          <w:sz w:val="28"/>
        </w:rPr>
        <w:t>
      При этом кандидат должен начать и закончить написание эссе до истечения установленного времени.</w:t>
      </w:r>
    </w:p>
    <w:bookmarkEnd w:id="195"/>
    <w:bookmarkStart w:name="z206" w:id="196"/>
    <w:p>
      <w:pPr>
        <w:spacing w:after="0"/>
        <w:ind w:left="0"/>
        <w:jc w:val="both"/>
      </w:pPr>
      <w:r>
        <w:rPr>
          <w:rFonts w:ascii="Times New Roman"/>
          <w:b w:val="false"/>
          <w:i w:val="false"/>
          <w:color w:val="000000"/>
          <w:sz w:val="28"/>
        </w:rPr>
        <w:t>
      121. После завершения написания эссе результат направляется на проверку проктору.</w:t>
      </w:r>
    </w:p>
    <w:bookmarkEnd w:id="196"/>
    <w:bookmarkStart w:name="z207" w:id="197"/>
    <w:p>
      <w:pPr>
        <w:spacing w:after="0"/>
        <w:ind w:left="0"/>
        <w:jc w:val="both"/>
      </w:pPr>
      <w:r>
        <w:rPr>
          <w:rFonts w:ascii="Times New Roman"/>
          <w:b w:val="false"/>
          <w:i w:val="false"/>
          <w:color w:val="000000"/>
          <w:sz w:val="28"/>
        </w:rPr>
        <w:t>
      122. Проверка проктором проводится в течение одного следующего рабочего дня.</w:t>
      </w:r>
    </w:p>
    <w:bookmarkEnd w:id="197"/>
    <w:bookmarkStart w:name="z208" w:id="198"/>
    <w:p>
      <w:pPr>
        <w:spacing w:after="0"/>
        <w:ind w:left="0"/>
        <w:jc w:val="both"/>
      </w:pPr>
      <w:r>
        <w:rPr>
          <w:rFonts w:ascii="Times New Roman"/>
          <w:b w:val="false"/>
          <w:i w:val="false"/>
          <w:color w:val="000000"/>
          <w:sz w:val="28"/>
        </w:rPr>
        <w:t>
      До завершения прохождения проверки проктором, статус заявки соответствует "На проверке".</w:t>
      </w:r>
    </w:p>
    <w:bookmarkEnd w:id="198"/>
    <w:bookmarkStart w:name="z209" w:id="199"/>
    <w:p>
      <w:pPr>
        <w:spacing w:after="0"/>
        <w:ind w:left="0"/>
        <w:jc w:val="both"/>
      </w:pPr>
      <w:r>
        <w:rPr>
          <w:rFonts w:ascii="Times New Roman"/>
          <w:b w:val="false"/>
          <w:i w:val="false"/>
          <w:color w:val="000000"/>
          <w:sz w:val="28"/>
        </w:rPr>
        <w:t>
      123. В течение одного рабочего дня после объявления результатов проверки проктором, эссе оценивается членами конкурсной комиссии по пяти балльной шкале в соответствии с методикой, предусмотренной в приложении 3 к настоящим Правилам.</w:t>
      </w:r>
    </w:p>
    <w:bookmarkEnd w:id="199"/>
    <w:bookmarkStart w:name="z210" w:id="200"/>
    <w:p>
      <w:pPr>
        <w:spacing w:after="0"/>
        <w:ind w:left="0"/>
        <w:jc w:val="both"/>
      </w:pPr>
      <w:r>
        <w:rPr>
          <w:rFonts w:ascii="Times New Roman"/>
          <w:b w:val="false"/>
          <w:i w:val="false"/>
          <w:color w:val="000000"/>
          <w:sz w:val="28"/>
        </w:rPr>
        <w:t>
      124. Пороговое значение прохождения этапа конкурса "Написание эссе" составляет не менее трех баллов.</w:t>
      </w:r>
    </w:p>
    <w:bookmarkEnd w:id="200"/>
    <w:bookmarkStart w:name="z211" w:id="201"/>
    <w:p>
      <w:pPr>
        <w:spacing w:after="0"/>
        <w:ind w:left="0"/>
        <w:jc w:val="left"/>
      </w:pPr>
      <w:r>
        <w:rPr>
          <w:rFonts w:ascii="Times New Roman"/>
          <w:b/>
          <w:i w:val="false"/>
          <w:color w:val="000000"/>
        </w:rPr>
        <w:t xml:space="preserve"> Параграф 6. Собеседование в конкурсной комиссии государственного органа</w:t>
      </w:r>
    </w:p>
    <w:bookmarkEnd w:id="201"/>
    <w:bookmarkStart w:name="z212" w:id="202"/>
    <w:p>
      <w:pPr>
        <w:spacing w:after="0"/>
        <w:ind w:left="0"/>
        <w:jc w:val="both"/>
      </w:pPr>
      <w:r>
        <w:rPr>
          <w:rFonts w:ascii="Times New Roman"/>
          <w:b w:val="false"/>
          <w:i w:val="false"/>
          <w:color w:val="000000"/>
          <w:sz w:val="28"/>
        </w:rPr>
        <w:t>
      125. Целью собеседования является оценка профессиональных и личных качеств кандидатов.</w:t>
      </w:r>
    </w:p>
    <w:bookmarkEnd w:id="202"/>
    <w:bookmarkStart w:name="z213" w:id="203"/>
    <w:p>
      <w:pPr>
        <w:spacing w:after="0"/>
        <w:ind w:left="0"/>
        <w:jc w:val="both"/>
      </w:pPr>
      <w:r>
        <w:rPr>
          <w:rFonts w:ascii="Times New Roman"/>
          <w:b w:val="false"/>
          <w:i w:val="false"/>
          <w:color w:val="000000"/>
          <w:sz w:val="28"/>
        </w:rPr>
        <w:t>
      126. К собеседованию в конкурсной комиссии допускается не более трех кандидатов, набравших наивысшие баллы по результатам предыдущих этапов конкурса.</w:t>
      </w:r>
    </w:p>
    <w:bookmarkEnd w:id="203"/>
    <w:bookmarkStart w:name="z214" w:id="204"/>
    <w:p>
      <w:pPr>
        <w:spacing w:after="0"/>
        <w:ind w:left="0"/>
        <w:jc w:val="both"/>
      </w:pPr>
      <w:r>
        <w:rPr>
          <w:rFonts w:ascii="Times New Roman"/>
          <w:b w:val="false"/>
          <w:i w:val="false"/>
          <w:color w:val="000000"/>
          <w:sz w:val="28"/>
        </w:rPr>
        <w:t>
      127. При равенстве баллов кандидатов, набравших наивысшие баллы по результатам предыдущих этапов конкурса, допускается превышение установленного количества кандидатов, направляемых на собеседование.</w:t>
      </w:r>
    </w:p>
    <w:bookmarkEnd w:id="204"/>
    <w:bookmarkStart w:name="z215" w:id="205"/>
    <w:p>
      <w:pPr>
        <w:spacing w:after="0"/>
        <w:ind w:left="0"/>
        <w:jc w:val="both"/>
      </w:pPr>
      <w:r>
        <w:rPr>
          <w:rFonts w:ascii="Times New Roman"/>
          <w:b w:val="false"/>
          <w:i w:val="false"/>
          <w:color w:val="000000"/>
          <w:sz w:val="28"/>
        </w:rPr>
        <w:t>
      128. Кандидатам, допущенным к этапу собеседования, кадровой службой посредством системы направляются уведомления с указанием даты, времени и ссылки на проведение собеседования.</w:t>
      </w:r>
    </w:p>
    <w:bookmarkEnd w:id="205"/>
    <w:bookmarkStart w:name="z216" w:id="206"/>
    <w:p>
      <w:pPr>
        <w:spacing w:after="0"/>
        <w:ind w:left="0"/>
        <w:jc w:val="both"/>
      </w:pPr>
      <w:r>
        <w:rPr>
          <w:rFonts w:ascii="Times New Roman"/>
          <w:b w:val="false"/>
          <w:i w:val="false"/>
          <w:color w:val="000000"/>
          <w:sz w:val="28"/>
        </w:rPr>
        <w:t>
      129. Собеседование с кандидатами проводится в режиме видеосвязи по ссылке, направленной посредством системы в личный кабинет.</w:t>
      </w:r>
    </w:p>
    <w:bookmarkEnd w:id="206"/>
    <w:bookmarkStart w:name="z217" w:id="207"/>
    <w:p>
      <w:pPr>
        <w:spacing w:after="0"/>
        <w:ind w:left="0"/>
        <w:jc w:val="both"/>
      </w:pPr>
      <w:r>
        <w:rPr>
          <w:rFonts w:ascii="Times New Roman"/>
          <w:b w:val="false"/>
          <w:i w:val="false"/>
          <w:color w:val="000000"/>
          <w:sz w:val="28"/>
        </w:rPr>
        <w:t>
      130. Кандидат, участвующий в конкурсе на несколько вакантных должностей, проходит собеседование по каждой вакантной должности отдельно.</w:t>
      </w:r>
    </w:p>
    <w:bookmarkEnd w:id="207"/>
    <w:bookmarkStart w:name="z218" w:id="208"/>
    <w:p>
      <w:pPr>
        <w:spacing w:after="0"/>
        <w:ind w:left="0"/>
        <w:jc w:val="both"/>
      </w:pPr>
      <w:r>
        <w:rPr>
          <w:rFonts w:ascii="Times New Roman"/>
          <w:b w:val="false"/>
          <w:i w:val="false"/>
          <w:color w:val="000000"/>
          <w:sz w:val="28"/>
        </w:rPr>
        <w:t>
      131. Членами конкурсной комиссии задаются вопросы общего характера, предназначенные для налаживания контакта и расположения кандидата, на предмет личных качеств, в соответствии с функциональными направлениями деятельности по предыдущим местам работы, по вакантной должности на которую претендует кандидат.</w:t>
      </w:r>
    </w:p>
    <w:bookmarkEnd w:id="208"/>
    <w:bookmarkStart w:name="z219" w:id="209"/>
    <w:p>
      <w:pPr>
        <w:spacing w:after="0"/>
        <w:ind w:left="0"/>
        <w:jc w:val="both"/>
      </w:pPr>
      <w:r>
        <w:rPr>
          <w:rFonts w:ascii="Times New Roman"/>
          <w:b w:val="false"/>
          <w:i w:val="false"/>
          <w:color w:val="000000"/>
          <w:sz w:val="28"/>
        </w:rPr>
        <w:t>
      132. Продолжительность собеседования с каждым кандидатом составляет не более 15 минут.</w:t>
      </w:r>
    </w:p>
    <w:bookmarkEnd w:id="209"/>
    <w:bookmarkStart w:name="z220" w:id="210"/>
    <w:p>
      <w:pPr>
        <w:spacing w:after="0"/>
        <w:ind w:left="0"/>
        <w:jc w:val="both"/>
      </w:pPr>
      <w:r>
        <w:rPr>
          <w:rFonts w:ascii="Times New Roman"/>
          <w:b w:val="false"/>
          <w:i w:val="false"/>
          <w:color w:val="000000"/>
          <w:sz w:val="28"/>
        </w:rPr>
        <w:t>
      133. При проведении собеседования кандидат также может использовать технические средства записи, если это не мешает ходу заседания конкурсной комиссии.</w:t>
      </w:r>
    </w:p>
    <w:bookmarkEnd w:id="210"/>
    <w:bookmarkStart w:name="z221" w:id="211"/>
    <w:p>
      <w:pPr>
        <w:spacing w:after="0"/>
        <w:ind w:left="0"/>
        <w:jc w:val="both"/>
      </w:pPr>
      <w:r>
        <w:rPr>
          <w:rFonts w:ascii="Times New Roman"/>
          <w:b w:val="false"/>
          <w:i w:val="false"/>
          <w:color w:val="000000"/>
          <w:sz w:val="28"/>
        </w:rPr>
        <w:t>
      134. Записи этапов конкурса хранятся в системе в течение трех рабочих дней со дня окончания конкурса, в течение которых кадровая служба государственного органа обеспечивает их скачивание и хранение не менее одного года с момента завершения конкурса.</w:t>
      </w:r>
    </w:p>
    <w:bookmarkEnd w:id="211"/>
    <w:bookmarkStart w:name="z222" w:id="212"/>
    <w:p>
      <w:pPr>
        <w:spacing w:after="0"/>
        <w:ind w:left="0"/>
        <w:jc w:val="left"/>
      </w:pPr>
      <w:r>
        <w:rPr>
          <w:rFonts w:ascii="Times New Roman"/>
          <w:b/>
          <w:i w:val="false"/>
          <w:color w:val="000000"/>
        </w:rPr>
        <w:t xml:space="preserve"> Параграф 7. Подведение итогов конкурса</w:t>
      </w:r>
    </w:p>
    <w:bookmarkEnd w:id="212"/>
    <w:bookmarkStart w:name="z223" w:id="213"/>
    <w:p>
      <w:pPr>
        <w:spacing w:after="0"/>
        <w:ind w:left="0"/>
        <w:jc w:val="both"/>
      </w:pPr>
      <w:r>
        <w:rPr>
          <w:rFonts w:ascii="Times New Roman"/>
          <w:b w:val="false"/>
          <w:i w:val="false"/>
          <w:color w:val="000000"/>
          <w:sz w:val="28"/>
        </w:rPr>
        <w:t>
      135. Каждый член конкурсной комиссии индивидуально оценивает итоги собеседования с кандидатами посредством введения баллов в систему, в соответствии с методикой, предусмотренной в приложении 3 к настоящим Правилам.</w:t>
      </w:r>
    </w:p>
    <w:bookmarkEnd w:id="213"/>
    <w:bookmarkStart w:name="z224" w:id="214"/>
    <w:p>
      <w:pPr>
        <w:spacing w:after="0"/>
        <w:ind w:left="0"/>
        <w:jc w:val="both"/>
      </w:pPr>
      <w:r>
        <w:rPr>
          <w:rFonts w:ascii="Times New Roman"/>
          <w:b w:val="false"/>
          <w:i w:val="false"/>
          <w:color w:val="000000"/>
          <w:sz w:val="28"/>
        </w:rPr>
        <w:t>
      136. Решение конкурсной комиссии считается правомочным, если листы оценки в системе заполнили не менее двух третьих от ее состава, но не менее трех человек.</w:t>
      </w:r>
    </w:p>
    <w:bookmarkEnd w:id="214"/>
    <w:bookmarkStart w:name="z225" w:id="215"/>
    <w:p>
      <w:pPr>
        <w:spacing w:after="0"/>
        <w:ind w:left="0"/>
        <w:jc w:val="both"/>
      </w:pPr>
      <w:r>
        <w:rPr>
          <w:rFonts w:ascii="Times New Roman"/>
          <w:b w:val="false"/>
          <w:i w:val="false"/>
          <w:color w:val="000000"/>
          <w:sz w:val="28"/>
        </w:rPr>
        <w:t>
      137. В день окончания проведения собеседования, система автоматически определяет победителя конкурса – кандидата набравшего наибольшее количество суммарных баллов всех этапов отбора: оценки личных качеств, оценки способности работать с текстовой и числовой информацией, результатов эссе и собеседования.</w:t>
      </w:r>
    </w:p>
    <w:bookmarkEnd w:id="215"/>
    <w:bookmarkStart w:name="z226" w:id="216"/>
    <w:p>
      <w:pPr>
        <w:spacing w:after="0"/>
        <w:ind w:left="0"/>
        <w:jc w:val="both"/>
      </w:pPr>
      <w:r>
        <w:rPr>
          <w:rFonts w:ascii="Times New Roman"/>
          <w:b w:val="false"/>
          <w:i w:val="false"/>
          <w:color w:val="000000"/>
          <w:sz w:val="28"/>
        </w:rPr>
        <w:t>
      138. По итогам конкурса система предусматривает автоматическое распределение трех лучших кандидатов, набравших наибольшие баллы, по степени убывания.</w:t>
      </w:r>
    </w:p>
    <w:bookmarkEnd w:id="216"/>
    <w:bookmarkStart w:name="z227" w:id="217"/>
    <w:p>
      <w:pPr>
        <w:spacing w:after="0"/>
        <w:ind w:left="0"/>
        <w:jc w:val="both"/>
      </w:pPr>
      <w:r>
        <w:rPr>
          <w:rFonts w:ascii="Times New Roman"/>
          <w:b w:val="false"/>
          <w:i w:val="false"/>
          <w:color w:val="000000"/>
          <w:sz w:val="28"/>
        </w:rPr>
        <w:t>
      139. В случае равенства баллов у нескольких кандидатов, победителем определяется кандидат с большим трудовым стажем. При равенстве трудового стажа, рассматривается уровень образования.</w:t>
      </w:r>
    </w:p>
    <w:bookmarkEnd w:id="217"/>
    <w:bookmarkStart w:name="z228" w:id="218"/>
    <w:p>
      <w:pPr>
        <w:spacing w:after="0"/>
        <w:ind w:left="0"/>
        <w:jc w:val="both"/>
      </w:pPr>
      <w:r>
        <w:rPr>
          <w:rFonts w:ascii="Times New Roman"/>
          <w:b w:val="false"/>
          <w:i w:val="false"/>
          <w:color w:val="000000"/>
          <w:sz w:val="28"/>
        </w:rPr>
        <w:t>
      При равенстве баллов, трудового стажа и уровня образования, победитель определяется системой самостоятельно.</w:t>
      </w:r>
    </w:p>
    <w:bookmarkEnd w:id="218"/>
    <w:bookmarkStart w:name="z229" w:id="219"/>
    <w:p>
      <w:pPr>
        <w:spacing w:after="0"/>
        <w:ind w:left="0"/>
        <w:jc w:val="both"/>
      </w:pPr>
      <w:r>
        <w:rPr>
          <w:rFonts w:ascii="Times New Roman"/>
          <w:b w:val="false"/>
          <w:i w:val="false"/>
          <w:color w:val="000000"/>
          <w:sz w:val="28"/>
        </w:rPr>
        <w:t>
      140. В течение одного рабочего дня после подведения итогов конкурса, системой оформляется протокол, который подписывается членами конкурсной комиссии с помощью ЭЦП.</w:t>
      </w:r>
    </w:p>
    <w:bookmarkEnd w:id="219"/>
    <w:bookmarkStart w:name="z230" w:id="220"/>
    <w:p>
      <w:pPr>
        <w:spacing w:after="0"/>
        <w:ind w:left="0"/>
        <w:jc w:val="both"/>
      </w:pPr>
      <w:r>
        <w:rPr>
          <w:rFonts w:ascii="Times New Roman"/>
          <w:b w:val="false"/>
          <w:i w:val="false"/>
          <w:color w:val="000000"/>
          <w:sz w:val="28"/>
        </w:rPr>
        <w:t>
      Кадровой службе государственного органа и кандидатам в личные кабинеты посредством системы направляется уведомление об итогах конкурса.</w:t>
      </w:r>
    </w:p>
    <w:bookmarkEnd w:id="220"/>
    <w:bookmarkStart w:name="z231" w:id="221"/>
    <w:p>
      <w:pPr>
        <w:spacing w:after="0"/>
        <w:ind w:left="0"/>
        <w:jc w:val="left"/>
      </w:pPr>
      <w:r>
        <w:rPr>
          <w:rFonts w:ascii="Times New Roman"/>
          <w:b/>
          <w:i w:val="false"/>
          <w:color w:val="000000"/>
        </w:rPr>
        <w:t xml:space="preserve"> Глава 5. Занятие должности кандидатом</w:t>
      </w:r>
    </w:p>
    <w:bookmarkEnd w:id="221"/>
    <w:bookmarkStart w:name="z232" w:id="222"/>
    <w:p>
      <w:pPr>
        <w:spacing w:after="0"/>
        <w:ind w:left="0"/>
        <w:jc w:val="both"/>
      </w:pPr>
      <w:r>
        <w:rPr>
          <w:rFonts w:ascii="Times New Roman"/>
          <w:b w:val="false"/>
          <w:i w:val="false"/>
          <w:color w:val="000000"/>
          <w:sz w:val="28"/>
        </w:rPr>
        <w:t>
      141. По истечении пяти рабочих дней, но не позднее десяти рабочих дней со дня объявления итогов конкурса, если по договоренности сторон не установлен иной срок, лицо, имеющее право назначения на государственную должность, принимает на объявленную вакантную должность кандидата – победителя конкурса.</w:t>
      </w:r>
    </w:p>
    <w:bookmarkEnd w:id="222"/>
    <w:bookmarkStart w:name="z233" w:id="223"/>
    <w:p>
      <w:pPr>
        <w:spacing w:after="0"/>
        <w:ind w:left="0"/>
        <w:jc w:val="both"/>
      </w:pPr>
      <w:r>
        <w:rPr>
          <w:rFonts w:ascii="Times New Roman"/>
          <w:b w:val="false"/>
          <w:i w:val="false"/>
          <w:color w:val="000000"/>
          <w:sz w:val="28"/>
        </w:rPr>
        <w:t>
      142. В случае участия одного кандидата на этапе собеседования, его назначение может осуществляться со дня опубликования итогов конкурса.</w:t>
      </w:r>
    </w:p>
    <w:bookmarkEnd w:id="223"/>
    <w:bookmarkStart w:name="z234" w:id="224"/>
    <w:p>
      <w:pPr>
        <w:spacing w:after="0"/>
        <w:ind w:left="0"/>
        <w:jc w:val="both"/>
      </w:pPr>
      <w:r>
        <w:rPr>
          <w:rFonts w:ascii="Times New Roman"/>
          <w:b w:val="false"/>
          <w:i w:val="false"/>
          <w:color w:val="000000"/>
          <w:sz w:val="28"/>
        </w:rPr>
        <w:t xml:space="preserve">
      143. В случае отказа победителя конкурса от назначения либо его увольнения до истечения испытательного срока, предусмотренного </w:t>
      </w:r>
      <w:r>
        <w:rPr>
          <w:rFonts w:ascii="Times New Roman"/>
          <w:b w:val="false"/>
          <w:i w:val="false"/>
          <w:color w:val="000000"/>
          <w:sz w:val="28"/>
        </w:rPr>
        <w:t>статьей 20</w:t>
      </w:r>
      <w:r>
        <w:rPr>
          <w:rFonts w:ascii="Times New Roman"/>
          <w:b w:val="false"/>
          <w:i w:val="false"/>
          <w:color w:val="000000"/>
          <w:sz w:val="28"/>
        </w:rPr>
        <w:t xml:space="preserve"> Закона, кадровая служба государственного органа посредством системы направляет приглашение (уведомление) на занятие вакантной должности следующему кандидату, набравшему наибольшее количество суммарных баллов всех этапов отбора, который сообщает о принятом решении в течение трех рабочих дней.</w:t>
      </w:r>
    </w:p>
    <w:bookmarkEnd w:id="224"/>
    <w:bookmarkStart w:name="z235" w:id="225"/>
    <w:p>
      <w:pPr>
        <w:spacing w:after="0"/>
        <w:ind w:left="0"/>
        <w:jc w:val="both"/>
      </w:pPr>
      <w:r>
        <w:rPr>
          <w:rFonts w:ascii="Times New Roman"/>
          <w:b w:val="false"/>
          <w:i w:val="false"/>
          <w:color w:val="000000"/>
          <w:sz w:val="28"/>
        </w:rPr>
        <w:t>
      144. Победитель, за исключением государственных служащих, в течение десяти календарных дней со дня объявления итогов конкурса предоставляет в кадровую службу следующие документы:</w:t>
      </w:r>
    </w:p>
    <w:bookmarkEnd w:id="225"/>
    <w:bookmarkStart w:name="z236" w:id="226"/>
    <w:p>
      <w:pPr>
        <w:spacing w:after="0"/>
        <w:ind w:left="0"/>
        <w:jc w:val="both"/>
      </w:pPr>
      <w:r>
        <w:rPr>
          <w:rFonts w:ascii="Times New Roman"/>
          <w:b w:val="false"/>
          <w:i w:val="false"/>
          <w:color w:val="000000"/>
          <w:sz w:val="28"/>
        </w:rPr>
        <w:t>
      1) документ, подтверждающий трудовую деятельность (либо нотариально засвидетельствованная копия или удостоверенная кадровой службой с места работы);</w:t>
      </w:r>
    </w:p>
    <w:bookmarkEnd w:id="226"/>
    <w:bookmarkStart w:name="z237" w:id="227"/>
    <w:p>
      <w:pPr>
        <w:spacing w:after="0"/>
        <w:ind w:left="0"/>
        <w:jc w:val="both"/>
      </w:pPr>
      <w:r>
        <w:rPr>
          <w:rFonts w:ascii="Times New Roman"/>
          <w:b w:val="false"/>
          <w:i w:val="false"/>
          <w:color w:val="000000"/>
          <w:sz w:val="28"/>
        </w:rPr>
        <w:t xml:space="preserve">
      2) медицинскую справку о состоянии здоровья (врачебное профессионально-консультативное заключение) по форме № 075/у, согласно формам медицинской учетной документации, используемых в стационарах,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(зарегистрирован в Реестре государственной регистрации нормативных правовых актов за № 21579), выданная не более чем за один год до дня представления документов (либо нотариально засвидетельствованная копия).</w:t>
      </w:r>
    </w:p>
    <w:bookmarkEnd w:id="227"/>
    <w:bookmarkStart w:name="z238" w:id="228"/>
    <w:p>
      <w:pPr>
        <w:spacing w:after="0"/>
        <w:ind w:left="0"/>
        <w:jc w:val="left"/>
      </w:pPr>
      <w:r>
        <w:rPr>
          <w:rFonts w:ascii="Times New Roman"/>
          <w:b/>
          <w:i w:val="false"/>
          <w:color w:val="000000"/>
        </w:rPr>
        <w:t xml:space="preserve"> Глава 6. Порядок обжалования</w:t>
      </w:r>
    </w:p>
    <w:bookmarkEnd w:id="228"/>
    <w:bookmarkStart w:name="z239" w:id="229"/>
    <w:p>
      <w:pPr>
        <w:spacing w:after="0"/>
        <w:ind w:left="0"/>
        <w:jc w:val="both"/>
      </w:pPr>
      <w:r>
        <w:rPr>
          <w:rFonts w:ascii="Times New Roman"/>
          <w:b w:val="false"/>
          <w:i w:val="false"/>
          <w:color w:val="000000"/>
          <w:sz w:val="28"/>
        </w:rPr>
        <w:t>
      145. Допускается обжалование кандидатами итогов конкурса и/или действие (бездействие) кадровой службы в уполномоченный орган или его территориальное подразделение, либо в судебном порядке.</w:t>
      </w:r>
    </w:p>
    <w:bookmarkEnd w:id="229"/>
    <w:bookmarkStart w:name="z240" w:id="230"/>
    <w:p>
      <w:pPr>
        <w:spacing w:after="0"/>
        <w:ind w:left="0"/>
        <w:jc w:val="both"/>
      </w:pPr>
      <w:r>
        <w:rPr>
          <w:rFonts w:ascii="Times New Roman"/>
          <w:b w:val="false"/>
          <w:i w:val="false"/>
          <w:color w:val="000000"/>
          <w:sz w:val="28"/>
        </w:rPr>
        <w:t>
      146. Подача жалобы на итоги конкурса и/или кадровой службы действие (бездействие) в уполномоченный орган или его территориальное подразделение не позднее пяти рабочих дней со дня опубликования итогов конкурса, является основанием для приостановления конкурса до принятия уполномоченным органом или его территориальным подразделением соответствующего решения по поступившей жалобе.</w:t>
      </w:r>
    </w:p>
    <w:bookmarkEnd w:id="230"/>
    <w:bookmarkStart w:name="z241" w:id="231"/>
    <w:p>
      <w:pPr>
        <w:spacing w:after="0"/>
        <w:ind w:left="0"/>
        <w:jc w:val="both"/>
      </w:pPr>
      <w:r>
        <w:rPr>
          <w:rFonts w:ascii="Times New Roman"/>
          <w:b w:val="false"/>
          <w:i w:val="false"/>
          <w:color w:val="000000"/>
          <w:sz w:val="28"/>
        </w:rPr>
        <w:t>
      147. Уполномоченный орган или его территориальное подразделение рассматривает поступившую жалобу и на ее основе проводит проверку.</w:t>
      </w:r>
    </w:p>
    <w:bookmarkEnd w:id="231"/>
    <w:bookmarkStart w:name="z242" w:id="232"/>
    <w:p>
      <w:pPr>
        <w:spacing w:after="0"/>
        <w:ind w:left="0"/>
        <w:jc w:val="both"/>
      </w:pPr>
      <w:r>
        <w:rPr>
          <w:rFonts w:ascii="Times New Roman"/>
          <w:b w:val="false"/>
          <w:i w:val="false"/>
          <w:color w:val="000000"/>
          <w:sz w:val="28"/>
        </w:rPr>
        <w:t xml:space="preserve">
      148. По итогам рассмотрения жалобы, в случае обнаружения нарушений требований настоящих Правил, уполномоченный орган или его территориальное подразделение вносит в государственный орган представление об устранении нарушений в соответствии с подпунктом 17)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232"/>
    <w:bookmarkStart w:name="z243" w:id="233"/>
    <w:p>
      <w:pPr>
        <w:spacing w:after="0"/>
        <w:ind w:left="0"/>
        <w:jc w:val="both"/>
      </w:pPr>
      <w:r>
        <w:rPr>
          <w:rFonts w:ascii="Times New Roman"/>
          <w:b w:val="false"/>
          <w:i w:val="false"/>
          <w:color w:val="000000"/>
          <w:sz w:val="28"/>
        </w:rPr>
        <w:t>
      149. Представление уполномоченного органа или его территориального подразделения рассматривается конкурсной комиссией на ее заседании в прежнем составе либо кадровой службой.</w:t>
      </w:r>
    </w:p>
    <w:bookmarkEnd w:id="233"/>
    <w:bookmarkStart w:name="z244" w:id="234"/>
    <w:p>
      <w:pPr>
        <w:spacing w:after="0"/>
        <w:ind w:left="0"/>
        <w:jc w:val="both"/>
      </w:pPr>
      <w:r>
        <w:rPr>
          <w:rFonts w:ascii="Times New Roman"/>
          <w:b w:val="false"/>
          <w:i w:val="false"/>
          <w:color w:val="000000"/>
          <w:sz w:val="28"/>
        </w:rPr>
        <w:t>
      Конкурсная комиссия или кадровая служба извещает о принятом решении уполномоченный орган или его территориальное подразделение и кандидата, подавшего жалобу, в течение пяти рабочих дней со дня его принятия.</w:t>
      </w:r>
    </w:p>
    <w:bookmarkEnd w:id="234"/>
    <w:bookmarkStart w:name="z245" w:id="235"/>
    <w:p>
      <w:pPr>
        <w:spacing w:after="0"/>
        <w:ind w:left="0"/>
        <w:jc w:val="both"/>
      </w:pPr>
      <w:r>
        <w:rPr>
          <w:rFonts w:ascii="Times New Roman"/>
          <w:b w:val="false"/>
          <w:i w:val="false"/>
          <w:color w:val="000000"/>
          <w:sz w:val="28"/>
        </w:rPr>
        <w:t>
      150. Кандидаты в части их касающейся знакомятся, а уполномоченный орган и его территориальные подразделения также запрашивают и получают конкурсные документы, результаты тестирования, оценки личных качеств, оценки способности работать с текстовой и числовой информацией и собеседования.</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отбора</w:t>
            </w:r>
            <w:r>
              <w:br/>
            </w:r>
            <w:r>
              <w:rPr>
                <w:rFonts w:ascii="Times New Roman"/>
                <w:b w:val="false"/>
                <w:i w:val="false"/>
                <w:color w:val="000000"/>
                <w:sz w:val="20"/>
              </w:rPr>
              <w:t>на занятие административной</w:t>
            </w:r>
            <w:r>
              <w:br/>
            </w:r>
            <w:r>
              <w:rPr>
                <w:rFonts w:ascii="Times New Roman"/>
                <w:b w:val="false"/>
                <w:i w:val="false"/>
                <w:color w:val="000000"/>
                <w:sz w:val="20"/>
              </w:rPr>
              <w:t>государственной должности</w:t>
            </w:r>
            <w:r>
              <w:br/>
            </w:r>
            <w:r>
              <w:rPr>
                <w:rFonts w:ascii="Times New Roman"/>
                <w:b w:val="false"/>
                <w:i w:val="false"/>
                <w:color w:val="000000"/>
                <w:sz w:val="20"/>
              </w:rPr>
              <w:t>корпуса "Б" в интегрированной</w:t>
            </w:r>
            <w:r>
              <w:br/>
            </w:r>
            <w:r>
              <w:rPr>
                <w:rFonts w:ascii="Times New Roman"/>
                <w:b w:val="false"/>
                <w:i w:val="false"/>
                <w:color w:val="000000"/>
                <w:sz w:val="20"/>
              </w:rPr>
              <w:t>информационной системе</w:t>
            </w:r>
          </w:p>
        </w:tc>
      </w:tr>
    </w:tbl>
    <w:bookmarkStart w:name="z247" w:id="236"/>
    <w:p>
      <w:pPr>
        <w:spacing w:after="0"/>
        <w:ind w:left="0"/>
        <w:jc w:val="left"/>
      </w:pPr>
      <w:r>
        <w:rPr>
          <w:rFonts w:ascii="Times New Roman"/>
          <w:b/>
          <w:i w:val="false"/>
          <w:color w:val="000000"/>
        </w:rPr>
        <w:t xml:space="preserve"> Программа тестирования кандидата на занятие административной государственной должности корпуса "Б" на знание государственного языка и законодательства Республики Казахстан</w:t>
      </w:r>
    </w:p>
    <w:bookmarkEnd w:id="236"/>
    <w:bookmarkStart w:name="z248" w:id="237"/>
    <w:p>
      <w:pPr>
        <w:spacing w:after="0"/>
        <w:ind w:left="0"/>
        <w:jc w:val="both"/>
      </w:pPr>
      <w:r>
        <w:rPr>
          <w:rFonts w:ascii="Times New Roman"/>
          <w:b w:val="false"/>
          <w:i w:val="false"/>
          <w:color w:val="000000"/>
          <w:sz w:val="28"/>
        </w:rPr>
        <w:t>
      Программа тестирования кандидатов на занятие административной государственной должности корпуса "Б" на знание государственного языка и законодательства Республики Казахстан состоит из тестов на знание:</w:t>
      </w:r>
    </w:p>
    <w:bookmarkEnd w:id="237"/>
    <w:bookmarkStart w:name="z249" w:id="238"/>
    <w:p>
      <w:pPr>
        <w:spacing w:after="0"/>
        <w:ind w:left="0"/>
        <w:jc w:val="both"/>
      </w:pPr>
      <w:r>
        <w:rPr>
          <w:rFonts w:ascii="Times New Roman"/>
          <w:b w:val="false"/>
          <w:i w:val="false"/>
          <w:color w:val="000000"/>
          <w:sz w:val="28"/>
        </w:rPr>
        <w:t>
      1) государственного языка Республики Казахстан (20 вопросов) продолжительностью 20 минут;</w:t>
      </w:r>
    </w:p>
    <w:bookmarkEnd w:id="238"/>
    <w:bookmarkStart w:name="z250" w:id="2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законов Республики Казахстан "</w:t>
      </w:r>
      <w:r>
        <w:rPr>
          <w:rFonts w:ascii="Times New Roman"/>
          <w:b w:val="false"/>
          <w:i w:val="false"/>
          <w:color w:val="000000"/>
          <w:sz w:val="28"/>
        </w:rPr>
        <w:t>О государственной службе</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(15 вопросов), </w:t>
      </w:r>
      <w:r>
        <w:rPr>
          <w:rFonts w:ascii="Times New Roman"/>
          <w:b w:val="false"/>
          <w:i w:val="false"/>
          <w:color w:val="000000"/>
          <w:sz w:val="28"/>
        </w:rPr>
        <w:t>Этического</w:t>
      </w:r>
      <w:r>
        <w:rPr>
          <w:rFonts w:ascii="Times New Roman"/>
          <w:b w:val="false"/>
          <w:i w:val="false"/>
          <w:color w:val="000000"/>
          <w:sz w:val="28"/>
        </w:rPr>
        <w:t xml:space="preserve">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bookmarkEnd w:id="239"/>
    <w:bookmarkStart w:name="z251" w:id="240"/>
    <w:p>
      <w:pPr>
        <w:spacing w:after="0"/>
        <w:ind w:left="0"/>
        <w:jc w:val="both"/>
      </w:pPr>
      <w:r>
        <w:rPr>
          <w:rFonts w:ascii="Times New Roman"/>
          <w:b w:val="false"/>
          <w:i w:val="false"/>
          <w:color w:val="000000"/>
          <w:sz w:val="28"/>
        </w:rPr>
        <w:t>
      Значения прохождения тестирования составляют не менее 30 правильных ответов от общего количества вопросов (55 вопросов) по всем нормативным правовым актам и не менее 5 правильных ответов по каждому нормативному правовому акту.</w:t>
      </w:r>
    </w:p>
    <w:bookmarkEnd w:id="240"/>
    <w:bookmarkStart w:name="z252" w:id="241"/>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составляет 55 минут.</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отбора</w:t>
            </w:r>
            <w:r>
              <w:br/>
            </w:r>
            <w:r>
              <w:rPr>
                <w:rFonts w:ascii="Times New Roman"/>
                <w:b w:val="false"/>
                <w:i w:val="false"/>
                <w:color w:val="000000"/>
                <w:sz w:val="20"/>
              </w:rPr>
              <w:t>на занятие административной</w:t>
            </w:r>
            <w:r>
              <w:br/>
            </w:r>
            <w:r>
              <w:rPr>
                <w:rFonts w:ascii="Times New Roman"/>
                <w:b w:val="false"/>
                <w:i w:val="false"/>
                <w:color w:val="000000"/>
                <w:sz w:val="20"/>
              </w:rPr>
              <w:t>государственной должности</w:t>
            </w:r>
            <w:r>
              <w:br/>
            </w:r>
            <w:r>
              <w:rPr>
                <w:rFonts w:ascii="Times New Roman"/>
                <w:b w:val="false"/>
                <w:i w:val="false"/>
                <w:color w:val="000000"/>
                <w:sz w:val="20"/>
              </w:rPr>
              <w:t>корпуса "Б" в интегрированной</w:t>
            </w:r>
            <w:r>
              <w:br/>
            </w:r>
            <w:r>
              <w:rPr>
                <w:rFonts w:ascii="Times New Roman"/>
                <w:b w:val="false"/>
                <w:i w:val="false"/>
                <w:color w:val="000000"/>
                <w:sz w:val="20"/>
              </w:rPr>
              <w:t>информационной системе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5" w:id="242"/>
    <w:p>
      <w:pPr>
        <w:spacing w:after="0"/>
        <w:ind w:left="0"/>
        <w:jc w:val="left"/>
      </w:pPr>
      <w:r>
        <w:rPr>
          <w:rFonts w:ascii="Times New Roman"/>
          <w:b/>
          <w:i w:val="false"/>
          <w:color w:val="000000"/>
        </w:rPr>
        <w:t xml:space="preserve"> СЕРТИФИКАТ</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удостоверяет о том, что ________________________________________</w:t>
            </w:r>
          </w:p>
          <w:p>
            <w:pPr>
              <w:spacing w:after="20"/>
              <w:ind w:left="20"/>
              <w:jc w:val="both"/>
            </w:pPr>
            <w:r>
              <w:rPr>
                <w:rFonts w:ascii="Times New Roman"/>
                <w:b w:val="false"/>
                <w:i w:val="false"/>
                <w:color w:val="000000"/>
                <w:sz w:val="20"/>
              </w:rPr>
              <w:t>(фамилия, имя и отчество (при его наличии) кандидата)</w:t>
            </w:r>
          </w:p>
          <w:p>
            <w:pPr>
              <w:spacing w:after="20"/>
              <w:ind w:left="20"/>
              <w:jc w:val="both"/>
            </w:pPr>
            <w:r>
              <w:rPr>
                <w:rFonts w:ascii="Times New Roman"/>
                <w:b w:val="false"/>
                <w:i w:val="false"/>
                <w:color w:val="000000"/>
                <w:sz w:val="20"/>
              </w:rPr>
              <w:t>прошел(а) "____" ______________ 20 __ года тестирование на знание</w:t>
            </w:r>
          </w:p>
          <w:p>
            <w:pPr>
              <w:spacing w:after="20"/>
              <w:ind w:left="20"/>
              <w:jc w:val="both"/>
            </w:pPr>
            <w:r>
              <w:rPr>
                <w:rFonts w:ascii="Times New Roman"/>
                <w:b w:val="false"/>
                <w:i w:val="false"/>
                <w:color w:val="000000"/>
                <w:sz w:val="20"/>
              </w:rPr>
              <w:t>государственного языка и законодательства Республики Казахстан</w:t>
            </w:r>
          </w:p>
          <w:p>
            <w:pPr>
              <w:spacing w:after="20"/>
              <w:ind w:left="20"/>
              <w:jc w:val="both"/>
            </w:pPr>
            <w:r>
              <w:rPr>
                <w:rFonts w:ascii="Times New Roman"/>
                <w:b w:val="false"/>
                <w:i w:val="false"/>
                <w:color w:val="000000"/>
                <w:sz w:val="20"/>
              </w:rPr>
              <w:t>на занятие административной государственной должности корпуса</w:t>
            </w:r>
          </w:p>
          <w:p>
            <w:pPr>
              <w:spacing w:after="20"/>
              <w:ind w:left="20"/>
              <w:jc w:val="both"/>
            </w:pPr>
            <w:r>
              <w:rPr>
                <w:rFonts w:ascii="Times New Roman"/>
                <w:b w:val="false"/>
                <w:i w:val="false"/>
                <w:color w:val="000000"/>
                <w:sz w:val="20"/>
              </w:rPr>
              <w:t>"Б"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3"/>
          <w:p>
            <w:pPr>
              <w:spacing w:after="20"/>
              <w:ind w:left="20"/>
              <w:jc w:val="both"/>
            </w:pPr>
          </w:p>
          <w:bookmarkEnd w:id="243"/>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вопросов/заданий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прохождения тестирования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правильных ответов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244"/>
    <w:p>
      <w:pPr>
        <w:spacing w:after="0"/>
        <w:ind w:left="0"/>
        <w:jc w:val="both"/>
      </w:pPr>
      <w:r>
        <w:rPr>
          <w:rFonts w:ascii="Times New Roman"/>
          <w:b w:val="false"/>
          <w:i w:val="false"/>
          <w:color w:val="000000"/>
          <w:sz w:val="28"/>
        </w:rPr>
        <w:t>
      Сертификат действует до 31 декабря 2023 года со дня прохождения тестирования.</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7900" cy="584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 20 __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отбора</w:t>
            </w:r>
            <w:r>
              <w:br/>
            </w:r>
            <w:r>
              <w:rPr>
                <w:rFonts w:ascii="Times New Roman"/>
                <w:b w:val="false"/>
                <w:i w:val="false"/>
                <w:color w:val="000000"/>
                <w:sz w:val="20"/>
              </w:rPr>
              <w:t>на занятие административной</w:t>
            </w:r>
            <w:r>
              <w:br/>
            </w:r>
            <w:r>
              <w:rPr>
                <w:rFonts w:ascii="Times New Roman"/>
                <w:b w:val="false"/>
                <w:i w:val="false"/>
                <w:color w:val="000000"/>
                <w:sz w:val="20"/>
              </w:rPr>
              <w:t>государственной должности</w:t>
            </w:r>
            <w:r>
              <w:br/>
            </w:r>
            <w:r>
              <w:rPr>
                <w:rFonts w:ascii="Times New Roman"/>
                <w:b w:val="false"/>
                <w:i w:val="false"/>
                <w:color w:val="000000"/>
                <w:sz w:val="20"/>
              </w:rPr>
              <w:t>корпуса "Б" в интегрированной</w:t>
            </w:r>
            <w:r>
              <w:br/>
            </w:r>
            <w:r>
              <w:rPr>
                <w:rFonts w:ascii="Times New Roman"/>
                <w:b w:val="false"/>
                <w:i w:val="false"/>
                <w:color w:val="000000"/>
                <w:sz w:val="20"/>
              </w:rPr>
              <w:t>информационной системе</w:t>
            </w:r>
          </w:p>
        </w:tc>
      </w:tr>
    </w:tbl>
    <w:bookmarkStart w:name="z259" w:id="245"/>
    <w:p>
      <w:pPr>
        <w:spacing w:after="0"/>
        <w:ind w:left="0"/>
        <w:jc w:val="left"/>
      </w:pPr>
      <w:r>
        <w:rPr>
          <w:rFonts w:ascii="Times New Roman"/>
          <w:b/>
          <w:i w:val="false"/>
          <w:color w:val="000000"/>
        </w:rPr>
        <w:t xml:space="preserve"> Методика оценки</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личных качеств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способности работать с текстовой и числовой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написания эссе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собеседования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балл по оценке личных качеств вычисляется по следующей формуле:</w:t>
            </w:r>
          </w:p>
          <w:p>
            <w:pPr>
              <w:spacing w:after="20"/>
              <w:ind w:left="20"/>
              <w:jc w:val="both"/>
            </w:pPr>
            <w:r>
              <w:rPr>
                <w:rFonts w:ascii="Times New Roman"/>
                <w:b w:val="false"/>
                <w:i w:val="false"/>
                <w:color w:val="000000"/>
                <w:sz w:val="20"/>
              </w:rPr>
              <w:t>
T = 0,02 х S</w:t>
            </w:r>
          </w:p>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xml:space="preserve">
T – итоговый балл; </w:t>
            </w:r>
          </w:p>
          <w:p>
            <w:pPr>
              <w:spacing w:after="20"/>
              <w:ind w:left="20"/>
              <w:jc w:val="both"/>
            </w:pPr>
            <w:r>
              <w:rPr>
                <w:rFonts w:ascii="Times New Roman"/>
                <w:b w:val="false"/>
                <w:i w:val="false"/>
                <w:color w:val="000000"/>
                <w:sz w:val="20"/>
              </w:rPr>
              <w:t>
0,02 – коэффициент оценки личных качеств;</w:t>
            </w:r>
          </w:p>
          <w:p>
            <w:pPr>
              <w:spacing w:after="20"/>
              <w:ind w:left="20"/>
              <w:jc w:val="both"/>
            </w:pPr>
            <w:r>
              <w:rPr>
                <w:rFonts w:ascii="Times New Roman"/>
                <w:b w:val="false"/>
                <w:i w:val="false"/>
                <w:color w:val="000000"/>
                <w:sz w:val="20"/>
              </w:rPr>
              <w:t>
S – процент уровня достоверности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балл по оценке способности работать с текстовой и числовой информацией вычисляется по следующей формуле:</w:t>
            </w:r>
          </w:p>
          <w:p>
            <w:pPr>
              <w:spacing w:after="20"/>
              <w:ind w:left="20"/>
              <w:jc w:val="both"/>
            </w:pPr>
            <w:r>
              <w:rPr>
                <w:rFonts w:ascii="Times New Roman"/>
                <w:b w:val="false"/>
                <w:i w:val="false"/>
                <w:color w:val="000000"/>
                <w:sz w:val="20"/>
              </w:rPr>
              <w:t>
T = Т</w:t>
            </w:r>
            <w:r>
              <w:rPr>
                <w:rFonts w:ascii="Times New Roman"/>
                <w:b w:val="false"/>
                <w:i w:val="false"/>
                <w:color w:val="000000"/>
                <w:vertAlign w:val="subscript"/>
              </w:rPr>
              <w:t>1</w:t>
            </w:r>
            <w:r>
              <w:rPr>
                <w:rFonts w:ascii="Times New Roman"/>
                <w:b w:val="false"/>
                <w:i w:val="false"/>
                <w:color w:val="000000"/>
                <w:sz w:val="20"/>
              </w:rPr>
              <w:t xml:space="preserve"> + Т</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Т – итоговый балл по оценке способности работать с текстовой и числовой информацией;</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r>
              <w:rPr>
                <w:rFonts w:ascii="Times New Roman"/>
                <w:b w:val="false"/>
                <w:i w:val="false"/>
                <w:color w:val="000000"/>
                <w:sz w:val="20"/>
              </w:rPr>
              <w:t xml:space="preserve"> – итоговый балл по оценке способности работать с текстовой информацией;</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2</w:t>
            </w:r>
            <w:r>
              <w:rPr>
                <w:rFonts w:ascii="Times New Roman"/>
                <w:b w:val="false"/>
                <w:i w:val="false"/>
                <w:color w:val="000000"/>
                <w:sz w:val="20"/>
              </w:rPr>
              <w:t xml:space="preserve"> – итоговый балл по оценке способности работать с числовой информацией.</w:t>
            </w:r>
          </w:p>
          <w:p>
            <w:pPr>
              <w:spacing w:after="20"/>
              <w:ind w:left="20"/>
              <w:jc w:val="both"/>
            </w:pPr>
            <w:r>
              <w:rPr>
                <w:rFonts w:ascii="Times New Roman"/>
                <w:b w:val="false"/>
                <w:i w:val="false"/>
                <w:color w:val="000000"/>
                <w:sz w:val="20"/>
              </w:rPr>
              <w:t>
Итоговый балл по оценке способности работать с текстовой информацией вычисляется по следующей формуле:</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r>
              <w:rPr>
                <w:rFonts w:ascii="Times New Roman"/>
                <w:b w:val="false"/>
                <w:i w:val="false"/>
                <w:color w:val="000000"/>
                <w:sz w:val="20"/>
              </w:rPr>
              <w:t xml:space="preserve"> = 0,1 х S</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r>
              <w:rPr>
                <w:rFonts w:ascii="Times New Roman"/>
                <w:b w:val="false"/>
                <w:i w:val="false"/>
                <w:color w:val="000000"/>
                <w:sz w:val="20"/>
              </w:rPr>
              <w:t xml:space="preserve"> – итоговый балл; </w:t>
            </w:r>
          </w:p>
          <w:p>
            <w:pPr>
              <w:spacing w:after="20"/>
              <w:ind w:left="20"/>
              <w:jc w:val="both"/>
            </w:pPr>
            <w:r>
              <w:rPr>
                <w:rFonts w:ascii="Times New Roman"/>
                <w:b w:val="false"/>
                <w:i w:val="false"/>
                <w:color w:val="000000"/>
                <w:sz w:val="20"/>
              </w:rPr>
              <w:t>
0,1 – коэффициент оценки способности работать с текстовой информацией;</w:t>
            </w:r>
          </w:p>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1</w:t>
            </w:r>
            <w:r>
              <w:rPr>
                <w:rFonts w:ascii="Times New Roman"/>
                <w:b w:val="false"/>
                <w:i w:val="false"/>
                <w:color w:val="000000"/>
                <w:sz w:val="20"/>
              </w:rPr>
              <w:t xml:space="preserve"> – количество правильных ответов.</w:t>
            </w:r>
          </w:p>
          <w:p>
            <w:pPr>
              <w:spacing w:after="20"/>
              <w:ind w:left="20"/>
              <w:jc w:val="both"/>
            </w:pPr>
            <w:r>
              <w:rPr>
                <w:rFonts w:ascii="Times New Roman"/>
                <w:b w:val="false"/>
                <w:i w:val="false"/>
                <w:color w:val="000000"/>
                <w:sz w:val="20"/>
              </w:rPr>
              <w:t>
Итоговый балл по оценке способности работать с числовой информацией вычисляется по следующей формуле:</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2</w:t>
            </w:r>
            <w:r>
              <w:rPr>
                <w:rFonts w:ascii="Times New Roman"/>
                <w:b w:val="false"/>
                <w:i w:val="false"/>
                <w:color w:val="000000"/>
                <w:sz w:val="20"/>
              </w:rPr>
              <w:t xml:space="preserve"> = 0,1 х S</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2</w:t>
            </w:r>
            <w:r>
              <w:rPr>
                <w:rFonts w:ascii="Times New Roman"/>
                <w:b w:val="false"/>
                <w:i w:val="false"/>
                <w:color w:val="000000"/>
                <w:sz w:val="20"/>
              </w:rPr>
              <w:t xml:space="preserve"> – итоговый балл;</w:t>
            </w:r>
          </w:p>
          <w:p>
            <w:pPr>
              <w:spacing w:after="20"/>
              <w:ind w:left="20"/>
              <w:jc w:val="both"/>
            </w:pPr>
            <w:r>
              <w:rPr>
                <w:rFonts w:ascii="Times New Roman"/>
                <w:b w:val="false"/>
                <w:i w:val="false"/>
                <w:color w:val="000000"/>
                <w:sz w:val="20"/>
              </w:rPr>
              <w:t>
0,1 – коэффициент оценки способности работать с числовой информацией;</w:t>
            </w:r>
          </w:p>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2</w:t>
            </w:r>
            <w:r>
              <w:rPr>
                <w:rFonts w:ascii="Times New Roman"/>
                <w:b w:val="false"/>
                <w:i w:val="false"/>
                <w:color w:val="000000"/>
                <w:sz w:val="20"/>
              </w:rPr>
              <w:t xml:space="preserve"> – количество правильных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 кандидат не написал либо не раскрыл тему эссе (показывает незнание вопроса);</w:t>
            </w:r>
          </w:p>
          <w:p>
            <w:pPr>
              <w:spacing w:after="20"/>
              <w:ind w:left="20"/>
              <w:jc w:val="both"/>
            </w:pPr>
            <w:r>
              <w:rPr>
                <w:rFonts w:ascii="Times New Roman"/>
                <w:b w:val="false"/>
                <w:i w:val="false"/>
                <w:color w:val="000000"/>
                <w:sz w:val="20"/>
              </w:rPr>
              <w:t>
1 – 2 балла – кандидат частично раскрыл тему эссе (обладает общими знаниями и пониманием соответствующей отрасли);</w:t>
            </w:r>
          </w:p>
          <w:p>
            <w:pPr>
              <w:spacing w:after="20"/>
              <w:ind w:left="20"/>
              <w:jc w:val="both"/>
            </w:pPr>
            <w:r>
              <w:rPr>
                <w:rFonts w:ascii="Times New Roman"/>
                <w:b w:val="false"/>
                <w:i w:val="false"/>
                <w:color w:val="000000"/>
                <w:sz w:val="20"/>
              </w:rPr>
              <w:t>
3 – 4 балла – кандидат хорошо раскрыл тему эссе (обладает широкими знаниями и пониманием соответствующей отрасли, очень хорошим уровнем независимого и критического анализа);</w:t>
            </w:r>
          </w:p>
          <w:p>
            <w:pPr>
              <w:spacing w:after="20"/>
              <w:ind w:left="20"/>
              <w:jc w:val="both"/>
            </w:pPr>
            <w:r>
              <w:rPr>
                <w:rFonts w:ascii="Times New Roman"/>
                <w:b w:val="false"/>
                <w:i w:val="false"/>
                <w:color w:val="000000"/>
                <w:sz w:val="20"/>
              </w:rPr>
              <w:t>
5 баллов – кандидат полностью раскрыл тему эссе (обладает глубокими знаниями и пониманием соответствующей отрасли, высоким уровнем независимого и критического анализа, предлагает меры по совершенствованию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 кандидат не показал способности вести беседу;</w:t>
            </w:r>
          </w:p>
          <w:p>
            <w:pPr>
              <w:spacing w:after="20"/>
              <w:ind w:left="20"/>
              <w:jc w:val="both"/>
            </w:pPr>
            <w:r>
              <w:rPr>
                <w:rFonts w:ascii="Times New Roman"/>
                <w:b w:val="false"/>
                <w:i w:val="false"/>
                <w:color w:val="000000"/>
                <w:sz w:val="20"/>
              </w:rPr>
              <w:t>
1 балл – кандидат ведет беседу скованно, плохо реагирует на наводящие вопросы;</w:t>
            </w:r>
          </w:p>
          <w:p>
            <w:pPr>
              <w:spacing w:after="20"/>
              <w:ind w:left="20"/>
              <w:jc w:val="both"/>
            </w:pPr>
            <w:r>
              <w:rPr>
                <w:rFonts w:ascii="Times New Roman"/>
                <w:b w:val="false"/>
                <w:i w:val="false"/>
                <w:color w:val="000000"/>
                <w:sz w:val="20"/>
              </w:rPr>
              <w:t>
2 балла – кандидат ведет беседу по профессиональной тематике скованно, но реагирует на наводящие вопросы;</w:t>
            </w:r>
          </w:p>
          <w:p>
            <w:pPr>
              <w:spacing w:after="20"/>
              <w:ind w:left="20"/>
              <w:jc w:val="both"/>
            </w:pPr>
            <w:r>
              <w:rPr>
                <w:rFonts w:ascii="Times New Roman"/>
                <w:b w:val="false"/>
                <w:i w:val="false"/>
                <w:color w:val="000000"/>
                <w:sz w:val="20"/>
              </w:rPr>
              <w:t>
3 балла – кандидат свободно ведет беседу по профессиональной тематике, легко реагирует на вопросы на любую тему.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