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a11f" w14:textId="507a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по инвестициям и развитию Республики Казахстан от 30 октября 2015 года № 1024 "Об утверждении Правил допуска эксплуатанта к авиационным работам"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24 февраля 2023 года № 122. Зарегистрирован в Министерстве юстиции Республики Казахстан 28 февраля 2023 года № 31971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октября 2015 года № 1024 "Об утверждении Правил допуска эксплуатанта к авиационным работам" (зарегистрирован в Реестре государственной регистрации нормативных правовых актов за № 12511)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эксплуатанта к авиационным работам,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Для первоначального получения государственной услуги "Выдача свидетельства на право выполнение авиационных работ" заявитель за 40 (сорок) рабочих дней до планируемой даты начала выполнения полетов через веб-портал "электронного правительства" (далее – портал) направляет в уполномоченную организацию заявку на получение допуска эксплуатанта к выполнению авиационных работ (далее – заявка)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пакет документов, согласно перечню документов предусмотренных пунктом 8 Перечня основных требований к оказанию государственной услуги "Выдача свидетельства на право выполнение авиационных работ" (далее – Перечень основных требований к оказанию государственной услуги)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очередного получения свидетельства, заявитель представляет заявку в порядке предусмотренным настоящим пунктом и пакет документов, согласно перечню предусмотренных пунктом 8 Перечня основных требований к оказанию государственной услуги, по которым произошли изменения и обновления.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Перечне основных требований к оказанию государственной услуги.";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8-2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"8-2. При предоставлении заявителем неполного пакета документов согласно перечню, предусмотренного Перечнем основных требований к оказанию государственной услуги и (или) документов с истекшим сроком действия Государственная корпорация либо уполномоченная организация отказывает в приеме заявления и выдает расписку об отказе в приеме документов в произвольной форме.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заявителем полного пакета документов, согласно перечню документов, предусмотренного Перечнем основных требований к оказанию государственной услуги, работник Государственной корпорации осуществляет прием заявки и документов и направляет в канцелярию уполномоченной организации.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8-3. Основанием для отказа в оказании государственной услуги является несоответствие требованиям, установленным в Перечне основных требований к оказанию государственной услуги.";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При соответствии документов требованиям пункта 8 Перечня основных требований к оказанию государственной услуги, уполномоченная организация принимает решение по заявке о проведении сертификационного обследования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Несоответствия сертификационным требованиям, выявленные при сертификационном обследовании, подразделяются на три уровня.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уровень 1 – несоответствия сертификационным требованиям, препятствующие осуществлению деятельности;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2 – несоответствия сертификационным требованиям, не препятствующие осуществлению деятельности при условии его устранения в сроки, согласованные с уполномоченной организацией в сфере гражданской авиации или введения ограничений.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уровень 3 – несоответствия сертификационным требованиям, не препятствующие осуществлению деятельности и подлежащее его устранению при совершенствовании производства.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сертификационным требованиям уровня 3 план корректирующих действий не требуется.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в сертификационном обследовании несоответствия эксплуатанта сертификационным требованиям, отнесенного к уровню 2 уполномоченная организация согласовывает срок для устранения выявленного несоответствия, не превышающий трех месяцев с момента его выявления.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Заявителем в срок 10 (десять) рабочих дней со дня подписания акта представляется план корректирующих действий по их устранению (далее – план). На основе оценки мер, предложенных заявителем по устранению выявленных несоответствий, уполномоченной организацией согласовывается план либо возвращается на доработку с обоснованием.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Срок, указанный в плане, продлевается уполномоченной организацией при условии предоставления заявителем обоснования о необходимости его изменения.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Уполномоченная организация контролирует представление заявителем плана и (или) выполнение корректирующих действий в установленные планом сроки путем проведения проверки или иных форм контроля и надзора.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заявителем приемлемого плана корректирующих действий или не выполнение корректирующих действий в сроки, согласованные уполномоченной организацией, несоответствие сертификационным требованиям уровня 2 становится несоответствием сертификационным требованиям уровня 1, и уполномоченная организация отказывает в выдаче свидетельства на право выполнения авиационных работ или отзывает ранее выданное свидетельство.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Несоответствия сертификационным требованиям уровня 1 характеризуются неспособностью заявителя обеспечить охрану жизни и здоровья человека, окружающей среды, безопасность полетов и авиационную безопасность, исходя из технических и финансовых возможностей заявителя.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сертификационным требованиям уровня 1 уполномоченная организация в сфере гражданской авиации отказывает в выдаче свидетельства либо ограничивает действие свидетельства в случаях и порядке, установленных законодательством Республики Казахстан об использовании воздушного пространства Республики Казахстан и деятельности авиации, до момента устранения выявленных несоответствий заявителем.";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"18-1. Уполномоченная организация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за № 8555).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гражданской авиации в течение трех рабочих дней после государственной регистрации приказа, направляет информацию о внесенных изменениях и (или) дополнениях в настоящие Правила, определяющие порядок оказания государственной услуги, оператору информационно-коммуникационной инфраструктуры "электронного правительства", услугодателю и в Единый контакт-центр.";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приостановления действия и отзыва свидетельства на право выполнения авиационных работ";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следующего содержания: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Уполномоченная организация в сфере гражданской авиации отзывает свидетельство на право выполнения авиационных работ в случаях: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получения свидетельства на право выполнения авиационных работ, поддержания соответствия сертификационным требованиям эксплуатантом путем фальсификации представленных документов;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совершения противозаконных действий или незаконного использования свидетельства на право выполнения авиационных работ;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неуведомления уполномоченной организации в сфере гражданской авиации о дате и цели выполненного нерегулярного международного полета вне пределов воздушного пространства Республики Казахстан либо представление в уведомлении недостоверной информации;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расположения на территории Республики Казахстан головного офиса эксплуатанта гражданского воздушного судна, выполняющего нерегулярные полеты вне пределов воздушного пространства Республики Казахстан, и операционно-финансовые решения, влияющие на направление, контроль и координацию деятельности и операций организации не доступны для проверки компетентными государственными органами;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имеется в отношении заявителя решение суда, вступившее в законную силу, запрещающее ему оказание данного вида услуг;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письменного заявления эксплуатанта.";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0" w:id="3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2023 года № 122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авиационным работам</w:t>
            </w:r>
          </w:p>
        </w:tc>
      </w:tr>
    </w:tbl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на право выполнения авиационных работ"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 выполнения авиационных работ – 40 (сорок)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на выполнение авиационных работ (дубликата свидетельства)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физическим и юридическим лицам.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сбора осуществляется в соответствии с подпунктом 1) пункта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бюджет" (Налоговый кодекс).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сбора осуществляется в наличной и безналичной форме через банки второго уровня и организации, осуществляющие отдельные виды банковских операций, а также в безналичной форме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 за исключением технических перерывов в связи с проведением ремонтных работ (при обращении заявителя после окончания рабочего времени, в выходные и праздничные дни согласно трудовому законодательству Республики Казахстан, прием заявки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уполномоченная организация – с понедельника по пятницу с 8-30 до 17-30 часов, с перерывом на обед с 13-00 до 14-00 часов, кроме выходных и праздничных дней, согласно трудовому законодательству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заявителя через портал (либо его уполномоченного представителя по доверенности)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представляются следующие документы: для первоначального получения свидетельства: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сведения, подтверждающие оплату за оказание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руководство по производству полетов;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руководство по организации системы управления безопасностью полетов;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руководство эксплуатанта по регулированию технического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программа (регламент) технического обслуживания воздушных судов;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копии страховых полисов обязательного страхования гражданско-правовой ответственности эксплуатанта в соответствии с законами Республики Казахстан об обязательных видах страхования;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образцы раскраски и текстовое описание воздушных судов, которые утверждаются руководителем эксплуатанта;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программа авиационной безопасности эксплуатанта;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для очередного получения свидетельства: заявитель представляет заявку с документами, указанными в настоящем пункте, по которым произошли изменения и обновления.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несоответствие заявителя и (или) представленных материалов, объектов, данных и сведений, необходимых для оказания государственной услуги, требованиям, предусмотренных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16 Закона;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установление недостоверности документов, представленных заявителем для получения допуска эксплуатанта к авиационным работам,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заявителя имеется решение суда, запрещающее ему оказание данного вида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"Авиационная администрация Казахстана" www.caakz.com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имеет возможность получения государственной услуги в электронной форме через портал при условии наличия ЭЦП. Заявитель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 Телефон Единого контакт центра по вопросам оказания государственных услуг: 1414, 8 800 080 7777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