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5e912" w14:textId="845e9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информации и общественного развития Республики Казахстан от 28 апреля 2021 года № 145 "Об утверждении Правил работы на интернет-портале открытого диалога"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общественного развития Республики Казахстан от 14 марта 2023 года № 95. Зарегистрирован в Министерстве юстиции Республики Казахстан 15 марта 2023 года № 32067.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общественного развития Республики Казахстан от 28 апреля 2021 года № 145 "Об утверждении Правил работы на интернет-портале открытого диалога" (зарегистрирован в Реестре государственной регистрации нормативных правовых актов под № 22660)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9) пункта 1 статьи 6-2 Закона Республики Казахстан "О доступе к информации"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на интернет-портале открытого диалога,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работы на интернет-портале открытого диалога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6-2 Закона Республики Казахстан "О доступе к информации" (далее – Закон) и определяют порядок работы на интернет-портале открытого диалога.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 и сокращения: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интернет-портал открытого диалога (далее – Портал) – объект информатизации, обеспечивающий возможность направления пользователями информации запросов посредством блог-платформы первых руководителей субъектов квазигосударственного сектора, за исключением лиц со стопроцентным участием государства, а также участия пользователей информации в интернет-конференциях и опросах;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автоматизированное рабочее место интернет-портала открытого диалога (далее – АРМ) – предоставляемое оператором информационно-коммуникационной инфраструктуры "электронного правительства" приложение, предназначенное для управления настройками и контентом, который размещается на интернет-портале открытого диалога;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администратор государственного органа или субъекта квазигосударственного сектора (далее – администратор) – представитель государственного органа или субъекта квазигосударственного сектора, организующий работу государственного органа или субъекта квазигосударственного сектора по рассмотрению заявок пользователей информации на проведение интернет-конференций, а также запросов на блог-платформе первых руководителей субъектов квазигосударственного сектора, за исключением лиц со стопроцентным участием государства;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блог-платформа первых руководителей субъектов квазигосударственного сектора, за исключением лиц со стопроцентным участием государства (далее – Блог-платформа) – объект информатизации, обеспечивающий возможность направления гражданами запросов и получения ответов на них от первых руководителей субъектов квазигосударственного сектора;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модерация – обработка администратором запросов пользователей информации на предмет соответствия требованиям Закона;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пользователь информации – физическое или юридическое лицо, запрашивающее и (или) использующее информацию;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запрос – просьба в устной или письменной форме, в том числе в виде электронного документа, о предоставлении информации, озвученная или направленная обладателю информации в порядке, установленном Законом;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оператор информационно-коммуникационной инфраструктуры "электронного правительства" (далее – Оператор) – юридическое лицо, определяемое Правительством Республики Казахстан, на которое возложено обеспечение функционирования закрепленной за ним информационно-коммуникационной инфраструктуры "электронного правительства";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веб-портал "электронного правительства" – информационная система, представляющей собой "единое окно" доступа ко всей консолидированной правительственной информации, включая нормативную правовую базу, и к государственным и иным услугам, оказываемым в электронной форме.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Запросы, направляемые первым руководителям субъектов квазигосударственного сектора посредством Блог-платформы, заверяются электронной цифровой подписью пользователя информации.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Пользователи информации также направляют запросы при наличии учетной записи на веб-портале "электронного правительства" и подключения к ней абонентского номера пользователя информации, предоставленного оператором сотовой связи.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Администратор проводит модерацию запросов, поступающих на Блог-платформу.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Письменный запрос, поступивший к обладателю информации, в компетенцию которого не входит предоставление запрашиваемой информации, в срок не позднее трех рабочих дней со дня поступления запроса, направляется соответствующему обладателю информации с одновременным уведомлением об этом пользователя информации, направившего запрос.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Запросы, не соответствующие </w:t>
      </w:r>
      <w:r>
        <w:rPr>
          <w:rFonts w:ascii="Times New Roman"/>
          <w:b w:val="false"/>
          <w:i w:val="false"/>
          <w:color w:val="000000"/>
          <w:sz w:val="28"/>
        </w:rPr>
        <w:t>статье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возвращаются администратором в течение одного рабочего дня со дня поступления на Блог-платформу.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если запрос принят на рассмотрение, ответ предоставляется пользователю информации в течение пятнадцати календарных дней со дня поступления к субъекту квазигосударственного сектора.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запрашиваемая информация входит в компетенцию нескольких обладателей информации и при ответе на письменный запрос требуется получение информации от иных обладателей информации, срок рассмотрения может быть однократно продлен руководителем обладателя информации не более чем на пятнадцать календарных дней, о чем пользователю информации сообщается в течение трех рабочих дней с момента продления срока рассмотрения.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отказа в предоставлении информации по запросу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Закона, субъектом квазигосударственного сектора предоставляется мотивированный ответ пользователю информации в течение пяти рабочих дней со дня регистрации запроса.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Пользователь информации, получивший от субъекта квазигосударственного сектора ответ на свой запрос, может оценить его качество.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проводится путем отметки "Нравится" либо "Не нравится". При выборе кнопки "Не нравится" пользователь информации указывает причину.".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коммуникаций государства и общества Министерства информации и общественного развития Республики Казахстан в установленном законодательством Республики Казахстан порядке обеспечить: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информации и общественного развития Республики Казахстан;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информации и общественного развития Республики Казахстан сведений об исполнении мероприятий, предусмотренных подпунктами 1) и 2) настоящего пункта.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общественного развития Республики Казахстан.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информации и общественного развития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Қыдырәлі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сельского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Генеральная прокуратура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по защите и развитию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конкуренции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науки и высшегообразования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труда и социальной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защиты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Высшая аудиторская палата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индустрии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 развитию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финансового рынка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финансовому мониторингу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обороны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культуры и 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делам государственной службы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просвещения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торговли и интеграции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по стратегическому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планированию и реформам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 противодействию коррупции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(Антикоррупционная служба)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иностранных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по чрезвычайным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ситуациям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национальной экономики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цифрового развития,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 и аэрокосмической промышленности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внутренних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экологии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энергетики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