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e2b4" w14:textId="21ee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цифрового развития, инноваций и аэрокосмической промышленности Республики Казахстан от 30 ноября 2022 года № 473/НҚ и исполняющего обязанности Министра национальной экономики Республики Казахстан от 30 ноября 2022 года № 111 "Об утверждении проверочного листа за геодезической и картографической деятельностью"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13 марта 2023 года № 87/НҚ и Министра национальной экономики Республики Казахстан от 13 марта 2023 года № 32. Зарегистрирован в Министерстве юстиции Республики Казахстан 15 марта 2023 года № 32075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30 ноября 2022 года № 473/НҚ и исполняющего обязанности Министра национальной экономики Республики Казахстан от 30 ноября 2022 года № 111 "Об утверждении проверочного листа за геодезической и картографической деятельностью" (зарегистрирован в Реестре государственной регистрации нормативных правовых актов под № 30885)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геодезической и картографической деятельностью, утвержденный указанным совместным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2023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2023 года № 87/НҚ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473/НҚ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111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9"/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за геодезической и картографической деятельностью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субъектов геодезической и картографической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уведомления о начале деятельности по производству геодезических и (или) картографических работ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либо договора на оказание услуг в сфере геодезии, картографии и пространственных данных с лицами, имеющими комплект поверенных приборов, оборудования и инструментов, с указанием заводских номеров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специалиста, имеющего диплома о высшем или послесреднем образовании в сфере геодезии, картографии и пространственных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об осуществления аэросъемочных работ, в случае их выполнения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снос или перезакладку (перенос) геодезических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ранее созданных пространственных данных, при выполнении геодезических и картографических работ, финансируемых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единой цифровой картографической основы, в случае ведения государственных информационных систем, баз данных, кадастров, географических информационных систем и ресурсов, геопорталов, геосервисов, финансируемых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утвержденных параметров преобразования между государственной и местными координатными системами отсчета при осуществлении перевода пространственных данных и картографических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одного экземпляра копий материалов и данных, созданных ими за счет бюджетных средств в Национальный фонд пространственных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Правильное отображение Государственной границы Республики Казахстан на картографических материалах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