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5382" w14:textId="6d95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иcполняющего обязанности Министра по инвестициям и развитию Республики Казахстан от 25 ноября 2015 года № 1100 "Об утверждении Правил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марта 2023 года № 103. Зарегистрирован в Министерстве юстиции Республики Казахстан 16 марта 2023 года № 32084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иcполняющего обязанности Министра по инвестициям и развитию Республики Казахстан от 25 ноября 2015 года № 1100 "Об утверждении Правил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лиц" (зарегистрирован в Реестре государственной регистрации нормативных правовых актов под № 12479)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Перечня основных требований к оказанию государственной услуги.";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Минимальные технические требования по техническому оснащению при проведении тестирования изложены согласно приложению 3-1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Результат оказания государственной услуги подписывается электронной цифровой подписью руководителя услугодателя либо лица его замещающего и направляется через портал в "личный кабинет" услугополучателя в форме электронного документа.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и статусе оказания государственной услуги поступает в автоматическом режиме в информационную систему мониторинга оказания государственных услуг.";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Информацию о внесенных изменениях и (или) дополнениях в настоящих Правилах услугодателям, оператору информационно-коммуникационной инфраструктуры "электронного правительства" и в Единый контакт-центр по вопросам оказания государственных услуг направляет уполномоченный орган в области промышленной безопасности.";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сдачи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декларирующих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членами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экзаменационных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лиц";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порядковые номер 8 и 9,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несоответствие услугополучателя требованиям установленным законодательством Республики Казахстан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по чрезвычайным ситуациям Республики Казахстан сведения об исполнении мероприятия, согласно подпунктам 1) и 2)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2023 года 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сдачи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декларирующих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членами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экзаменационных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технические требования по техническому оснащению при проведении тестирования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тестирования, экзаменуемые лица проходят идентификацию по предоставлению документа, удостоверяющего личность.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запуске на тестирование используются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тестирования, а также недопущения проноса ими в здание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того, чтобы начать тестирование, экзаменуемому лицу необходимо подтвердить личность посредством биометрической идентификации.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Залы тестирования должны быть оборудованы рабочими станциями (процессор не менее Intel Core i3, оперативная память не менее 4 Гб), системы кондиционирования помещений, диспенсер, зал ожидания.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рабочая станция должна быть оснащена веб-камерами для ведения видеозаписи процесса тестирования.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Залы тестирования должны быть оборудованы современной системой цифрового видео и аудио наблюдения.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проведения тестирования аудитории в пунктах проведения обеспечиваются системой общего видеонаблюдения.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каждом зале тестирования должен быть установлен принтер с возможностью печати.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зал тестирования должен быть оборудован управляемым коммутатором и локальной сетью, и соответствовать требованиям информационной безопасности.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