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c71" w14:textId="8edc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марта 2023 года № 123. Зарегистрирован в Министерстве юстиции Республики Казахстан 28 марта 2023 года № 32135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 (зарегистрирован в Реестре государственной регистрации нормативных правовых актов под № 7613)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определения размеров международной стипендии "Болашак" в разрезе стран,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строкой, порядковый номер 49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суммы, эквивалентной 800 долларам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суммы, эквивалентной 700 долларам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суммы, эквивалентной 70 долларам США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предоставление Юридическому департаменту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правоотношения, возникшие с 1 ноября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