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0858" w14:textId="9a90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21 июня 2022 года № ҚР ДСМ-55 "Об утверждении Cтандарта организации оказания трансфузионной помощи населению"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марта 2023 года № ҚР ДСМ-44. Зарегистрирован в Министерстве юстиции Республики Казахстан 28 марта 2023 года № 32137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июня 2022 года № ҚР ДСМ-55 "Об утверждении Cтандарта организации оказания трансфузионной помощи населению" (зарегистрирован в Реестре государственной регистрации нормативных правовых актов под № 28571)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Cтандарте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трансфузионной помощи населению,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