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dafa" w14:textId="798d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финансов Республики Казахстан от 30 ноября 2016 года № 629 "Об утверждении Инструкции по проведению бюджетного мониторинга"</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28 марта 2023 года № 297. Зарегистрирован в Министерстве юстиции Республики Казахстан 29 марта 2023 года № 32146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ноября 2016 года № 629 "Об утверждении Инструкции по проведению бюджетного мониторинга" (зарегистрирован в Реестре государственной регистрации нормативных правовых актов под № 14623) следующие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проведению бюджетного мониторинга,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дополнить параграфом 3-1 следующего содержания:</w:t>
      </w:r>
    </w:p>
    <w:bookmarkStart w:name="z8" w:id="3"/>
    <w:p>
      <w:pPr>
        <w:spacing w:after="0"/>
        <w:ind w:left="0"/>
        <w:jc w:val="both"/>
      </w:pPr>
      <w:r>
        <w:rPr>
          <w:rFonts w:ascii="Times New Roman"/>
          <w:b w:val="false"/>
          <w:i w:val="false"/>
          <w:color w:val="000000"/>
          <w:sz w:val="28"/>
        </w:rPr>
        <w:t>
      "Параграф 3-1. Анализ исполнения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w:t>
      </w:r>
    </w:p>
    <w:bookmarkEnd w:id="3"/>
    <w:bookmarkStart w:name="z9" w:id="4"/>
    <w:p>
      <w:pPr>
        <w:spacing w:after="0"/>
        <w:ind w:left="0"/>
        <w:jc w:val="both"/>
      </w:pPr>
      <w:r>
        <w:rPr>
          <w:rFonts w:ascii="Times New Roman"/>
          <w:b w:val="false"/>
          <w:i w:val="false"/>
          <w:color w:val="000000"/>
          <w:sz w:val="28"/>
        </w:rPr>
        <w:t>
      47-1. Анализ исполнения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осуществляется соответствующими администраторами местных бюджетных программ на основе бюджетной отчетности и информации.</w:t>
      </w:r>
    </w:p>
    <w:bookmarkEnd w:id="4"/>
    <w:bookmarkStart w:name="z10" w:id="5"/>
    <w:p>
      <w:pPr>
        <w:spacing w:after="0"/>
        <w:ind w:left="0"/>
        <w:jc w:val="both"/>
      </w:pPr>
      <w:r>
        <w:rPr>
          <w:rFonts w:ascii="Times New Roman"/>
          <w:b w:val="false"/>
          <w:i w:val="false"/>
          <w:color w:val="000000"/>
          <w:sz w:val="28"/>
        </w:rPr>
        <w:t>
      47-2. Администраторы местных бюджетных программ формируют и представляют соответствующему администратору местных бюджетных программ или в аппарат акима города районного значения, села, поселка, сельского округа:</w:t>
      </w:r>
    </w:p>
    <w:bookmarkEnd w:id="5"/>
    <w:bookmarkStart w:name="z11" w:id="6"/>
    <w:p>
      <w:pPr>
        <w:spacing w:after="0"/>
        <w:ind w:left="0"/>
        <w:jc w:val="both"/>
      </w:pPr>
      <w:r>
        <w:rPr>
          <w:rFonts w:ascii="Times New Roman"/>
          <w:b w:val="false"/>
          <w:i w:val="false"/>
          <w:color w:val="000000"/>
          <w:sz w:val="28"/>
        </w:rPr>
        <w:t>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6"/>
    <w:bookmarkStart w:name="z12" w:id="7"/>
    <w:p>
      <w:pPr>
        <w:spacing w:after="0"/>
        <w:ind w:left="0"/>
        <w:jc w:val="both"/>
      </w:pPr>
      <w:r>
        <w:rPr>
          <w:rFonts w:ascii="Times New Roman"/>
          <w:b w:val="false"/>
          <w:i w:val="false"/>
          <w:color w:val="000000"/>
          <w:sz w:val="28"/>
        </w:rPr>
        <w:t>
      за отчетный год – не позднее 18 января года, следующего за отчетным финансовым годом, согласно приложению 14-1 к настоящей Инструкции.</w:t>
      </w:r>
    </w:p>
    <w:bookmarkEnd w:id="7"/>
    <w:bookmarkStart w:name="z13" w:id="8"/>
    <w:p>
      <w:pPr>
        <w:spacing w:after="0"/>
        <w:ind w:left="0"/>
        <w:jc w:val="both"/>
      </w:pPr>
      <w:r>
        <w:rPr>
          <w:rFonts w:ascii="Times New Roman"/>
          <w:b w:val="false"/>
          <w:i w:val="false"/>
          <w:color w:val="000000"/>
          <w:sz w:val="28"/>
        </w:rPr>
        <w:t>
      47-3. Аппарат акима города районного значения, села, поселка, сельского округа формирует и представляет соответствующему администратору бюджетных программ района (города областного значения):</w:t>
      </w:r>
    </w:p>
    <w:bookmarkEnd w:id="8"/>
    <w:bookmarkStart w:name="z14" w:id="9"/>
    <w:p>
      <w:pPr>
        <w:spacing w:after="0"/>
        <w:ind w:left="0"/>
        <w:jc w:val="both"/>
      </w:pPr>
      <w:r>
        <w:rPr>
          <w:rFonts w:ascii="Times New Roman"/>
          <w:b w:val="false"/>
          <w:i w:val="false"/>
          <w:color w:val="000000"/>
          <w:sz w:val="28"/>
        </w:rPr>
        <w:t>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9"/>
    <w:bookmarkStart w:name="z15" w:id="10"/>
    <w:p>
      <w:pPr>
        <w:spacing w:after="0"/>
        <w:ind w:left="0"/>
        <w:jc w:val="both"/>
      </w:pPr>
      <w:r>
        <w:rPr>
          <w:rFonts w:ascii="Times New Roman"/>
          <w:b w:val="false"/>
          <w:i w:val="false"/>
          <w:color w:val="000000"/>
          <w:sz w:val="28"/>
        </w:rPr>
        <w:t>
      за отчетный год – не позднее 18 января года, следующего за отчетным финансовым годом, по форме согласно приложению 15-3 к настоящей Инструкции.</w:t>
      </w:r>
    </w:p>
    <w:bookmarkEnd w:id="10"/>
    <w:bookmarkStart w:name="z16" w:id="11"/>
    <w:p>
      <w:pPr>
        <w:spacing w:after="0"/>
        <w:ind w:left="0"/>
        <w:jc w:val="both"/>
      </w:pPr>
      <w:r>
        <w:rPr>
          <w:rFonts w:ascii="Times New Roman"/>
          <w:b w:val="false"/>
          <w:i w:val="false"/>
          <w:color w:val="000000"/>
          <w:sz w:val="28"/>
        </w:rPr>
        <w:t xml:space="preserve">
      Администраторы бюджетных программ района (города областного значения) формируют сводную отчетность и представляют в уполномоченный орган по исполнению бюджета района, города областного значения. </w:t>
      </w:r>
    </w:p>
    <w:bookmarkEnd w:id="11"/>
    <w:bookmarkStart w:name="z17" w:id="12"/>
    <w:p>
      <w:pPr>
        <w:spacing w:after="0"/>
        <w:ind w:left="0"/>
        <w:jc w:val="both"/>
      </w:pPr>
      <w:r>
        <w:rPr>
          <w:rFonts w:ascii="Times New Roman"/>
          <w:b w:val="false"/>
          <w:i w:val="false"/>
          <w:color w:val="000000"/>
          <w:sz w:val="28"/>
        </w:rPr>
        <w:t>
      Уполномоченный орган по исполнению бюджета района, города областного значения согласовывает представленные отчеты и формирует сводные отчеты по реализации целевых текущих трансфертов, включенных в базу бюджета района, города областного значения при расчете трансфертов общего характера.</w:t>
      </w:r>
    </w:p>
    <w:bookmarkEnd w:id="12"/>
    <w:bookmarkStart w:name="z18" w:id="13"/>
    <w:p>
      <w:pPr>
        <w:spacing w:after="0"/>
        <w:ind w:left="0"/>
        <w:jc w:val="both"/>
      </w:pPr>
      <w:r>
        <w:rPr>
          <w:rFonts w:ascii="Times New Roman"/>
          <w:b w:val="false"/>
          <w:i w:val="false"/>
          <w:color w:val="000000"/>
          <w:sz w:val="28"/>
        </w:rPr>
        <w:t>
      Допускается согласование отчетов в электронном виде с применением электронной цифровой подписи.</w:t>
      </w:r>
    </w:p>
    <w:bookmarkEnd w:id="13"/>
    <w:bookmarkStart w:name="z19" w:id="14"/>
    <w:p>
      <w:pPr>
        <w:spacing w:after="0"/>
        <w:ind w:left="0"/>
        <w:jc w:val="both"/>
      </w:pPr>
      <w:r>
        <w:rPr>
          <w:rFonts w:ascii="Times New Roman"/>
          <w:b w:val="false"/>
          <w:i w:val="false"/>
          <w:color w:val="000000"/>
          <w:sz w:val="28"/>
        </w:rPr>
        <w:t>
      47-4. Администраторы областных бюджетных программ, уполномоченный орган по исполнению бюджета района, города областного значения представляют в уполномоченный орган по исполнению бюджета области:</w:t>
      </w:r>
    </w:p>
    <w:bookmarkEnd w:id="14"/>
    <w:bookmarkStart w:name="z20" w:id="15"/>
    <w:p>
      <w:pPr>
        <w:spacing w:after="0"/>
        <w:ind w:left="0"/>
        <w:jc w:val="both"/>
      </w:pPr>
      <w:r>
        <w:rPr>
          <w:rFonts w:ascii="Times New Roman"/>
          <w:b w:val="false"/>
          <w:i w:val="false"/>
          <w:color w:val="000000"/>
          <w:sz w:val="28"/>
        </w:rPr>
        <w:t>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15"/>
    <w:bookmarkStart w:name="z21" w:id="16"/>
    <w:p>
      <w:pPr>
        <w:spacing w:after="0"/>
        <w:ind w:left="0"/>
        <w:jc w:val="both"/>
      </w:pPr>
      <w:r>
        <w:rPr>
          <w:rFonts w:ascii="Times New Roman"/>
          <w:b w:val="false"/>
          <w:i w:val="false"/>
          <w:color w:val="000000"/>
          <w:sz w:val="28"/>
        </w:rPr>
        <w:t>
      за отчетный год – не позднее 20 января года, следующего за отчетным финансовым годом, по форме согласно приложению 16-1 к настоящей Инструкции.</w:t>
      </w:r>
    </w:p>
    <w:bookmarkEnd w:id="16"/>
    <w:bookmarkStart w:name="z22" w:id="17"/>
    <w:p>
      <w:pPr>
        <w:spacing w:after="0"/>
        <w:ind w:left="0"/>
        <w:jc w:val="both"/>
      </w:pPr>
      <w:r>
        <w:rPr>
          <w:rFonts w:ascii="Times New Roman"/>
          <w:b w:val="false"/>
          <w:i w:val="false"/>
          <w:color w:val="000000"/>
          <w:sz w:val="28"/>
        </w:rPr>
        <w:t>
      Уполномоченный орган по исполнению бюджета области согласовывает представленные отчеты и формирует сводные отчеты по реализации целевых текущих трансфертов, включенных в базу областного бюджета, бюджета города республиканского значения, столицы при расчете трансфертов общего характера.</w:t>
      </w:r>
    </w:p>
    <w:bookmarkEnd w:id="17"/>
    <w:bookmarkStart w:name="z23" w:id="18"/>
    <w:p>
      <w:pPr>
        <w:spacing w:after="0"/>
        <w:ind w:left="0"/>
        <w:jc w:val="both"/>
      </w:pPr>
      <w:r>
        <w:rPr>
          <w:rFonts w:ascii="Times New Roman"/>
          <w:b w:val="false"/>
          <w:i w:val="false"/>
          <w:color w:val="000000"/>
          <w:sz w:val="28"/>
        </w:rPr>
        <w:t>
      Допускается согласование отчетов в электронном виде с применением электронной цифровой подписи.</w:t>
      </w:r>
    </w:p>
    <w:bookmarkEnd w:id="18"/>
    <w:bookmarkStart w:name="z24" w:id="19"/>
    <w:p>
      <w:pPr>
        <w:spacing w:after="0"/>
        <w:ind w:left="0"/>
        <w:jc w:val="both"/>
      </w:pPr>
      <w:r>
        <w:rPr>
          <w:rFonts w:ascii="Times New Roman"/>
          <w:b w:val="false"/>
          <w:i w:val="false"/>
          <w:color w:val="000000"/>
          <w:sz w:val="28"/>
        </w:rPr>
        <w:t>
      47-5. Администраторы бюджетных программ области, города республиканского значения, столицы представляют в центральные уполномоченные органы соответствующих отраслей (сфер), включившие целевые трансферты в базу местного бюджета, согласованные с местным уполномоченным органом по исполнению бюджета:</w:t>
      </w:r>
    </w:p>
    <w:bookmarkEnd w:id="19"/>
    <w:bookmarkStart w:name="z25" w:id="20"/>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20"/>
    <w:bookmarkStart w:name="z26" w:id="21"/>
    <w:p>
      <w:pPr>
        <w:spacing w:after="0"/>
        <w:ind w:left="0"/>
        <w:jc w:val="both"/>
      </w:pPr>
      <w:r>
        <w:rPr>
          <w:rFonts w:ascii="Times New Roman"/>
          <w:b w:val="false"/>
          <w:i w:val="false"/>
          <w:color w:val="000000"/>
          <w:sz w:val="28"/>
        </w:rPr>
        <w:t>
      за отчетный год – не позднее 23 января года, следующего за отчетным финансовым годом, по форме согласно приложению 17-1 к настоящей Инструкции.</w:t>
      </w:r>
    </w:p>
    <w:bookmarkEnd w:id="21"/>
    <w:bookmarkStart w:name="z27" w:id="22"/>
    <w:p>
      <w:pPr>
        <w:spacing w:after="0"/>
        <w:ind w:left="0"/>
        <w:jc w:val="both"/>
      </w:pPr>
      <w:r>
        <w:rPr>
          <w:rFonts w:ascii="Times New Roman"/>
          <w:b w:val="false"/>
          <w:i w:val="false"/>
          <w:color w:val="000000"/>
          <w:sz w:val="28"/>
        </w:rPr>
        <w:t>
      2) минимальных объемов средств по направлениям, установленных законом об объемах трансфертов общего характера:</w:t>
      </w:r>
    </w:p>
    <w:bookmarkEnd w:id="22"/>
    <w:bookmarkStart w:name="z28" w:id="23"/>
    <w:p>
      <w:pPr>
        <w:spacing w:after="0"/>
        <w:ind w:left="0"/>
        <w:jc w:val="both"/>
      </w:pPr>
      <w:r>
        <w:rPr>
          <w:rFonts w:ascii="Times New Roman"/>
          <w:b w:val="false"/>
          <w:i w:val="false"/>
          <w:color w:val="000000"/>
          <w:sz w:val="28"/>
        </w:rPr>
        <w:t>
      за отчетный год – не позднее 23 января года, следующего за отчетным финансовым годом, по форме согласно приложению 17-2 к настоящей Инструкции.</w:t>
      </w:r>
    </w:p>
    <w:bookmarkEnd w:id="23"/>
    <w:bookmarkStart w:name="z29" w:id="24"/>
    <w:p>
      <w:pPr>
        <w:spacing w:after="0"/>
        <w:ind w:left="0"/>
        <w:jc w:val="both"/>
      </w:pPr>
      <w:r>
        <w:rPr>
          <w:rFonts w:ascii="Times New Roman"/>
          <w:b w:val="false"/>
          <w:i w:val="false"/>
          <w:color w:val="000000"/>
          <w:sz w:val="28"/>
        </w:rPr>
        <w:t>
      47-6. Центральные уполномоченные органы соответствующих отраслей (сфер), включившие целевые трансферты в базу местного бюджета, формируют и представляют в центральный уполномоченный орган по исполнению бюджета:</w:t>
      </w:r>
    </w:p>
    <w:bookmarkEnd w:id="24"/>
    <w:bookmarkStart w:name="z30" w:id="25"/>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включенных в базу местных бюджетов при расчете трансфертов общего характера:</w:t>
      </w:r>
    </w:p>
    <w:bookmarkEnd w:id="25"/>
    <w:bookmarkStart w:name="z31" w:id="26"/>
    <w:p>
      <w:pPr>
        <w:spacing w:after="0"/>
        <w:ind w:left="0"/>
        <w:jc w:val="both"/>
      </w:pPr>
      <w:r>
        <w:rPr>
          <w:rFonts w:ascii="Times New Roman"/>
          <w:b w:val="false"/>
          <w:i w:val="false"/>
          <w:color w:val="000000"/>
          <w:sz w:val="28"/>
        </w:rPr>
        <w:t>
      за отчетный год – не позднее 25 января года, следующего за отчетным финансовым годом, по форме согласно приложению 18-1 к настоящей Инструкции.</w:t>
      </w:r>
    </w:p>
    <w:bookmarkEnd w:id="26"/>
    <w:bookmarkStart w:name="z32" w:id="27"/>
    <w:p>
      <w:pPr>
        <w:spacing w:after="0"/>
        <w:ind w:left="0"/>
        <w:jc w:val="both"/>
      </w:pPr>
      <w:r>
        <w:rPr>
          <w:rFonts w:ascii="Times New Roman"/>
          <w:b w:val="false"/>
          <w:i w:val="false"/>
          <w:color w:val="000000"/>
          <w:sz w:val="28"/>
        </w:rPr>
        <w:t>
      2) минимальных объемов средств по направлениям, установленных законом об объемах трансфертов общего характера:</w:t>
      </w:r>
    </w:p>
    <w:bookmarkEnd w:id="27"/>
    <w:bookmarkStart w:name="z33" w:id="28"/>
    <w:p>
      <w:pPr>
        <w:spacing w:after="0"/>
        <w:ind w:left="0"/>
        <w:jc w:val="both"/>
      </w:pPr>
      <w:r>
        <w:rPr>
          <w:rFonts w:ascii="Times New Roman"/>
          <w:b w:val="false"/>
          <w:i w:val="false"/>
          <w:color w:val="000000"/>
          <w:sz w:val="28"/>
        </w:rPr>
        <w:t>
      за отчетный год – не позднее 25 января года, следующего за отчетным финансовым годом, по форме согласно приложению 18-2 к настоящей Инструкции.</w:t>
      </w:r>
    </w:p>
    <w:bookmarkEnd w:id="28"/>
    <w:bookmarkStart w:name="z34" w:id="29"/>
    <w:p>
      <w:pPr>
        <w:spacing w:after="0"/>
        <w:ind w:left="0"/>
        <w:jc w:val="both"/>
      </w:pPr>
      <w:r>
        <w:rPr>
          <w:rFonts w:ascii="Times New Roman"/>
          <w:b w:val="false"/>
          <w:i w:val="false"/>
          <w:color w:val="000000"/>
          <w:sz w:val="28"/>
        </w:rPr>
        <w:t>
      47-7. Центральный и местные уполномоченные органы по исполнению бюджета по итогам финансового года к 25 числу второго месяца, следующего за отчетным финансовым годом, представляют в Правительство Республики Казахстан, в соответствующие местные исполнительные органы аналитический отчет о результатах мониторинга реализации целевых текущих трансфертов, включенных в базу местных бюджетов по форме согласно приложениям 20-1 к настоящей Инструкции.</w:t>
      </w:r>
    </w:p>
    <w:bookmarkEnd w:id="29"/>
    <w:bookmarkStart w:name="z35" w:id="30"/>
    <w:p>
      <w:pPr>
        <w:spacing w:after="0"/>
        <w:ind w:left="0"/>
        <w:jc w:val="both"/>
      </w:pPr>
      <w:r>
        <w:rPr>
          <w:rFonts w:ascii="Times New Roman"/>
          <w:b w:val="false"/>
          <w:i w:val="false"/>
          <w:color w:val="000000"/>
          <w:sz w:val="28"/>
        </w:rPr>
        <w:t>
      47-8. Отчет о результатах мониторинга реализации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по форме согласно приложениям 14-1, 15-3, 16-1, 17-1, 17-2, 18-1, 18-2 и 20-1 к настоящей Инструкции, составляются на основе информации, предоставляемой местными уполномоченными органами по исполнению бюджета и центральными уполномоченными органами соответствующих отраслей (сфер), включившими целевые трансферты в базу местного бюджета.</w:t>
      </w:r>
    </w:p>
    <w:bookmarkEnd w:id="30"/>
    <w:bookmarkStart w:name="z36" w:id="31"/>
    <w:p>
      <w:pPr>
        <w:spacing w:after="0"/>
        <w:ind w:left="0"/>
        <w:jc w:val="both"/>
      </w:pPr>
      <w:r>
        <w:rPr>
          <w:rFonts w:ascii="Times New Roman"/>
          <w:b w:val="false"/>
          <w:i w:val="false"/>
          <w:color w:val="000000"/>
          <w:sz w:val="28"/>
        </w:rPr>
        <w:t>
      47-9. Приложения 14-1, 15-3, 16-1, 17-1, 18-1 и 20-1 заполняются следующим образом:</w:t>
      </w:r>
    </w:p>
    <w:bookmarkEnd w:id="31"/>
    <w:bookmarkStart w:name="z37" w:id="32"/>
    <w:p>
      <w:pPr>
        <w:spacing w:after="0"/>
        <w:ind w:left="0"/>
        <w:jc w:val="both"/>
      </w:pPr>
      <w:r>
        <w:rPr>
          <w:rFonts w:ascii="Times New Roman"/>
          <w:b w:val="false"/>
          <w:i w:val="false"/>
          <w:color w:val="000000"/>
          <w:sz w:val="28"/>
        </w:rPr>
        <w:t>
      1) в графе 1 указывается код администратора бюджетных программ;</w:t>
      </w:r>
    </w:p>
    <w:bookmarkEnd w:id="32"/>
    <w:bookmarkStart w:name="z38" w:id="33"/>
    <w:p>
      <w:pPr>
        <w:spacing w:after="0"/>
        <w:ind w:left="0"/>
        <w:jc w:val="both"/>
      </w:pPr>
      <w:r>
        <w:rPr>
          <w:rFonts w:ascii="Times New Roman"/>
          <w:b w:val="false"/>
          <w:i w:val="false"/>
          <w:color w:val="000000"/>
          <w:sz w:val="28"/>
        </w:rPr>
        <w:t>
      2) в графе 2 указывается код бюджетной программы;</w:t>
      </w:r>
    </w:p>
    <w:bookmarkEnd w:id="33"/>
    <w:bookmarkStart w:name="z39" w:id="34"/>
    <w:p>
      <w:pPr>
        <w:spacing w:after="0"/>
        <w:ind w:left="0"/>
        <w:jc w:val="both"/>
      </w:pPr>
      <w:r>
        <w:rPr>
          <w:rFonts w:ascii="Times New Roman"/>
          <w:b w:val="false"/>
          <w:i w:val="false"/>
          <w:color w:val="000000"/>
          <w:sz w:val="28"/>
        </w:rPr>
        <w:t>
      3) в графе 3 указывается наименование кодов расходов бюджета в соответствии с единой бюджетной классификацией, соответствующие кодам в графах 1-2;</w:t>
      </w:r>
    </w:p>
    <w:bookmarkEnd w:id="34"/>
    <w:bookmarkStart w:name="z40" w:id="35"/>
    <w:p>
      <w:pPr>
        <w:spacing w:after="0"/>
        <w:ind w:left="0"/>
        <w:jc w:val="both"/>
      </w:pPr>
      <w:r>
        <w:rPr>
          <w:rFonts w:ascii="Times New Roman"/>
          <w:b w:val="false"/>
          <w:i w:val="false"/>
          <w:color w:val="000000"/>
          <w:sz w:val="28"/>
        </w:rPr>
        <w:t>
      4) в графах 5-7 указываются суммы утвержденного, уточненного и скорректированного бюджета;</w:t>
      </w:r>
    </w:p>
    <w:bookmarkEnd w:id="35"/>
    <w:bookmarkStart w:name="z41" w:id="36"/>
    <w:p>
      <w:pPr>
        <w:spacing w:after="0"/>
        <w:ind w:left="0"/>
        <w:jc w:val="both"/>
      </w:pPr>
      <w:r>
        <w:rPr>
          <w:rFonts w:ascii="Times New Roman"/>
          <w:b w:val="false"/>
          <w:i w:val="false"/>
          <w:color w:val="000000"/>
          <w:sz w:val="28"/>
        </w:rPr>
        <w:t>
      5) в графе 8 указывается сумма освоенных бюджетных средств за отчетный период;</w:t>
      </w:r>
    </w:p>
    <w:bookmarkEnd w:id="36"/>
    <w:bookmarkStart w:name="z42" w:id="37"/>
    <w:p>
      <w:pPr>
        <w:spacing w:after="0"/>
        <w:ind w:left="0"/>
        <w:jc w:val="both"/>
      </w:pPr>
      <w:r>
        <w:rPr>
          <w:rFonts w:ascii="Times New Roman"/>
          <w:b w:val="false"/>
          <w:i w:val="false"/>
          <w:color w:val="000000"/>
          <w:sz w:val="28"/>
        </w:rPr>
        <w:t>
      6) в графе 9 указывается процент исполнения за отчетный период;</w:t>
      </w:r>
    </w:p>
    <w:bookmarkEnd w:id="37"/>
    <w:bookmarkStart w:name="z43" w:id="38"/>
    <w:p>
      <w:pPr>
        <w:spacing w:after="0"/>
        <w:ind w:left="0"/>
        <w:jc w:val="both"/>
      </w:pPr>
      <w:r>
        <w:rPr>
          <w:rFonts w:ascii="Times New Roman"/>
          <w:b w:val="false"/>
          <w:i w:val="false"/>
          <w:color w:val="000000"/>
          <w:sz w:val="28"/>
        </w:rPr>
        <w:t>
      7) в графе 10 указывается сумма неисполнения за отчетный период;</w:t>
      </w:r>
    </w:p>
    <w:bookmarkEnd w:id="38"/>
    <w:bookmarkStart w:name="z44" w:id="39"/>
    <w:p>
      <w:pPr>
        <w:spacing w:after="0"/>
        <w:ind w:left="0"/>
        <w:jc w:val="both"/>
      </w:pPr>
      <w:r>
        <w:rPr>
          <w:rFonts w:ascii="Times New Roman"/>
          <w:b w:val="false"/>
          <w:i w:val="false"/>
          <w:color w:val="000000"/>
          <w:sz w:val="28"/>
        </w:rPr>
        <w:t>
      8) в графе 11 указывается общая сумма экономии бюджетных средств за отчетный период;</w:t>
      </w:r>
    </w:p>
    <w:bookmarkEnd w:id="39"/>
    <w:bookmarkStart w:name="z45" w:id="40"/>
    <w:p>
      <w:pPr>
        <w:spacing w:after="0"/>
        <w:ind w:left="0"/>
        <w:jc w:val="both"/>
      </w:pPr>
      <w:r>
        <w:rPr>
          <w:rFonts w:ascii="Times New Roman"/>
          <w:b w:val="false"/>
          <w:i w:val="false"/>
          <w:color w:val="000000"/>
          <w:sz w:val="28"/>
        </w:rPr>
        <w:t>
      9) в графе 12 указывается сумма экономии средств, сложившаяся по результатам государственных закупок;</w:t>
      </w:r>
    </w:p>
    <w:bookmarkEnd w:id="40"/>
    <w:bookmarkStart w:name="z46" w:id="41"/>
    <w:p>
      <w:pPr>
        <w:spacing w:after="0"/>
        <w:ind w:left="0"/>
        <w:jc w:val="both"/>
      </w:pPr>
      <w:r>
        <w:rPr>
          <w:rFonts w:ascii="Times New Roman"/>
          <w:b w:val="false"/>
          <w:i w:val="false"/>
          <w:color w:val="000000"/>
          <w:sz w:val="28"/>
        </w:rPr>
        <w:t>
      10) в графе 13 указывается сумма экономии по ФОТ;</w:t>
      </w:r>
    </w:p>
    <w:bookmarkEnd w:id="41"/>
    <w:bookmarkStart w:name="z47" w:id="42"/>
    <w:p>
      <w:pPr>
        <w:spacing w:after="0"/>
        <w:ind w:left="0"/>
        <w:jc w:val="both"/>
      </w:pPr>
      <w:r>
        <w:rPr>
          <w:rFonts w:ascii="Times New Roman"/>
          <w:b w:val="false"/>
          <w:i w:val="false"/>
          <w:color w:val="000000"/>
          <w:sz w:val="28"/>
        </w:rPr>
        <w:t>
      11) в графе 14 указывается общий объем неосвоения бюджетных средств за отчетный период;</w:t>
      </w:r>
    </w:p>
    <w:bookmarkEnd w:id="42"/>
    <w:bookmarkStart w:name="z48" w:id="43"/>
    <w:p>
      <w:pPr>
        <w:spacing w:after="0"/>
        <w:ind w:left="0"/>
        <w:jc w:val="both"/>
      </w:pPr>
      <w:r>
        <w:rPr>
          <w:rFonts w:ascii="Times New Roman"/>
          <w:b w:val="false"/>
          <w:i w:val="false"/>
          <w:color w:val="000000"/>
          <w:sz w:val="28"/>
        </w:rPr>
        <w:t>
      12) в графах 15-18 указываются объемы неосвоения бюджетных средств за отчетный период;</w:t>
      </w:r>
    </w:p>
    <w:bookmarkEnd w:id="43"/>
    <w:bookmarkStart w:name="z49" w:id="44"/>
    <w:p>
      <w:pPr>
        <w:spacing w:after="0"/>
        <w:ind w:left="0"/>
        <w:jc w:val="both"/>
      </w:pPr>
      <w:r>
        <w:rPr>
          <w:rFonts w:ascii="Times New Roman"/>
          <w:b w:val="false"/>
          <w:i w:val="false"/>
          <w:color w:val="000000"/>
          <w:sz w:val="28"/>
        </w:rPr>
        <w:t>
      13) в графе 19 подробно описываются причины неосвоения бюджетных средств на отчетный год.</w:t>
      </w:r>
    </w:p>
    <w:bookmarkEnd w:id="44"/>
    <w:bookmarkStart w:name="z50" w:id="45"/>
    <w:p>
      <w:pPr>
        <w:spacing w:after="0"/>
        <w:ind w:left="0"/>
        <w:jc w:val="both"/>
      </w:pPr>
      <w:r>
        <w:rPr>
          <w:rFonts w:ascii="Times New Roman"/>
          <w:b w:val="false"/>
          <w:i w:val="false"/>
          <w:color w:val="000000"/>
          <w:sz w:val="28"/>
        </w:rPr>
        <w:t>
      47-10. Приложения 17-2 и 18-2 заполняются следующим образом:</w:t>
      </w:r>
    </w:p>
    <w:bookmarkEnd w:id="45"/>
    <w:bookmarkStart w:name="z51" w:id="46"/>
    <w:p>
      <w:pPr>
        <w:spacing w:after="0"/>
        <w:ind w:left="0"/>
        <w:jc w:val="both"/>
      </w:pPr>
      <w:r>
        <w:rPr>
          <w:rFonts w:ascii="Times New Roman"/>
          <w:b w:val="false"/>
          <w:i w:val="false"/>
          <w:color w:val="000000"/>
          <w:sz w:val="28"/>
        </w:rPr>
        <w:t>
      1) в графе 1 указывается наименование области, города республиканского значения, столицы;</w:t>
      </w:r>
    </w:p>
    <w:bookmarkEnd w:id="46"/>
    <w:bookmarkStart w:name="z52" w:id="47"/>
    <w:p>
      <w:pPr>
        <w:spacing w:after="0"/>
        <w:ind w:left="0"/>
        <w:jc w:val="both"/>
      </w:pPr>
      <w:r>
        <w:rPr>
          <w:rFonts w:ascii="Times New Roman"/>
          <w:b w:val="false"/>
          <w:i w:val="false"/>
          <w:color w:val="000000"/>
          <w:sz w:val="28"/>
        </w:rPr>
        <w:t>
      2) в графе 2 указывается минимальные объемы средств по направлениям, установленные законом об объемах трансфертов общего характера на отчетный год;</w:t>
      </w:r>
    </w:p>
    <w:bookmarkEnd w:id="47"/>
    <w:bookmarkStart w:name="z53" w:id="48"/>
    <w:p>
      <w:pPr>
        <w:spacing w:after="0"/>
        <w:ind w:left="0"/>
        <w:jc w:val="both"/>
      </w:pPr>
      <w:r>
        <w:rPr>
          <w:rFonts w:ascii="Times New Roman"/>
          <w:b w:val="false"/>
          <w:i w:val="false"/>
          <w:color w:val="000000"/>
          <w:sz w:val="28"/>
        </w:rPr>
        <w:t>
      3) в графах 3-5 указываются суммы утвержденного, уточненного и скорректированного бюджета;</w:t>
      </w:r>
    </w:p>
    <w:bookmarkEnd w:id="48"/>
    <w:bookmarkStart w:name="z54" w:id="49"/>
    <w:p>
      <w:pPr>
        <w:spacing w:after="0"/>
        <w:ind w:left="0"/>
        <w:jc w:val="both"/>
      </w:pPr>
      <w:r>
        <w:rPr>
          <w:rFonts w:ascii="Times New Roman"/>
          <w:b w:val="false"/>
          <w:i w:val="false"/>
          <w:color w:val="000000"/>
          <w:sz w:val="28"/>
        </w:rPr>
        <w:t>
      4) в графе 6 указывается сумма освоенных бюджетных средств за отчетный период;</w:t>
      </w:r>
    </w:p>
    <w:bookmarkEnd w:id="49"/>
    <w:bookmarkStart w:name="z55" w:id="50"/>
    <w:p>
      <w:pPr>
        <w:spacing w:after="0"/>
        <w:ind w:left="0"/>
        <w:jc w:val="both"/>
      </w:pPr>
      <w:r>
        <w:rPr>
          <w:rFonts w:ascii="Times New Roman"/>
          <w:b w:val="false"/>
          <w:i w:val="false"/>
          <w:color w:val="000000"/>
          <w:sz w:val="28"/>
        </w:rPr>
        <w:t xml:space="preserve">
      5) в графе 7 указывается процент исполнения за отчетный период; </w:t>
      </w:r>
    </w:p>
    <w:bookmarkEnd w:id="50"/>
    <w:bookmarkStart w:name="z56" w:id="51"/>
    <w:p>
      <w:pPr>
        <w:spacing w:after="0"/>
        <w:ind w:left="0"/>
        <w:jc w:val="both"/>
      </w:pPr>
      <w:r>
        <w:rPr>
          <w:rFonts w:ascii="Times New Roman"/>
          <w:b w:val="false"/>
          <w:i w:val="false"/>
          <w:color w:val="000000"/>
          <w:sz w:val="28"/>
        </w:rPr>
        <w:t>
      6) в графе 8 указывается сумма экономии средств, сложившаяся по результатам государственных закупок;</w:t>
      </w:r>
    </w:p>
    <w:bookmarkEnd w:id="51"/>
    <w:bookmarkStart w:name="z57" w:id="52"/>
    <w:p>
      <w:pPr>
        <w:spacing w:after="0"/>
        <w:ind w:left="0"/>
        <w:jc w:val="both"/>
      </w:pPr>
      <w:r>
        <w:rPr>
          <w:rFonts w:ascii="Times New Roman"/>
          <w:b w:val="false"/>
          <w:i w:val="false"/>
          <w:color w:val="000000"/>
          <w:sz w:val="28"/>
        </w:rPr>
        <w:t>
      7) в графе 9 указывается общий объем неосвоения бюджетных средств за отчетный период;</w:t>
      </w:r>
    </w:p>
    <w:bookmarkEnd w:id="52"/>
    <w:bookmarkStart w:name="z58" w:id="53"/>
    <w:p>
      <w:pPr>
        <w:spacing w:after="0"/>
        <w:ind w:left="0"/>
        <w:jc w:val="both"/>
      </w:pPr>
      <w:r>
        <w:rPr>
          <w:rFonts w:ascii="Times New Roman"/>
          <w:b w:val="false"/>
          <w:i w:val="false"/>
          <w:color w:val="000000"/>
          <w:sz w:val="28"/>
        </w:rPr>
        <w:t>
      12) в графах 10-12 указываются объемы неосвоения бюджетных средств за отчетный период;</w:t>
      </w:r>
    </w:p>
    <w:bookmarkEnd w:id="53"/>
    <w:bookmarkStart w:name="z59" w:id="54"/>
    <w:p>
      <w:pPr>
        <w:spacing w:after="0"/>
        <w:ind w:left="0"/>
        <w:jc w:val="both"/>
      </w:pPr>
      <w:r>
        <w:rPr>
          <w:rFonts w:ascii="Times New Roman"/>
          <w:b w:val="false"/>
          <w:i w:val="false"/>
          <w:color w:val="000000"/>
          <w:sz w:val="28"/>
        </w:rPr>
        <w:t>
      13) в графе 13 подробно описываются причины неосвоения бюджетных средств на отчетный год.</w:t>
      </w:r>
    </w:p>
    <w:bookmarkEnd w:id="54"/>
    <w:bookmarkStart w:name="z60" w:id="55"/>
    <w:p>
      <w:pPr>
        <w:spacing w:after="0"/>
        <w:ind w:left="0"/>
        <w:jc w:val="both"/>
      </w:pPr>
      <w:r>
        <w:rPr>
          <w:rFonts w:ascii="Times New Roman"/>
          <w:b w:val="false"/>
          <w:i w:val="false"/>
          <w:color w:val="000000"/>
          <w:sz w:val="28"/>
        </w:rPr>
        <w:t>
      47-11. Формы отчетов о результатах мониторинга реализации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представляются за подписью первого руководителя администратора бюджетных программ (центрального уполномоченного органа соответствующей отрасли (сферы)) и первого руководителя уполномоченного органа по исполнению бюджета.</w:t>
      </w:r>
    </w:p>
    <w:bookmarkEnd w:id="55"/>
    <w:bookmarkStart w:name="z61" w:id="56"/>
    <w:p>
      <w:pPr>
        <w:spacing w:after="0"/>
        <w:ind w:left="0"/>
        <w:jc w:val="both"/>
      </w:pPr>
      <w:r>
        <w:rPr>
          <w:rFonts w:ascii="Times New Roman"/>
          <w:b w:val="false"/>
          <w:i w:val="false"/>
          <w:color w:val="000000"/>
          <w:sz w:val="28"/>
        </w:rPr>
        <w:t>
      47-12. В отчетах о результатах мониторинга реализации целевых текущих трансфертов, включенных в базу местных бюджетов при расчете трансфертов общего характера, минимальных объемов средств по направлениям, установленных законом об объемах трансфертов общего характера, заполняются в тенге, при этом в формах (приложениях) отражаются в тысячах тенге.</w:t>
      </w:r>
    </w:p>
    <w:bookmarkEnd w:id="56"/>
    <w:bookmarkStart w:name="z62" w:id="57"/>
    <w:p>
      <w:pPr>
        <w:spacing w:after="0"/>
        <w:ind w:left="0"/>
        <w:jc w:val="both"/>
      </w:pPr>
      <w:r>
        <w:rPr>
          <w:rFonts w:ascii="Times New Roman"/>
          <w:b w:val="false"/>
          <w:i w:val="false"/>
          <w:color w:val="000000"/>
          <w:sz w:val="28"/>
        </w:rPr>
        <w:t xml:space="preserve">
      дополнить приложениями 14-1, 15-3, 16-1, 17-1, 17-2, 18-1, 18-2 и 20-1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End w:id="57"/>
    <w:bookmarkStart w:name="z63" w:id="58"/>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58"/>
    <w:bookmarkStart w:name="z64" w:id="5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9"/>
    <w:bookmarkStart w:name="z65" w:id="60"/>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60"/>
    <w:bookmarkStart w:name="z66" w:id="6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61"/>
    <w:bookmarkStart w:name="z67" w:id="6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 -</w:t>
            </w:r>
          </w:p>
          <w:p>
            <w:pPr>
              <w:spacing w:after="20"/>
              <w:ind w:left="20"/>
              <w:jc w:val="both"/>
            </w:pPr>
          </w:p>
          <w:p>
            <w:pPr>
              <w:spacing w:after="20"/>
              <w:ind w:left="20"/>
              <w:jc w:val="both"/>
            </w:pPr>
            <w:r>
              <w:rPr>
                <w:rFonts w:ascii="Times New Roman"/>
                <w:b w:val="false"/>
                <w:i/>
                <w:color w:val="000000"/>
                <w:sz w:val="20"/>
              </w:rPr>
              <w:t>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Бюро 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bookmarkStart w:name="z72" w:id="63"/>
      <w:r>
        <w:rPr>
          <w:rFonts w:ascii="Times New Roman"/>
          <w:b w:val="false"/>
          <w:i w:val="false"/>
          <w:color w:val="000000"/>
          <w:sz w:val="28"/>
        </w:rPr>
        <w:t>
      Представляется: администратору местных бюджетных программ или аппарату акима города районного значения, села, поселка, сельского округа</w:t>
      </w:r>
    </w:p>
    <w:bookmarkEnd w:id="63"/>
    <w:p>
      <w:pPr>
        <w:spacing w:after="0"/>
        <w:ind w:left="0"/>
        <w:jc w:val="both"/>
      </w:pPr>
      <w:r>
        <w:rPr>
          <w:rFonts w:ascii="Times New Roman"/>
          <w:b w:val="false"/>
          <w:i w:val="false"/>
          <w:color w:val="000000"/>
          <w:sz w:val="28"/>
        </w:rPr>
        <w:t xml:space="preserve">       Отчет администратора местной бюджетной программы о результатах мониторинга реализации целевых текущих трансфертов, включенных в базу местного бюджета при расчете трансфертов общего характера</w:t>
      </w:r>
    </w:p>
    <w:p>
      <w:pPr>
        <w:spacing w:after="0"/>
        <w:ind w:left="0"/>
        <w:jc w:val="both"/>
      </w:pPr>
      <w:r>
        <w:rPr>
          <w:rFonts w:ascii="Times New Roman"/>
          <w:b w:val="false"/>
          <w:i w:val="false"/>
          <w:color w:val="000000"/>
          <w:sz w:val="28"/>
        </w:rPr>
        <w:t xml:space="preserve">       Индекс: форма: 2-ЦТТАБП</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администратор бюджетных программ</w:t>
      </w:r>
    </w:p>
    <w:p>
      <w:pPr>
        <w:spacing w:after="0"/>
        <w:ind w:left="0"/>
        <w:jc w:val="both"/>
      </w:pPr>
      <w:r>
        <w:rPr>
          <w:rFonts w:ascii="Times New Roman"/>
          <w:b w:val="false"/>
          <w:i w:val="false"/>
          <w:color w:val="000000"/>
          <w:sz w:val="28"/>
        </w:rPr>
        <w:t xml:space="preserve">       Срок представления: не позднее 18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Вид бюджета 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Скорректированный бюджет</w:t>
            </w:r>
          </w:p>
          <w:bookmarkEnd w:id="64"/>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Освоено</w:t>
            </w:r>
          </w:p>
          <w:bookmarkEnd w:id="65"/>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Сумма неисполнения на конец отчетного периода</w:t>
            </w:r>
          </w:p>
          <w:bookmarkEnd w:id="67"/>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8" w:id="68"/>
    <w:p>
      <w:pPr>
        <w:spacing w:after="0"/>
        <w:ind w:left="0"/>
        <w:jc w:val="both"/>
      </w:pPr>
      <w:r>
        <w:rPr>
          <w:rFonts w:ascii="Times New Roman"/>
          <w:b w:val="false"/>
          <w:i w:val="false"/>
          <w:color w:val="000000"/>
          <w:sz w:val="28"/>
        </w:rPr>
        <w:t>
      продолжение таблицы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Экономия бюджетных средств за отчетный период – всего, в том числе</w:t>
            </w:r>
          </w:p>
          <w:bookmarkEnd w:id="69"/>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Неосвоение за отчетный период, в том числе</w:t>
            </w:r>
          </w:p>
          <w:bookmarkEnd w:id="70"/>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bookmarkStart w:name="z81" w:id="71"/>
      <w:r>
        <w:rPr>
          <w:rFonts w:ascii="Times New Roman"/>
          <w:b w:val="false"/>
          <w:i w:val="false"/>
          <w:color w:val="000000"/>
          <w:sz w:val="28"/>
        </w:rPr>
        <w:t>
      Наименование _______________________________________________</w:t>
      </w:r>
    </w:p>
    <w:bookmarkEnd w:id="71"/>
    <w:p>
      <w:pPr>
        <w:spacing w:after="0"/>
        <w:ind w:left="0"/>
        <w:jc w:val="both"/>
      </w:pPr>
      <w:r>
        <w:rPr>
          <w:rFonts w:ascii="Times New Roman"/>
          <w:b w:val="false"/>
          <w:i w:val="false"/>
          <w:color w:val="000000"/>
          <w:sz w:val="28"/>
        </w:rPr>
        <w:t xml:space="preserve">       Адрес ______________________________________________________</w:t>
      </w:r>
    </w:p>
    <w:p>
      <w:pPr>
        <w:spacing w:after="0"/>
        <w:ind w:left="0"/>
        <w:jc w:val="both"/>
      </w:pPr>
      <w:r>
        <w:rPr>
          <w:rFonts w:ascii="Times New Roman"/>
          <w:b w:val="false"/>
          <w:i w:val="false"/>
          <w:color w:val="000000"/>
          <w:sz w:val="28"/>
        </w:rPr>
        <w:t xml:space="preserve">       Телефон 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w:t>
      </w:r>
    </w:p>
    <w:p>
      <w:pPr>
        <w:spacing w:after="0"/>
        <w:ind w:left="0"/>
        <w:jc w:val="both"/>
      </w:pPr>
      <w:r>
        <w:rPr>
          <w:rFonts w:ascii="Times New Roman"/>
          <w:b w:val="false"/>
          <w:i w:val="false"/>
          <w:color w:val="000000"/>
          <w:sz w:val="28"/>
        </w:rPr>
        <w:t xml:space="preserve">       Исполнитель 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администратора местной бюджетной программы</w:t>
      </w:r>
    </w:p>
    <w:p>
      <w:pPr>
        <w:spacing w:after="0"/>
        <w:ind w:left="0"/>
        <w:jc w:val="both"/>
      </w:pPr>
      <w:r>
        <w:rPr>
          <w:rFonts w:ascii="Times New Roman"/>
          <w:b w:val="false"/>
          <w:i w:val="false"/>
          <w:color w:val="000000"/>
          <w:sz w:val="28"/>
        </w:rPr>
        <w:t xml:space="preserve">       __________________________________________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Руководитель финансовой службы</w:t>
      </w:r>
    </w:p>
    <w:p>
      <w:pPr>
        <w:spacing w:after="0"/>
        <w:ind w:left="0"/>
        <w:jc w:val="both"/>
      </w:pPr>
      <w:r>
        <w:rPr>
          <w:rFonts w:ascii="Times New Roman"/>
          <w:b w:val="false"/>
          <w:i w:val="false"/>
          <w:color w:val="000000"/>
          <w:sz w:val="28"/>
        </w:rPr>
        <w:t xml:space="preserve">       __________________________________________ 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82" w:id="72"/>
    <w:p>
      <w:pPr>
        <w:spacing w:after="0"/>
        <w:ind w:left="0"/>
        <w:jc w:val="both"/>
      </w:pPr>
      <w:r>
        <w:rPr>
          <w:rFonts w:ascii="Times New Roman"/>
          <w:b w:val="false"/>
          <w:i w:val="false"/>
          <w:color w:val="000000"/>
          <w:sz w:val="28"/>
        </w:rPr>
        <w:t>
      Примечание: пояснение по заполнению формы приведено в пункте 47-9 настоящей Инструкции</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15-3</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bookmarkStart w:name="z85" w:id="73"/>
      <w:r>
        <w:rPr>
          <w:rFonts w:ascii="Times New Roman"/>
          <w:b w:val="false"/>
          <w:i w:val="false"/>
          <w:color w:val="000000"/>
          <w:sz w:val="28"/>
        </w:rPr>
        <w:t>
      Представляется: администратору бюджетных программ района (города областного значения)</w:t>
      </w:r>
    </w:p>
    <w:bookmarkEnd w:id="73"/>
    <w:p>
      <w:pPr>
        <w:spacing w:after="0"/>
        <w:ind w:left="0"/>
        <w:jc w:val="both"/>
      </w:pPr>
      <w:r>
        <w:rPr>
          <w:rFonts w:ascii="Times New Roman"/>
          <w:b w:val="false"/>
          <w:i w:val="false"/>
          <w:color w:val="000000"/>
          <w:sz w:val="28"/>
        </w:rPr>
        <w:t xml:space="preserve">       Отчет аппарата акима города районного значения, села, поселка, сельского округа о результатах мониторинга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2-ЦТТСО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Срок представления: не позднее 18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Скорректированный бюджет</w:t>
            </w:r>
          </w:p>
          <w:bookmarkEnd w:id="74"/>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Освоено</w:t>
            </w:r>
          </w:p>
          <w:bookmarkEnd w:id="75"/>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Сумма неисполнения на конец отчетного периода</w:t>
            </w:r>
          </w:p>
          <w:bookmarkEnd w:id="77"/>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1" w:id="78"/>
    <w:p>
      <w:pPr>
        <w:spacing w:after="0"/>
        <w:ind w:left="0"/>
        <w:jc w:val="both"/>
      </w:pPr>
      <w:r>
        <w:rPr>
          <w:rFonts w:ascii="Times New Roman"/>
          <w:b w:val="false"/>
          <w:i w:val="false"/>
          <w:color w:val="000000"/>
          <w:sz w:val="28"/>
        </w:rPr>
        <w:t>
      продолжение таблицы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Экономия бюджетных средств за отчетный период – всего, в том числе</w:t>
            </w:r>
          </w:p>
          <w:bookmarkEnd w:id="79"/>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Неосвоение за отчетный период, в том числе</w:t>
            </w:r>
          </w:p>
          <w:bookmarkEnd w:id="80"/>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Наименование_______________________________________</w:t>
            </w:r>
          </w:p>
          <w:bookmarkEnd w:id="81"/>
          <w:p>
            <w:pPr>
              <w:spacing w:after="20"/>
              <w:ind w:left="20"/>
              <w:jc w:val="both"/>
            </w:pPr>
            <w:r>
              <w:rPr>
                <w:rFonts w:ascii="Times New Roman"/>
                <w:b w:val="false"/>
                <w:i w:val="false"/>
                <w:color w:val="000000"/>
                <w:sz w:val="20"/>
              </w:rPr>
              <w:t>Адрес______________________________________________</w:t>
            </w:r>
          </w:p>
          <w:p>
            <w:pPr>
              <w:spacing w:after="20"/>
              <w:ind w:left="20"/>
              <w:jc w:val="both"/>
            </w:pPr>
            <w:r>
              <w:rPr>
                <w:rFonts w:ascii="Times New Roman"/>
                <w:b w:val="false"/>
                <w:i w:val="false"/>
                <w:color w:val="000000"/>
                <w:sz w:val="20"/>
              </w:rPr>
              <w:t>Телефон____________________________________________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w:t>
            </w:r>
          </w:p>
          <w:p>
            <w:pPr>
              <w:spacing w:after="20"/>
              <w:ind w:left="20"/>
              <w:jc w:val="both"/>
            </w:pPr>
            <w:r>
              <w:rPr>
                <w:rFonts w:ascii="Times New Roman"/>
                <w:b w:val="false"/>
                <w:i w:val="false"/>
                <w:color w:val="000000"/>
                <w:sz w:val="20"/>
              </w:rPr>
              <w:t>Исполнитель _______________________ ________________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Аким города районного значения, села, поселка, сельского округа</w:t>
            </w:r>
          </w:p>
          <w:p>
            <w:pPr>
              <w:spacing w:after="20"/>
              <w:ind w:left="20"/>
              <w:jc w:val="both"/>
            </w:pPr>
            <w:r>
              <w:rPr>
                <w:rFonts w:ascii="Times New Roman"/>
                <w:b w:val="false"/>
                <w:i w:val="false"/>
                <w:color w:val="000000"/>
                <w:sz w:val="20"/>
              </w:rPr>
              <w:t>____________________________________ 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47-9 настоящей Инструкции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w:t>
            </w:r>
          </w:p>
          <w:p>
            <w:pPr>
              <w:spacing w:after="20"/>
              <w:ind w:left="20"/>
              <w:jc w:val="both"/>
            </w:pPr>
            <w:r>
              <w:rPr>
                <w:rFonts w:ascii="Times New Roman"/>
                <w:b w:val="false"/>
                <w:i w:val="false"/>
                <w:color w:val="000000"/>
                <w:sz w:val="20"/>
              </w:rPr>
              <w:t>бюджета района (города областного значения)</w:t>
            </w:r>
          </w:p>
          <w:p>
            <w:pPr>
              <w:spacing w:after="20"/>
              <w:ind w:left="20"/>
              <w:jc w:val="both"/>
            </w:pP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СОГЛАСОВАНО ______________________________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bookmarkStart w:name="z97" w:id="82"/>
      <w:r>
        <w:rPr>
          <w:rFonts w:ascii="Times New Roman"/>
          <w:b w:val="false"/>
          <w:i w:val="false"/>
          <w:color w:val="000000"/>
          <w:sz w:val="28"/>
        </w:rPr>
        <w:t>
      Представляется: уполномоченному органу по исполнению бюджета области</w:t>
      </w:r>
    </w:p>
    <w:bookmarkEnd w:id="82"/>
    <w:p>
      <w:pPr>
        <w:spacing w:after="0"/>
        <w:ind w:left="0"/>
        <w:jc w:val="both"/>
      </w:pPr>
      <w:r>
        <w:rPr>
          <w:rFonts w:ascii="Times New Roman"/>
          <w:b w:val="false"/>
          <w:i w:val="false"/>
          <w:color w:val="000000"/>
          <w:sz w:val="28"/>
        </w:rPr>
        <w:t xml:space="preserve">       Отчет уполномоченного органа по исполнению бюджета района, города областного значения, администраторов областных бюджетных программ о результатах мониторинга</w:t>
      </w:r>
    </w:p>
    <w:p>
      <w:pPr>
        <w:spacing w:after="0"/>
        <w:ind w:left="0"/>
        <w:jc w:val="both"/>
      </w:pPr>
      <w:r>
        <w:rPr>
          <w:rFonts w:ascii="Times New Roman"/>
          <w:b w:val="false"/>
          <w:i w:val="false"/>
          <w:color w:val="000000"/>
          <w:sz w:val="28"/>
        </w:rPr>
        <w:t xml:space="preserve">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2-ЦТТСО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уполномоченные органы по исполнению бюджета района (города областного значения), администраторы областных бюджетных программ</w:t>
      </w:r>
    </w:p>
    <w:p>
      <w:pPr>
        <w:spacing w:after="0"/>
        <w:ind w:left="0"/>
        <w:jc w:val="both"/>
      </w:pPr>
      <w:r>
        <w:rPr>
          <w:rFonts w:ascii="Times New Roman"/>
          <w:b w:val="false"/>
          <w:i w:val="false"/>
          <w:color w:val="000000"/>
          <w:sz w:val="28"/>
        </w:rPr>
        <w:t xml:space="preserve">       Срок представления: не позднее 20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района (города областного значения), администратора бюджетной программы области:</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Скорректированный бюджет</w:t>
            </w:r>
          </w:p>
          <w:bookmarkEnd w:id="83"/>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Освоено</w:t>
            </w:r>
          </w:p>
          <w:bookmarkEnd w:id="84"/>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Сумма неисполнения на конец отчетного периода</w:t>
            </w:r>
          </w:p>
          <w:bookmarkEnd w:id="86"/>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3" w:id="87"/>
    <w:p>
      <w:pPr>
        <w:spacing w:after="0"/>
        <w:ind w:left="0"/>
        <w:jc w:val="both"/>
      </w:pPr>
      <w:r>
        <w:rPr>
          <w:rFonts w:ascii="Times New Roman"/>
          <w:b w:val="false"/>
          <w:i w:val="false"/>
          <w:color w:val="000000"/>
          <w:sz w:val="28"/>
        </w:rPr>
        <w:t>
      продолжение таблицы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Экономия бюджетных средств за отчетный период – всего, в том числе</w:t>
            </w:r>
          </w:p>
          <w:bookmarkEnd w:id="88"/>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Неосвоение за отчетный период, в том числе</w:t>
            </w:r>
          </w:p>
          <w:bookmarkEnd w:id="89"/>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Наименование___________________________________________</w:t>
            </w:r>
          </w:p>
          <w:bookmarkEnd w:id="90"/>
          <w:p>
            <w:pPr>
              <w:spacing w:after="20"/>
              <w:ind w:left="20"/>
              <w:jc w:val="both"/>
            </w:pPr>
            <w:r>
              <w:rPr>
                <w:rFonts w:ascii="Times New Roman"/>
                <w:b w:val="false"/>
                <w:i w:val="false"/>
                <w:color w:val="000000"/>
                <w:sz w:val="20"/>
              </w:rPr>
              <w:t>Адрес__________________________________________________</w:t>
            </w:r>
          </w:p>
          <w:p>
            <w:pPr>
              <w:spacing w:after="20"/>
              <w:ind w:left="20"/>
              <w:jc w:val="both"/>
            </w:pPr>
            <w:r>
              <w:rPr>
                <w:rFonts w:ascii="Times New Roman"/>
                <w:b w:val="false"/>
                <w:i w:val="false"/>
                <w:color w:val="000000"/>
                <w:sz w:val="20"/>
              </w:rPr>
              <w:t>Телефон________________________________________________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почты_________________________________</w:t>
            </w:r>
          </w:p>
          <w:p>
            <w:pPr>
              <w:spacing w:after="20"/>
              <w:ind w:left="20"/>
              <w:jc w:val="both"/>
            </w:pPr>
            <w:r>
              <w:rPr>
                <w:rFonts w:ascii="Times New Roman"/>
                <w:b w:val="false"/>
                <w:i w:val="false"/>
                <w:color w:val="000000"/>
                <w:sz w:val="20"/>
              </w:rPr>
              <w:t>Исполнитель _______________________________ 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уполномоченного органа по исполнению бюджета района, города областного значения, областного администратора бюджетных программ</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47-9 настоящей Инструкции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w:t>
            </w:r>
          </w:p>
          <w:p>
            <w:pPr>
              <w:spacing w:after="20"/>
              <w:ind w:left="20"/>
              <w:jc w:val="both"/>
            </w:pPr>
            <w:r>
              <w:rPr>
                <w:rFonts w:ascii="Times New Roman"/>
                <w:b w:val="false"/>
                <w:i w:val="false"/>
                <w:color w:val="000000"/>
                <w:sz w:val="20"/>
              </w:rPr>
              <w:t>бюджета области</w:t>
            </w:r>
          </w:p>
          <w:p>
            <w:pPr>
              <w:spacing w:after="20"/>
              <w:ind w:left="20"/>
              <w:jc w:val="both"/>
            </w:pP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СОГЛАСОВАНО __________________________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bookmarkStart w:name="z110" w:id="91"/>
      <w:r>
        <w:rPr>
          <w:rFonts w:ascii="Times New Roman"/>
          <w:b w:val="false"/>
          <w:i w:val="false"/>
          <w:color w:val="000000"/>
          <w:sz w:val="28"/>
        </w:rPr>
        <w:t>
      Представляется: : центральному уполномоченному органу соответствующей отрасли (сферы), включившему целевые трансферы в базу местного бюджета</w:t>
      </w:r>
    </w:p>
    <w:bookmarkEnd w:id="91"/>
    <w:p>
      <w:pPr>
        <w:spacing w:after="0"/>
        <w:ind w:left="0"/>
        <w:jc w:val="both"/>
      </w:pPr>
      <w:r>
        <w:rPr>
          <w:rFonts w:ascii="Times New Roman"/>
          <w:b w:val="false"/>
          <w:i w:val="false"/>
          <w:color w:val="000000"/>
          <w:sz w:val="28"/>
        </w:rPr>
        <w:t xml:space="preserve">       Отчет администраторов бюджетных программ области, города республиканского значения, столицы о результатах мониторинга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2-ЦТТАБП</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администраторы бюджетных программ области, города республиканского значения, столицы</w:t>
      </w:r>
    </w:p>
    <w:p>
      <w:pPr>
        <w:spacing w:after="0"/>
        <w:ind w:left="0"/>
        <w:jc w:val="both"/>
      </w:pPr>
      <w:r>
        <w:rPr>
          <w:rFonts w:ascii="Times New Roman"/>
          <w:b w:val="false"/>
          <w:i w:val="false"/>
          <w:color w:val="000000"/>
          <w:sz w:val="28"/>
        </w:rPr>
        <w:t xml:space="preserve">       Срок представления: не позднее 23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Скорректированный бюджет</w:t>
            </w:r>
          </w:p>
          <w:bookmarkEnd w:id="92"/>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Освоено</w:t>
            </w:r>
          </w:p>
          <w:bookmarkEnd w:id="93"/>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Сумма неисполнения на конец отчетного периода</w:t>
            </w:r>
          </w:p>
          <w:bookmarkEnd w:id="95"/>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16" w:id="96"/>
    <w:p>
      <w:pPr>
        <w:spacing w:after="0"/>
        <w:ind w:left="0"/>
        <w:jc w:val="both"/>
      </w:pPr>
      <w:r>
        <w:rPr>
          <w:rFonts w:ascii="Times New Roman"/>
          <w:b w:val="false"/>
          <w:i w:val="false"/>
          <w:color w:val="000000"/>
          <w:sz w:val="28"/>
        </w:rPr>
        <w:t>
      продолжение таблицы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Экономия бюджетных средств за отчетный период – всего, в том числе</w:t>
            </w:r>
          </w:p>
          <w:bookmarkEnd w:id="97"/>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8"/>
          <w:p>
            <w:pPr>
              <w:spacing w:after="20"/>
              <w:ind w:left="20"/>
              <w:jc w:val="both"/>
            </w:pPr>
            <w:r>
              <w:rPr>
                <w:rFonts w:ascii="Times New Roman"/>
                <w:b w:val="false"/>
                <w:i w:val="false"/>
                <w:color w:val="000000"/>
                <w:sz w:val="20"/>
              </w:rPr>
              <w:t>
Неосвоение за отчетный период, в том числе</w:t>
            </w:r>
          </w:p>
          <w:bookmarkEnd w:id="98"/>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Наименование___________________________________________</w:t>
            </w:r>
          </w:p>
          <w:bookmarkEnd w:id="99"/>
          <w:p>
            <w:pPr>
              <w:spacing w:after="20"/>
              <w:ind w:left="20"/>
              <w:jc w:val="both"/>
            </w:pPr>
            <w:r>
              <w:rPr>
                <w:rFonts w:ascii="Times New Roman"/>
                <w:b w:val="false"/>
                <w:i w:val="false"/>
                <w:color w:val="000000"/>
                <w:sz w:val="20"/>
              </w:rPr>
              <w:t>Адрес__________________________________________________</w:t>
            </w:r>
          </w:p>
          <w:p>
            <w:pPr>
              <w:spacing w:after="20"/>
              <w:ind w:left="20"/>
              <w:jc w:val="both"/>
            </w:pPr>
            <w:r>
              <w:rPr>
                <w:rFonts w:ascii="Times New Roman"/>
                <w:b w:val="false"/>
                <w:i w:val="false"/>
                <w:color w:val="000000"/>
                <w:sz w:val="20"/>
              </w:rPr>
              <w:t>Телефон________________________________________________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почты_________________________________</w:t>
            </w:r>
          </w:p>
          <w:p>
            <w:pPr>
              <w:spacing w:after="20"/>
              <w:ind w:left="20"/>
              <w:jc w:val="both"/>
            </w:pPr>
            <w:r>
              <w:rPr>
                <w:rFonts w:ascii="Times New Roman"/>
                <w:b w:val="false"/>
                <w:i w:val="false"/>
                <w:color w:val="000000"/>
                <w:sz w:val="20"/>
              </w:rPr>
              <w:t>Исполнитель _______________________________ 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уполномоченного органа по исполнению бюджета района, города областного значения, областного администратора бюджетных программ</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47-9 настоящей Инструкции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w:t>
            </w:r>
          </w:p>
          <w:p>
            <w:pPr>
              <w:spacing w:after="20"/>
              <w:ind w:left="20"/>
              <w:jc w:val="both"/>
            </w:pPr>
            <w:r>
              <w:rPr>
                <w:rFonts w:ascii="Times New Roman"/>
                <w:b w:val="false"/>
                <w:i w:val="false"/>
                <w:color w:val="000000"/>
                <w:sz w:val="20"/>
              </w:rPr>
              <w:t>бюджета области</w:t>
            </w:r>
          </w:p>
          <w:p>
            <w:pPr>
              <w:spacing w:after="20"/>
              <w:ind w:left="20"/>
              <w:jc w:val="both"/>
            </w:pP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СОГЛАСОВАНО __________________________</w:t>
            </w:r>
          </w:p>
          <w:p>
            <w:pPr>
              <w:spacing w:after="20"/>
              <w:ind w:left="20"/>
              <w:jc w:val="both"/>
            </w:pP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bookmarkStart w:name="z123" w:id="100"/>
      <w:r>
        <w:rPr>
          <w:rFonts w:ascii="Times New Roman"/>
          <w:b w:val="false"/>
          <w:i w:val="false"/>
          <w:color w:val="000000"/>
          <w:sz w:val="28"/>
        </w:rPr>
        <w:t>
      Представляется: : центральному уполномоченному органу соответствующей отрасли (сферы), включившему целевые трансферы в базу местного бюджета</w:t>
      </w:r>
    </w:p>
    <w:bookmarkEnd w:id="100"/>
    <w:p>
      <w:pPr>
        <w:spacing w:after="0"/>
        <w:ind w:left="0"/>
        <w:jc w:val="both"/>
      </w:pPr>
      <w:r>
        <w:rPr>
          <w:rFonts w:ascii="Times New Roman"/>
          <w:b w:val="false"/>
          <w:i w:val="false"/>
          <w:color w:val="000000"/>
          <w:sz w:val="28"/>
        </w:rPr>
        <w:t xml:space="preserve">       Отчет администраторов бюджетных программ области, города республиканского значения, столицы о результатах мониторинга минимальных объемов средств по направлениям, установленных законом об объемах трансфертов общего характера</w:t>
      </w:r>
    </w:p>
    <w:p>
      <w:pPr>
        <w:spacing w:after="0"/>
        <w:ind w:left="0"/>
        <w:jc w:val="both"/>
      </w:pPr>
      <w:r>
        <w:rPr>
          <w:rFonts w:ascii="Times New Roman"/>
          <w:b w:val="false"/>
          <w:i w:val="false"/>
          <w:color w:val="000000"/>
          <w:sz w:val="28"/>
        </w:rPr>
        <w:t xml:space="preserve">       Индекс: форма: 2-МСАБП</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администраторы бюджетных программ области, города республиканского значения, столицы</w:t>
      </w:r>
    </w:p>
    <w:p>
      <w:pPr>
        <w:spacing w:after="0"/>
        <w:ind w:left="0"/>
        <w:jc w:val="both"/>
      </w:pPr>
      <w:r>
        <w:rPr>
          <w:rFonts w:ascii="Times New Roman"/>
          <w:b w:val="false"/>
          <w:i w:val="false"/>
          <w:color w:val="000000"/>
          <w:sz w:val="28"/>
        </w:rPr>
        <w:t xml:space="preserve">       Срок представления: не позднее 23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средства на _____ год (установленные законом об объемах ТОХ)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Скорректированный бюджет</w:t>
            </w:r>
          </w:p>
          <w:bookmarkEnd w:id="101"/>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Освоено</w:t>
            </w:r>
          </w:p>
          <w:bookmarkEnd w:id="102"/>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6/ графа 5х100)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Неосвоение за отчетный период, в том числе</w:t>
            </w:r>
          </w:p>
          <w:bookmarkEnd w:id="104"/>
          <w:p>
            <w:pPr>
              <w:spacing w:after="20"/>
              <w:ind w:left="20"/>
              <w:jc w:val="both"/>
            </w:pPr>
            <w:r>
              <w:rPr>
                <w:rFonts w:ascii="Times New Roman"/>
                <w:b w:val="false"/>
                <w:i w:val="false"/>
                <w:color w:val="000000"/>
                <w:sz w:val="20"/>
              </w:rPr>
              <w:t>
(графа 10+графа 11+графа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29" w:id="105"/>
    <w:p>
      <w:pPr>
        <w:spacing w:after="0"/>
        <w:ind w:left="0"/>
        <w:jc w:val="both"/>
      </w:pPr>
      <w:r>
        <w:rPr>
          <w:rFonts w:ascii="Times New Roman"/>
          <w:b w:val="false"/>
          <w:i w:val="false"/>
          <w:color w:val="000000"/>
          <w:sz w:val="28"/>
        </w:rPr>
        <w:t>
      продолжение таблицы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Наименование_______________________________________________</w:t>
            </w:r>
          </w:p>
          <w:bookmarkEnd w:id="106"/>
          <w:p>
            <w:pPr>
              <w:spacing w:after="20"/>
              <w:ind w:left="20"/>
              <w:jc w:val="both"/>
            </w:pPr>
            <w:r>
              <w:rPr>
                <w:rFonts w:ascii="Times New Roman"/>
                <w:b w:val="false"/>
                <w:i w:val="false"/>
                <w:color w:val="000000"/>
                <w:sz w:val="20"/>
              </w:rPr>
              <w:t>Адрес______________________________________________________</w:t>
            </w:r>
          </w:p>
          <w:p>
            <w:pPr>
              <w:spacing w:after="20"/>
              <w:ind w:left="20"/>
              <w:jc w:val="both"/>
            </w:pPr>
            <w:r>
              <w:rPr>
                <w:rFonts w:ascii="Times New Roman"/>
                <w:b w:val="false"/>
                <w:i w:val="false"/>
                <w:color w:val="000000"/>
                <w:sz w:val="20"/>
              </w:rPr>
              <w:t>Телефон____________________________________________________</w:t>
            </w:r>
          </w:p>
          <w:p>
            <w:pPr>
              <w:spacing w:after="20"/>
              <w:ind w:left="20"/>
              <w:jc w:val="both"/>
            </w:pPr>
            <w:r>
              <w:rPr>
                <w:rFonts w:ascii="Times New Roman"/>
                <w:b w:val="false"/>
                <w:i w:val="false"/>
                <w:color w:val="000000"/>
                <w:sz w:val="20"/>
              </w:rPr>
              <w:t>Адрес электронной почты_____________________________________</w:t>
            </w:r>
          </w:p>
          <w:p>
            <w:pPr>
              <w:spacing w:after="20"/>
              <w:ind w:left="20"/>
              <w:jc w:val="both"/>
            </w:pPr>
            <w:r>
              <w:rPr>
                <w:rFonts w:ascii="Times New Roman"/>
                <w:b w:val="false"/>
                <w:i w:val="false"/>
                <w:color w:val="000000"/>
                <w:sz w:val="20"/>
              </w:rPr>
              <w:t>Исполнитель _______________________________ ________________</w:t>
            </w:r>
          </w:p>
          <w:p>
            <w:pPr>
              <w:spacing w:after="20"/>
              <w:ind w:left="20"/>
              <w:jc w:val="both"/>
            </w:pPr>
            <w:r>
              <w:rPr>
                <w:rFonts w:ascii="Times New Roman"/>
                <w:b w:val="false"/>
                <w:i w:val="false"/>
                <w:color w:val="000000"/>
                <w:sz w:val="20"/>
              </w:rPr>
              <w:t>фамилия, имя и отчество (при его наличии) подпись, телефон</w:t>
            </w:r>
          </w:p>
          <w:p>
            <w:pPr>
              <w:spacing w:after="20"/>
              <w:ind w:left="20"/>
              <w:jc w:val="both"/>
            </w:pPr>
            <w:r>
              <w:rPr>
                <w:rFonts w:ascii="Times New Roman"/>
                <w:b w:val="false"/>
                <w:i w:val="false"/>
                <w:color w:val="000000"/>
                <w:sz w:val="20"/>
              </w:rPr>
              <w:t>Руководитель администратора бюджетных программ области, города республиканского значения, столицы</w:t>
            </w:r>
          </w:p>
          <w:p>
            <w:pPr>
              <w:spacing w:after="20"/>
              <w:ind w:left="20"/>
              <w:jc w:val="both"/>
            </w:pPr>
            <w:r>
              <w:rPr>
                <w:rFonts w:ascii="Times New Roman"/>
                <w:b w:val="false"/>
                <w:i w:val="false"/>
                <w:color w:val="000000"/>
                <w:sz w:val="20"/>
              </w:rPr>
              <w:t>___________________________________________ ________________</w:t>
            </w:r>
          </w:p>
          <w:p>
            <w:pPr>
              <w:spacing w:after="20"/>
              <w:ind w:left="20"/>
              <w:jc w:val="both"/>
            </w:pPr>
            <w:r>
              <w:rPr>
                <w:rFonts w:ascii="Times New Roman"/>
                <w:b w:val="false"/>
                <w:i w:val="false"/>
                <w:color w:val="000000"/>
                <w:sz w:val="20"/>
              </w:rPr>
              <w:t>фамилия, имя и отчество (при его наличии) подпись</w:t>
            </w:r>
          </w:p>
          <w:p>
            <w:pPr>
              <w:spacing w:after="20"/>
              <w:ind w:left="20"/>
              <w:jc w:val="both"/>
            </w:pPr>
            <w:r>
              <w:rPr>
                <w:rFonts w:ascii="Times New Roman"/>
                <w:b w:val="false"/>
                <w:i w:val="false"/>
                <w:color w:val="000000"/>
                <w:sz w:val="20"/>
              </w:rPr>
              <w:t>
Примечание: пояснение по заполнению формы приведено в пункте 47-10 настоящей Инструкции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bookmarkStart w:name="z133" w:id="107"/>
      <w:r>
        <w:rPr>
          <w:rFonts w:ascii="Times New Roman"/>
          <w:b w:val="false"/>
          <w:i w:val="false"/>
          <w:color w:val="000000"/>
          <w:sz w:val="28"/>
        </w:rPr>
        <w:t>
      Представляется: в центральный уполномоченный орган по исполнению бюджета</w:t>
      </w:r>
    </w:p>
    <w:bookmarkEnd w:id="107"/>
    <w:p>
      <w:pPr>
        <w:spacing w:after="0"/>
        <w:ind w:left="0"/>
        <w:jc w:val="both"/>
      </w:pPr>
      <w:r>
        <w:rPr>
          <w:rFonts w:ascii="Times New Roman"/>
          <w:b w:val="false"/>
          <w:i w:val="false"/>
          <w:color w:val="000000"/>
          <w:sz w:val="28"/>
        </w:rPr>
        <w:t xml:space="preserve">       Отчет центрального уполномоченного органа соответствующей отрасли (сферы) о результатах мониторинга реализации целевых текущих трансфертов, включенных в базу местного бюджета</w:t>
      </w:r>
    </w:p>
    <w:p>
      <w:pPr>
        <w:spacing w:after="0"/>
        <w:ind w:left="0"/>
        <w:jc w:val="both"/>
      </w:pPr>
      <w:r>
        <w:rPr>
          <w:rFonts w:ascii="Times New Roman"/>
          <w:b w:val="false"/>
          <w:i w:val="false"/>
          <w:color w:val="000000"/>
          <w:sz w:val="28"/>
        </w:rPr>
        <w:t xml:space="preserve">       Индекс: форма: 2-ЦТТО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центральный уполномоченный орган соответствующей отрасли (сферы), включивший целевые трансферты в базу местного бюджета</w:t>
      </w:r>
    </w:p>
    <w:p>
      <w:pPr>
        <w:spacing w:after="0"/>
        <w:ind w:left="0"/>
        <w:jc w:val="both"/>
      </w:pPr>
      <w:r>
        <w:rPr>
          <w:rFonts w:ascii="Times New Roman"/>
          <w:b w:val="false"/>
          <w:i w:val="false"/>
          <w:color w:val="000000"/>
          <w:sz w:val="28"/>
        </w:rPr>
        <w:t xml:space="preserve">       Срок представления: не позднее 25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центрального уполномоченного органа соответствующей отрасли (сферы:_________________________________________________________________________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8"/>
          <w:p>
            <w:pPr>
              <w:spacing w:after="20"/>
              <w:ind w:left="20"/>
              <w:jc w:val="both"/>
            </w:pPr>
            <w:r>
              <w:rPr>
                <w:rFonts w:ascii="Times New Roman"/>
                <w:b w:val="false"/>
                <w:i w:val="false"/>
                <w:color w:val="000000"/>
                <w:sz w:val="20"/>
              </w:rPr>
              <w:t>
Скорректированный бюджет</w:t>
            </w:r>
          </w:p>
          <w:bookmarkEnd w:id="108"/>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9"/>
          <w:p>
            <w:pPr>
              <w:spacing w:after="20"/>
              <w:ind w:left="20"/>
              <w:jc w:val="both"/>
            </w:pPr>
            <w:r>
              <w:rPr>
                <w:rFonts w:ascii="Times New Roman"/>
                <w:b w:val="false"/>
                <w:i w:val="false"/>
                <w:color w:val="000000"/>
                <w:sz w:val="20"/>
              </w:rPr>
              <w:t>
Освоено</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на _____</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0"/>
          <w:p>
            <w:pPr>
              <w:spacing w:after="20"/>
              <w:ind w:left="20"/>
              <w:jc w:val="both"/>
            </w:pPr>
            <w:r>
              <w:rPr>
                <w:rFonts w:ascii="Times New Roman"/>
                <w:b w:val="false"/>
                <w:i w:val="false"/>
                <w:color w:val="000000"/>
                <w:sz w:val="20"/>
              </w:rPr>
              <w:t>
%</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1"/>
          <w:p>
            <w:pPr>
              <w:spacing w:after="20"/>
              <w:ind w:left="20"/>
              <w:jc w:val="both"/>
            </w:pPr>
            <w:r>
              <w:rPr>
                <w:rFonts w:ascii="Times New Roman"/>
                <w:b w:val="false"/>
                <w:i w:val="false"/>
                <w:color w:val="000000"/>
                <w:sz w:val="20"/>
              </w:rPr>
              <w:t>
Сумма неисполнения на конец отчетного периода</w:t>
            </w:r>
          </w:p>
          <w:bookmarkEnd w:id="111"/>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40" w:id="112"/>
    <w:p>
      <w:pPr>
        <w:spacing w:after="0"/>
        <w:ind w:left="0"/>
        <w:jc w:val="both"/>
      </w:pPr>
      <w:r>
        <w:rPr>
          <w:rFonts w:ascii="Times New Roman"/>
          <w:b w:val="false"/>
          <w:i w:val="false"/>
          <w:color w:val="000000"/>
          <w:sz w:val="28"/>
        </w:rPr>
        <w:t>
      продолжение таблицы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3"/>
          <w:p>
            <w:pPr>
              <w:spacing w:after="20"/>
              <w:ind w:left="20"/>
              <w:jc w:val="both"/>
            </w:pPr>
            <w:r>
              <w:rPr>
                <w:rFonts w:ascii="Times New Roman"/>
                <w:b w:val="false"/>
                <w:i w:val="false"/>
                <w:color w:val="000000"/>
                <w:sz w:val="20"/>
              </w:rPr>
              <w:t>
Экономия бюджетных средств за отчетный период – всего, в том числе</w:t>
            </w:r>
          </w:p>
          <w:bookmarkEnd w:id="113"/>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4"/>
          <w:p>
            <w:pPr>
              <w:spacing w:after="20"/>
              <w:ind w:left="20"/>
              <w:jc w:val="both"/>
            </w:pPr>
            <w:r>
              <w:rPr>
                <w:rFonts w:ascii="Times New Roman"/>
                <w:b w:val="false"/>
                <w:i w:val="false"/>
                <w:color w:val="000000"/>
                <w:sz w:val="20"/>
              </w:rPr>
              <w:t>
Неосвоение за отчетный период, в том числе</w:t>
            </w:r>
          </w:p>
          <w:bookmarkEnd w:id="114"/>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bookmarkStart w:name="z143" w:id="115"/>
      <w:r>
        <w:rPr>
          <w:rFonts w:ascii="Times New Roman"/>
          <w:b w:val="false"/>
          <w:i w:val="false"/>
          <w:color w:val="000000"/>
          <w:sz w:val="28"/>
        </w:rPr>
        <w:t>
      Наименование_______________________________________________</w:t>
      </w:r>
    </w:p>
    <w:bookmarkEnd w:id="115"/>
    <w:p>
      <w:pPr>
        <w:spacing w:after="0"/>
        <w:ind w:left="0"/>
        <w:jc w:val="both"/>
      </w:pPr>
      <w:r>
        <w:rPr>
          <w:rFonts w:ascii="Times New Roman"/>
          <w:b w:val="false"/>
          <w:i w:val="false"/>
          <w:color w:val="000000"/>
          <w:sz w:val="28"/>
        </w:rPr>
        <w:t xml:space="preserve">       Адрес______________________________________________________</w:t>
      </w:r>
    </w:p>
    <w:p>
      <w:pPr>
        <w:spacing w:after="0"/>
        <w:ind w:left="0"/>
        <w:jc w:val="both"/>
      </w:pPr>
      <w:r>
        <w:rPr>
          <w:rFonts w:ascii="Times New Roman"/>
          <w:b w:val="false"/>
          <w:i w:val="false"/>
          <w:color w:val="000000"/>
          <w:sz w:val="28"/>
        </w:rPr>
        <w:t xml:space="preserve">       Телефон____________________________________________________</w:t>
      </w:r>
    </w:p>
    <w:p>
      <w:pPr>
        <w:spacing w:after="0"/>
        <w:ind w:left="0"/>
        <w:jc w:val="both"/>
      </w:pPr>
      <w:r>
        <w:rPr>
          <w:rFonts w:ascii="Times New Roman"/>
          <w:b w:val="false"/>
          <w:i w:val="false"/>
          <w:color w:val="000000"/>
          <w:sz w:val="28"/>
        </w:rPr>
        <w:t xml:space="preserve">       Адрес электронной почты_____________________________________</w:t>
      </w:r>
    </w:p>
    <w:p>
      <w:pPr>
        <w:spacing w:after="0"/>
        <w:ind w:left="0"/>
        <w:jc w:val="both"/>
      </w:pPr>
      <w:r>
        <w:rPr>
          <w:rFonts w:ascii="Times New Roman"/>
          <w:b w:val="false"/>
          <w:i w:val="false"/>
          <w:color w:val="000000"/>
          <w:sz w:val="28"/>
        </w:rPr>
        <w:t xml:space="preserve">       Исполнитель 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администратора бюджетных программ области, города республиканского значения, столицы</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144" w:id="116"/>
    <w:p>
      <w:pPr>
        <w:spacing w:after="0"/>
        <w:ind w:left="0"/>
        <w:jc w:val="both"/>
      </w:pPr>
      <w:r>
        <w:rPr>
          <w:rFonts w:ascii="Times New Roman"/>
          <w:b w:val="false"/>
          <w:i w:val="false"/>
          <w:color w:val="000000"/>
          <w:sz w:val="28"/>
        </w:rPr>
        <w:t>
      Примечание: пояснение по заполнению формы приведено в пункте 47-10 настоящей Инструкции</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p>
      <w:pPr>
        <w:spacing w:after="0"/>
        <w:ind w:left="0"/>
        <w:jc w:val="both"/>
      </w:pPr>
      <w:bookmarkStart w:name="z147" w:id="117"/>
      <w:r>
        <w:rPr>
          <w:rFonts w:ascii="Times New Roman"/>
          <w:b w:val="false"/>
          <w:i w:val="false"/>
          <w:color w:val="000000"/>
          <w:sz w:val="28"/>
        </w:rPr>
        <w:t>
      Представляется: в центральный уполномоченный орган по исполнению бюджета</w:t>
      </w:r>
    </w:p>
    <w:bookmarkEnd w:id="117"/>
    <w:p>
      <w:pPr>
        <w:spacing w:after="0"/>
        <w:ind w:left="0"/>
        <w:jc w:val="both"/>
      </w:pPr>
      <w:r>
        <w:rPr>
          <w:rFonts w:ascii="Times New Roman"/>
          <w:b w:val="false"/>
          <w:i w:val="false"/>
          <w:color w:val="000000"/>
          <w:sz w:val="28"/>
        </w:rPr>
        <w:t xml:space="preserve">       Отчет центрального уполномоченного органа соответствующей отрасли (сферы) о результатах мониторинга минимальных объемов средств по направлениям, установленных законом об объемах трансфертов общего характера</w:t>
      </w:r>
    </w:p>
    <w:p>
      <w:pPr>
        <w:spacing w:after="0"/>
        <w:ind w:left="0"/>
        <w:jc w:val="both"/>
      </w:pPr>
      <w:r>
        <w:rPr>
          <w:rFonts w:ascii="Times New Roman"/>
          <w:b w:val="false"/>
          <w:i w:val="false"/>
          <w:color w:val="000000"/>
          <w:sz w:val="28"/>
        </w:rPr>
        <w:t xml:space="preserve">       Индекс: форма: 2-МСО</w:t>
      </w:r>
    </w:p>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Круг представляющих лиц: центральный уполномоченный орган соответствующей отрасли (сферы), включивший целевые трансферы в базу местного бюджета</w:t>
      </w:r>
    </w:p>
    <w:p>
      <w:pPr>
        <w:spacing w:after="0"/>
        <w:ind w:left="0"/>
        <w:jc w:val="both"/>
      </w:pPr>
      <w:r>
        <w:rPr>
          <w:rFonts w:ascii="Times New Roman"/>
          <w:b w:val="false"/>
          <w:i w:val="false"/>
          <w:color w:val="000000"/>
          <w:sz w:val="28"/>
        </w:rPr>
        <w:t xml:space="preserve">       Срок представления: не позднее 25 января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центрального уполномоченного органа соответствующей отрасли (сферы):________________________________________________________________________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средства на _____ год (установленные законом об объемах ТОХ)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8"/>
          <w:p>
            <w:pPr>
              <w:spacing w:after="20"/>
              <w:ind w:left="20"/>
              <w:jc w:val="both"/>
            </w:pPr>
            <w:r>
              <w:rPr>
                <w:rFonts w:ascii="Times New Roman"/>
                <w:b w:val="false"/>
                <w:i w:val="false"/>
                <w:color w:val="000000"/>
                <w:sz w:val="20"/>
              </w:rPr>
              <w:t>
Уточненный бюджет на _____</w:t>
            </w:r>
          </w:p>
          <w:bookmarkEnd w:id="118"/>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9"/>
          <w:p>
            <w:pPr>
              <w:spacing w:after="20"/>
              <w:ind w:left="20"/>
              <w:jc w:val="both"/>
            </w:pPr>
            <w:r>
              <w:rPr>
                <w:rFonts w:ascii="Times New Roman"/>
                <w:b w:val="false"/>
                <w:i w:val="false"/>
                <w:color w:val="000000"/>
                <w:sz w:val="20"/>
              </w:rPr>
              <w:t>
Скорректированный бюджет</w:t>
            </w:r>
          </w:p>
          <w:bookmarkEnd w:id="119"/>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0"/>
          <w:p>
            <w:pPr>
              <w:spacing w:after="20"/>
              <w:ind w:left="20"/>
              <w:jc w:val="both"/>
            </w:pPr>
            <w:r>
              <w:rPr>
                <w:rFonts w:ascii="Times New Roman"/>
                <w:b w:val="false"/>
                <w:i w:val="false"/>
                <w:color w:val="000000"/>
                <w:sz w:val="20"/>
              </w:rPr>
              <w:t>
Освоено</w:t>
            </w:r>
          </w:p>
          <w:bookmarkEnd w:id="120"/>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1"/>
          <w:p>
            <w:pPr>
              <w:spacing w:after="20"/>
              <w:ind w:left="20"/>
              <w:jc w:val="both"/>
            </w:pPr>
            <w:r>
              <w:rPr>
                <w:rFonts w:ascii="Times New Roman"/>
                <w:b w:val="false"/>
                <w:i w:val="false"/>
                <w:color w:val="000000"/>
                <w:sz w:val="20"/>
              </w:rPr>
              <w:t>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6/ графа 5х100)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Неосвоение за отчетный период, в том числе</w:t>
            </w:r>
          </w:p>
          <w:bookmarkEnd w:id="122"/>
          <w:p>
            <w:pPr>
              <w:spacing w:after="20"/>
              <w:ind w:left="20"/>
              <w:jc w:val="both"/>
            </w:pPr>
            <w:r>
              <w:rPr>
                <w:rFonts w:ascii="Times New Roman"/>
                <w:b w:val="false"/>
                <w:i w:val="false"/>
                <w:color w:val="000000"/>
                <w:sz w:val="20"/>
              </w:rPr>
              <w:t>
(графа 10+графа 11+графа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54" w:id="123"/>
    <w:p>
      <w:pPr>
        <w:spacing w:after="0"/>
        <w:ind w:left="0"/>
        <w:jc w:val="both"/>
      </w:pPr>
      <w:r>
        <w:rPr>
          <w:rFonts w:ascii="Times New Roman"/>
          <w:b w:val="false"/>
          <w:i w:val="false"/>
          <w:color w:val="000000"/>
          <w:sz w:val="28"/>
        </w:rPr>
        <w:t>
      продолжение таблицы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bookmarkStart w:name="z155" w:id="124"/>
      <w:r>
        <w:rPr>
          <w:rFonts w:ascii="Times New Roman"/>
          <w:b w:val="false"/>
          <w:i w:val="false"/>
          <w:color w:val="000000"/>
          <w:sz w:val="28"/>
        </w:rPr>
        <w:t>
      Наименование_______________________________________________</w:t>
      </w:r>
    </w:p>
    <w:bookmarkEnd w:id="124"/>
    <w:p>
      <w:pPr>
        <w:spacing w:after="0"/>
        <w:ind w:left="0"/>
        <w:jc w:val="both"/>
      </w:pPr>
      <w:r>
        <w:rPr>
          <w:rFonts w:ascii="Times New Roman"/>
          <w:b w:val="false"/>
          <w:i w:val="false"/>
          <w:color w:val="000000"/>
          <w:sz w:val="28"/>
        </w:rPr>
        <w:t xml:space="preserve">       Адрес______________________________________________________</w:t>
      </w:r>
    </w:p>
    <w:p>
      <w:pPr>
        <w:spacing w:after="0"/>
        <w:ind w:left="0"/>
        <w:jc w:val="both"/>
      </w:pPr>
      <w:r>
        <w:rPr>
          <w:rFonts w:ascii="Times New Roman"/>
          <w:b w:val="false"/>
          <w:i w:val="false"/>
          <w:color w:val="000000"/>
          <w:sz w:val="28"/>
        </w:rPr>
        <w:t xml:space="preserve">       Телефон____________________________________________________</w:t>
      </w:r>
    </w:p>
    <w:p>
      <w:pPr>
        <w:spacing w:after="0"/>
        <w:ind w:left="0"/>
        <w:jc w:val="both"/>
      </w:pPr>
      <w:r>
        <w:rPr>
          <w:rFonts w:ascii="Times New Roman"/>
          <w:b w:val="false"/>
          <w:i w:val="false"/>
          <w:color w:val="000000"/>
          <w:sz w:val="28"/>
        </w:rPr>
        <w:t xml:space="preserve">       Адрес электронной почты_____________________________________</w:t>
      </w:r>
    </w:p>
    <w:p>
      <w:pPr>
        <w:spacing w:after="0"/>
        <w:ind w:left="0"/>
        <w:jc w:val="both"/>
      </w:pPr>
      <w:r>
        <w:rPr>
          <w:rFonts w:ascii="Times New Roman"/>
          <w:b w:val="false"/>
          <w:i w:val="false"/>
          <w:color w:val="000000"/>
          <w:sz w:val="28"/>
        </w:rPr>
        <w:t xml:space="preserve">       Исполнитель _______________________________ 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центрального уполномоченного органа соответствующей отрасли</w:t>
      </w:r>
    </w:p>
    <w:p>
      <w:pPr>
        <w:spacing w:after="0"/>
        <w:ind w:left="0"/>
        <w:jc w:val="both"/>
      </w:pPr>
      <w:r>
        <w:rPr>
          <w:rFonts w:ascii="Times New Roman"/>
          <w:b w:val="false"/>
          <w:i w:val="false"/>
          <w:color w:val="000000"/>
          <w:sz w:val="28"/>
        </w:rPr>
        <w:t xml:space="preserve">       (сферы):___________________________________________ 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156" w:id="125"/>
    <w:p>
      <w:pPr>
        <w:spacing w:after="0"/>
        <w:ind w:left="0"/>
        <w:jc w:val="both"/>
      </w:pPr>
      <w:r>
        <w:rPr>
          <w:rFonts w:ascii="Times New Roman"/>
          <w:b w:val="false"/>
          <w:i w:val="false"/>
          <w:color w:val="000000"/>
          <w:sz w:val="28"/>
        </w:rPr>
        <w:t>
      Примечание: пояснение по заполнению формы приведено в пункте 47-10 настоящей Инструкции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p>
      <w:pPr>
        <w:spacing w:after="0"/>
        <w:ind w:left="0"/>
        <w:jc w:val="both"/>
      </w:pPr>
      <w:bookmarkStart w:name="z159" w:id="126"/>
      <w:r>
        <w:rPr>
          <w:rFonts w:ascii="Times New Roman"/>
          <w:b w:val="false"/>
          <w:i w:val="false"/>
          <w:color w:val="000000"/>
          <w:sz w:val="28"/>
        </w:rPr>
        <w:t>
      Форма: Аналитический отчет уполномоченного органа по исполнению бюджета области, городов республиканского значения, столицы о реализации целевых текущих трансфертов, включенных в базу местного бюджета</w:t>
      </w:r>
    </w:p>
    <w:bookmarkEnd w:id="126"/>
    <w:p>
      <w:pPr>
        <w:spacing w:after="0"/>
        <w:ind w:left="0"/>
        <w:jc w:val="both"/>
      </w:pPr>
      <w:r>
        <w:rPr>
          <w:rFonts w:ascii="Times New Roman"/>
          <w:b w:val="false"/>
          <w:i w:val="false"/>
          <w:color w:val="000000"/>
          <w:sz w:val="28"/>
        </w:rPr>
        <w:t xml:space="preserve">       Периодичность: ежегодная</w:t>
      </w:r>
    </w:p>
    <w:p>
      <w:pPr>
        <w:spacing w:after="0"/>
        <w:ind w:left="0"/>
        <w:jc w:val="both"/>
      </w:pPr>
      <w:r>
        <w:rPr>
          <w:rFonts w:ascii="Times New Roman"/>
          <w:b w:val="false"/>
          <w:i w:val="false"/>
          <w:color w:val="000000"/>
          <w:sz w:val="28"/>
        </w:rPr>
        <w:t xml:space="preserve">       Отчетный период на ____________________ года</w:t>
      </w:r>
    </w:p>
    <w:p>
      <w:pPr>
        <w:spacing w:after="0"/>
        <w:ind w:left="0"/>
        <w:jc w:val="both"/>
      </w:pPr>
      <w:r>
        <w:rPr>
          <w:rFonts w:ascii="Times New Roman"/>
          <w:b w:val="false"/>
          <w:i w:val="false"/>
          <w:color w:val="000000"/>
          <w:sz w:val="28"/>
        </w:rPr>
        <w:t xml:space="preserve">       Срок представления: не позднее 25 февраля года, следующего за отчетным финансовым годом.</w:t>
      </w:r>
    </w:p>
    <w:p>
      <w:pPr>
        <w:spacing w:after="0"/>
        <w:ind w:left="0"/>
        <w:jc w:val="both"/>
      </w:pPr>
      <w:r>
        <w:rPr>
          <w:rFonts w:ascii="Times New Roman"/>
          <w:b w:val="false"/>
          <w:i w:val="false"/>
          <w:color w:val="000000"/>
          <w:sz w:val="28"/>
        </w:rPr>
        <w:t xml:space="preserve">       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Вид бюджета _____________________________________________________________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целевых текущих трансфертов, включенных в базу местного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7"/>
          <w:p>
            <w:pPr>
              <w:spacing w:after="20"/>
              <w:ind w:left="20"/>
              <w:jc w:val="both"/>
            </w:pPr>
            <w:r>
              <w:rPr>
                <w:rFonts w:ascii="Times New Roman"/>
                <w:b w:val="false"/>
                <w:i w:val="false"/>
                <w:color w:val="000000"/>
                <w:sz w:val="20"/>
              </w:rPr>
              <w:t>
Скорректированный бюджет</w:t>
            </w:r>
          </w:p>
          <w:bookmarkEnd w:id="127"/>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8"/>
          <w:p>
            <w:pPr>
              <w:spacing w:after="20"/>
              <w:ind w:left="20"/>
              <w:jc w:val="both"/>
            </w:pPr>
            <w:r>
              <w:rPr>
                <w:rFonts w:ascii="Times New Roman"/>
                <w:b w:val="false"/>
                <w:i w:val="false"/>
                <w:color w:val="000000"/>
                <w:sz w:val="20"/>
              </w:rPr>
              <w:t>
Освоено</w:t>
            </w:r>
          </w:p>
          <w:bookmarkEnd w:id="128"/>
          <w:p>
            <w:pPr>
              <w:spacing w:after="20"/>
              <w:ind w:left="20"/>
              <w:jc w:val="both"/>
            </w:pPr>
            <w:r>
              <w:rPr>
                <w:rFonts w:ascii="Times New Roman"/>
                <w:b w:val="false"/>
                <w:i w:val="false"/>
                <w:color w:val="000000"/>
                <w:sz w:val="20"/>
              </w:rPr>
              <w:t>
на _____год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исполнение на ___год</w:t>
            </w:r>
          </w:p>
          <w:p>
            <w:pPr>
              <w:spacing w:after="20"/>
              <w:ind w:left="20"/>
              <w:jc w:val="both"/>
            </w:pPr>
            <w:r>
              <w:rPr>
                <w:rFonts w:ascii="Times New Roman"/>
                <w:b w:val="false"/>
                <w:i w:val="false"/>
                <w:color w:val="000000"/>
                <w:sz w:val="20"/>
              </w:rPr>
              <w:t>
(графа 8/ графа 7х100)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0"/>
          <w:p>
            <w:pPr>
              <w:spacing w:after="20"/>
              <w:ind w:left="20"/>
              <w:jc w:val="both"/>
            </w:pPr>
            <w:r>
              <w:rPr>
                <w:rFonts w:ascii="Times New Roman"/>
                <w:b w:val="false"/>
                <w:i w:val="false"/>
                <w:color w:val="000000"/>
                <w:sz w:val="20"/>
              </w:rPr>
              <w:t>
Сумма неисполнения на конец отчетного периода</w:t>
            </w:r>
          </w:p>
          <w:bookmarkEnd w:id="130"/>
          <w:p>
            <w:pPr>
              <w:spacing w:after="20"/>
              <w:ind w:left="20"/>
              <w:jc w:val="both"/>
            </w:pPr>
            <w:r>
              <w:rPr>
                <w:rFonts w:ascii="Times New Roman"/>
                <w:b w:val="false"/>
                <w:i w:val="false"/>
                <w:color w:val="000000"/>
                <w:sz w:val="20"/>
              </w:rPr>
              <w:t>
(графа 8-графа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65" w:id="131"/>
    <w:p>
      <w:pPr>
        <w:spacing w:after="0"/>
        <w:ind w:left="0"/>
        <w:jc w:val="both"/>
      </w:pPr>
      <w:r>
        <w:rPr>
          <w:rFonts w:ascii="Times New Roman"/>
          <w:b w:val="false"/>
          <w:i w:val="false"/>
          <w:color w:val="000000"/>
          <w:sz w:val="28"/>
        </w:rPr>
        <w:t>
      продолжение таблицы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2"/>
          <w:p>
            <w:pPr>
              <w:spacing w:after="20"/>
              <w:ind w:left="20"/>
              <w:jc w:val="both"/>
            </w:pPr>
            <w:r>
              <w:rPr>
                <w:rFonts w:ascii="Times New Roman"/>
                <w:b w:val="false"/>
                <w:i w:val="false"/>
                <w:color w:val="000000"/>
                <w:sz w:val="20"/>
              </w:rPr>
              <w:t>
Экономия бюджетных средств за отчетный период – всего, в том числе</w:t>
            </w:r>
          </w:p>
          <w:bookmarkEnd w:id="132"/>
          <w:p>
            <w:pPr>
              <w:spacing w:after="20"/>
              <w:ind w:left="20"/>
              <w:jc w:val="both"/>
            </w:pPr>
            <w:r>
              <w:rPr>
                <w:rFonts w:ascii="Times New Roman"/>
                <w:b w:val="false"/>
                <w:i w:val="false"/>
                <w:color w:val="000000"/>
                <w:sz w:val="20"/>
              </w:rPr>
              <w:t>
(графа 12+графа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государственных закупок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фонду оплаты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3"/>
          <w:p>
            <w:pPr>
              <w:spacing w:after="20"/>
              <w:ind w:left="20"/>
              <w:jc w:val="both"/>
            </w:pPr>
            <w:r>
              <w:rPr>
                <w:rFonts w:ascii="Times New Roman"/>
                <w:b w:val="false"/>
                <w:i w:val="false"/>
                <w:color w:val="000000"/>
                <w:sz w:val="20"/>
              </w:rPr>
              <w:t>
Неосвоение за отчетный период, в том числе</w:t>
            </w:r>
          </w:p>
          <w:bookmarkEnd w:id="133"/>
          <w:p>
            <w:pPr>
              <w:spacing w:after="20"/>
              <w:ind w:left="20"/>
              <w:jc w:val="both"/>
            </w:pPr>
            <w:r>
              <w:rPr>
                <w:rFonts w:ascii="Times New Roman"/>
                <w:b w:val="false"/>
                <w:i w:val="false"/>
                <w:color w:val="000000"/>
                <w:sz w:val="20"/>
              </w:rPr>
              <w:t>
(графа 15+графа 16+графа 17+графа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администратора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bookmarkStart w:name="z168" w:id="134"/>
      <w:r>
        <w:rPr>
          <w:rFonts w:ascii="Times New Roman"/>
          <w:b w:val="false"/>
          <w:i w:val="false"/>
          <w:color w:val="000000"/>
          <w:sz w:val="28"/>
        </w:rPr>
        <w:t>
      Руководитель уполномоченного</w:t>
      </w:r>
    </w:p>
    <w:bookmarkEnd w:id="134"/>
    <w:p>
      <w:pPr>
        <w:spacing w:after="0"/>
        <w:ind w:left="0"/>
        <w:jc w:val="both"/>
      </w:pPr>
      <w:r>
        <w:rPr>
          <w:rFonts w:ascii="Times New Roman"/>
          <w:b w:val="false"/>
          <w:i w:val="false"/>
          <w:color w:val="000000"/>
          <w:sz w:val="28"/>
        </w:rPr>
        <w:t xml:space="preserve">       органа по исполнению бюджета 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