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e8b3" w14:textId="233e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Председателя Агентства Республики Казахстан по делам государственной службы от 19 апреля 2021 года № 66, Министра цифрового развития, инноваций и аэрокосмической промышленности Республики Казахстан от 19 апреля 2021 года № 138/НҚ, Председателя Комитета по правовой статистике и специальным учетам Генеральной прокуратуры Республики Казахстан от 20 апреля 2021 года № 4 и Министра информации и общественного развития Республики Казахстан от 20 апреля 2021 года № 133 "Об утверждении Методики операционной оценки взаимодействия государственного органа с физическими и юридическими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государственной службы от 29 марта 2023 года № 62, и.о. Министра цифрового развития, инноваций и аэрокосмической промышленности Республики Казахстан от 30 марта 2023 года № 116/НҚ, Председателя Комитета по правовой статистике и специальным учетам Генеральной прокуратуры Республики Казахстан от 29 марта 2023 года № 55 о/д и и.о. Министра информации и общественного развития Республики Казахстан от 30 марта 2023 года № 115. Зарегистрирован в Министерстве юстиции Республики Казахстан 30 марта 2023 года № 32170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19 апреля 2021 года № 66, Министра цифрового развития, инноваций и аэрокосмической промышленности Республики Казахстан от 19 апреля 2021 года № 138/НҚ, Председателя Комитета по правовой статистике и специальным учетам Генеральной прокуратуры Республики Казахстан от 20 апреля 2021 года № 4 и Министра информации и общественного развития Республики Казахстан от 20 апреля 2021 года № 133 "Об утверждении Методики операционной оценки взаимодействия государственного органа с физическими и юридическими лицами" (зарегистрирован в Реестре государственной регистрации нормативных правовых актов за № 22599)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операционной оценки взаимодействия государственного органа с физическими и юридическими, утвержденной вышеназванным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интернет-портал открытого диалога – объект информатизации, обеспечивающий возможность направления пользователями информации запросов посредством блог-платформы первых руководителей субъектов квазигосударственного сектора, за исключением лиц со стопроцентным участием государства, а также участия пользователей информации в интернет-конференциях и опросах, согласно Правилам работы на интернет-портале открытого диалога,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апреля 2021 года № 145 (зарегистрирован в Реестре государственной регистрации нормативных правовых актов за № 22660);";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блог-платформа первых руководителей субъектов квазигосударственного сектора, за исключением лиц со стопроцентным участием государства – объект информатизации, обеспечивающий возможность направления гражданами запросов и получения ответов на них от первых руководителей субъектов квазигосударственного сектора;";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Операционная оценка эффективности взаимодействия государственного органа с физическими и юридическими лицами осуществляется следующими уполномоченными на оценку органами (далее – уполномоченные на оценку органы):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Администрацией Президента Республики Казахстан – операционная оценка эффективности деятельности Генеральной прокуратуры Республики Казахстан (далее – Генеральная Прокуратура) по блоку "Взаимодействие государственного органа физическими и юридическими лицами", Агентства Республики Казахстан по делам государственной службы (далее – Агентство) по направлению "Качество оказания государственных услуг".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Аппаратом Правительства Республики Казахстан – операционная оценка эффективности деятельности Министерства цифрового развития, инноваций и аэрокосмической промышленности Республики Казахстан (далее – Министерство) по оказанию государственных услуг в электронном формате, операционная оценка эффективности деятельности Министерства информации и общественного развития Республики Казахстан (далее – Министерство информации и общественного развития) по направлению "Открытость государственного органа";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Агентством – операционная оценка эффективности деятельности центральных государственных и местных исполнительных органов по направлению "Качество оказания государственных услуг";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 информации и общественного развития – операционная оценка эффективности деятельности центральных государственных и местных исполнительных органов по направлению "Открытость государственного органа";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Комитетом по правовой статистике и специальным учетам Генеральной прокуратуры (далее – Комитет) – операционная оценка эффективности деятельности центральных государственных и местных исполнительных органов по направлению "Качество рассмотрения жалоб и заявлений".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Сопровождение проведения оценки качества оказания государственных услуг в электронном формате осуществляется юридическим лицом, определяемым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от 25 мая 2022 года № 337 "Об определении сервисного интегратора "электронного правительства", на которое возложены функции по методологическому обеспечению развития архитектуры "электронного правительства" (далее – сервисный интегратор "электронного правительства").";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Источниками информации для проведения операционной оценки работы по направлению "Качество рассмотрения жалоб и заявлений" являются сведения Автоматизированной информационной системы "Единый учет обращений лиц", полученные из информационных систем государственных органов, данные статистических отчетов формы № 1-ОЛ "О рассмотрении обращений, сообщений, запросов, откликов, предложений",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4 января 2023 года № 4 "Об утверждении Правил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"Электронные обращения" (зарегистрирован в Реестре государственной регистрации нормативных правовых актов за № 22768), автоматизированной информационной системы "Единая унифицированная статистическая система", вступившие в законную силу решения суда, а также результаты проверок, проведенных в оцениваемых государственных органах согласно подпункту 2) пункта 7 Системы оценки.";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Информация для проведения операционной оценки качества оказания государственных услуг Агентства, Генеральной прокуратуры и Судебной Администрацией Республики Казахстан (далее – Судебная Администрация) предоставляется Агентством, Генеральной прокуратурой и Судебной Администрацией на бумажных и электронных носителях согласно Графику в Администрацию Президента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для проведения операционной оценки качества оказания государственных услуг, оказываемых Министерством по критерию "Автоматизация государственных услуг", предоставляется Министерством на бумажных и электронных носителях согласно Графику в Аппарат Правительства Республики Казахстан.";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Операционная оценка по критерию "Открытый диалог" направлена на стимулирование оцениваемых государственных органов к: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эффективному взаимодействию с физическими и юридическими лицами;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анализу общественного мнения касательно деятельности государственного органа в курируемых сферах;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повышению мотивации государственных органов на оперативное решение проблемных вопросов, поднимаемых гражданами на встречах первых руководителей госорганов с населением.";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"74. Балльная операционная оценка по критерию "Открытый диалог" определяется путем суммирования баллов по языковым версиям, указанным в таблице 6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"118. После проведения процедуры обжалования результатов операционной оценки эффективности Министерства информации и общественного развития по направлению "Открытость государственного органа" Аппаратом Правительства Республики Казахстан заключение о результатах операционной оценки эффективности вносится в Агентство.";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дебюрократизации государственного аппарата, оценке и контролю за качеством оказания государственных услуг Агентства Республики Казахстан по делам государственной службы в установленном законодательством порядке обеспечить: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официальных интернет-ресурсах Министерства информации и общественного развития Республики Казахстан, Комитета по правовой статистике и специальным учетам Генеральной прокуратуры Республики Казахстан, Агентства Республики Казахстан по делам государственной службы, Министерства цифрового развития, инноваций и аэрокосмической промышленности Республики Казахстан.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информации и общественного развития Республики Казахстан, курирующего заместителя Председателя Комитета по правовой статистике и специальным учетам Генеральной прокуратуры Республики Казахстан, курирующего заместителя Председателя Агентства Республики Казахстан по делам государственной службы, курирующего вице-министра цифрового развития, инноваций и аэрокосмической промышленности Республики Казахстан.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со дня его первого официального опубликования, за исключением абзацев четвертого, пятого, шестого, седьмого, двадцать первого, двадцать второго, двадцать третьего, двадцать четвертого пункта 1 настоящего приказа, приложений 1, 2, 3, 4 и 5 к настоящему приказу, которые вводятся в действие с 1 июня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правовой статистике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специальным учетам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Генеральной прокуратуры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С. Нурлыбай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1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 № 55 о/д,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116/НҚ,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 № 62</w:t>
            </w:r>
          </w:p>
        </w:tc>
      </w:tr>
    </w:tbl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Отчетные данные центральных государственных и местных исполнительных органов по критерию "Открытые данные"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публикаций наборов открытых данных согласно Единому перечню открытых данных государственных органов, размещаемых на интернет-портале открытых данных, утвержденному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6-1 Закона Республики Казахстан "О доступе к информации"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данном разделе оцениваемый государственный орган предоставляет список общедоступных ссылок на все размещенные наборы открытых данных с учетом периодичности (ежемесячно, ежеквартально, раз в полугодие и т.д.), предусмотренные Единым перечнем открытых данных государственных органов, размещаемых на интернет-портале открытых данных, утвержденным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6-1 Закона Республики Казахстан "О доступе к информации".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дополнительно опубликованных наборов открытых данных на основании запросов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разделе оцениваемый государственный орган предоставляет список запросов на предоставление или публикацию наборов открытых данных, поступивших посредством специализированной формы для запросов на интернет-портале открытых данных и (или) в виде обращений, с указанием содержания запрошенных данных и принятого оцениваемым государственным органом решения.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выявление потребностей населения в открытых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разделе оцениваемый государственный орган предоставляет список реализованных мероприятий по изучению потребностей различных групп населения в открытых данных, результаты данной работы и подтверждающие документы. В частности: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опросов и (или) интернет-конференций через интернет-портал открытого диалога не реже 1 раза в полугодие;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проведение встреч с IT-компаниями либо проведение Data-лабов (хакатонов) с информационным освещением не реже 1 раза в полугодие.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Стимулирующий показатель "Автоматизация размещения наборов открытых данных"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разделе Министерство предоставляет список наборов данных, размещение которых осуществляется в автоматическом режиме посредством API (Application Programming Interface)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 № 55 о/д,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116/НҚ,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 № 62</w:t>
            </w:r>
          </w:p>
        </w:tc>
      </w:tr>
    </w:tbl>
    <w:bookmarkStart w:name="z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Отчетные данные центральных государственных и местных исполнительных органов по критерию "Открытый диалог"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интернет-конференций и опросов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разделе оцениваемый государственный орган предоставляет список ссылок на проведенные опросы и интернет-конференции с указанием количества участников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 режиме онлайн-трансляции открытых заседаний (коллегий)*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разделе оцениваемый государственный орган предоставляет список ссылок на записи проведенных открытых заседаний в режиме онлайн-трансляции (на официальном интернет-ресурсе и (или) в социальных сетях), а также информационные сообщения, пресс-релизы, направленные на оповещение населения об их проведении в онлайн-режиме, размещенные в социальных сетях и (или) на интернет-ресурсах.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блога первого руководителя (наличие записей)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разделе оцениваемый государственный орган предоставляет список ссылок на записи, размещенные в отчетном периоде.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 с населением**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разделе оцениваемый государственный орган предоставляет следующую информацию: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 параметру "Соблюдение годового графика/календаря встреч" - дата и время проведения встреч с приложением ссылок на анонсы встреч, размещенных на официальном сайте или аккаунте в социальных сетях;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параметру "Размещение на сайте плана действий по решению проблемных вопросов и информации о ходе решения проблемных вопросов" - ссылки на размещенные планы действий по решению проблемных вопросов и информацию о ходе решения проблемных вопросов по каждой встрече (проведенной в соответствии с утвержденным Графиком) на официальном сайте;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параметру "Проведение личного приема граждан" - количество принятых граждан, а также проблемных вопросов с ранжированием на частные и системные по каждой проведенной встрече;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 параметру "Проведение встречи с НКО" - количество участников, перечень НКО и список поднятых вопросов в привязке к каждому НКО.</w:t>
            </w:r>
          </w:p>
        </w:tc>
      </w:tr>
    </w:tbl>
    <w:p>
      <w:pPr>
        <w:spacing w:after="0"/>
        <w:ind w:left="0"/>
        <w:jc w:val="both"/>
      </w:pPr>
      <w:bookmarkStart w:name="z62" w:id="3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за исключением Министерства обороны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 – за исключением министерств обороны и иностранных дел Республики Казахстан, на которых не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РК от 7 апреля 2022 года № 863 "О проведении встреч руководителей центральных исполнительных органов с населением". По указанному индикатору министерствам обороны и иностранных дел Республики Казахстан присваиваются средние баллы центральных государственных органов.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 № 55 о/д,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116/НҚ,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 № 62</w:t>
            </w:r>
          </w:p>
        </w:tc>
      </w:tr>
    </w:tbl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Отчетные данные центральных государственных и местных исполнительных органов по критерию "Открытость подведомственных организаций"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Наполняемость интернет-ресурса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разделе оцениваемый государственный орган предоставляет перечень подведомственных организаций, ссылку на интернет-ресурс подведомственной организации, а, в случае его отсутствия, на соответствующий раздел на официальном интернет-ресурсе государственного органа.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данные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разделе оцениваемый государственный орган предоставляет список ссылок на все размещенные наборы открытых данных подведомственных организаций на интернет-портале открытых данных.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диалог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разделе оцениваемый государственный орган предоставляет список поступивших посредством блог-платформы первых руководителей субъектов квазигосударственного сектора, за исключением лиц со стопроцентным участием государства, вопросов на имя первых руководителей организаций квазигосударственного сектора (с указанием регистрационного номера на портале).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 № 55 о/д,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116/НҚ,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 № 62</w:t>
            </w:r>
          </w:p>
        </w:tc>
      </w:tr>
    </w:tbl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Операционная оценка центральных государственных и местных исполнительных органов по критерию "Открытый диалог"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интернет-конференций и опросов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Наполнение блога первого руководителя (наличие записей)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размещении более 50 записей (не менее 1 записи в неделю)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размещении более 25 записей (не менее 2 записей в месяц)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размещении более 10 записей (не менее 1 записи в месяц)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иных случаях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 режиме онлайн-трансляции открытых заседаний (коллегий)*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 с населением**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годового графика/календаря встреч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сайте плана действий по решению проблемных вопросов и информации о ходе решения проблемных вопросов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личного приема граждан 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встречи с НКО ***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both"/>
      </w:pPr>
      <w:bookmarkStart w:name="z67" w:id="3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за исключением Министерства обороны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 – за исключением министерств обороны и иностранных дел Республики Казахстан, на которых не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РК от 7 апреля 2022 года № 863 "О проведении встреч руководителей центральных исполнительных органов с населением". По указанному индикатору министерствам обороны и иностранных дел Республики Казахстан присваиваются средние баллы центральных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– по указанному параметру МИО не оцениваются.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 № 55 о/д,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116/НҚ,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 № 62</w:t>
            </w:r>
          </w:p>
        </w:tc>
      </w:tr>
    </w:tbl>
    <w:bookmarkStart w:name="z6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11. Операционная оценка подведомственных организаций по критерию "Открытый диалог"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блога первого руководителя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вопросов (менее 90 %), получивших ответы, на блог-платформе первых руководителей субъектов квазигосударственного сектора, за исключением лиц со стопроцентным участием государства,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доступе к информации"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штрафных баллов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