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14d8" w14:textId="29c1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национальной экономики Республики Казахстан от 16 марта 2015 года № 208 "Об утверждении профессионального стандарта "Геодезия и картография"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29 марта 2023 года № 109/НҚ. Зарегистрирован в Министерстве юстиции Республики Казахстан 30 марта 2023 года № 32182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профессионального стандарта "Геодезия и картография" от 16 марта 2015 года № 208 (зарегистрирован в Реестре государственной регистрации нормативных правовых актов за № 10739).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