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46a2" w14:textId="5a74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декабря 2018 года № 947 "Об утверждении Правил мониторинга безопасности дорожной инфраструктуры автомобильных дорог общего пользования международного и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марта 2023 года № 180. Зарегистрирован в Министерстве юстиции Республики Казахстан 31 марта 2023 года № 32203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2018 года № 947 "Об утверждении Правил мониторинга безопасности дорожной инфраструктуры автомобильных дорог общего пользования международного и республиканского значения" (зарегистрирован в Реестре государственной регистрации нормативных правовых актов за № 18132)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мониторинга безопасности дорожной инфраструктуры автомобильных дорог";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36-2)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безопасности дорожной инфраструктуры автомобильных дорог.";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безопасности дорожной инфраструктуры автомобильных дорог общего пользования международного и республиканского значения,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мониторинга безопасности дорожной инфраструктуры автомобильных дорог";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мониторинга безопасности дорожной инфраструктуры автомобильных дорог (далее - Правила) разработаны в соответствии с подпунктом 36-2)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и определяют порядок мониторинга безопасности дорожной инфраструктуры автомобильных дорог.";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мониторинга безопасности дорожной инфраструктуры автомобильных дорог";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Результаты мониторинга безопасности дорожной инфраструктуры являются открытыми для пользователей дорог и размещаются на интернет- ресурсе Комитета автомобильных дорог Министерства индустрии и инфраструктурного развития Республики Казахстан.";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дорог";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дорог".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обеспечить: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7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