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44f6b" w14:textId="a144f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транспорта и коммуникаций Республики Казахстан от 31 октября 2005 года № 337-I "Об утверждении Правил ведомственной экспертизы технической документации для среднего ремонта автомобильных дорог общего пользования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30 марта 2023 года № 196. Зарегистрирован в Министерстве юстиции Республики Казахстан 31 марта 2023 года № 32213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31 октября 2005 года № 337-I "Об утверждении Правил ведомственной экспертизы технической документации для среднего ремонта автомобильных дорог общего пользования Республики Казахстан" (зарегистрирован в Реестре государственной регистрации нормативных правовых актов за № 3929)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ведомственной экспертизы технической документации для среднего ремонта автомобильных дорог Республики Казахстан";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ведомственной экспертизы технической документации для среднего ремонта автомобильных дорог Республики Казахстан.";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ведомственной экспертизы технической документации для среднего ремонта автомобильных дорог общего пользования Республики Казахстан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индустрии и инфраструктурного развития Республики Казахстан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" w:id="10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1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2023 года № 196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2005 года № 337-I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ведомственной экспертизы технической документации для среднего ремонта автомобильных дорог Республики Казахстан</w:t>
      </w:r>
    </w:p>
    <w:bookmarkEnd w:id="12"/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ведомственной экспертизы технической документации для среднего ремонта существующих автомобильных дорог Республики Казахстан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автомобильных дорогах" и определяют порядок организации осуществления ведомственной экспертизы технической документации для среднего ремонта автомобильных дорог Республики Казахстан.</w:t>
      </w:r>
    </w:p>
    <w:bookmarkEnd w:id="14"/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ведомственной экспертизы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ведомственная экспертиза технической документации для среднего ремонта существующих автомобильных дорог (далее – ведомственная экспертиза) – это система оценочных действий и выводов, проводимых Республиканским государственным предприятием на праве хозяйственного ведения "Национальный центр качества дорожных активов" Министерства индустрии и инфраструктурного развития Республики Казахстан (далее – Центр) по заявлению организации дорожной отрасли для получения аналитической оценки объекта экспертизы с целью повышения уровня обоснованности принимаемых решений в технической документации для среднего ремонта автомобильных дорог;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заказчик – государственные органы, государственные учреждения, а также юридические лица, осуществляющие приобретение товаров, работ, услуг по строительству, реконструкции, ремонту и содержанию автомобильных дорог.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ведомственной экспертизы является проведение анализа и оценки технической документации путем определения обоснованности принятых решений и достоверности показателей в представляемых технических документах, а также установления соответствия принятых проектных решений нормативно-техническим документам Республики Казахстан.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проведения ведомственной экспертизы выполняются задачи по оценке проектов на: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обоснованность принятых объемно-планировочных и конструктивных решений, применяемых материалов и инженерного оборудования, надежность и прочность строительных конструкций, в том числе объемов ремонта автомобильных дорог, ориентированных на достижение прямых показателей эффективности улучшения транспортно-эксплуатационного состояния автомобильной дороги и дорожных сооружений;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обоснованность и целесообразность объемов среднего ремонта автомобильных дорог, предусмотренных технической документацией;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обоснованность и достоверность показателей, в том числе расчетной или сметной стоимостей среднего ремонта автомобильных дорог.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Экспертная группа, созданная из числа специалистов Центра, проводит ведомственную экспертизу технической документации на средний ремонт автомобильных дорог, состоящую из следующих этапов: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предварительная экспертиза технической документации (верификация участка и проверка комплектности);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экспертиза технической части;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экспертиза сметной части.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проведения ведомственной экспертизы экспертная группа: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заказчиков необходимые документы и информацию;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выдает отрицательные или положительные заключения.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Экспертная группа выдает отрицательные заключения при: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наличии 3 (трех) письменных замечаний экспертной группы по технической документации Заказчика;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непредоставлении запрашиваемых документов в течение 5 (пяти) календарных дней;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неустранении выданных замечаний экспертной группы в течение 10 (десяти) календарных дней со дня выдачи письменного замечания;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обнаружении несоответствий принятых проектных решений заказчиком в технической документации нормативно-техническим документам Республики Казахстан.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ведомственной экспертизы в Центр представляются следующие документы: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на проведение ведомственной экспертизы в произвольной форме;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техническое задание, утвержденное заказчиком;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дефектная ведомость работ в произвольной форме;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ведомость объемов работ в произвольной форме;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сметная документация.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Продолжительность проведения ведомственной экспертизы технической документации не должно превышать 30 календарных дней.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производства экспертизы исчисляется со дня регистрации документов, поступивших на производство экспертизы.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Изменения (дополнения), вносимые в техническую документацию для среднего ремонта существующих автомобильных дорог Республики Казахстан, оказывающие влияние на утвержденные основные технико-экономические показатели, подлежат повторной ведомственной экспертизе в порядке, установленном для вновь разрабатываемой технической документации.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Ранее утвержденная техническая документация, по которой в течение года со дня выдачи положительного заключения не осуществляются ремонтные работы и не определена подрядная организация подлежит к прохождению новой экспертизы и переутверждению в порядке, установленном настоящими Правилами.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Техническая документация для среднего ремонта существующих автомобильных дорог, подлежащая ведомственной экспертизе, но не прошедшая ее, считается не завершенной и выполнение ремонтных работ с ее использованием не допускается.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Утверждение технической документации без положительного заключения экспертной группы, проведенной в соответствии с настоящими Правилами, не допускается.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После получения положительного заключения экспертной группы техническая документация утверждается заказчиком.</w:t>
      </w:r>
    </w:p>
    <w:bookmarkEnd w:id="48"/>
    <w:bookmarkStart w:name="z5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Заключительные положения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Решение экспертной группы может быть обжаловано в судебном порядке.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Члены экспертной группы должны соблюдать конфиденциальность по рассматриваемой технической документации.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