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1bf7" w14:textId="bd31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3 апреля 2023 года № 82. Зарегистрирован в Министерстве юстиции Республики Казахстан 4 апреля 2023 года № 32226.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образования.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просвещения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защиты населения Республики Казахстан 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2023 года № 82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образования"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и определяют порядок предоставления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образования.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образования" (далее - государственная услуга) оказывается организациями технического и профессионального, послесреднего образования (далее - услугодатель).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физическим лицам, относящимся к отдельным категориям,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образования и (или) их родителям, законным представителям (далее – услугополучатель) бесплатно.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Лица, относящиеся к отдельным категориям граждан, которые имеют право на бесплатное горячее питание,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Услугополучатель для получения бесплатного питания, подает услугодателю через некоммерческое акционерное общество "Государственная корпорация "Правительство для граждан" (далее - Государственная корпорация), канцелярию услугодателя, веб-портал "электронного правительства" www.egov.kz (далее - портал) либо через абонентское устройство сотовой связи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предусмотренных Перечнем основных требований к оказанию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образования" (далее - Перечень),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приеме документов через услугодателя и (или) Государственную корпорацию услугополучателю выдается расписка о приеме соответствующих документов.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документе, удостоверяющего личность, опеки (попечительства), патронатного воспитания – для детей-сирот и детей, оставшихся без попечения родителей, воспитывающихся в семьях, подтверждающие принадлежность заявителя (семьи) к получателям адресной социальной помощи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представления услугополучателем неполного пакета документов, и (или) документов с истекшим сроком действия, согласно перечню, предусмотренному пунктом 8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услугодатель или работник Государственной корпорации отказывает в приеме заявления и выдает расписку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в день поступления документов осуществляет их прием, регистрацию и направляет на рассмотрение услугодателю.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документов через портал услугодатель в течение 1 (одного) рабочего дня с момента регистрации документов, проверяет полноту представленных документов.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основания для отказа в оказании государственной услуги, срок оказания которого составляет 5 (пять) рабочих дней, услугодатель уведомляет услугополучателя о предварительном решении об отказе в оказании государственной услуги, а также времени, дате и месте, способе проведения заслушивания для предоставления возможности услугополучателю выразить позицию по предварительному решению.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(трех)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уведомление о предоставлении бесплатного питания либо отказывает в оказании государственной услуги.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услугополучателем полного пакета документов услугодатель в течение 3 (трех) рабочих дней рассматривает документы на соответствие требованиям настоящих Правил, по итогам готовит уведомление о предоставлении бесплатного питания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его на подпись руководителю услугодателя.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выдается услугополучателю в канцелярии услугодателя и (или) в Государственной корпорации нарочно при предъявлении документа, удостоверяющего личность (либо его представителя по нотариально заверенной доверенности).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доставка результата государственной услуги в Государственную корпорацию осуществляется не позднее, чем за сутки до истечения срока оказания государственной услуги.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подписанный электронной цифровой подписью (далее – ЭЦП) руководителя 3услугодателя.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по предоставлению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образования может оказываться проактивным способом, по инициативе услугодателя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www.egov.kz и включать в себя: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отправку автоматических уведомлений услугополучателю с запросом на оказание государственной услуги по предоставлению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образования;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согласия услугополучателя на оказание проактивной услуги, а также иных необходимых сведений от услугополучателя, в том числе ограниченного доступа, посредством абонентского устройства сотовой связи услугополучателя.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ожидания ответа от услугополучателя составляет 24 (двадцать четыре) часа с момента получения запроса.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Общий срок рассмотрения документов на оказание государственной услуги составляет 5 (пять) рабочих дней.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Документы, не выданные в срок из-за отсутствия обращения услугополучателя (представителя), в течение одного месяца хранятся в Государственной корпорации, после истечения данного срока возвращаются услугодателю как невостребованные.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 (далее - Закон)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соответствии с подпунктом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центральный государственный орган, в течение 3 (трех) рабочих дней с даты внесения изменения и (или) дополнения в настоящие Правила, актуализирует их и направляет услугодателям, в Единый контакт-центр, в Государственную корпорацию. 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которого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Жалоба услугополучателя, поступившая в адрес органа, рассматривающего жалобу, подлежит рассмотрению в течение 15 (пятнадцати) рабочих дней со дня ее регистрации.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находящимся под опекой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патронатом, обучающимся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 (-ей)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48"/>
    <w:p>
      <w:pPr>
        <w:spacing w:after="0"/>
        <w:ind w:left="0"/>
        <w:jc w:val="both"/>
      </w:pPr>
      <w:bookmarkStart w:name="z58" w:id="49"/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предоставить бесплатное питание моему (моей) сыну (дочери)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(при его наличии) обучающемуся (-ейся) ____курса,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 группы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(а) на использования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 "___" _______20__года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(подпись) (Ф.И.О.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находящимся под опекой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патронатом, обучающимся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"Предоставление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бесплатного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питания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находящимся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(попечительством)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патронатом,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обучающимся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профессионального,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организациями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через: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канцелярию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веб-портал "электронного правительства" www.egov.kz (далее – портал).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абонентское устройство сотовой связи, зарегистрированного на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  <w:bookmarkEnd w:id="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пакета документов услугодателю, в Государственную корпорацию, портал – 5 рабочих дней;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физическим лицам (далее – услугополучатель) пакета документов услугодателю – 20 минут, в Государственную корпорацию – 15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услугополучателя через канцелярию услугодателя – 30 минут, через Государственную корпорацию – 15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/бумажная/проактивная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предоставлении бесплатного питания либо мотивированный ответ об отказе в оказании государственной услуги в случаях и по основаниям, предусмотренным в пункте 9 настоящего Перечня.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(частично автоматизированная) и (или) бумажная, проактивная.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в проактивной форме направляется в виде смс на абонентский номер услугополучателя о предоставлении бесплатного питания.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лицам, в том числе в проактивной форме.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-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18.00 часов с перерывом на обед с 13.00 часов до 14.00 часов.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Государственной корпорации: прием заявлений и выдача готовых результатов государственной услуги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портала/абонентского устройства сотовой связи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интернет-ресурсе Государственной корпорации www.gov4c.​kz;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портале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 и (или) в Государственную корпорацию: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установленной формы;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удостоверение личности,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свидетельство о рождении - для детей из многодетных семей (в случае рождения до 13 августа 2007 года)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справки об инвалидности – для лиц с инвалидностью и лицам с инвалидностью с детства, детям с инвалидностью или заключение психолого-медико-педагогической консультации – для детей с ограниченными возможностями в развитии;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информация, подтверждающая принадлежность заявителя (семьи) к получателям адресной социальной помощи;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сведения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прожиточного минимума.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студентов, обучающихся по образовательным программам технического и профессионального, послесреднего образования, предусматривающим подготовку квалифицированных рабочих кадров: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установленной формы;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приказ о зачислении в организации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перечисленные в пунктах 2,3,4 предоставляются в подлинниках и копиях, после сверки которых подлинники возвращаются заявителю.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установленной формы;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свидетельство о рождении - для детей из многодетных семей (в случае рождения до 13 августа 2007 года);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электронные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сведения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прожиточного минимума.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студентов, обучающихся по образовательным программам технического и профессионального, послесреднего образования, предусматривающим подготовку квалифицированных рабочих кадров: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установленной формы;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приказ о зачислении в организации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документе, удостоверяющего личность, свидетельство о рождении, опеки (попечительства), патронатного воспитания – для детей-сирот и детей, оставшихся без попечения родителей, воспитывающихся в семьях, подтверждающие принадлежность заявителя (семьи) к получателям адресной социальной помощи, об инвалидности услугополучателя услугодатель при наличии получает из соответствующих государственных информационных систем через шлюз "электронного правительства".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в отношении услугополучателя вступившее в законную силу решения суда, на основании которого услугополучатель лишен специального права, связанного с получением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посредством единого контакт-центра, а также в проактивной форме через абонентское устройство сотовой связи, зарегистрированного на ww.egov.kz по вопросам оказания государственных услуг.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услугодателя по вопросам оказания государственной услуги размещены на интернет-ресурсе Министерства: www.edu.gov.kz в разделе "Государственные услуги". Единый контакт-центр по вопросам оказания государственных услуг: 8-800-080-7777, 1414.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находящимся под опекой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патронатом, обучающимся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Уведомление о предоставлении бесплатного питания</w:t>
      </w:r>
    </w:p>
    <w:bookmarkEnd w:id="58"/>
    <w:p>
      <w:pPr>
        <w:spacing w:after="0"/>
        <w:ind w:left="0"/>
        <w:jc w:val="both"/>
      </w:pPr>
      <w:bookmarkStart w:name="z105" w:id="59"/>
      <w:r>
        <w:rPr>
          <w:rFonts w:ascii="Times New Roman"/>
          <w:b w:val="false"/>
          <w:i w:val="false"/>
          <w:color w:val="000000"/>
          <w:sz w:val="28"/>
        </w:rPr>
        <w:t>
      в организации образования_________________________________________________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Дана ________________________________________ в том, что он/она включен(-а) в список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 обучающихся, обеспечивающихся бесплатным питанием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20__ - 20__ учебном году. "____"___________20___года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 руководителя организации образования)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находящимся под опекой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патронатом, обучающимся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заявлений</w:t>
      </w:r>
    </w:p>
    <w:bookmarkEnd w:id="60"/>
    <w:p>
      <w:pPr>
        <w:spacing w:after="0"/>
        <w:ind w:left="0"/>
        <w:jc w:val="both"/>
      </w:pPr>
      <w:bookmarkStart w:name="z109" w:id="61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государственных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услугах", Государственная корпорация (указать адрес) отказывает в приеме документов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оказание государственной услуги "Предоставление бесплатного питания отдельным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граждан, а также лицам, находящимся под опекой (попечительством) и патронатом, обучающимся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воспитанникам организаций технического и профессионального,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ввиду представления Вами неполного пакета документов согласно перечню, предусмотренному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порядком оказания государственной услуги и (или) в связи с истекшим сроком 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(двух) экземплярах, по одному для каждой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стороны.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 (при его наличии) (подпись) работника Государственной корпорации)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 (при его наличии) услугодателя)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Получил: _______________________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(при его наличии) (подпись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20__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