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2f41" w14:textId="b372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Типовых квалификационных требований к административным государственным должностям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5 апреля 2023 года № 71. Зарегистрирован в Министерстве юстиции Республики Казахстан 5 апреля 2023 года № 32237.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5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квалификационные требования к административным государственным должностям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Председателя Агентства Республики Казахстан по делам государственной службы и противодействию коррупции и Председателя Агентства Республики Казахстан по делам государственной службы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отбора на государственную службу Агентства Республики Казахстан по делам государственной службы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опубликования, за исключением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Типовых квалификационных требований к административным государственным должностям корпуса "Б", который вводится в действие с 1 января 2025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71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требования к административным государственным должностям корпуса "Б"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квалификационные требования - в редакции приказа и.о. Председателя Агентства РК по делам государственной службы от 30.11.2023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6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4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требования к административным государственным должностям корпуса "Б" (далее – Типовые квалификационные требования) разработаны в соответствии с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службе Республики Казахстан" (далее - Закон) и установлены к категориям административных государственных должностей корпуса "Б",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утвержденный Указом Президента Республики Казахстан от 29 декабря 2015 года № 150 (далее – Реестр), и предъявляются к гражданам, претендующим на занятие отнесенных к ним должностей.</w:t>
      </w:r>
    </w:p>
    <w:bookmarkEnd w:id="10"/>
    <w:bookmarkStart w:name="z4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Типовые квалификационные требования включают:</w:t>
      </w:r>
    </w:p>
    <w:bookmarkEnd w:id="11"/>
    <w:bookmarkStart w:name="z4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уровню образования в областях, соответствующих функциональным направлениям конкретной должности данной категории.</w:t>
      </w:r>
    </w:p>
    <w:bookmarkEnd w:id="12"/>
    <w:bookmarkStart w:name="z4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компетенциям, необходимым для эффективного выполнения профессиональной деятельности на конкретной государственной должности, в том числе наличие действительного сертификата о прохождении тестирования на знание законодательства Республики Казахстан, а также, при необходимости, сертификата, подтверждающего квалификацию в определенной сфере (далее - компетенция).</w:t>
      </w:r>
    </w:p>
    <w:bookmarkEnd w:id="13"/>
    <w:bookmarkStart w:name="z4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службы управления персоналом (кадровой службы) требуется наличие сертификата по управлению персоналом (сертификат в сфере HR) либо документа об образовании в сфере управления персоналом.</w:t>
      </w:r>
    </w:p>
    <w:bookmarkEnd w:id="14"/>
    <w:bookmarkStart w:name="z4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Требование, по наличию действительного сертификата о прохождении тестирования на знание законодательства Республики Казахстан, предусмотренное частью первой настоящего подпункта, не распространяется на действующих государственных служащих,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Закона.</w:t>
      </w:r>
    </w:p>
    <w:bookmarkEnd w:id="15"/>
    <w:bookmarkStart w:name="z4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опыту работы.</w:t>
      </w:r>
    </w:p>
    <w:bookmarkEnd w:id="16"/>
    <w:bookmarkStart w:name="z4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Типовых квалификационных требованиях под руководящей должностью понимается структурная штатная единица организации, наделенная полномочиями по организации деятельности подчиненного ему подразделения или отдельных сотрудников.</w:t>
      </w:r>
    </w:p>
    <w:bookmarkEnd w:id="17"/>
    <w:bookmarkStart w:name="z4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административным государственным должностям корпуса "Б", за исключением должностей категории E-G, в инженерной, обрабатывающей и строительной отрасли, устанавливается требование по наличию образования по специальностям в соответствующей отрасли согласно Классификатору направлений подготовки кадров с высшим и послевузовским образованием, утвержденному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</w:t>
      </w:r>
    </w:p>
    <w:bookmarkEnd w:id="18"/>
    <w:bookmarkStart w:name="z4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зачисленные в Президентский молодежный кадровый резерв, при наличии образования в областях, соответствующих функциональным направлениям конкретной должности данной категории, соответствуют Типовым квалификационным требованиям к должностям категорий А-1, В-1, С-1, С-О-1, С-R-1, D-1, D-О-1, D-R-1, Е-1, E-R-1, E-G-1.</w:t>
      </w:r>
    </w:p>
    <w:bookmarkEnd w:id="19"/>
    <w:bookmarkStart w:name="z4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 должности помощника или советника первых руководителей государственных органов опыт работы не требуется.</w:t>
      </w:r>
    </w:p>
    <w:bookmarkEnd w:id="20"/>
    <w:bookmarkStart w:name="z4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завершившим обучение в зарубежных высших учебных заведениях по приоритетным специальностям, утверждаемым рабочим органом Республиканской комиссии по подготовке кадров за рубежом (далее – рабочий орган) согласно </w:t>
      </w:r>
      <w:r>
        <w:rPr>
          <w:rFonts w:ascii="Times New Roman"/>
          <w:b w:val="false"/>
          <w:i w:val="false"/>
          <w:color w:val="000000"/>
          <w:sz w:val="28"/>
        </w:rPr>
        <w:t>Указу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или самостоятельно завершившим обучение в зарубежных высших учебных заведениях и получившим академическую степень по программам послевузовского образования соответствующих приоритетным специальностям, а также завершившим обучение по программам послевузовского образования (магистратура) в организациях образования при Президенте Республики Казахстан, в областях, соответствующих функциональным направлениям конкретной должности данной категории, к общему имеющемуся стажу учитывается дополнительно два года.</w:t>
      </w:r>
    </w:p>
    <w:bookmarkEnd w:id="21"/>
    <w:bookmarkStart w:name="z4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настоящем пункте, при отсутствии опыта работы считаются соответствующими Типовым квалификационным требованиям, предъявляемым к должностям категорий А-4, В-4, С-3, С-О-3, С-R-2, D-3, D-О-3, D-R-2, Е-2, E-R-2, E-G-1 и ниже.</w:t>
      </w:r>
    </w:p>
    <w:bookmarkEnd w:id="22"/>
    <w:bookmarkStart w:name="z4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специальностей, ежегодно утверждаемый рабочим органом, публикуется на его интернет-ресурсе (по годам).</w:t>
      </w:r>
    </w:p>
    <w:bookmarkEnd w:id="23"/>
    <w:bookmarkStart w:name="z4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Лицам, имеющим ученую степень кандидата наук, доктора наук или академическую степень доктора философии (PhD) либо доктора по профилю в областях, соответствующих функциональным направлениям конкретной должности данной категории, к общему имеющемуся стажу учитывается дополнительно три года*.</w:t>
      </w:r>
    </w:p>
    <w:bookmarkEnd w:id="24"/>
    <w:bookmarkStart w:name="z4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ведомственных квалификационных требованиях государственного органа могут быть установлены:</w:t>
      </w:r>
    </w:p>
    <w:bookmarkEnd w:id="25"/>
    <w:bookmarkStart w:name="z4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иным компетенциям (знания, умения и навыки), необходимых для эффективного выполнения профессиональной деятельности на конкретной государственной должности, не предусмотренным настоящими Типовыми квалификационными требованиями, с учетом основных направлений деятельности государственного органа и его структурных подразделений, а также должностных полномочий административных государственных служащих;</w:t>
      </w:r>
    </w:p>
    <w:bookmarkEnd w:id="26"/>
    <w:bookmarkStart w:name="z4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административным государственным должностям категорий А-1 и В-1 – требование по обязательному наличию опыта работы на должностях категорий С-О, C-R, D, D-О, D-R, Е, Е-R и Е-G.</w:t>
      </w:r>
    </w:p>
    <w:bookmarkEnd w:id="27"/>
    <w:bookmarkStart w:name="z4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настоящих Типовых квалификационных требованиях под стажем работы понимается:</w:t>
      </w:r>
    </w:p>
    <w:bookmarkEnd w:id="28"/>
    <w:bookmarkStart w:name="z4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государственных должностях - стаж работы на политических государственных должностях, стаж работы на административных государственных должностях, стаж службы на должностях правоохранительных или специальных государственных органов, стаж воинской службы;</w:t>
      </w:r>
    </w:p>
    <w:bookmarkEnd w:id="29"/>
    <w:bookmarkStart w:name="z4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иных должностях, в отношении которых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конституционными законами или иными законодательными актами Республики Казахстан определен иной правовой статус - стаж работы на должностях судей, стаж работы в качестве депутатов Парламента, депутатов маслихатов, работающих на постоянной основе.</w:t>
      </w:r>
    </w:p>
    <w:bookmarkEnd w:id="30"/>
    <w:bookmarkStart w:name="z4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настоящих Типовых квалификационных требованиях под стажем работы в областях, соответствующих функциональным направлениям конкретной должности соответствующей категории, понимается стаж работы в организациях, в том числе в международных, зарубежных или транснациональных организациях, зарубежных государственных структурах (далее - организация), за исключением стажа работы, указанной в пункте 9 настоящих Типовых квалификационных требований.</w:t>
      </w:r>
    </w:p>
    <w:bookmarkEnd w:id="31"/>
    <w:bookmarkStart w:name="z4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стажа работы в областях, соответствующих функциональным направлениям конкретной должности соответствующей категории, осуществляется на основе документов, подтверждающих трудовую деятельность кандидата.</w:t>
      </w:r>
    </w:p>
    <w:bookmarkEnd w:id="32"/>
    <w:bookmarkStart w:name="z4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трудовую деятельность, определяются в соответствии с трудовым законодательством Республики Казахстан.</w:t>
      </w:r>
    </w:p>
    <w:bookmarkEnd w:id="33"/>
    <w:bookmarkStart w:name="z48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определении соответствия Типовым квалификационным требованиям может учитываться общий суммарный стаж работы, указанный в пунктах 9 и 10 настоящих Типовых квалификационных требований.</w:t>
      </w:r>
    </w:p>
    <w:bookmarkEnd w:id="34"/>
    <w:bookmarkStart w:name="z4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На должность пресс-секретаря требуется наличие стажа работы в областях, соответствующих функциональным направлениям данной должности не менее пяти лет.</w:t>
      </w:r>
    </w:p>
    <w:bookmarkEnd w:id="35"/>
    <w:bookmarkStart w:name="z4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применения специального дополнительного наименования "пресс-секретарь" к руководителю структурного подразделения, ответственного за взаимодействие со СМИ допускается применение квалификационных требований, указанных в части первой настоящего пункта.</w:t>
      </w:r>
    </w:p>
    <w:bookmarkEnd w:id="36"/>
    <w:bookmarkStart w:name="z48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по компетенциям</w:t>
      </w:r>
    </w:p>
    <w:bookmarkEnd w:id="37"/>
    <w:bookmarkStart w:name="z4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Требуется наличие следующих компетенций:</w:t>
      </w:r>
    </w:p>
    <w:bookmarkEnd w:id="38"/>
    <w:bookmarkStart w:name="z4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лидерство, стратегическое мышление, управление изменениями для занятия должностей категорий А-1, В-1, В-2, С-1, С-2, С-О-1, С-О-2, С-R-1, D-1, D-2, D-О-1, D-О-2, D-R-1, Е-1, Е-2, E-R-1;</w:t>
      </w:r>
    </w:p>
    <w:bookmarkEnd w:id="39"/>
    <w:bookmarkStart w:name="z4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 для занятия должностей категорий А-2, А-3, В-3, С-3, С-О-3, С-О-4, C-R-2, C-R-3, D-3, D-О-3, D-R-2, D-R-3, Е-3, E-R-2, E-R-3, E-G-1, E-G-2;</w:t>
      </w:r>
    </w:p>
    <w:bookmarkEnd w:id="40"/>
    <w:bookmarkStart w:name="z4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 для занятия должностей категорий А-4, А-5, В-4, B-5, В-6, С-4, С-5, С-О-5, С-О-6, С-R-4, С-R-5, D-4, D-5, D-О-4, D-О-5, D-О-6, D-R-4, D-R-5, Е-4, Е-5, E-R-4, E-R-5, E-G-3, E-G-4.</w:t>
      </w:r>
    </w:p>
    <w:bookmarkEnd w:id="41"/>
    <w:bookmarkStart w:name="z49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по образованию и опыту работы</w:t>
      </w:r>
    </w:p>
    <w:bookmarkEnd w:id="42"/>
    <w:bookmarkStart w:name="z49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административным государственным должностям категории А-1 устанавливаются следующие требования:</w:t>
      </w:r>
    </w:p>
    <w:bookmarkEnd w:id="43"/>
    <w:bookmarkStart w:name="z49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44"/>
    <w:bookmarkStart w:name="z49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45"/>
    <w:bookmarkStart w:name="z49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девяти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В-2, C-1, C-O-1, D-2, D-O-1;</w:t>
      </w:r>
    </w:p>
    <w:bookmarkEnd w:id="46"/>
    <w:bookmarkStart w:name="z4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девяти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47"/>
    <w:bookmarkStart w:name="z50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девяти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48"/>
    <w:bookmarkStart w:name="z5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административным государственным должностям категории А-2 устанавливаются следующие требования:</w:t>
      </w:r>
    </w:p>
    <w:bookmarkEnd w:id="49"/>
    <w:bookmarkStart w:name="z5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50"/>
    <w:bookmarkStart w:name="z50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51"/>
    <w:bookmarkStart w:name="z5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восьми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B-3, С-2, C-O-2, D-3, D-O-2;</w:t>
      </w:r>
    </w:p>
    <w:bookmarkEnd w:id="52"/>
    <w:bookmarkStart w:name="z50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восьми лет стажа работы, в том числе не менее одного года на должностях не ниже начальника управления правоохранительных или специальных государственных органов центрального либо областного уровней, или начальника отдела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53"/>
    <w:bookmarkStart w:name="z5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восьми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54"/>
    <w:bookmarkStart w:name="z5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административным государственным должностям категории А-3 устанавливаются следующие требования:</w:t>
      </w:r>
    </w:p>
    <w:bookmarkEnd w:id="55"/>
    <w:bookmarkStart w:name="z50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56"/>
    <w:bookmarkStart w:name="z5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57"/>
    <w:bookmarkStart w:name="z51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семи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B-4, С-3, C-O-2, D-3, D-O-2;</w:t>
      </w:r>
    </w:p>
    <w:bookmarkEnd w:id="58"/>
    <w:bookmarkStart w:name="z5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семи лет стажа работы, в том числе не менее одного года на руководящих должностях правоохранительных или специальных государственных органов центрального либо областного уровней, или на руководящих должностях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59"/>
    <w:bookmarkStart w:name="z5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семи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60"/>
    <w:bookmarkStart w:name="z5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административным государственным должностям категории А-4 устанавливаются следующие требования:</w:t>
      </w:r>
    </w:p>
    <w:bookmarkEnd w:id="61"/>
    <w:bookmarkStart w:name="z5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62"/>
    <w:bookmarkStart w:name="z5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63"/>
    <w:bookmarkStart w:name="z5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B-5, С-4, C-O-4, D-4, D-O-3;</w:t>
      </w:r>
    </w:p>
    <w:bookmarkEnd w:id="64"/>
    <w:bookmarkStart w:name="z5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65"/>
    <w:bookmarkStart w:name="z5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категории.</w:t>
      </w:r>
    </w:p>
    <w:bookmarkEnd w:id="66"/>
    <w:bookmarkStart w:name="z5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административным государственным должностям категории А-5 устанавливаются следующие требования:</w:t>
      </w:r>
    </w:p>
    <w:bookmarkEnd w:id="67"/>
    <w:bookmarkStart w:name="z5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68"/>
    <w:bookmarkStart w:name="z5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69"/>
    <w:bookmarkStart w:name="z52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B-6, С-5, C-O-5, D-4, D-O-4;</w:t>
      </w:r>
    </w:p>
    <w:bookmarkEnd w:id="70"/>
    <w:bookmarkStart w:name="z5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71"/>
    <w:bookmarkStart w:name="z5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72"/>
    <w:bookmarkStart w:name="z52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административным государственным должностям категории В-1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73"/>
    <w:bookmarkStart w:name="z5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74"/>
    <w:bookmarkStart w:name="z5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75"/>
    <w:bookmarkStart w:name="z5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девяти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А-2, B-2, C-1, C-O-1, D-2, D-O-1;</w:t>
      </w:r>
    </w:p>
    <w:bookmarkEnd w:id="76"/>
    <w:bookmarkStart w:name="z5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девяти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77"/>
    <w:bookmarkStart w:name="z5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девяти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78"/>
    <w:bookmarkStart w:name="z5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административным государственным должностям категории В-2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79"/>
    <w:bookmarkStart w:name="z5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80"/>
    <w:bookmarkStart w:name="z5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81"/>
    <w:bookmarkStart w:name="z5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семи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B-3, С-2, С-О-2, D-3, D-O-2;</w:t>
      </w:r>
    </w:p>
    <w:bookmarkEnd w:id="82"/>
    <w:bookmarkStart w:name="z5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семи лет стажа работы, в том числе не менее одного года на руководящих должностях правоохранительных или специальных государственных органов центрального либо областного уровней, или на руководящих должностях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83"/>
    <w:bookmarkStart w:name="z5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семи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84"/>
    <w:bookmarkStart w:name="z5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административным государственным должностям категории В-3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85"/>
    <w:bookmarkStart w:name="z5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86"/>
    <w:bookmarkStart w:name="z5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87"/>
    <w:bookmarkStart w:name="z5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С-3, C-O-3, D-3, D-O-2;</w:t>
      </w:r>
    </w:p>
    <w:bookmarkEnd w:id="88"/>
    <w:bookmarkStart w:name="z5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руководящих должностях правоохранительных или специальных государственных органов центрального либо областного уровней, или на руководящих должностях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89"/>
    <w:bookmarkStart w:name="z5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90"/>
    <w:bookmarkStart w:name="z5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административным государственным должностям категории В-4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91"/>
    <w:bookmarkStart w:name="z5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92"/>
    <w:bookmarkStart w:name="z5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93"/>
    <w:bookmarkStart w:name="z5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С-4, C-O-4, D-4, D-O-3;</w:t>
      </w:r>
    </w:p>
    <w:bookmarkEnd w:id="94"/>
    <w:bookmarkStart w:name="z5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95"/>
    <w:bookmarkStart w:name="z5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категории.</w:t>
      </w:r>
    </w:p>
    <w:bookmarkEnd w:id="96"/>
    <w:bookmarkStart w:name="z5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административным государственным должностям категории В-5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97"/>
    <w:bookmarkStart w:name="z5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98"/>
    <w:bookmarkStart w:name="z5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99"/>
    <w:bookmarkStart w:name="z5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B-6, С-5, C-O-5, D-4, D-O-4;</w:t>
      </w:r>
    </w:p>
    <w:bookmarkEnd w:id="100"/>
    <w:bookmarkStart w:name="z5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01"/>
    <w:bookmarkStart w:name="z5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категории;</w:t>
      </w:r>
    </w:p>
    <w:bookmarkEnd w:id="102"/>
    <w:bookmarkStart w:name="z5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должность помощника депутата опыт работы не требуется.</w:t>
      </w:r>
    </w:p>
    <w:bookmarkEnd w:id="103"/>
    <w:bookmarkStart w:name="z5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административным государственным должностям категории В-6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104"/>
    <w:bookmarkStart w:name="z5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05"/>
    <w:bookmarkStart w:name="z5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06"/>
    <w:bookmarkStart w:name="z5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административным государственным должностям категории В-1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07"/>
    <w:bookmarkStart w:name="z5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08"/>
    <w:bookmarkStart w:name="z5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09"/>
    <w:bookmarkStart w:name="z5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восьми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А-2, B-2, C-2, C-O-2, D-2, D-O-1;</w:t>
      </w:r>
    </w:p>
    <w:bookmarkEnd w:id="110"/>
    <w:bookmarkStart w:name="z5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восьми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11"/>
    <w:bookmarkStart w:name="z5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восьми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12"/>
    <w:bookmarkStart w:name="z5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административным государственным должностям категории В-2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13"/>
    <w:bookmarkStart w:name="z5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14"/>
    <w:bookmarkStart w:name="z5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15"/>
    <w:bookmarkStart w:name="z5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B-3, С-3, С-О-2, D-3, D-O-2, Е-1;</w:t>
      </w:r>
    </w:p>
    <w:bookmarkEnd w:id="116"/>
    <w:bookmarkStart w:name="z56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17"/>
    <w:bookmarkStart w:name="z57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18"/>
    <w:bookmarkStart w:name="z57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 административным государственным должностям категории В-3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19"/>
    <w:bookmarkStart w:name="z57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20"/>
    <w:bookmarkStart w:name="z57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21"/>
    <w:bookmarkStart w:name="z57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С-3, C-O-3, C-R-1, D-3, D-O-2, D-R-1, Е-2, Е-R-1;</w:t>
      </w:r>
    </w:p>
    <w:bookmarkEnd w:id="122"/>
    <w:bookmarkStart w:name="z5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123"/>
    <w:bookmarkStart w:name="z57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124"/>
    <w:bookmarkStart w:name="z57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административным государственным должностям категории В-4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25"/>
    <w:bookmarkStart w:name="z57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26"/>
    <w:bookmarkStart w:name="z57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27"/>
    <w:bookmarkStart w:name="z58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С-4, C-O-4, C-R-2, D-4, D-O-3, D-R-2, Е-3, Е-R-2, E-G-1;</w:t>
      </w:r>
    </w:p>
    <w:bookmarkEnd w:id="128"/>
    <w:bookmarkStart w:name="z58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на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129"/>
    <w:bookmarkStart w:name="z58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категории;</w:t>
      </w:r>
    </w:p>
    <w:bookmarkEnd w:id="130"/>
    <w:bookmarkStart w:name="z58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должности Судебной администрации Республики Казахстан не менее трех лет стажа работы в качестве секретаря судебного заседания, в том числе не менее двух лет в качестве секретаря судебного заседания областного уровня.</w:t>
      </w:r>
    </w:p>
    <w:bookmarkEnd w:id="131"/>
    <w:bookmarkStart w:name="z58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 административным государственным должностям категории В-5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32"/>
    <w:bookmarkStart w:name="z58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33"/>
    <w:bookmarkStart w:name="z58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34"/>
    <w:bookmarkStart w:name="z58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135"/>
    <w:bookmarkStart w:name="z58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136"/>
    <w:bookmarkStart w:name="z58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должности Судебной администрации Республики Казахстан не менее двух лет стажа работы в качестве секретаря судебного заседания, в том числе не менее одного года в качестве секретаря судебного заседания областного уровня.</w:t>
      </w:r>
    </w:p>
    <w:bookmarkEnd w:id="137"/>
    <w:bookmarkStart w:name="z59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 административным государственным должностям категории В-6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38"/>
    <w:bookmarkStart w:name="z59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39"/>
    <w:bookmarkStart w:name="z59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40"/>
    <w:bookmarkStart w:name="z59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 административным государственным должностям категории С-1 устанавливаются следующие требования:</w:t>
      </w:r>
    </w:p>
    <w:bookmarkEnd w:id="141"/>
    <w:bookmarkStart w:name="z59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42"/>
    <w:bookmarkStart w:name="z59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опыт работы должен соответствовать одному из следующих требований:</w:t>
      </w:r>
    </w:p>
    <w:bookmarkEnd w:id="143"/>
    <w:bookmarkStart w:name="z59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восьми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В-2, C-2, C-O-1, D-O-1;</w:t>
      </w:r>
    </w:p>
    <w:bookmarkEnd w:id="144"/>
    <w:bookmarkStart w:name="z59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восьми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45"/>
    <w:bookmarkStart w:name="z59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восьми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46"/>
    <w:bookmarkStart w:name="z59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административным государственным должностям категории С-1, на которые возложены функции по формированию и реализации государственной политики в соответствующей сфере (отрасли) государственного управления, устанавливаются обязательное наличие не менее одного года стажа работы на административных государственных должностях корпуса "Б" категорий А, В, C-O, C-R, D, D-O, D-R, E, E-R или E-G, либо на административных государственных должностях корпуса "А", политических государственных должностях, определенных Реестром, либо в организациях, в том числе в их филиалах, представительствах либо иных обособленных структурных подразделениях на должностях, соответствующих функциональным направлениям конкретной должности данной категории**.</w:t>
      </w:r>
    </w:p>
    <w:bookmarkEnd w:id="147"/>
    <w:bookmarkStart w:name="z60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 административным государственным должностям категории С-2 устанавливаются следующие требования:</w:t>
      </w:r>
    </w:p>
    <w:bookmarkEnd w:id="148"/>
    <w:bookmarkStart w:name="z60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49"/>
    <w:bookmarkStart w:name="z60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50"/>
    <w:bookmarkStart w:name="z60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С-3, С-О-2, D-O-2, D-2;</w:t>
      </w:r>
    </w:p>
    <w:bookmarkEnd w:id="151"/>
    <w:bookmarkStart w:name="z60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52"/>
    <w:bookmarkStart w:name="z60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53"/>
    <w:bookmarkStart w:name="z60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административным государственным должностям категории С-3 устанавливаются следующие требования:</w:t>
      </w:r>
    </w:p>
    <w:bookmarkEnd w:id="154"/>
    <w:bookmarkStart w:name="z60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55"/>
    <w:bookmarkStart w:name="z60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56"/>
    <w:bookmarkStart w:name="z60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С-4, C-O-3, C-R-1, D-3, D-O-3;</w:t>
      </w:r>
    </w:p>
    <w:bookmarkEnd w:id="157"/>
    <w:bookmarkStart w:name="z61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58"/>
    <w:bookmarkStart w:name="z61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категории.</w:t>
      </w:r>
    </w:p>
    <w:bookmarkEnd w:id="159"/>
    <w:bookmarkStart w:name="z61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 административным государственным должностям категории С-4 устанавливаются следующие требования:</w:t>
      </w:r>
    </w:p>
    <w:bookmarkEnd w:id="160"/>
    <w:bookmarkStart w:name="z61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61"/>
    <w:bookmarkStart w:name="z61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62"/>
    <w:bookmarkStart w:name="z61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163"/>
    <w:bookmarkStart w:name="z61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</w:p>
    <w:bookmarkEnd w:id="164"/>
    <w:bookmarkStart w:name="z61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165"/>
    <w:bookmarkStart w:name="z61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административным государственным должностям категории С-5 устанавливаются следующие требования:</w:t>
      </w:r>
    </w:p>
    <w:bookmarkEnd w:id="166"/>
    <w:bookmarkStart w:name="z61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67"/>
    <w:bookmarkStart w:name="z62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68"/>
    <w:bookmarkStart w:name="z62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 административным государственным должностям категории С-О-1 устанавливаются следующие требования:</w:t>
      </w:r>
    </w:p>
    <w:bookmarkEnd w:id="169"/>
    <w:bookmarkStart w:name="z62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70"/>
    <w:bookmarkStart w:name="z62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71"/>
    <w:bookmarkStart w:name="z62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B-4, C-3, C-O-2, C-R-1, D-3, D-O-2, D-R-1, Е-2, E-R-1;</w:t>
      </w:r>
    </w:p>
    <w:bookmarkEnd w:id="172"/>
    <w:bookmarkStart w:name="z62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73"/>
    <w:bookmarkStart w:name="z6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174"/>
    <w:bookmarkStart w:name="z62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административным государственным должностям категории С-О-2 устанавливаются следующие требования:</w:t>
      </w:r>
    </w:p>
    <w:bookmarkEnd w:id="175"/>
    <w:bookmarkStart w:name="z6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76"/>
    <w:bookmarkStart w:name="z6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77"/>
    <w:bookmarkStart w:name="z6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B-5, C-4, C-O-4, C-R-1, D-4, D-O-3, D-R-1, Е-2, E-R-1;</w:t>
      </w:r>
    </w:p>
    <w:bookmarkEnd w:id="178"/>
    <w:bookmarkStart w:name="z63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79"/>
    <w:bookmarkStart w:name="z6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180"/>
    <w:bookmarkStart w:name="z63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административным государственным должностям категории С-О-3 устанавливаются следующие требования:</w:t>
      </w:r>
    </w:p>
    <w:bookmarkEnd w:id="181"/>
    <w:bookmarkStart w:name="z63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82"/>
    <w:bookmarkStart w:name="z63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83"/>
    <w:bookmarkStart w:name="z63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C-O-5, C-R-2, D-4, D-O-4, D-R-2, Е-3, E-R-2, E-G-1;</w:t>
      </w:r>
    </w:p>
    <w:bookmarkEnd w:id="184"/>
    <w:bookmarkStart w:name="z63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85"/>
    <w:bookmarkStart w:name="z63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186"/>
    <w:bookmarkStart w:name="z63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административным государственным должностям категории С-О-4 устанавливаются следующие требования:</w:t>
      </w:r>
    </w:p>
    <w:bookmarkEnd w:id="187"/>
    <w:bookmarkStart w:name="z64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88"/>
    <w:bookmarkStart w:name="z64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89"/>
    <w:bookmarkStart w:name="z64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190"/>
    <w:bookmarkStart w:name="z64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191"/>
    <w:bookmarkStart w:name="z64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должность судебного исполнителя опыт работы не требуется.</w:t>
      </w:r>
    </w:p>
    <w:bookmarkEnd w:id="192"/>
    <w:bookmarkStart w:name="z64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административным государственным должностям категории С-О-5 устанавливаются следующие требования:</w:t>
      </w:r>
    </w:p>
    <w:bookmarkEnd w:id="193"/>
    <w:bookmarkStart w:name="z64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94"/>
    <w:bookmarkStart w:name="z64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95"/>
    <w:bookmarkStart w:name="z64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административным государственным должностям категории С-О-6 устанавливаются следующие требования:</w:t>
      </w:r>
    </w:p>
    <w:bookmarkEnd w:id="196"/>
    <w:bookmarkStart w:name="z64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 или послесреднее образование;</w:t>
      </w:r>
    </w:p>
    <w:bookmarkEnd w:id="197"/>
    <w:bookmarkStart w:name="z65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98"/>
    <w:bookmarkStart w:name="z65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 административным государственным должностям категории С-R-1 устанавливаются следующие требования:</w:t>
      </w:r>
    </w:p>
    <w:bookmarkEnd w:id="199"/>
    <w:bookmarkStart w:name="z65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00"/>
    <w:bookmarkStart w:name="z65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01"/>
    <w:bookmarkStart w:name="z65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C-R-2, D-4, D-O-3, D-R-2, Е-3, E-R-2, E-G-1;</w:t>
      </w:r>
    </w:p>
    <w:bookmarkEnd w:id="202"/>
    <w:bookmarkStart w:name="z65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03"/>
    <w:bookmarkStart w:name="z65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04"/>
    <w:bookmarkStart w:name="z65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 административным государственным должностям категории C-R-2 устанавливаются следующие требования:</w:t>
      </w:r>
    </w:p>
    <w:bookmarkEnd w:id="205"/>
    <w:bookmarkStart w:name="z65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06"/>
    <w:bookmarkStart w:name="z65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07"/>
    <w:bookmarkStart w:name="z66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В-6, С-5, C-O-6, C-R-3, D-5, D-O-5, D-R-3, Е-4, E-R-3, E-G-2;</w:t>
      </w:r>
    </w:p>
    <w:bookmarkEnd w:id="208"/>
    <w:bookmarkStart w:name="z66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09"/>
    <w:bookmarkStart w:name="z66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10"/>
    <w:bookmarkStart w:name="z66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 административным государственным должностям категории C-R-3 устанавливаются следующие требования:</w:t>
      </w:r>
    </w:p>
    <w:bookmarkEnd w:id="211"/>
    <w:bookmarkStart w:name="z66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12"/>
    <w:bookmarkStart w:name="z66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13"/>
    <w:bookmarkStart w:name="z66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214"/>
    <w:bookmarkStart w:name="z66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215"/>
    <w:bookmarkStart w:name="z66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 административным государственным должностям категории С-R-4 устанавливаются следующие требования:</w:t>
      </w:r>
    </w:p>
    <w:bookmarkEnd w:id="216"/>
    <w:bookmarkStart w:name="z66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или техническое и профессиональное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17"/>
    <w:bookmarkStart w:name="z67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18"/>
    <w:bookmarkStart w:name="z67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 административным государственным должностям категории С-R-5 устанавливаются следующие требования:</w:t>
      </w:r>
    </w:p>
    <w:bookmarkEnd w:id="219"/>
    <w:bookmarkStart w:name="z67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 образование;</w:t>
      </w:r>
    </w:p>
    <w:bookmarkEnd w:id="220"/>
    <w:bookmarkStart w:name="z67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21"/>
    <w:bookmarkStart w:name="z67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 административным государственным должностям категории D-1 устанавливаются следующие требования:</w:t>
      </w:r>
    </w:p>
    <w:bookmarkEnd w:id="222"/>
    <w:bookmarkStart w:name="z67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23"/>
    <w:bookmarkStart w:name="z67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24"/>
    <w:bookmarkStart w:name="z67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семи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B-4, C-3, C-O-2, D-3, D-O-2, Е-1;</w:t>
      </w:r>
    </w:p>
    <w:bookmarkEnd w:id="225"/>
    <w:bookmarkStart w:name="z67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семи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Казахстан;</w:t>
      </w:r>
    </w:p>
    <w:bookmarkEnd w:id="226"/>
    <w:bookmarkStart w:name="z67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семи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227"/>
    <w:bookmarkStart w:name="z68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 административным государственным должностям категории D-2 устанавливаются следующие требования:</w:t>
      </w:r>
    </w:p>
    <w:bookmarkEnd w:id="228"/>
    <w:bookmarkStart w:name="z68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29"/>
    <w:bookmarkStart w:name="z68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30"/>
    <w:bookmarkStart w:name="z68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В-4, C-3, C-O-4, C-R-1, D-3, D-O-3, D-R-1, Е-2, E-R-1;</w:t>
      </w:r>
    </w:p>
    <w:bookmarkEnd w:id="231"/>
    <w:bookmarkStart w:name="z68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Казахстан;</w:t>
      </w:r>
    </w:p>
    <w:bookmarkEnd w:id="232"/>
    <w:bookmarkStart w:name="z68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33"/>
    <w:bookmarkStart w:name="z68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 административным государственным должностям категории D-3 устанавливаются следующие требования:</w:t>
      </w:r>
    </w:p>
    <w:bookmarkEnd w:id="234"/>
    <w:bookmarkStart w:name="z68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35"/>
    <w:bookmarkStart w:name="z68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36"/>
    <w:bookmarkStart w:name="z68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B-5, C-4, C-O-5, C-R-2, D-4, D-O-4, D-R-2, Е-3, E-R-2;</w:t>
      </w:r>
    </w:p>
    <w:bookmarkEnd w:id="237"/>
    <w:bookmarkStart w:name="z69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38"/>
    <w:bookmarkStart w:name="z69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239"/>
    <w:bookmarkStart w:name="z69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 административным государственным должностям категории D-4 устанавливаются следующие требования:</w:t>
      </w:r>
    </w:p>
    <w:bookmarkEnd w:id="240"/>
    <w:bookmarkStart w:name="z69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41"/>
    <w:bookmarkStart w:name="z69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42"/>
    <w:bookmarkStart w:name="z69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243"/>
    <w:bookmarkStart w:name="z69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244"/>
    <w:bookmarkStart w:name="z69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 административным государственным должностям категории D-5 устанавливаются следующие требования:</w:t>
      </w:r>
    </w:p>
    <w:bookmarkEnd w:id="245"/>
    <w:bookmarkStart w:name="z69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46"/>
    <w:bookmarkStart w:name="z69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47"/>
    <w:bookmarkStart w:name="z70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 административным государственным должностям категории D-О-1 устанавливаются следующие требования:</w:t>
      </w:r>
    </w:p>
    <w:bookmarkEnd w:id="248"/>
    <w:bookmarkStart w:name="z70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49"/>
    <w:bookmarkStart w:name="z70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50"/>
    <w:bookmarkStart w:name="z70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B-4, C-3, C-O-2, C-R-1, D-3, D-O-2, D-R-1, Е-2, E-R-1;</w:t>
      </w:r>
    </w:p>
    <w:bookmarkEnd w:id="251"/>
    <w:bookmarkStart w:name="z70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Казахстан;</w:t>
      </w:r>
    </w:p>
    <w:bookmarkEnd w:id="252"/>
    <w:bookmarkStart w:name="z70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253"/>
    <w:bookmarkStart w:name="z70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 административным государственным должностям категории D-О-2 устанавливаются следующие требования:</w:t>
      </w:r>
    </w:p>
    <w:bookmarkEnd w:id="254"/>
    <w:bookmarkStart w:name="z70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55"/>
    <w:bookmarkStart w:name="z70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56"/>
    <w:bookmarkStart w:name="z70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B-5, C-4, C-O-4, C-R-2, D-4, D-O-3, D-R-2, Е-3, E-R-2, E-G-1;</w:t>
      </w:r>
    </w:p>
    <w:bookmarkEnd w:id="257"/>
    <w:bookmarkStart w:name="z71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58"/>
    <w:bookmarkStart w:name="z71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59"/>
    <w:bookmarkStart w:name="z71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 административным государственным должностям категории D-О-3 устанавливаются следующие требования:</w:t>
      </w:r>
    </w:p>
    <w:bookmarkEnd w:id="260"/>
    <w:bookmarkStart w:name="z71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61"/>
    <w:bookmarkStart w:name="z71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62"/>
    <w:bookmarkStart w:name="z71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работы;</w:t>
      </w:r>
    </w:p>
    <w:bookmarkEnd w:id="263"/>
    <w:bookmarkStart w:name="z71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264"/>
    <w:bookmarkStart w:name="z71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 административным государственным должностям категории D-О-4 устанавливаются следующие требования:</w:t>
      </w:r>
    </w:p>
    <w:bookmarkEnd w:id="265"/>
    <w:bookmarkStart w:name="z71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66"/>
    <w:bookmarkStart w:name="z71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67"/>
    <w:bookmarkStart w:name="z72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 административным государственным должностям категории D-О-5 устанавливаются следующие требования:</w:t>
      </w:r>
    </w:p>
    <w:bookmarkEnd w:id="268"/>
    <w:bookmarkStart w:name="z72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69"/>
    <w:bookmarkStart w:name="z72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70"/>
    <w:bookmarkStart w:name="z72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 административным государственным должностям категории D-О-6 устанавливаются следующие требования:</w:t>
      </w:r>
    </w:p>
    <w:bookmarkEnd w:id="271"/>
    <w:bookmarkStart w:name="z72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или послесреднее образование;</w:t>
      </w:r>
    </w:p>
    <w:bookmarkEnd w:id="272"/>
    <w:bookmarkStart w:name="z72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73"/>
    <w:bookmarkStart w:name="z72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 административным государственным должностям категории D-R-1 устанавливаются следующие требования:</w:t>
      </w:r>
    </w:p>
    <w:bookmarkEnd w:id="274"/>
    <w:bookmarkStart w:name="z72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75"/>
    <w:bookmarkStart w:name="z72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76"/>
    <w:bookmarkStart w:name="z72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C-R-3, D-4, D-O-3, D-R-3, Е-3, E-R-3, E-G-1;</w:t>
      </w:r>
    </w:p>
    <w:bookmarkEnd w:id="277"/>
    <w:bookmarkStart w:name="z73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службы;</w:t>
      </w:r>
    </w:p>
    <w:bookmarkEnd w:id="278"/>
    <w:bookmarkStart w:name="z73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79"/>
    <w:bookmarkStart w:name="z73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 административным государственным должностям категории D-R-2 устанавливаются следующие требования:</w:t>
      </w:r>
    </w:p>
    <w:bookmarkEnd w:id="280"/>
    <w:bookmarkStart w:name="z73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81"/>
    <w:bookmarkStart w:name="z73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82"/>
    <w:bookmarkStart w:name="z73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В-6, С-5, C-O-6, C-R-3, D-5, D-O-5, D-R-3, Е-4, E-R-3, E-G-2;</w:t>
      </w:r>
    </w:p>
    <w:bookmarkEnd w:id="283"/>
    <w:bookmarkStart w:name="z73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службы;</w:t>
      </w:r>
    </w:p>
    <w:bookmarkEnd w:id="284"/>
    <w:bookmarkStart w:name="z73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285"/>
    <w:bookmarkStart w:name="z73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административным государственным должностям категории D-R-3 устанавливаются следующие требования:</w:t>
      </w:r>
    </w:p>
    <w:bookmarkEnd w:id="286"/>
    <w:bookmarkStart w:name="z73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87"/>
    <w:bookmarkStart w:name="z74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88"/>
    <w:bookmarkStart w:name="z74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289"/>
    <w:bookmarkStart w:name="z74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290"/>
    <w:bookmarkStart w:name="z74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 административным государственным должностям категории D-R-4 устанавливаются следующие требования:</w:t>
      </w:r>
    </w:p>
    <w:bookmarkEnd w:id="291"/>
    <w:bookmarkStart w:name="z74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или техническое и профессиональное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92"/>
    <w:bookmarkStart w:name="z74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93"/>
    <w:bookmarkStart w:name="z74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административным государственным должностям категории D-R-5 устанавливаются следующие требования:</w:t>
      </w:r>
    </w:p>
    <w:bookmarkEnd w:id="294"/>
    <w:bookmarkStart w:name="z74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 образование;</w:t>
      </w:r>
    </w:p>
    <w:bookmarkEnd w:id="295"/>
    <w:bookmarkStart w:name="z74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96"/>
    <w:bookmarkStart w:name="z74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административным государственным должностям категории Е-1 устанавливаются следующие требования:</w:t>
      </w:r>
    </w:p>
    <w:bookmarkEnd w:id="297"/>
    <w:bookmarkStart w:name="z75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98"/>
    <w:bookmarkStart w:name="z75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99"/>
    <w:bookmarkStart w:name="z75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B-3, C-3, C-O-3, C-R-1, D-3, D-O-2, D-R-1, Е-3, E-R-1;</w:t>
      </w:r>
    </w:p>
    <w:bookmarkEnd w:id="300"/>
    <w:bookmarkStart w:name="z75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01"/>
    <w:bookmarkStart w:name="z75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302"/>
    <w:bookmarkStart w:name="z75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 административным государственным должностям категории Е-2 устанавливаются следующие требования:</w:t>
      </w:r>
    </w:p>
    <w:bookmarkEnd w:id="303"/>
    <w:bookmarkStart w:name="z75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304"/>
    <w:bookmarkStart w:name="z75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05"/>
    <w:bookmarkStart w:name="z75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C-4, C-O-4, C-R-2, D-3, D-O-3, D-R-2, Е-3, E-R-2;</w:t>
      </w:r>
    </w:p>
    <w:bookmarkEnd w:id="306"/>
    <w:bookmarkStart w:name="z75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07"/>
    <w:bookmarkStart w:name="z76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308"/>
    <w:bookmarkStart w:name="z76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 административным государственным должностям категории Е-3 устанавливаются следующие требования:</w:t>
      </w:r>
    </w:p>
    <w:bookmarkEnd w:id="309"/>
    <w:bookmarkStart w:name="z76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310"/>
    <w:bookmarkStart w:name="z76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11"/>
    <w:bookmarkStart w:name="z76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312"/>
    <w:bookmarkStart w:name="z76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313"/>
    <w:bookmarkStart w:name="z76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 административным государственным должностям категории Е-4 устанавливаются следующие требования:</w:t>
      </w:r>
    </w:p>
    <w:bookmarkEnd w:id="314"/>
    <w:bookmarkStart w:name="z76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или техническое и профессиональное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315"/>
    <w:bookmarkStart w:name="z76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316"/>
    <w:bookmarkStart w:name="z76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 административным государственным должностям категории Е-5 устанавливаются следующие требования:</w:t>
      </w:r>
    </w:p>
    <w:bookmarkEnd w:id="317"/>
    <w:bookmarkStart w:name="z77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профессиональное;</w:t>
      </w:r>
    </w:p>
    <w:bookmarkEnd w:id="318"/>
    <w:bookmarkStart w:name="z77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19"/>
    <w:bookmarkStart w:name="z77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 административным государственным должностям акимов городов районного значения, категории E-R-1 устанавливаются следующие требования:</w:t>
      </w:r>
    </w:p>
    <w:bookmarkEnd w:id="320"/>
    <w:bookmarkStart w:name="z77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21"/>
    <w:bookmarkStart w:name="z77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22"/>
    <w:bookmarkStart w:name="z77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C-R-3, D-3, D-O-3, D-R-3, Е-3, E-R-3, E-G-2;</w:t>
      </w:r>
    </w:p>
    <w:bookmarkEnd w:id="323"/>
    <w:bookmarkStart w:name="z77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24"/>
    <w:bookmarkStart w:name="z77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 при наличии не менее двух лет стажа на руководящих должностях организаций;</w:t>
      </w:r>
    </w:p>
    <w:bookmarkEnd w:id="325"/>
    <w:bookmarkStart w:name="z77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государственных учреждениях, финансируемых из республиканского и местного бюджетов, в том числе один год на руководящих должностях.</w:t>
      </w:r>
    </w:p>
    <w:bookmarkEnd w:id="326"/>
    <w:bookmarkStart w:name="z77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 административным государственным должностям акимов сел, поселков, сельских округов, руководителей отделов районных исполнительных органов категории E-R-1 устанавливаются следующие требования:</w:t>
      </w:r>
    </w:p>
    <w:bookmarkEnd w:id="327"/>
    <w:bookmarkStart w:name="z78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28"/>
    <w:bookmarkStart w:name="z78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29"/>
    <w:bookmarkStart w:name="z78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C-R-3, D-4, D-O-3, D-R-3, Е-3, E-R-3, E-G-3;</w:t>
      </w:r>
    </w:p>
    <w:bookmarkEnd w:id="330"/>
    <w:bookmarkStart w:name="z78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31"/>
    <w:bookmarkStart w:name="z78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организаций;</w:t>
      </w:r>
    </w:p>
    <w:bookmarkEnd w:id="332"/>
    <w:bookmarkStart w:name="z78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менее трех лет стажа работы в государственных учреждениях, финансируемых из республиканского и местного бюджетов, в том числе один год на руководящих должностях.</w:t>
      </w:r>
    </w:p>
    <w:bookmarkEnd w:id="333"/>
    <w:bookmarkStart w:name="z78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К административным государственным должностям категории E-R-2 устанавливаются следующие требования:</w:t>
      </w:r>
    </w:p>
    <w:bookmarkEnd w:id="334"/>
    <w:bookmarkStart w:name="z78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35"/>
    <w:bookmarkStart w:name="z78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36"/>
    <w:bookmarkStart w:name="z78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В-6, С-5, C-O-6, C-R-3, D-5, D-O-5, D-R-3, Е-4, E-R-3, E-G-2;</w:t>
      </w:r>
    </w:p>
    <w:bookmarkEnd w:id="337"/>
    <w:bookmarkStart w:name="z79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38"/>
    <w:bookmarkStart w:name="z79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339"/>
    <w:bookmarkStart w:name="z79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 административным государственным должностям категории E-R-3 устанавливаются следующие требования:</w:t>
      </w:r>
    </w:p>
    <w:bookmarkEnd w:id="340"/>
    <w:bookmarkStart w:name="z79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 образование;</w:t>
      </w:r>
    </w:p>
    <w:bookmarkEnd w:id="341"/>
    <w:bookmarkStart w:name="z79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42"/>
    <w:bookmarkStart w:name="z79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343"/>
    <w:bookmarkStart w:name="z79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344"/>
    <w:bookmarkStart w:name="z79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 административным государственным должностям категории E-R-4 устанавливаются следующие требования:</w:t>
      </w:r>
    </w:p>
    <w:bookmarkEnd w:id="345"/>
    <w:bookmarkStart w:name="z79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образование.</w:t>
      </w:r>
    </w:p>
    <w:bookmarkEnd w:id="346"/>
    <w:bookmarkStart w:name="z79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47"/>
    <w:bookmarkStart w:name="z80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 административным государственным должностям категории E-R-5 устанавливаются следующие требования:</w:t>
      </w:r>
    </w:p>
    <w:bookmarkEnd w:id="348"/>
    <w:bookmarkStart w:name="z80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образование.</w:t>
      </w:r>
    </w:p>
    <w:bookmarkEnd w:id="349"/>
    <w:bookmarkStart w:name="z80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50"/>
    <w:bookmarkStart w:name="z80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 административным государственным должностям заместителей акима города районного значения категории E-G-1 устанавливаются следующие требования:</w:t>
      </w:r>
    </w:p>
    <w:bookmarkEnd w:id="351"/>
    <w:bookmarkStart w:name="z80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52"/>
    <w:bookmarkStart w:name="z80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53"/>
    <w:bookmarkStart w:name="z80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B-6, C-5, C-O-6, C-R-5, D-5, D-O-6, D-R-5, E-5, E-R-5, E-G-3;</w:t>
      </w:r>
    </w:p>
    <w:bookmarkEnd w:id="354"/>
    <w:bookmarkStart w:name="z80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55"/>
    <w:bookmarkStart w:name="z80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356"/>
    <w:bookmarkStart w:name="z80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 административным государственным должностям заместителей акимов сел, поселков, сельских округов категории E-G-1 устанавливаются следующие требования:</w:t>
      </w:r>
    </w:p>
    <w:bookmarkEnd w:id="357"/>
    <w:bookmarkStart w:name="z81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58"/>
    <w:bookmarkStart w:name="z81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59"/>
    <w:bookmarkStart w:name="z81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B-6, C-5, C-O-6, C-R-5, D-5, D-O-6, D-R-5, E-5, E-R-5, E-G-3;</w:t>
      </w:r>
    </w:p>
    <w:bookmarkEnd w:id="360"/>
    <w:bookmarkStart w:name="z81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61"/>
    <w:bookmarkStart w:name="z81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362"/>
    <w:bookmarkStart w:name="z81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 административным государственным должностям категории E-G-2 устанавливаются следующие требования:</w:t>
      </w:r>
    </w:p>
    <w:bookmarkEnd w:id="363"/>
    <w:bookmarkStart w:name="z81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64"/>
    <w:bookmarkStart w:name="z81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65"/>
    <w:bookmarkStart w:name="z81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366"/>
    <w:bookmarkStart w:name="z81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367"/>
    <w:bookmarkStart w:name="z82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 административным государственным должностям категории E-G-3 устанавливаются следующие требования:</w:t>
      </w:r>
    </w:p>
    <w:bookmarkEnd w:id="368"/>
    <w:bookmarkStart w:name="z82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образование.</w:t>
      </w:r>
    </w:p>
    <w:bookmarkEnd w:id="369"/>
    <w:bookmarkStart w:name="z82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70"/>
    <w:bookmarkStart w:name="z82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 административным государственным должностям категории Е-G-4 устанавливаются следующие требования:</w:t>
      </w:r>
    </w:p>
    <w:bookmarkEnd w:id="371"/>
    <w:bookmarkStart w:name="z82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72"/>
    <w:bookmarkStart w:name="z82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73"/>
    <w:p>
      <w:pPr>
        <w:spacing w:after="0"/>
        <w:ind w:left="0"/>
        <w:jc w:val="both"/>
      </w:pPr>
      <w:bookmarkStart w:name="z826" w:id="37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при занятии административных государственных должностей категории E-R-1 акимов города районного значения, села, поселка, сельского округа, в случае наличия у кандидата ученой степени кандидата наук, доктора наук или академической степени доктора философии (PhD) либо доктора по профилю, соответствие областям, соответствующим функциональным направлениям конкретной должности, не обязательно.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данное требование не устанавливается в случае отсутствия участников общего конкурса, получивших положительное заключение конкурсной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71</w:t>
            </w:r>
          </w:p>
        </w:tc>
      </w:tr>
    </w:tbl>
    <w:bookmarkStart w:name="z450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Председателя Агентства Республики Казахстан по делам государственной службы и противодействию коррупции и Председателя Агентства Республики Казахстан по делам государственной службы</w:t>
      </w:r>
    </w:p>
    <w:bookmarkEnd w:id="375"/>
    <w:bookmarkStart w:name="z45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за № 14542).</w:t>
      </w:r>
    </w:p>
    <w:bookmarkEnd w:id="376"/>
    <w:bookmarkStart w:name="z45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10 мая 2017 года № 98 "О внесении изменения в приказ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за № 15121).</w:t>
      </w:r>
    </w:p>
    <w:bookmarkEnd w:id="377"/>
    <w:bookmarkStart w:name="z45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Председателя Агентства Республики Казахстан по делам государственной службы и противодействию коррупции, в которые вносятся изменения и дополнения, утвержденные приказом Председателя Агентства Республики Казахстан по делам государственной службы и противодействию коррупции от 27 декабря 2018 года № 289 "О внесении изменений и дополнений в некоторые приказы Председателя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за № 18063).</w:t>
      </w:r>
    </w:p>
    <w:bookmarkEnd w:id="378"/>
    <w:bookmarkStart w:name="z45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Председателя Агентства Республики Казахстан по делам государственной службы и противодействию коррупции, в которые вносятся изменения и дополнения, утвержденные приказом Председателя Агентства Республики Казахстан по делам государственной службы и противодействию коррупции от 27 мая 2019 года № 111 "О внесении изменений в некоторые приказы Председателя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за № 18735).</w:t>
      </w:r>
    </w:p>
    <w:bookmarkEnd w:id="379"/>
    <w:bookmarkStart w:name="z45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 сентября 2019 года № 161 "О внесении изменений в приказ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за № 19350).</w:t>
      </w:r>
    </w:p>
    <w:bookmarkEnd w:id="380"/>
    <w:bookmarkStart w:name="z45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10 января 2020 года № 3 "О внесении изменения в приказ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за № 19865).</w:t>
      </w:r>
    </w:p>
    <w:bookmarkEnd w:id="381"/>
    <w:bookmarkStart w:name="z45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от 12 июня 2020 года № 94 "О внесении изменений в приказ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и в приказ Председателя Агентства Республики Казахстан по делам государственной службы от 21 апреля 2020 года № 69 "Об утверждении Описания идентификационных карт, правил их выдачи и использования" (зарегистрирован в Реестре государственной регистрации нормативных правовых актов за № 20858).</w:t>
      </w:r>
    </w:p>
    <w:bookmarkEnd w:id="382"/>
    <w:bookmarkStart w:name="z45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15 сентября 2021 года № 161 "О внесении дополнений в приказ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за № 24435).</w:t>
      </w:r>
    </w:p>
    <w:bookmarkEnd w:id="383"/>
    <w:bookmarkStart w:name="z45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от 30 декабря 2021 года № 258 "О внесении изменений в приказы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и от 21 февраля 2017 года № 40 "О некоторых вопросах занятия административной государственной должности" (зарегистрирован в Реестре государственной регистрации нормативных правовых актов за № 26446).</w:t>
      </w:r>
    </w:p>
    <w:bookmarkEnd w:id="384"/>
    <w:bookmarkStart w:name="z46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24 мая 2022 года № 104 "О внесении изменения в приказ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за № 28199).</w:t>
      </w:r>
    </w:p>
    <w:bookmarkEnd w:id="3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