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ed8f" w14:textId="2c0e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медицинской реабилитации</w:t>
      </w:r>
    </w:p>
    <w:p>
      <w:pPr>
        <w:spacing w:after="0"/>
        <w:ind w:left="0"/>
        <w:jc w:val="both"/>
      </w:pPr>
      <w:r>
        <w:rPr>
          <w:rFonts w:ascii="Times New Roman"/>
          <w:b w:val="false"/>
          <w:i w:val="false"/>
          <w:color w:val="000000"/>
          <w:sz w:val="28"/>
        </w:rPr>
        <w:t>Приказ Министра здравоохранения Республики Казахстан от 7 апреля 2023 года № 65. Зарегистрирован в Министерстве юстиции Республики Казахстан 10 апреля 2023 года № 32263.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cтандарт организации оказания медицинской реабилитации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2023 года № 65</w:t>
            </w:r>
          </w:p>
        </w:tc>
      </w:tr>
    </w:tbl>
    <w:bookmarkStart w:name="z15" w:id="9"/>
    <w:p>
      <w:pPr>
        <w:spacing w:after="0"/>
        <w:ind w:left="0"/>
        <w:jc w:val="left"/>
      </w:pPr>
      <w:r>
        <w:rPr>
          <w:rFonts w:ascii="Times New Roman"/>
          <w:b/>
          <w:i w:val="false"/>
          <w:color w:val="000000"/>
        </w:rPr>
        <w:t xml:space="preserve"> Стандарт организации оказания медицинской реабилитации в Республике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стандарт организации оказания медицинской реабилитации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медицинской реабилитации.</w:t>
      </w:r>
    </w:p>
    <w:bookmarkEnd w:id="11"/>
    <w:bookmarkStart w:name="z18" w:id="12"/>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2"/>
    <w:bookmarkStart w:name="z19" w:id="13"/>
    <w:p>
      <w:pPr>
        <w:spacing w:after="0"/>
        <w:ind w:left="0"/>
        <w:jc w:val="both"/>
      </w:pPr>
      <w:r>
        <w:rPr>
          <w:rFonts w:ascii="Times New Roman"/>
          <w:b w:val="false"/>
          <w:i w:val="false"/>
          <w:color w:val="000000"/>
          <w:sz w:val="28"/>
        </w:rPr>
        <w:t>
      1) социальный работник – работник, оказывающий специальные социальные услуги в области здравоохранения и (или) осуществляющий оценку и определение потребности в специальных социальных услугах, имеющий необходимую квалификацию, соответствующую установленным требованиям;</w:t>
      </w:r>
    </w:p>
    <w:bookmarkEnd w:id="13"/>
    <w:bookmarkStart w:name="z20" w:id="14"/>
    <w:p>
      <w:pPr>
        <w:spacing w:after="0"/>
        <w:ind w:left="0"/>
        <w:jc w:val="both"/>
      </w:pPr>
      <w:r>
        <w:rPr>
          <w:rFonts w:ascii="Times New Roman"/>
          <w:b w:val="false"/>
          <w:i w:val="false"/>
          <w:color w:val="000000"/>
          <w:sz w:val="28"/>
        </w:rPr>
        <w:t>
      2) эффективность медицинской реабилитации у детей – соотношение совокупных показателей оценки биосоциальной функции (далее – БСФ) на основе критериев международной классификации функционирования до и после реабилитации.</w:t>
      </w:r>
    </w:p>
    <w:bookmarkEnd w:id="14"/>
    <w:bookmarkStart w:name="z21" w:id="15"/>
    <w:p>
      <w:pPr>
        <w:spacing w:after="0"/>
        <w:ind w:left="0"/>
        <w:jc w:val="both"/>
      </w:pPr>
      <w:r>
        <w:rPr>
          <w:rFonts w:ascii="Times New Roman"/>
          <w:b w:val="false"/>
          <w:i w:val="false"/>
          <w:color w:val="000000"/>
          <w:sz w:val="28"/>
        </w:rPr>
        <w:t>
      3)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4) результат медицинской реабилитации у взрослых – разница между итоговой суммой реабилитационного потенциала (далее – РП) исходного состояния до медицинской реабилитации и итоговой суммой реабилитационного потенциала фактического состояния после медицинской реабилитации в реабилитационных баллах:</w:t>
      </w:r>
    </w:p>
    <w:bookmarkEnd w:id="16"/>
    <w:bookmarkStart w:name="z23"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2984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0 – исходное состояние (РП до медицинской реабилитации)</w:t>
      </w:r>
    </w:p>
    <w:bookmarkEnd w:id="18"/>
    <w:bookmarkStart w:name="z25" w:id="19"/>
    <w:p>
      <w:pPr>
        <w:spacing w:after="0"/>
        <w:ind w:left="0"/>
        <w:jc w:val="both"/>
      </w:pPr>
      <w:r>
        <w:rPr>
          <w:rFonts w:ascii="Times New Roman"/>
          <w:b w:val="false"/>
          <w:i w:val="false"/>
          <w:color w:val="000000"/>
          <w:sz w:val="28"/>
        </w:rPr>
        <w:t>
      f -итоговое состояние (РП после медицинской реабилитации)</w:t>
      </w:r>
    </w:p>
    <w:bookmarkEnd w:id="19"/>
    <w:bookmarkStart w:name="z26" w:id="20"/>
    <w:p>
      <w:pPr>
        <w:spacing w:after="0"/>
        <w:ind w:left="0"/>
        <w:jc w:val="both"/>
      </w:pPr>
      <w:r>
        <w:rPr>
          <w:rFonts w:ascii="Times New Roman"/>
          <w:b w:val="false"/>
          <w:i w:val="false"/>
          <w:color w:val="000000"/>
          <w:sz w:val="28"/>
        </w:rPr>
        <w:t>
      Результат медицинской реабилитации может быть от 0 и выше;</w:t>
      </w:r>
    </w:p>
    <w:bookmarkEnd w:id="20"/>
    <w:bookmarkStart w:name="z27" w:id="21"/>
    <w:p>
      <w:pPr>
        <w:spacing w:after="0"/>
        <w:ind w:left="0"/>
        <w:jc w:val="both"/>
      </w:pPr>
      <w:r>
        <w:rPr>
          <w:rFonts w:ascii="Times New Roman"/>
          <w:b w:val="false"/>
          <w:i w:val="false"/>
          <w:color w:val="000000"/>
          <w:sz w:val="28"/>
        </w:rPr>
        <w:t>
      5) клинический протокол (далее – КП)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1"/>
    <w:bookmarkStart w:name="z28" w:id="22"/>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2"/>
    <w:bookmarkStart w:name="z29" w:id="23"/>
    <w:p>
      <w:pPr>
        <w:spacing w:after="0"/>
        <w:ind w:left="0"/>
        <w:jc w:val="both"/>
      </w:pPr>
      <w:r>
        <w:rPr>
          <w:rFonts w:ascii="Times New Roman"/>
          <w:b w:val="false"/>
          <w:i w:val="false"/>
          <w:color w:val="000000"/>
          <w:sz w:val="28"/>
        </w:rPr>
        <w:t>
      7)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3"/>
    <w:bookmarkStart w:name="z30" w:id="24"/>
    <w:p>
      <w:pPr>
        <w:spacing w:after="0"/>
        <w:ind w:left="0"/>
        <w:jc w:val="both"/>
      </w:pPr>
      <w:r>
        <w:rPr>
          <w:rFonts w:ascii="Times New Roman"/>
          <w:b w:val="false"/>
          <w:i w:val="false"/>
          <w:color w:val="000000"/>
          <w:sz w:val="28"/>
        </w:rPr>
        <w:t>
      8)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24"/>
    <w:bookmarkStart w:name="z31" w:id="25"/>
    <w:p>
      <w:pPr>
        <w:spacing w:after="0"/>
        <w:ind w:left="0"/>
        <w:jc w:val="both"/>
      </w:pPr>
      <w:r>
        <w:rPr>
          <w:rFonts w:ascii="Times New Roman"/>
          <w:b w:val="false"/>
          <w:i w:val="false"/>
          <w:color w:val="000000"/>
          <w:sz w:val="28"/>
        </w:rPr>
        <w:t>
      9)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25"/>
    <w:bookmarkStart w:name="z32" w:id="26"/>
    <w:p>
      <w:pPr>
        <w:spacing w:after="0"/>
        <w:ind w:left="0"/>
        <w:jc w:val="both"/>
      </w:pPr>
      <w:r>
        <w:rPr>
          <w:rFonts w:ascii="Times New Roman"/>
          <w:b w:val="false"/>
          <w:i w:val="false"/>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мероприятий за счет активов фонда социального медицинского страхования;</w:t>
      </w:r>
    </w:p>
    <w:bookmarkEnd w:id="26"/>
    <w:bookmarkStart w:name="z33" w:id="27"/>
    <w:p>
      <w:pPr>
        <w:spacing w:after="0"/>
        <w:ind w:left="0"/>
        <w:jc w:val="both"/>
      </w:pPr>
      <w:r>
        <w:rPr>
          <w:rFonts w:ascii="Times New Roman"/>
          <w:b w:val="false"/>
          <w:i w:val="false"/>
          <w:color w:val="000000"/>
          <w:sz w:val="28"/>
        </w:rPr>
        <w:t>
      11) мультидисциплинарная группа (далее – МДГ) – группа различных специалистов, формируемая в зависимости от нарушения функций и структур организма пациента, тяжести его клинического состояния;</w:t>
      </w:r>
    </w:p>
    <w:bookmarkEnd w:id="27"/>
    <w:bookmarkStart w:name="z34" w:id="28"/>
    <w:p>
      <w:pPr>
        <w:spacing w:after="0"/>
        <w:ind w:left="0"/>
        <w:jc w:val="both"/>
      </w:pPr>
      <w:r>
        <w:rPr>
          <w:rFonts w:ascii="Times New Roman"/>
          <w:b w:val="false"/>
          <w:i w:val="false"/>
          <w:color w:val="000000"/>
          <w:sz w:val="28"/>
        </w:rPr>
        <w:t xml:space="preserve">
      12)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 </w:t>
      </w:r>
    </w:p>
    <w:bookmarkEnd w:id="28"/>
    <w:bookmarkStart w:name="z35" w:id="29"/>
    <w:p>
      <w:pPr>
        <w:spacing w:after="0"/>
        <w:ind w:left="0"/>
        <w:jc w:val="both"/>
      </w:pPr>
      <w:r>
        <w:rPr>
          <w:rFonts w:ascii="Times New Roman"/>
          <w:b w:val="false"/>
          <w:i w:val="false"/>
          <w:color w:val="000000"/>
          <w:sz w:val="28"/>
        </w:rPr>
        <w:t>
      13) реабилитационный балл – изменение реабилитационного диагноза на один шаг по степени отклонения d домена международной классификации функционирования, ограничений жизнедеятельности и здоровья в результате реабилитационных вмешательств.</w:t>
      </w:r>
    </w:p>
    <w:bookmarkEnd w:id="29"/>
    <w:bookmarkStart w:name="z36" w:id="30"/>
    <w:p>
      <w:pPr>
        <w:spacing w:after="0"/>
        <w:ind w:left="0"/>
        <w:jc w:val="both"/>
      </w:pPr>
      <w:r>
        <w:rPr>
          <w:rFonts w:ascii="Times New Roman"/>
          <w:b w:val="false"/>
          <w:i w:val="false"/>
          <w:color w:val="000000"/>
          <w:sz w:val="28"/>
        </w:rPr>
        <w:t>
      14) шкала реабилитационной маршрутизации (далее – ШРМ) – шкала, определяющая уровень получения медицинской реабилитации, основанная на оценке состояния функционирования и ограничения жизнедеятельности;</w:t>
      </w:r>
    </w:p>
    <w:bookmarkEnd w:id="30"/>
    <w:bookmarkStart w:name="z37" w:id="31"/>
    <w:p>
      <w:pPr>
        <w:spacing w:after="0"/>
        <w:ind w:left="0"/>
        <w:jc w:val="both"/>
      </w:pPr>
      <w:r>
        <w:rPr>
          <w:rFonts w:ascii="Times New Roman"/>
          <w:b w:val="false"/>
          <w:i w:val="false"/>
          <w:color w:val="000000"/>
          <w:sz w:val="28"/>
        </w:rPr>
        <w:t>
      15) реабилитационный диагноз – диагноз, отражающий критерии оценки функциональных последствий заболевания (травмы), включающий в себя описание возникшего повреждения и последовавших за этим нарушений бытовых и профессиональных навыков и БСФ в категориях международной классификации функционирования, ограничений жизнедеятельности и здоровья;</w:t>
      </w:r>
    </w:p>
    <w:bookmarkEnd w:id="31"/>
    <w:bookmarkStart w:name="z38" w:id="32"/>
    <w:p>
      <w:pPr>
        <w:spacing w:after="0"/>
        <w:ind w:left="0"/>
        <w:jc w:val="both"/>
      </w:pPr>
      <w:r>
        <w:rPr>
          <w:rFonts w:ascii="Times New Roman"/>
          <w:b w:val="false"/>
          <w:i w:val="false"/>
          <w:color w:val="000000"/>
          <w:sz w:val="28"/>
        </w:rPr>
        <w:t>
      16) реабилитационная карта – форма первичной медицинской документации, где отражены данные об объективном состоянии больного, проведенных исследованиях, результаты реабилитационного лечения;</w:t>
      </w:r>
    </w:p>
    <w:bookmarkEnd w:id="32"/>
    <w:bookmarkStart w:name="z39" w:id="33"/>
    <w:p>
      <w:pPr>
        <w:spacing w:after="0"/>
        <w:ind w:left="0"/>
        <w:jc w:val="both"/>
      </w:pPr>
      <w:r>
        <w:rPr>
          <w:rFonts w:ascii="Times New Roman"/>
          <w:b w:val="false"/>
          <w:i w:val="false"/>
          <w:color w:val="000000"/>
          <w:sz w:val="28"/>
        </w:rPr>
        <w:t>
      17) краткосрочная цель реабилитации – ожидаемое состояние пациента после текущего курса реабилитации;</w:t>
      </w:r>
    </w:p>
    <w:bookmarkEnd w:id="33"/>
    <w:bookmarkStart w:name="z40" w:id="34"/>
    <w:p>
      <w:pPr>
        <w:spacing w:after="0"/>
        <w:ind w:left="0"/>
        <w:jc w:val="both"/>
      </w:pPr>
      <w:r>
        <w:rPr>
          <w:rFonts w:ascii="Times New Roman"/>
          <w:b w:val="false"/>
          <w:i w:val="false"/>
          <w:color w:val="000000"/>
          <w:sz w:val="28"/>
        </w:rPr>
        <w:t>
      18) долгосрочная цель реабилитации – ожидаемое финальное состояние пациента после основного курса реабилитации;</w:t>
      </w:r>
    </w:p>
    <w:bookmarkEnd w:id="34"/>
    <w:bookmarkStart w:name="z41" w:id="35"/>
    <w:p>
      <w:pPr>
        <w:spacing w:after="0"/>
        <w:ind w:left="0"/>
        <w:jc w:val="both"/>
      </w:pPr>
      <w:r>
        <w:rPr>
          <w:rFonts w:ascii="Times New Roman"/>
          <w:b w:val="false"/>
          <w:i w:val="false"/>
          <w:color w:val="000000"/>
          <w:sz w:val="28"/>
        </w:rPr>
        <w:t>
      19) медицинская часть индивидуальной программы реабилитации пациента (далее – ИПР) – план реабилитационных мероприятий с указанием объемов медицинских услуг, видов и сроков проведения реабилитации;</w:t>
      </w:r>
    </w:p>
    <w:bookmarkEnd w:id="35"/>
    <w:bookmarkStart w:name="z42" w:id="36"/>
    <w:p>
      <w:pPr>
        <w:spacing w:after="0"/>
        <w:ind w:left="0"/>
        <w:jc w:val="both"/>
      </w:pPr>
      <w:r>
        <w:rPr>
          <w:rFonts w:ascii="Times New Roman"/>
          <w:b w:val="false"/>
          <w:i w:val="false"/>
          <w:color w:val="000000"/>
          <w:sz w:val="28"/>
        </w:rPr>
        <w:t>
      20) санаторий – организации, предоставляющие услуги по оздоровлению и восстановлению здоровья человека, с применением медицинских и иных мероприятий, природных лечебных факторов, расположенные на курортах или в лечебно-оздоровительных местностях;</w:t>
      </w:r>
    </w:p>
    <w:bookmarkEnd w:id="36"/>
    <w:bookmarkStart w:name="z43" w:id="37"/>
    <w:p>
      <w:pPr>
        <w:spacing w:after="0"/>
        <w:ind w:left="0"/>
        <w:jc w:val="both"/>
      </w:pPr>
      <w:r>
        <w:rPr>
          <w:rFonts w:ascii="Times New Roman"/>
          <w:b w:val="false"/>
          <w:i w:val="false"/>
          <w:color w:val="000000"/>
          <w:sz w:val="28"/>
        </w:rPr>
        <w:t>
      21) гарантированный объем бесплатной медицинской помощи (далее – ГОБМП) – объем медицинской помощи, предоставляемой за счет бюджетных средств;</w:t>
      </w:r>
    </w:p>
    <w:bookmarkEnd w:id="37"/>
    <w:bookmarkStart w:name="z44" w:id="38"/>
    <w:p>
      <w:pPr>
        <w:spacing w:after="0"/>
        <w:ind w:left="0"/>
        <w:jc w:val="both"/>
      </w:pPr>
      <w:r>
        <w:rPr>
          <w:rFonts w:ascii="Times New Roman"/>
          <w:b w:val="false"/>
          <w:i w:val="false"/>
          <w:color w:val="000000"/>
          <w:sz w:val="28"/>
        </w:rPr>
        <w:t>
      22) международная классификация функционирования, ограничений жизнедеятельности и здоровья (далее – МКФ) – классификация компонентов здоровья, ограничений жизнедеятельности и функционирования;</w:t>
      </w:r>
    </w:p>
    <w:bookmarkEnd w:id="38"/>
    <w:bookmarkStart w:name="z45" w:id="39"/>
    <w:p>
      <w:pPr>
        <w:spacing w:after="0"/>
        <w:ind w:left="0"/>
        <w:jc w:val="both"/>
      </w:pPr>
      <w:r>
        <w:rPr>
          <w:rFonts w:ascii="Times New Roman"/>
          <w:b w:val="false"/>
          <w:i w:val="false"/>
          <w:color w:val="000000"/>
          <w:sz w:val="28"/>
        </w:rPr>
        <w:t>
      23) международные критерии (индексы, шкалы, тесты) – инструменты в медицинской реабилитации, позволяющие оценить степень нарушений БСФ, реабилитационный потенциал человека, определить объем, тактику и этапность медицинской реабилитации;</w:t>
      </w:r>
    </w:p>
    <w:bookmarkEnd w:id="39"/>
    <w:bookmarkStart w:name="z46" w:id="40"/>
    <w:p>
      <w:pPr>
        <w:spacing w:after="0"/>
        <w:ind w:left="0"/>
        <w:jc w:val="both"/>
      </w:pPr>
      <w:r>
        <w:rPr>
          <w:rFonts w:ascii="Times New Roman"/>
          <w:b w:val="false"/>
          <w:i w:val="false"/>
          <w:color w:val="000000"/>
          <w:sz w:val="28"/>
        </w:rPr>
        <w:t xml:space="preserve">
      2. Оснащение медицинскими изделиями медицинских организаций, оказывающих медицинскую реабилитацию населению Республики Казахстан в рамках ГОБМП и в системе ОСМС,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 (далее – приказ № ҚР ДСМ-167/2020).</w:t>
      </w:r>
    </w:p>
    <w:bookmarkEnd w:id="40"/>
    <w:bookmarkStart w:name="z47" w:id="41"/>
    <w:p>
      <w:pPr>
        <w:spacing w:after="0"/>
        <w:ind w:left="0"/>
        <w:jc w:val="both"/>
      </w:pPr>
      <w:r>
        <w:rPr>
          <w:rFonts w:ascii="Times New Roman"/>
          <w:b w:val="false"/>
          <w:i w:val="false"/>
          <w:color w:val="000000"/>
          <w:sz w:val="28"/>
        </w:rPr>
        <w:t xml:space="preserve">
      3. Медицинская деятельность по медицинской реабилитации осуществляется субъектами здравоохранения независимо от форм собственности при наличии государственной лицензии на указанный вид деятельности, полученной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1"/>
    <w:bookmarkStart w:name="z48" w:id="42"/>
    <w:p>
      <w:pPr>
        <w:spacing w:after="0"/>
        <w:ind w:left="0"/>
        <w:jc w:val="both"/>
      </w:pPr>
      <w:r>
        <w:rPr>
          <w:rFonts w:ascii="Times New Roman"/>
          <w:b w:val="false"/>
          <w:i w:val="false"/>
          <w:color w:val="000000"/>
          <w:sz w:val="28"/>
        </w:rPr>
        <w:t>
      4. Медицинская реабилитация оказывается в рамках ГОБМП, ОСМС, добровольного медицинского страхования и на платной основе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09.06.2023 </w:t>
      </w:r>
      <w:r>
        <w:rPr>
          <w:rFonts w:ascii="Times New Roman"/>
          <w:b w:val="false"/>
          <w:i w:val="false"/>
          <w:color w:val="00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xml:space="preserve">
      5. Штат работников отделений медицинской реабилитации для взрослых и детей устанавливаются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bookmarkEnd w:id="43"/>
    <w:bookmarkStart w:name="z50" w:id="44"/>
    <w:p>
      <w:pPr>
        <w:spacing w:after="0"/>
        <w:ind w:left="0"/>
        <w:jc w:val="both"/>
      </w:pPr>
      <w:r>
        <w:rPr>
          <w:rFonts w:ascii="Times New Roman"/>
          <w:b w:val="false"/>
          <w:i w:val="false"/>
          <w:color w:val="000000"/>
          <w:sz w:val="28"/>
        </w:rPr>
        <w:t xml:space="preserve">
      6. Для повышения доступности медицинской реабилитации применяются дистанционные медицинские услуги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февраля 2021 года № ҚР ДСМ-12 "Об утверждении правил организации, предоставления и оплаты дистанционных медицинских услуг" (зарегистрирован в Реестре государственной регистрации нормативных правовых актов под № 22151) (далее - №ҚР ДСМ-12).</w:t>
      </w:r>
    </w:p>
    <w:bookmarkEnd w:id="44"/>
    <w:bookmarkStart w:name="z51" w:id="45"/>
    <w:p>
      <w:pPr>
        <w:spacing w:after="0"/>
        <w:ind w:left="0"/>
        <w:jc w:val="left"/>
      </w:pPr>
      <w:r>
        <w:rPr>
          <w:rFonts w:ascii="Times New Roman"/>
          <w:b/>
          <w:i w:val="false"/>
          <w:color w:val="000000"/>
        </w:rPr>
        <w:t xml:space="preserve"> Глава 2. Структура организаций, оказывающих медицинскую реабилитацию</w:t>
      </w:r>
    </w:p>
    <w:bookmarkEnd w:id="45"/>
    <w:bookmarkStart w:name="z52" w:id="46"/>
    <w:p>
      <w:pPr>
        <w:spacing w:after="0"/>
        <w:ind w:left="0"/>
        <w:jc w:val="both"/>
      </w:pPr>
      <w:r>
        <w:rPr>
          <w:rFonts w:ascii="Times New Roman"/>
          <w:b w:val="false"/>
          <w:i w:val="false"/>
          <w:color w:val="000000"/>
          <w:sz w:val="28"/>
        </w:rPr>
        <w:t>
      7. К медицинским организациям, оказывающим медицинскую реабилитацию, независимо от формы собственности, относятся:</w:t>
      </w:r>
    </w:p>
    <w:bookmarkEnd w:id="46"/>
    <w:bookmarkStart w:name="z53" w:id="47"/>
    <w:p>
      <w:pPr>
        <w:spacing w:after="0"/>
        <w:ind w:left="0"/>
        <w:jc w:val="both"/>
      </w:pPr>
      <w:r>
        <w:rPr>
          <w:rFonts w:ascii="Times New Roman"/>
          <w:b w:val="false"/>
          <w:i w:val="false"/>
          <w:color w:val="000000"/>
          <w:sz w:val="28"/>
        </w:rPr>
        <w:t>
      1) республиканские, областные, городские реабилитационные центры,</w:t>
      </w:r>
    </w:p>
    <w:bookmarkEnd w:id="47"/>
    <w:bookmarkStart w:name="z54" w:id="48"/>
    <w:p>
      <w:pPr>
        <w:spacing w:after="0"/>
        <w:ind w:left="0"/>
        <w:jc w:val="both"/>
      </w:pPr>
      <w:r>
        <w:rPr>
          <w:rFonts w:ascii="Times New Roman"/>
          <w:b w:val="false"/>
          <w:i w:val="false"/>
          <w:color w:val="000000"/>
          <w:sz w:val="28"/>
        </w:rPr>
        <w:t xml:space="preserve">
      2) отделения (койки) медицинской реабилитации республиканских центров, многопрофильных стационаров (областные, городские, центральные районные, межрайонные и сельские больницы); </w:t>
      </w:r>
    </w:p>
    <w:bookmarkEnd w:id="48"/>
    <w:bookmarkStart w:name="z55" w:id="49"/>
    <w:p>
      <w:pPr>
        <w:spacing w:after="0"/>
        <w:ind w:left="0"/>
        <w:jc w:val="both"/>
      </w:pPr>
      <w:r>
        <w:rPr>
          <w:rFonts w:ascii="Times New Roman"/>
          <w:b w:val="false"/>
          <w:i w:val="false"/>
          <w:color w:val="000000"/>
          <w:sz w:val="28"/>
        </w:rPr>
        <w:t>
      3) отделения (кабинет) медицинской реабилитации медицинских организаций, оказывающие амбулаторно-поликлиническую помощь;</w:t>
      </w:r>
    </w:p>
    <w:bookmarkEnd w:id="49"/>
    <w:bookmarkStart w:name="z56" w:id="50"/>
    <w:p>
      <w:pPr>
        <w:spacing w:after="0"/>
        <w:ind w:left="0"/>
        <w:jc w:val="both"/>
      </w:pPr>
      <w:r>
        <w:rPr>
          <w:rFonts w:ascii="Times New Roman"/>
          <w:b w:val="false"/>
          <w:i w:val="false"/>
          <w:color w:val="000000"/>
          <w:sz w:val="28"/>
        </w:rPr>
        <w:t>
      4) санаторий.</w:t>
      </w:r>
    </w:p>
    <w:bookmarkEnd w:id="50"/>
    <w:bookmarkStart w:name="z57" w:id="51"/>
    <w:p>
      <w:pPr>
        <w:spacing w:after="0"/>
        <w:ind w:left="0"/>
        <w:jc w:val="both"/>
      </w:pPr>
      <w:r>
        <w:rPr>
          <w:rFonts w:ascii="Times New Roman"/>
          <w:b w:val="false"/>
          <w:i w:val="false"/>
          <w:color w:val="000000"/>
          <w:sz w:val="28"/>
        </w:rPr>
        <w:t xml:space="preserve">
      8. Специалисты, оказывающие медицинскую реабилитацию в организациях здравоохранения, ведут учетно-отчетную документацию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№ҚР ДСМ-175/2020),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w:t>
      </w:r>
    </w:p>
    <w:bookmarkEnd w:id="51"/>
    <w:bookmarkStart w:name="z58" w:id="52"/>
    <w:p>
      <w:pPr>
        <w:spacing w:after="0"/>
        <w:ind w:left="0"/>
        <w:jc w:val="left"/>
      </w:pPr>
      <w:r>
        <w:rPr>
          <w:rFonts w:ascii="Times New Roman"/>
          <w:b/>
          <w:i w:val="false"/>
          <w:color w:val="000000"/>
        </w:rPr>
        <w:t xml:space="preserve"> Глава 3. Основные задачи и направления деятельности медицинских организаций, оказывающих медицинскую реабилитацию</w:t>
      </w:r>
    </w:p>
    <w:bookmarkEnd w:id="52"/>
    <w:bookmarkStart w:name="z59" w:id="53"/>
    <w:p>
      <w:pPr>
        <w:spacing w:after="0"/>
        <w:ind w:left="0"/>
        <w:jc w:val="both"/>
      </w:pPr>
      <w:r>
        <w:rPr>
          <w:rFonts w:ascii="Times New Roman"/>
          <w:b w:val="false"/>
          <w:i w:val="false"/>
          <w:color w:val="000000"/>
          <w:sz w:val="28"/>
        </w:rPr>
        <w:t>
      9. Основными задачами медицинских организаций, оказывающих медицинскую реабилитацию, являются:</w:t>
      </w:r>
    </w:p>
    <w:bookmarkEnd w:id="53"/>
    <w:bookmarkStart w:name="z60" w:id="54"/>
    <w:p>
      <w:pPr>
        <w:spacing w:after="0"/>
        <w:ind w:left="0"/>
        <w:jc w:val="both"/>
      </w:pPr>
      <w:r>
        <w:rPr>
          <w:rFonts w:ascii="Times New Roman"/>
          <w:b w:val="false"/>
          <w:i w:val="false"/>
          <w:color w:val="000000"/>
          <w:sz w:val="28"/>
        </w:rPr>
        <w:t>
      1) раннее начало;</w:t>
      </w:r>
    </w:p>
    <w:bookmarkEnd w:id="54"/>
    <w:bookmarkStart w:name="z61" w:id="55"/>
    <w:p>
      <w:pPr>
        <w:spacing w:after="0"/>
        <w:ind w:left="0"/>
        <w:jc w:val="both"/>
      </w:pPr>
      <w:r>
        <w:rPr>
          <w:rFonts w:ascii="Times New Roman"/>
          <w:b w:val="false"/>
          <w:i w:val="false"/>
          <w:color w:val="000000"/>
          <w:sz w:val="28"/>
        </w:rPr>
        <w:t>
      2) этапность;</w:t>
      </w:r>
    </w:p>
    <w:bookmarkEnd w:id="55"/>
    <w:bookmarkStart w:name="z62" w:id="56"/>
    <w:p>
      <w:pPr>
        <w:spacing w:after="0"/>
        <w:ind w:left="0"/>
        <w:jc w:val="both"/>
      </w:pPr>
      <w:r>
        <w:rPr>
          <w:rFonts w:ascii="Times New Roman"/>
          <w:b w:val="false"/>
          <w:i w:val="false"/>
          <w:color w:val="000000"/>
          <w:sz w:val="28"/>
        </w:rPr>
        <w:t>
      3) непрерывность;</w:t>
      </w:r>
    </w:p>
    <w:bookmarkEnd w:id="56"/>
    <w:bookmarkStart w:name="z63" w:id="57"/>
    <w:p>
      <w:pPr>
        <w:spacing w:after="0"/>
        <w:ind w:left="0"/>
        <w:jc w:val="both"/>
      </w:pPr>
      <w:r>
        <w:rPr>
          <w:rFonts w:ascii="Times New Roman"/>
          <w:b w:val="false"/>
          <w:i w:val="false"/>
          <w:color w:val="000000"/>
          <w:sz w:val="28"/>
        </w:rPr>
        <w:t>
      4) преемственность;</w:t>
      </w:r>
    </w:p>
    <w:bookmarkEnd w:id="57"/>
    <w:bookmarkStart w:name="z64" w:id="58"/>
    <w:p>
      <w:pPr>
        <w:spacing w:after="0"/>
        <w:ind w:left="0"/>
        <w:jc w:val="both"/>
      </w:pPr>
      <w:r>
        <w:rPr>
          <w:rFonts w:ascii="Times New Roman"/>
          <w:b w:val="false"/>
          <w:i w:val="false"/>
          <w:color w:val="000000"/>
          <w:sz w:val="28"/>
        </w:rPr>
        <w:t>
      5) индивидуальный и мультидисциплинарный подход</w:t>
      </w:r>
    </w:p>
    <w:bookmarkEnd w:id="58"/>
    <w:bookmarkStart w:name="z65" w:id="59"/>
    <w:p>
      <w:pPr>
        <w:spacing w:after="0"/>
        <w:ind w:left="0"/>
        <w:jc w:val="both"/>
      </w:pPr>
      <w:r>
        <w:rPr>
          <w:rFonts w:ascii="Times New Roman"/>
          <w:b w:val="false"/>
          <w:i w:val="false"/>
          <w:color w:val="000000"/>
          <w:sz w:val="28"/>
        </w:rPr>
        <w:t>
      6) проведение реабилитации на основе комплексного применения лекарственной и немедикаментозной терапии, психологических и педагогических методов, социальных вмешательств, естественных факторов природы и ассистивных технологий;</w:t>
      </w:r>
    </w:p>
    <w:bookmarkEnd w:id="59"/>
    <w:bookmarkStart w:name="z66" w:id="60"/>
    <w:p>
      <w:pPr>
        <w:spacing w:after="0"/>
        <w:ind w:left="0"/>
        <w:jc w:val="both"/>
      </w:pPr>
      <w:r>
        <w:rPr>
          <w:rFonts w:ascii="Times New Roman"/>
          <w:b w:val="false"/>
          <w:i w:val="false"/>
          <w:color w:val="000000"/>
          <w:sz w:val="28"/>
        </w:rPr>
        <w:t>
      7) оказание реабилитационных услуг на всех этапах медицинской реабилитации;</w:t>
      </w:r>
    </w:p>
    <w:bookmarkEnd w:id="60"/>
    <w:bookmarkStart w:name="z67" w:id="61"/>
    <w:p>
      <w:pPr>
        <w:spacing w:after="0"/>
        <w:ind w:left="0"/>
        <w:jc w:val="both"/>
      </w:pPr>
      <w:r>
        <w:rPr>
          <w:rFonts w:ascii="Times New Roman"/>
          <w:b w:val="false"/>
          <w:i w:val="false"/>
          <w:color w:val="000000"/>
          <w:sz w:val="28"/>
        </w:rPr>
        <w:t>
      8) внедрение инновационных, эффективных методов медицинской реабилитации.</w:t>
      </w:r>
    </w:p>
    <w:bookmarkEnd w:id="61"/>
    <w:bookmarkStart w:name="z68" w:id="62"/>
    <w:p>
      <w:pPr>
        <w:spacing w:after="0"/>
        <w:ind w:left="0"/>
        <w:jc w:val="both"/>
      </w:pPr>
      <w:r>
        <w:rPr>
          <w:rFonts w:ascii="Times New Roman"/>
          <w:b w:val="false"/>
          <w:i w:val="false"/>
          <w:color w:val="000000"/>
          <w:sz w:val="28"/>
        </w:rPr>
        <w:t>
      10. Основными направлениями деятельности медицинских организаций, оказывающих медицинскую реабилитацию, является оказание реабилитационных услуг в рамках лечения основного заболевания и медицинской реабилитации 2 и 3 этапов в соответствии с КП и стандартами оказания медицинской помощи.</w:t>
      </w:r>
    </w:p>
    <w:bookmarkEnd w:id="62"/>
    <w:bookmarkStart w:name="z69" w:id="63"/>
    <w:p>
      <w:pPr>
        <w:spacing w:after="0"/>
        <w:ind w:left="0"/>
        <w:jc w:val="left"/>
      </w:pPr>
      <w:r>
        <w:rPr>
          <w:rFonts w:ascii="Times New Roman"/>
          <w:b/>
          <w:i w:val="false"/>
          <w:color w:val="000000"/>
        </w:rPr>
        <w:t xml:space="preserve"> Глава 4. Порядок организации оказания медицинской реабилитации населению Республики Казахстан</w:t>
      </w:r>
    </w:p>
    <w:bookmarkEnd w:id="63"/>
    <w:bookmarkStart w:name="z70" w:id="64"/>
    <w:p>
      <w:pPr>
        <w:spacing w:after="0"/>
        <w:ind w:left="0"/>
        <w:jc w:val="both"/>
      </w:pPr>
      <w:r>
        <w:rPr>
          <w:rFonts w:ascii="Times New Roman"/>
          <w:b w:val="false"/>
          <w:i w:val="false"/>
          <w:color w:val="000000"/>
          <w:sz w:val="28"/>
        </w:rPr>
        <w:t xml:space="preserve">
      11. Медицинская реабилитация оказывается на первичном, вторичном и третичном уровнях оказания медицинской помощи в соответствии со </w:t>
      </w:r>
      <w:r>
        <w:rPr>
          <w:rFonts w:ascii="Times New Roman"/>
          <w:b w:val="false"/>
          <w:i w:val="false"/>
          <w:color w:val="000000"/>
          <w:sz w:val="28"/>
        </w:rPr>
        <w:t>статьей 116</w:t>
      </w:r>
      <w:r>
        <w:rPr>
          <w:rFonts w:ascii="Times New Roman"/>
          <w:b w:val="false"/>
          <w:i w:val="false"/>
          <w:color w:val="000000"/>
          <w:sz w:val="28"/>
        </w:rPr>
        <w:t xml:space="preserve"> Кодекса.</w:t>
      </w:r>
    </w:p>
    <w:bookmarkEnd w:id="64"/>
    <w:bookmarkStart w:name="z71" w:id="65"/>
    <w:p>
      <w:pPr>
        <w:spacing w:after="0"/>
        <w:ind w:left="0"/>
        <w:jc w:val="both"/>
      </w:pPr>
      <w:r>
        <w:rPr>
          <w:rFonts w:ascii="Times New Roman"/>
          <w:b w:val="false"/>
          <w:i w:val="false"/>
          <w:color w:val="000000"/>
          <w:sz w:val="28"/>
        </w:rPr>
        <w:t xml:space="preserve">
      12. Медицинская реабилитация на первичном уровне осуществляется в организациях первичной медико-санитарной помощи (далее - ПМСП), имеющих в своей структуре кабинет (отделение) ФМР, дневной стационар, оказывающих медицинскую реабилитацию пациентам, состояние которых оценивается от 1 до 2-х баллов в соответствии с ШРМ по степени тяжести функционирования и ограничений жизнедеятельности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p>
    <w:bookmarkEnd w:id="65"/>
    <w:bookmarkStart w:name="z72" w:id="66"/>
    <w:p>
      <w:pPr>
        <w:spacing w:after="0"/>
        <w:ind w:left="0"/>
        <w:jc w:val="both"/>
      </w:pPr>
      <w:r>
        <w:rPr>
          <w:rFonts w:ascii="Times New Roman"/>
          <w:b w:val="false"/>
          <w:i w:val="false"/>
          <w:color w:val="000000"/>
          <w:sz w:val="28"/>
        </w:rPr>
        <w:t>
      13. При медицинском и фельдшерско-акушерском пункте организуется кабинет медицинской реабилитации для оказания реабилитационных услуг при лечении основного заболевания в соответствии с КП и ИПР третьего этапа медицинской реабилитации.</w:t>
      </w:r>
    </w:p>
    <w:bookmarkEnd w:id="66"/>
    <w:bookmarkStart w:name="z73" w:id="67"/>
    <w:p>
      <w:pPr>
        <w:spacing w:after="0"/>
        <w:ind w:left="0"/>
        <w:jc w:val="both"/>
      </w:pPr>
      <w:r>
        <w:rPr>
          <w:rFonts w:ascii="Times New Roman"/>
          <w:b w:val="false"/>
          <w:i w:val="false"/>
          <w:color w:val="000000"/>
          <w:sz w:val="28"/>
        </w:rPr>
        <w:t xml:space="preserve">
      14. Медицинская реабилитация на вторичном уровне осуществляется в медицинских организациях имеющих в своей структуре специализированные отделения и (или) центры, центры раннего вмешательства, и проводится пациентам, состояние которых оценивается от 2-х до 4-х баллов в соответствии с ШРМ по степени тяжести функционирования и ограничений жизнедеятельности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p>
    <w:bookmarkEnd w:id="67"/>
    <w:bookmarkStart w:name="z74" w:id="68"/>
    <w:p>
      <w:pPr>
        <w:spacing w:after="0"/>
        <w:ind w:left="0"/>
        <w:jc w:val="both"/>
      </w:pPr>
      <w:r>
        <w:rPr>
          <w:rFonts w:ascii="Times New Roman"/>
          <w:b w:val="false"/>
          <w:i w:val="false"/>
          <w:color w:val="000000"/>
          <w:sz w:val="28"/>
        </w:rPr>
        <w:t xml:space="preserve">
      15. Медицинская реабилитация на третичном уровне оказывается в республиканских специализированных медицинских организациях, республиканских реабилитационных центрах, оказывающих медицинскую реабилитацию пациентам, состояние которых оценивается от 2-х до 4-ти баллов в соответствии с ШРМ по степени тяжести функционирования и ограничений жизнедеятельности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настоящего Стандарта.</w:t>
      </w:r>
    </w:p>
    <w:bookmarkEnd w:id="68"/>
    <w:bookmarkStart w:name="z75" w:id="69"/>
    <w:p>
      <w:pPr>
        <w:spacing w:after="0"/>
        <w:ind w:left="0"/>
        <w:jc w:val="both"/>
      </w:pPr>
      <w:r>
        <w:rPr>
          <w:rFonts w:ascii="Times New Roman"/>
          <w:b w:val="false"/>
          <w:i w:val="false"/>
          <w:color w:val="000000"/>
          <w:sz w:val="28"/>
        </w:rPr>
        <w:t>
      16. Медицинская реабилитация осуществляется в три этапа:</w:t>
      </w:r>
    </w:p>
    <w:bookmarkEnd w:id="69"/>
    <w:bookmarkStart w:name="z76" w:id="70"/>
    <w:p>
      <w:pPr>
        <w:spacing w:after="0"/>
        <w:ind w:left="0"/>
        <w:jc w:val="both"/>
      </w:pPr>
      <w:r>
        <w:rPr>
          <w:rFonts w:ascii="Times New Roman"/>
          <w:b w:val="false"/>
          <w:i w:val="false"/>
          <w:color w:val="000000"/>
          <w:sz w:val="28"/>
        </w:rPr>
        <w:t>
      1) первый этап – проведение медицинской реабилитации в острейший (до 72 часов) и острый периоды течения заболевания, а также при оперативных вмешательствах, травмах, в структурных подразделениях стационаров (отделение реанимации и интенсивной терапии или специализированное профильное отделение), оказывающих специализированную, в том числе высокотехнологичную медицинскую помощь, в рамках лечения основного заболевания согласно КП;</w:t>
      </w:r>
    </w:p>
    <w:bookmarkEnd w:id="70"/>
    <w:bookmarkStart w:name="z77" w:id="71"/>
    <w:p>
      <w:pPr>
        <w:spacing w:after="0"/>
        <w:ind w:left="0"/>
        <w:jc w:val="both"/>
      </w:pPr>
      <w:r>
        <w:rPr>
          <w:rFonts w:ascii="Times New Roman"/>
          <w:b w:val="false"/>
          <w:i w:val="false"/>
          <w:color w:val="000000"/>
          <w:sz w:val="28"/>
        </w:rPr>
        <w:t>
      2) второй этап – проведение медицинской реабилитации в острый и ранний восстановительный периоды в течение первых 6 месяцев заболевания или травмы и период остаточных явлений течения заболевания при оказании специализированной, в том числе высокотехнологичной, медицинской помощи в стационарных (круглосуточных) условиях в отделении медицинской реабилитации или на реабилитационных койках республиканских организаций здравоохранения, специализированных реабилитационных центров, многопрофильных стационаров, продолжительностью не менее 3 часов в день;</w:t>
      </w:r>
    </w:p>
    <w:bookmarkEnd w:id="71"/>
    <w:bookmarkStart w:name="z78" w:id="72"/>
    <w:p>
      <w:pPr>
        <w:spacing w:after="0"/>
        <w:ind w:left="0"/>
        <w:jc w:val="both"/>
      </w:pPr>
      <w:r>
        <w:rPr>
          <w:rFonts w:ascii="Times New Roman"/>
          <w:b w:val="false"/>
          <w:i w:val="false"/>
          <w:color w:val="000000"/>
          <w:sz w:val="28"/>
        </w:rPr>
        <w:t>
      3) третий этап – проведение медицинской реабилитации при оказании первичной медико-санитарной помощи, при оказании специализированной, в том числе высокотехнологичной, медицинской помощи в амбулаторно-поликлинических организациях, дневных стационарах, круглосуточных стационарах, реабилитационных центрах, санаториях, продолжительностью не менее 3 часов в день, а также стационарах на дому, в том числе посредством дистанционной медицинской услуги.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здравоохранения РК от 28.09.2023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17. Специалист ПМСП или врач ФМР с учетом ШРМ направляет пациента на медицинскую реабилитацию для оказания специализированной помощи в медицинские организации, осуществляющие медицинскую реабилитацию второго и третьего этапа.</w:t>
      </w:r>
    </w:p>
    <w:bookmarkEnd w:id="73"/>
    <w:bookmarkStart w:name="z80" w:id="74"/>
    <w:p>
      <w:pPr>
        <w:spacing w:after="0"/>
        <w:ind w:left="0"/>
        <w:jc w:val="both"/>
      </w:pPr>
      <w:r>
        <w:rPr>
          <w:rFonts w:ascii="Times New Roman"/>
          <w:b w:val="false"/>
          <w:i w:val="false"/>
          <w:color w:val="000000"/>
          <w:sz w:val="28"/>
        </w:rPr>
        <w:t>
      18. Для взрослых пациентов с впервые установленным диагнозом заболевания периодичность медицинской реабилитации определяется в течении первых 3-х лет по решению МДГ. В дальнейшем медицинская реабилитация проводится 2 раза в год.</w:t>
      </w:r>
    </w:p>
    <w:bookmarkEnd w:id="74"/>
    <w:bookmarkStart w:name="z81" w:id="75"/>
    <w:p>
      <w:pPr>
        <w:spacing w:after="0"/>
        <w:ind w:left="0"/>
        <w:jc w:val="both"/>
      </w:pPr>
      <w:r>
        <w:rPr>
          <w:rFonts w:ascii="Times New Roman"/>
          <w:b w:val="false"/>
          <w:i w:val="false"/>
          <w:color w:val="000000"/>
          <w:sz w:val="28"/>
        </w:rPr>
        <w:t>
      19. Периодичность медицинской реабилитации у детей определяется по решению МДГ в зависимости от степени тяжести состояния и нарушений БСФ в соответствии с международными критериями.</w:t>
      </w:r>
    </w:p>
    <w:bookmarkEnd w:id="75"/>
    <w:bookmarkStart w:name="z82" w:id="76"/>
    <w:p>
      <w:pPr>
        <w:spacing w:after="0"/>
        <w:ind w:left="0"/>
        <w:jc w:val="both"/>
      </w:pPr>
      <w:r>
        <w:rPr>
          <w:rFonts w:ascii="Times New Roman"/>
          <w:b w:val="false"/>
          <w:i w:val="false"/>
          <w:color w:val="000000"/>
          <w:sz w:val="28"/>
        </w:rPr>
        <w:t>
      20. В стационарных условиях медицинская реабилитация включает консультацию и реабилитационные услуги в соответствии с КП при лечении основного заболевания.</w:t>
      </w:r>
    </w:p>
    <w:bookmarkEnd w:id="76"/>
    <w:bookmarkStart w:name="z83" w:id="77"/>
    <w:p>
      <w:pPr>
        <w:spacing w:after="0"/>
        <w:ind w:left="0"/>
        <w:jc w:val="both"/>
      </w:pPr>
      <w:r>
        <w:rPr>
          <w:rFonts w:ascii="Times New Roman"/>
          <w:b w:val="false"/>
          <w:i w:val="false"/>
          <w:color w:val="000000"/>
          <w:sz w:val="28"/>
        </w:rPr>
        <w:t>
      При лечении основного заболевания на первом этапе медицинская реабилитация включает консультацию, установление реабилитационного диагноза на основе критериев МКФ, РП, проведение реабилитационных услуг, рекомендации о дальнейшей тактике ведения пациента.</w:t>
      </w:r>
    </w:p>
    <w:bookmarkEnd w:id="77"/>
    <w:bookmarkStart w:name="z84" w:id="78"/>
    <w:p>
      <w:pPr>
        <w:spacing w:after="0"/>
        <w:ind w:left="0"/>
        <w:jc w:val="both"/>
      </w:pPr>
      <w:r>
        <w:rPr>
          <w:rFonts w:ascii="Times New Roman"/>
          <w:b w:val="false"/>
          <w:i w:val="false"/>
          <w:color w:val="000000"/>
          <w:sz w:val="28"/>
        </w:rPr>
        <w:t xml:space="preserve">
      Медицинская реабилитация второго и третьего этапа включает первичный осмотр с целью установление реабилитационного диагноза на основе критериев МКФ, формирования краткосрочных и долгосрочных целей, оценку факторов риска проведения реабилитационных услуг, осмотр в динамике, и осмотр по окончанию оказания реабилитационных услуг для определения эффективности медицинской реабилитации, оценку результатов медицинской реабилитации, рекомендации по дальнейшей тактике ведения пациента с оформлением реабилитационной карты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p>
    <w:bookmarkEnd w:id="78"/>
    <w:bookmarkStart w:name="z85" w:id="79"/>
    <w:p>
      <w:pPr>
        <w:spacing w:after="0"/>
        <w:ind w:left="0"/>
        <w:jc w:val="both"/>
      </w:pPr>
      <w:r>
        <w:rPr>
          <w:rFonts w:ascii="Times New Roman"/>
          <w:b w:val="false"/>
          <w:i w:val="false"/>
          <w:color w:val="000000"/>
          <w:sz w:val="28"/>
        </w:rPr>
        <w:t>
      Реабилитационные услуги в профильных отделениях или на койках по медицинской реабилитации медицинских организаций оказываются параклиническим отделением ФМР в стационарных условиях.</w:t>
      </w:r>
    </w:p>
    <w:bookmarkEnd w:id="79"/>
    <w:bookmarkStart w:name="z86" w:id="80"/>
    <w:p>
      <w:pPr>
        <w:spacing w:after="0"/>
        <w:ind w:left="0"/>
        <w:jc w:val="both"/>
      </w:pPr>
      <w:r>
        <w:rPr>
          <w:rFonts w:ascii="Times New Roman"/>
          <w:b w:val="false"/>
          <w:i w:val="false"/>
          <w:color w:val="000000"/>
          <w:sz w:val="28"/>
        </w:rPr>
        <w:t xml:space="preserve">
      21. В стационарозамещающих условиях проводится третий этап медицинской реабилитации, который включает первичный осмотр с целью установление реабилитационного диагноза на основе критериев МКФ, формирование краткосрочных и долгосрочных целей, оценку факторов риска проведения реабилитационных услуг, осмотр в динамике, осмотр по окончанию оказания реабилитационных услуг с целью определения эффективности медицинской реабилитации, оценки результатов медицинской реабилитации, рекомендации по дальнейшей тактике ведения пациента с оформлением реабилитационной карты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p>
    <w:bookmarkEnd w:id="80"/>
    <w:bookmarkStart w:name="z87" w:id="81"/>
    <w:p>
      <w:pPr>
        <w:spacing w:after="0"/>
        <w:ind w:left="0"/>
        <w:jc w:val="both"/>
      </w:pPr>
      <w:r>
        <w:rPr>
          <w:rFonts w:ascii="Times New Roman"/>
          <w:b w:val="false"/>
          <w:i w:val="false"/>
          <w:color w:val="000000"/>
          <w:sz w:val="28"/>
        </w:rPr>
        <w:t xml:space="preserve">
      22. Медицинская реабилитация или абилитация в стационарозамещающих условиях предоставляется в условиях дневного стационара и стационара на дому, в том числе путем предоставления дистанционных медицинских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ДСМ-12.</w:t>
      </w:r>
    </w:p>
    <w:bookmarkEnd w:id="81"/>
    <w:bookmarkStart w:name="z88" w:id="82"/>
    <w:p>
      <w:pPr>
        <w:spacing w:after="0"/>
        <w:ind w:left="0"/>
        <w:jc w:val="both"/>
      </w:pPr>
      <w:r>
        <w:rPr>
          <w:rFonts w:ascii="Times New Roman"/>
          <w:b w:val="false"/>
          <w:i w:val="false"/>
          <w:color w:val="000000"/>
          <w:sz w:val="28"/>
        </w:rPr>
        <w:t xml:space="preserve">
      23. Проведение медицинской реабилитации в стационарозамещающих условиях проводится пациентам, не требующим круглосуточного медицинского наблюдения и лечения и предусматривающих медицинское наблюдение и лечение в дневное время с предоставлением койко-места в соответствие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№12106) (далее – Приказ МЗ РК № 669).</w:t>
      </w:r>
    </w:p>
    <w:bookmarkEnd w:id="82"/>
    <w:bookmarkStart w:name="z89" w:id="83"/>
    <w:p>
      <w:pPr>
        <w:spacing w:after="0"/>
        <w:ind w:left="0"/>
        <w:jc w:val="both"/>
      </w:pPr>
      <w:r>
        <w:rPr>
          <w:rFonts w:ascii="Times New Roman"/>
          <w:b w:val="false"/>
          <w:i w:val="false"/>
          <w:color w:val="000000"/>
          <w:sz w:val="28"/>
        </w:rPr>
        <w:t>
      24. Оказание медицинской реабилитации в амбулаторных условиях при лечении основного заболевания включает консультацию и реабилитационные услуги в соответствии с КП.</w:t>
      </w:r>
    </w:p>
    <w:bookmarkEnd w:id="83"/>
    <w:bookmarkStart w:name="z90" w:id="84"/>
    <w:p>
      <w:pPr>
        <w:spacing w:after="0"/>
        <w:ind w:left="0"/>
        <w:jc w:val="both"/>
      </w:pPr>
      <w:r>
        <w:rPr>
          <w:rFonts w:ascii="Times New Roman"/>
          <w:b w:val="false"/>
          <w:i w:val="false"/>
          <w:color w:val="000000"/>
          <w:sz w:val="28"/>
        </w:rPr>
        <w:t xml:space="preserve">
      Третий этап медицинской реабилитации включает осмотр для установления реабилитационного диагноза, проведение реабилитационных услуг, осмотр в динамике и по окончанию оказания реабилитационных услуг с целью определения эффективности медицинской реабилитации и оформление реабилитационной карты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p>
    <w:bookmarkEnd w:id="84"/>
    <w:bookmarkStart w:name="z91" w:id="85"/>
    <w:p>
      <w:pPr>
        <w:spacing w:after="0"/>
        <w:ind w:left="0"/>
        <w:jc w:val="both"/>
      </w:pPr>
      <w:r>
        <w:rPr>
          <w:rFonts w:ascii="Times New Roman"/>
          <w:b w:val="false"/>
          <w:i w:val="false"/>
          <w:color w:val="000000"/>
          <w:sz w:val="28"/>
        </w:rPr>
        <w:t xml:space="preserve">
      25. Реабилитационные услуги медицинской реабилитации оказываются в соответствии с перечнем услуг вида медицинской реабилитации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настоящего Стандарта.</w:t>
      </w:r>
    </w:p>
    <w:bookmarkEnd w:id="85"/>
    <w:bookmarkStart w:name="z92" w:id="86"/>
    <w:p>
      <w:pPr>
        <w:spacing w:after="0"/>
        <w:ind w:left="0"/>
        <w:jc w:val="both"/>
      </w:pPr>
      <w:r>
        <w:rPr>
          <w:rFonts w:ascii="Times New Roman"/>
          <w:b w:val="false"/>
          <w:i w:val="false"/>
          <w:color w:val="000000"/>
          <w:sz w:val="28"/>
        </w:rPr>
        <w:t xml:space="preserve">
      Медицинская реабилитация в амбулаторных условиях проводится пациентам, способных к самообслуживанию, самостоятельному (или с дополнительными средствами опоры) передвижению, а также при отсутствии необходимости использования круглосуточного медицинского наблюдения. </w:t>
      </w:r>
    </w:p>
    <w:bookmarkEnd w:id="86"/>
    <w:bookmarkStart w:name="z93" w:id="87"/>
    <w:p>
      <w:pPr>
        <w:spacing w:after="0"/>
        <w:ind w:left="0"/>
        <w:jc w:val="both"/>
      </w:pPr>
      <w:r>
        <w:rPr>
          <w:rFonts w:ascii="Times New Roman"/>
          <w:b w:val="false"/>
          <w:i w:val="false"/>
          <w:color w:val="000000"/>
          <w:sz w:val="28"/>
        </w:rPr>
        <w:t xml:space="preserve">
      26. Госпитализация пациента на медицинскую реабилитацию осуществляется в плановом порядке при наличии медицинских показаний по направлению специалистов ПМСП или организаций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bookmarkEnd w:id="87"/>
    <w:bookmarkStart w:name="z94" w:id="88"/>
    <w:p>
      <w:pPr>
        <w:spacing w:after="0"/>
        <w:ind w:left="0"/>
        <w:jc w:val="both"/>
      </w:pPr>
      <w:r>
        <w:rPr>
          <w:rFonts w:ascii="Times New Roman"/>
          <w:b w:val="false"/>
          <w:i w:val="false"/>
          <w:color w:val="000000"/>
          <w:sz w:val="28"/>
        </w:rPr>
        <w:t xml:space="preserve">
      27. При оказании медицинской реабилитации осуществляется: </w:t>
      </w:r>
    </w:p>
    <w:bookmarkEnd w:id="88"/>
    <w:bookmarkStart w:name="z95" w:id="89"/>
    <w:p>
      <w:pPr>
        <w:spacing w:after="0"/>
        <w:ind w:left="0"/>
        <w:jc w:val="both"/>
      </w:pPr>
      <w:r>
        <w:rPr>
          <w:rFonts w:ascii="Times New Roman"/>
          <w:b w:val="false"/>
          <w:i w:val="false"/>
          <w:color w:val="000000"/>
          <w:sz w:val="28"/>
        </w:rPr>
        <w:t>
      1) оценка степени тяжести состояния и нарушений БСФ пациента при поступлении и по окончании медицинской реабилитации в соответствии с международными критериями;</w:t>
      </w:r>
    </w:p>
    <w:bookmarkEnd w:id="89"/>
    <w:bookmarkStart w:name="z96" w:id="90"/>
    <w:p>
      <w:pPr>
        <w:spacing w:after="0"/>
        <w:ind w:left="0"/>
        <w:jc w:val="both"/>
      </w:pPr>
      <w:r>
        <w:rPr>
          <w:rFonts w:ascii="Times New Roman"/>
          <w:b w:val="false"/>
          <w:i w:val="false"/>
          <w:color w:val="000000"/>
          <w:sz w:val="28"/>
        </w:rPr>
        <w:t>
      2) установление реабилитационного диагноза, включающего характеристику состояния функционирования и ограничения жизнедеятельности на основе критериев МКФ, его изменения в процессе медицинской реабилитации;</w:t>
      </w:r>
    </w:p>
    <w:bookmarkEnd w:id="90"/>
    <w:bookmarkStart w:name="z97" w:id="91"/>
    <w:p>
      <w:pPr>
        <w:spacing w:after="0"/>
        <w:ind w:left="0"/>
        <w:jc w:val="both"/>
      </w:pPr>
      <w:r>
        <w:rPr>
          <w:rFonts w:ascii="Times New Roman"/>
          <w:b w:val="false"/>
          <w:i w:val="false"/>
          <w:color w:val="000000"/>
          <w:sz w:val="28"/>
        </w:rPr>
        <w:t>
      3) оценка реабилитационного потенциала, определяющего уровень максимально возможного восстановления пациента в определенный отрезок времени;</w:t>
      </w:r>
    </w:p>
    <w:bookmarkEnd w:id="91"/>
    <w:bookmarkStart w:name="z98" w:id="92"/>
    <w:p>
      <w:pPr>
        <w:spacing w:after="0"/>
        <w:ind w:left="0"/>
        <w:jc w:val="both"/>
      </w:pPr>
      <w:r>
        <w:rPr>
          <w:rFonts w:ascii="Times New Roman"/>
          <w:b w:val="false"/>
          <w:i w:val="false"/>
          <w:color w:val="000000"/>
          <w:sz w:val="28"/>
        </w:rPr>
        <w:t>
      4) формирование цели и задач проведения реабилитационных услуг;</w:t>
      </w:r>
    </w:p>
    <w:bookmarkEnd w:id="92"/>
    <w:bookmarkStart w:name="z99" w:id="93"/>
    <w:p>
      <w:pPr>
        <w:spacing w:after="0"/>
        <w:ind w:left="0"/>
        <w:jc w:val="both"/>
      </w:pPr>
      <w:r>
        <w:rPr>
          <w:rFonts w:ascii="Times New Roman"/>
          <w:b w:val="false"/>
          <w:i w:val="false"/>
          <w:color w:val="000000"/>
          <w:sz w:val="28"/>
        </w:rPr>
        <w:t>
      5) оценка факторов риска проведения реабилитационных мероприятий и факторов ограничивающих проведение реабилитационных услуг;</w:t>
      </w:r>
    </w:p>
    <w:bookmarkEnd w:id="93"/>
    <w:bookmarkStart w:name="z100" w:id="94"/>
    <w:p>
      <w:pPr>
        <w:spacing w:after="0"/>
        <w:ind w:left="0"/>
        <w:jc w:val="both"/>
      </w:pPr>
      <w:r>
        <w:rPr>
          <w:rFonts w:ascii="Times New Roman"/>
          <w:b w:val="false"/>
          <w:i w:val="false"/>
          <w:color w:val="000000"/>
          <w:sz w:val="28"/>
        </w:rPr>
        <w:t>
      6) формирование и реализация медицинской части ИПР;</w:t>
      </w:r>
    </w:p>
    <w:bookmarkEnd w:id="94"/>
    <w:bookmarkStart w:name="z101" w:id="95"/>
    <w:p>
      <w:pPr>
        <w:spacing w:after="0"/>
        <w:ind w:left="0"/>
        <w:jc w:val="both"/>
      </w:pPr>
      <w:r>
        <w:rPr>
          <w:rFonts w:ascii="Times New Roman"/>
          <w:b w:val="false"/>
          <w:i w:val="false"/>
          <w:color w:val="000000"/>
          <w:sz w:val="28"/>
        </w:rPr>
        <w:t>
      7) оценка эффективности реабилитационных услуг;</w:t>
      </w:r>
    </w:p>
    <w:bookmarkEnd w:id="95"/>
    <w:bookmarkStart w:name="z102" w:id="96"/>
    <w:p>
      <w:pPr>
        <w:spacing w:after="0"/>
        <w:ind w:left="0"/>
        <w:jc w:val="both"/>
      </w:pPr>
      <w:r>
        <w:rPr>
          <w:rFonts w:ascii="Times New Roman"/>
          <w:b w:val="false"/>
          <w:i w:val="false"/>
          <w:color w:val="000000"/>
          <w:sz w:val="28"/>
        </w:rPr>
        <w:t>
      8) составление заключения (эпикриза), содержащего реабилитационный диагноз, реабилитационный потенциал, итоги реализации ИПР с описанием достигнутой динамики в состоянии пациента, рекомендации по дальнейшей тактике ведения пациента.</w:t>
      </w:r>
    </w:p>
    <w:bookmarkEnd w:id="96"/>
    <w:bookmarkStart w:name="z103" w:id="97"/>
    <w:p>
      <w:pPr>
        <w:spacing w:after="0"/>
        <w:ind w:left="0"/>
        <w:jc w:val="both"/>
      </w:pPr>
      <w:r>
        <w:rPr>
          <w:rFonts w:ascii="Times New Roman"/>
          <w:b w:val="false"/>
          <w:i w:val="false"/>
          <w:color w:val="000000"/>
          <w:sz w:val="28"/>
        </w:rPr>
        <w:t xml:space="preserve">
      28. Показанием к медицинской реабилитации является степень нарушения функционирования и ограничений жизнедеятельности для взрослых согласно </w:t>
      </w:r>
      <w:r>
        <w:rPr>
          <w:rFonts w:ascii="Times New Roman"/>
          <w:b w:val="false"/>
          <w:i w:val="false"/>
          <w:color w:val="000000"/>
          <w:sz w:val="28"/>
        </w:rPr>
        <w:t>приложению 3</w:t>
      </w:r>
      <w:r>
        <w:rPr>
          <w:rFonts w:ascii="Times New Roman"/>
          <w:b w:val="false"/>
          <w:i w:val="false"/>
          <w:color w:val="000000"/>
          <w:sz w:val="28"/>
        </w:rPr>
        <w:t xml:space="preserve">, а для детей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97"/>
    <w:p>
      <w:pPr>
        <w:spacing w:after="0"/>
        <w:ind w:left="0"/>
        <w:jc w:val="both"/>
      </w:pPr>
      <w:r>
        <w:rPr>
          <w:rFonts w:ascii="Times New Roman"/>
          <w:b w:val="false"/>
          <w:i w:val="false"/>
          <w:color w:val="000000"/>
          <w:sz w:val="28"/>
        </w:rPr>
        <w:t>
      Пациент, в отношении которого проведены мероприятия по медицинской реабилитации на любом этапе при отсутствии нарушений функционирования и ограничения жизнедеятельности (ШРМ-0), не нуждается в продолжении медицинской реабилитации.</w:t>
      </w:r>
    </w:p>
    <w:p>
      <w:pPr>
        <w:spacing w:after="0"/>
        <w:ind w:left="0"/>
        <w:jc w:val="both"/>
      </w:pPr>
      <w:r>
        <w:rPr>
          <w:rFonts w:ascii="Times New Roman"/>
          <w:b w:val="false"/>
          <w:i w:val="false"/>
          <w:color w:val="000000"/>
          <w:sz w:val="28"/>
        </w:rPr>
        <w:t>
      Пациент, имеющий легкое нарушение функционирования и ограничения жизнедеятельности (ШРМ-1), направляется на третий этап медицинской реабилитации.</w:t>
      </w:r>
    </w:p>
    <w:p>
      <w:pPr>
        <w:spacing w:after="0"/>
        <w:ind w:left="0"/>
        <w:jc w:val="both"/>
      </w:pPr>
      <w:r>
        <w:rPr>
          <w:rFonts w:ascii="Times New Roman"/>
          <w:b w:val="false"/>
          <w:i w:val="false"/>
          <w:color w:val="000000"/>
          <w:sz w:val="28"/>
        </w:rPr>
        <w:t>
      Пациент, имеющий умеренное (ШРМ-2) или выраженное (ШРМ-3) нарушение функционирования и ограничения жизнедеятельности, направляется на третий этап медицинской реабилитации.</w:t>
      </w:r>
    </w:p>
    <w:p>
      <w:pPr>
        <w:spacing w:after="0"/>
        <w:ind w:left="0"/>
        <w:jc w:val="both"/>
      </w:pPr>
      <w:r>
        <w:rPr>
          <w:rFonts w:ascii="Times New Roman"/>
          <w:b w:val="false"/>
          <w:i w:val="false"/>
          <w:color w:val="000000"/>
          <w:sz w:val="28"/>
        </w:rPr>
        <w:t>
      Пациент, имеющий выраженное (ШРМ-3) или грубое (ШРМ-4) нарушение функционирования и ограничения жизнедеятельности, направляется на второй этап медицинской реабилитации или третий этап медицинской реабилитации.</w:t>
      </w:r>
    </w:p>
    <w:p>
      <w:pPr>
        <w:spacing w:after="0"/>
        <w:ind w:left="0"/>
        <w:jc w:val="both"/>
      </w:pPr>
      <w:r>
        <w:rPr>
          <w:rFonts w:ascii="Times New Roman"/>
          <w:b w:val="false"/>
          <w:i w:val="false"/>
          <w:color w:val="000000"/>
          <w:sz w:val="28"/>
        </w:rPr>
        <w:t>
      Пациент, имеющий грубое нарушение функционирования и ограничения жизнедеятельности (ШРМ-4), который по объективной причине не может пройти курс реабилитации в учреждении, направляется на третий этап медицинской реабилитации.</w:t>
      </w:r>
    </w:p>
    <w:p>
      <w:pPr>
        <w:spacing w:after="0"/>
        <w:ind w:left="0"/>
        <w:jc w:val="both"/>
      </w:pPr>
      <w:r>
        <w:rPr>
          <w:rFonts w:ascii="Times New Roman"/>
          <w:b w:val="false"/>
          <w:i w:val="false"/>
          <w:color w:val="000000"/>
          <w:sz w:val="28"/>
        </w:rPr>
        <w:t>
      Пациент, имеющий крайнюю степень тяжести функционирования и ограничения жизнедеятельности (ШРМ-5), состояние которого не изменилось после проведения мероприятий по медицинской реабилитации на первом этапе, направляется в медицинские организации паллиативной помощи, до появления у него реабилитационного потенциала.</w:t>
      </w:r>
    </w:p>
    <w:p>
      <w:pPr>
        <w:spacing w:after="0"/>
        <w:ind w:left="0"/>
        <w:jc w:val="both"/>
      </w:pPr>
      <w:r>
        <w:rPr>
          <w:rFonts w:ascii="Times New Roman"/>
          <w:b w:val="false"/>
          <w:i w:val="false"/>
          <w:color w:val="000000"/>
          <w:sz w:val="28"/>
        </w:rPr>
        <w:t>
      Пациенты с крайней степенью тяжести функционирования и ограничения жизнедеятельности, подлежат повторной оценке в первые три месяца ежемесячно, в последующие один раз в три месяца, и при улучшении показателя функционирования и ограничения жизнедеятельности и (или) появления реабилитационного потенциала направляются на второй или третий этап реабилитации.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здравоохранения РК от 28.09.2023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98"/>
    <w:p>
      <w:pPr>
        <w:spacing w:after="0"/>
        <w:ind w:left="0"/>
        <w:jc w:val="both"/>
      </w:pPr>
      <w:r>
        <w:rPr>
          <w:rFonts w:ascii="Times New Roman"/>
          <w:b w:val="false"/>
          <w:i w:val="false"/>
          <w:color w:val="000000"/>
          <w:sz w:val="28"/>
        </w:rPr>
        <w:t>
      29. Длительность курса мероприятий по медицинской реабилитации в соответствии с ИПР на 2 и 3 этапах медицинской реабилитации составляет не менее 14 календарных дней и выше (по показаниям).</w:t>
      </w:r>
    </w:p>
    <w:bookmarkEnd w:id="98"/>
    <w:bookmarkStart w:name="z113" w:id="99"/>
    <w:p>
      <w:pPr>
        <w:spacing w:after="0"/>
        <w:ind w:left="0"/>
        <w:jc w:val="both"/>
      </w:pPr>
      <w:r>
        <w:rPr>
          <w:rFonts w:ascii="Times New Roman"/>
          <w:b w:val="false"/>
          <w:i w:val="false"/>
          <w:color w:val="000000"/>
          <w:sz w:val="28"/>
        </w:rPr>
        <w:t>
      Мобильные бригады по медицинской реабилитации предназначены для проведения реабилитационных услуг в рамках ИПР третьего этапа медицинской реабилитации на дому пациентам, которые имеют реабилитационный потенциал, но не могут самостоятельно передвигаться, в том числе по социальным показаниям, и нуждаются в длительном проведении мероприятий по медицинской реабилитации и по объективной причине не могут пройти курс реабилитации в учреждении медицинской реабилитации.</w:t>
      </w:r>
    </w:p>
    <w:bookmarkEnd w:id="99"/>
    <w:bookmarkStart w:name="z114" w:id="100"/>
    <w:p>
      <w:pPr>
        <w:spacing w:after="0"/>
        <w:ind w:left="0"/>
        <w:jc w:val="both"/>
      </w:pPr>
      <w:r>
        <w:rPr>
          <w:rFonts w:ascii="Times New Roman"/>
          <w:b w:val="false"/>
          <w:i w:val="false"/>
          <w:color w:val="000000"/>
          <w:sz w:val="28"/>
        </w:rPr>
        <w:t>
      Мобильная бригада формируется на базе медицинских организаций имеющих государственную лицензию на осуществление деятельности по медицинской реабилитации вне зависимости от форм собственности и утверждаются внутренним приказом руководителя медицинской организации.</w:t>
      </w:r>
    </w:p>
    <w:bookmarkEnd w:id="100"/>
    <w:bookmarkStart w:name="z115" w:id="101"/>
    <w:p>
      <w:pPr>
        <w:spacing w:after="0"/>
        <w:ind w:left="0"/>
        <w:jc w:val="both"/>
      </w:pPr>
      <w:r>
        <w:rPr>
          <w:rFonts w:ascii="Times New Roman"/>
          <w:b w:val="false"/>
          <w:i w:val="false"/>
          <w:color w:val="000000"/>
          <w:sz w:val="28"/>
        </w:rPr>
        <w:t xml:space="preserve">
      Состав мобильной бригады входят специалисты ФМР (врач ФМР, специалист по эрготерапии, специалист по кинезотерапии), психолог, социальный работник. </w:t>
      </w:r>
    </w:p>
    <w:bookmarkEnd w:id="101"/>
    <w:bookmarkStart w:name="z116" w:id="102"/>
    <w:p>
      <w:pPr>
        <w:spacing w:after="0"/>
        <w:ind w:left="0"/>
        <w:jc w:val="both"/>
      </w:pPr>
      <w:r>
        <w:rPr>
          <w:rFonts w:ascii="Times New Roman"/>
          <w:b w:val="false"/>
          <w:i w:val="false"/>
          <w:color w:val="000000"/>
          <w:sz w:val="28"/>
        </w:rPr>
        <w:t>
      При отсутствии специалистов ФМР минимальный состав мобильной бригады включает специалиста кинезотерапии или эрготерапии, социального работника.</w:t>
      </w:r>
    </w:p>
    <w:bookmarkEnd w:id="102"/>
    <w:bookmarkStart w:name="z117" w:id="103"/>
    <w:p>
      <w:pPr>
        <w:spacing w:after="0"/>
        <w:ind w:left="0"/>
        <w:jc w:val="both"/>
      </w:pPr>
      <w:r>
        <w:rPr>
          <w:rFonts w:ascii="Times New Roman"/>
          <w:b w:val="false"/>
          <w:i w:val="false"/>
          <w:color w:val="000000"/>
          <w:sz w:val="28"/>
        </w:rPr>
        <w:t>
      Первичный выезд мобильной бригады осуществляет врач ФМР или профильный специалист, последующие выезды по оказанию реабилитационных услуг осуществляются отдельными членами мобильной бригады в зависимости от ИПР.</w:t>
      </w:r>
    </w:p>
    <w:bookmarkEnd w:id="103"/>
    <w:bookmarkStart w:name="z118" w:id="104"/>
    <w:p>
      <w:pPr>
        <w:spacing w:after="0"/>
        <w:ind w:left="0"/>
        <w:jc w:val="left"/>
      </w:pPr>
      <w:r>
        <w:rPr>
          <w:rFonts w:ascii="Times New Roman"/>
          <w:b/>
          <w:i w:val="false"/>
          <w:color w:val="000000"/>
        </w:rPr>
        <w:t xml:space="preserve"> Параграф 1. Особенности оказания медицинской реабилитации абилитации детскому населению Республики Казахстан</w:t>
      </w:r>
    </w:p>
    <w:bookmarkEnd w:id="104"/>
    <w:bookmarkStart w:name="z119" w:id="105"/>
    <w:p>
      <w:pPr>
        <w:spacing w:after="0"/>
        <w:ind w:left="0"/>
        <w:jc w:val="both"/>
      </w:pPr>
      <w:r>
        <w:rPr>
          <w:rFonts w:ascii="Times New Roman"/>
          <w:b w:val="false"/>
          <w:i w:val="false"/>
          <w:color w:val="000000"/>
          <w:sz w:val="28"/>
        </w:rPr>
        <w:t xml:space="preserve">
      30. Медицинская реабилитация оказывается МДГ. В состав МДГ входят следующие специалисты: врач (профильный специалист); врач ФМР; специалист по кинезотерапии или инструктор по ЛФК; специалист по эрготерапии; медицинская сестра по ФМР; психолог или врач-психотерапевт; логопед; специалист по социальной работе. </w:t>
      </w:r>
    </w:p>
    <w:bookmarkEnd w:id="105"/>
    <w:bookmarkStart w:name="z120" w:id="106"/>
    <w:p>
      <w:pPr>
        <w:spacing w:after="0"/>
        <w:ind w:left="0"/>
        <w:jc w:val="both"/>
      </w:pPr>
      <w:r>
        <w:rPr>
          <w:rFonts w:ascii="Times New Roman"/>
          <w:b w:val="false"/>
          <w:i w:val="false"/>
          <w:color w:val="000000"/>
          <w:sz w:val="28"/>
        </w:rPr>
        <w:t>
      31. По показаниям, в состав МДГ привлекаются: специалисты с высшим и послевузовским медицинским образованием; специалисты, имеющие высшее педагогическое образование: логопед, учитель-дефектолог, учитель-сурдолог, тифлопедагог, воспитатель, учитель (педагог) для детей, социальный педагог, учитель музыки; специалист - ортезист c высшим или средним медицинским или немедицинским образованием.</w:t>
      </w:r>
    </w:p>
    <w:bookmarkEnd w:id="106"/>
    <w:bookmarkStart w:name="z121" w:id="107"/>
    <w:p>
      <w:pPr>
        <w:spacing w:after="0"/>
        <w:ind w:left="0"/>
        <w:jc w:val="both"/>
      </w:pPr>
      <w:r>
        <w:rPr>
          <w:rFonts w:ascii="Times New Roman"/>
          <w:b w:val="false"/>
          <w:i w:val="false"/>
          <w:color w:val="000000"/>
          <w:sz w:val="28"/>
        </w:rPr>
        <w:t>
      32. Эффективность медицинской реабилитации у детей определяется по оценке состояния пациента на основе критериев МКФ, формирование которой осуществляется суммацией двух показателей: b – оценка функции и d – оценка активности и участие по формуле R = (b+d) /2.</w:t>
      </w:r>
    </w:p>
    <w:bookmarkEnd w:id="107"/>
    <w:bookmarkStart w:name="z122" w:id="108"/>
    <w:p>
      <w:pPr>
        <w:spacing w:after="0"/>
        <w:ind w:left="0"/>
        <w:jc w:val="both"/>
      </w:pPr>
      <w:r>
        <w:rPr>
          <w:rFonts w:ascii="Times New Roman"/>
          <w:b w:val="false"/>
          <w:i w:val="false"/>
          <w:color w:val="000000"/>
          <w:sz w:val="28"/>
        </w:rPr>
        <w:t>
      Оценка эффективности реабилитации проводится соотношением R</w:t>
      </w:r>
      <w:r>
        <w:rPr>
          <w:rFonts w:ascii="Times New Roman"/>
          <w:b w:val="false"/>
          <w:i w:val="false"/>
          <w:color w:val="000000"/>
          <w:vertAlign w:val="subscript"/>
        </w:rPr>
        <w:t>1</w:t>
      </w:r>
      <w:r>
        <w:rPr>
          <w:rFonts w:ascii="Times New Roman"/>
          <w:b w:val="false"/>
          <w:i w:val="false"/>
          <w:color w:val="000000"/>
          <w:sz w:val="28"/>
        </w:rPr>
        <w:t>:R</w:t>
      </w:r>
      <w:r>
        <w:rPr>
          <w:rFonts w:ascii="Times New Roman"/>
          <w:b w:val="false"/>
          <w:i w:val="false"/>
          <w:color w:val="000000"/>
          <w:vertAlign w:val="subscript"/>
        </w:rPr>
        <w:t>2</w:t>
      </w:r>
      <w:r>
        <w:rPr>
          <w:rFonts w:ascii="Times New Roman"/>
          <w:b w:val="false"/>
          <w:i w:val="false"/>
          <w:color w:val="000000"/>
          <w:sz w:val="28"/>
        </w:rPr>
        <w:t>, где R1 = (b1+d1) /2 - состояние пациента до начала реабилитации в критериях МКФ, aR2 = (b2+d2) /2 – состояние пациента после окончания реабилитации в критериях МКФ. При значении R1:R2 &lt;1 – эффективность неудовлетворительная, 1&lt;1,5 – удовлетворительная, 1,5–2,0 – хорошая, &gt;2,0 – значительная.</w:t>
      </w:r>
    </w:p>
    <w:bookmarkEnd w:id="108"/>
    <w:bookmarkStart w:name="z123" w:id="109"/>
    <w:p>
      <w:pPr>
        <w:spacing w:after="0"/>
        <w:ind w:left="0"/>
        <w:jc w:val="both"/>
      </w:pPr>
      <w:r>
        <w:rPr>
          <w:rFonts w:ascii="Times New Roman"/>
          <w:b w:val="false"/>
          <w:i w:val="false"/>
          <w:color w:val="000000"/>
          <w:sz w:val="28"/>
        </w:rPr>
        <w:t>
      33. Продолжительность курса медицинской реабилитации на втором и третьем этапах зависит от клинического диагноза в соответствии с международной классификацией болезней 10 пересмотра (МКБ-10), от степени нарушения БСФ по МКФ. Продолжительность курса реабилитации не менее 14 календарных дней и выше (по показаниям).</w:t>
      </w:r>
    </w:p>
    <w:bookmarkEnd w:id="109"/>
    <w:bookmarkStart w:name="z124" w:id="110"/>
    <w:p>
      <w:pPr>
        <w:spacing w:after="0"/>
        <w:ind w:left="0"/>
        <w:jc w:val="both"/>
      </w:pPr>
      <w:r>
        <w:rPr>
          <w:rFonts w:ascii="Times New Roman"/>
          <w:b w:val="false"/>
          <w:i w:val="false"/>
          <w:color w:val="000000"/>
          <w:sz w:val="28"/>
        </w:rPr>
        <w:t xml:space="preserve">
      34. Врач приемного отделения реабилитационных центров, по согласованию с МДГ организации здравоохранения в случае самостоятельного обращения пациентов с медицинскими показаниями, а также в случае возникновения нештатных ситуаций осуществляет плановую госпитализацию в дни заезда (при заездной системе госпитализации)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РК от 24 марта 2022 года № ҚР-ДСМ-27 "Об утверждении стандарта оказания медицинской помощи в стационарных условиях в Республике Казахстан" (зарегистрирован в Реестре государственной регистрации нормативных правовых актов под №27218).</w:t>
      </w:r>
    </w:p>
    <w:bookmarkEnd w:id="110"/>
    <w:bookmarkStart w:name="z125" w:id="111"/>
    <w:p>
      <w:pPr>
        <w:spacing w:after="0"/>
        <w:ind w:left="0"/>
        <w:jc w:val="both"/>
      </w:pPr>
      <w:r>
        <w:rPr>
          <w:rFonts w:ascii="Times New Roman"/>
          <w:b w:val="false"/>
          <w:i w:val="false"/>
          <w:color w:val="000000"/>
          <w:sz w:val="28"/>
        </w:rPr>
        <w:t>
      1) Нештатные ситуации:</w:t>
      </w:r>
    </w:p>
    <w:bookmarkEnd w:id="111"/>
    <w:bookmarkStart w:name="z126" w:id="112"/>
    <w:p>
      <w:pPr>
        <w:spacing w:after="0"/>
        <w:ind w:left="0"/>
        <w:jc w:val="both"/>
      </w:pPr>
      <w:r>
        <w:rPr>
          <w:rFonts w:ascii="Times New Roman"/>
          <w:b w:val="false"/>
          <w:i w:val="false"/>
          <w:color w:val="000000"/>
          <w:sz w:val="28"/>
        </w:rPr>
        <w:t>
       несостоявшаяся плановая госпитализация;</w:t>
      </w:r>
    </w:p>
    <w:bookmarkEnd w:id="112"/>
    <w:bookmarkStart w:name="z127" w:id="113"/>
    <w:p>
      <w:pPr>
        <w:spacing w:after="0"/>
        <w:ind w:left="0"/>
        <w:jc w:val="both"/>
      </w:pPr>
      <w:r>
        <w:rPr>
          <w:rFonts w:ascii="Times New Roman"/>
          <w:b w:val="false"/>
          <w:i w:val="false"/>
          <w:color w:val="000000"/>
          <w:sz w:val="28"/>
        </w:rPr>
        <w:t xml:space="preserve">
       отсутствие медицинских показаний к плановой госпитализации; </w:t>
      </w:r>
    </w:p>
    <w:bookmarkEnd w:id="113"/>
    <w:bookmarkStart w:name="z128" w:id="114"/>
    <w:p>
      <w:pPr>
        <w:spacing w:after="0"/>
        <w:ind w:left="0"/>
        <w:jc w:val="both"/>
      </w:pPr>
      <w:r>
        <w:rPr>
          <w:rFonts w:ascii="Times New Roman"/>
          <w:b w:val="false"/>
          <w:i w:val="false"/>
          <w:color w:val="000000"/>
          <w:sz w:val="28"/>
        </w:rPr>
        <w:t>
       наличие медицинских противопоказаний на момент госпитализации;</w:t>
      </w:r>
    </w:p>
    <w:bookmarkEnd w:id="114"/>
    <w:bookmarkStart w:name="z129" w:id="115"/>
    <w:p>
      <w:pPr>
        <w:spacing w:after="0"/>
        <w:ind w:left="0"/>
        <w:jc w:val="both"/>
      </w:pPr>
      <w:r>
        <w:rPr>
          <w:rFonts w:ascii="Times New Roman"/>
          <w:b w:val="false"/>
          <w:i w:val="false"/>
          <w:color w:val="000000"/>
          <w:sz w:val="28"/>
        </w:rPr>
        <w:t>
      2) случаи, негативно влияющие на уровень плановой госпитализации:</w:t>
      </w:r>
    </w:p>
    <w:bookmarkEnd w:id="115"/>
    <w:bookmarkStart w:name="z130" w:id="116"/>
    <w:p>
      <w:pPr>
        <w:spacing w:after="0"/>
        <w:ind w:left="0"/>
        <w:jc w:val="both"/>
      </w:pPr>
      <w:r>
        <w:rPr>
          <w:rFonts w:ascii="Times New Roman"/>
          <w:b w:val="false"/>
          <w:i w:val="false"/>
          <w:color w:val="000000"/>
          <w:sz w:val="28"/>
        </w:rPr>
        <w:t>
       письменный отказ пациента от госпитализации после регистрации направления на Портале;</w:t>
      </w:r>
    </w:p>
    <w:bookmarkEnd w:id="116"/>
    <w:bookmarkStart w:name="z131" w:id="117"/>
    <w:p>
      <w:pPr>
        <w:spacing w:after="0"/>
        <w:ind w:left="0"/>
        <w:jc w:val="both"/>
      </w:pPr>
      <w:r>
        <w:rPr>
          <w:rFonts w:ascii="Times New Roman"/>
          <w:b w:val="false"/>
          <w:i w:val="false"/>
          <w:color w:val="000000"/>
          <w:sz w:val="28"/>
        </w:rPr>
        <w:t>
       неявка пациента на госпитализацию;</w:t>
      </w:r>
    </w:p>
    <w:bookmarkEnd w:id="117"/>
    <w:bookmarkStart w:name="z132" w:id="118"/>
    <w:p>
      <w:pPr>
        <w:spacing w:after="0"/>
        <w:ind w:left="0"/>
        <w:jc w:val="both"/>
      </w:pPr>
      <w:r>
        <w:rPr>
          <w:rFonts w:ascii="Times New Roman"/>
          <w:b w:val="false"/>
          <w:i w:val="false"/>
          <w:color w:val="000000"/>
          <w:sz w:val="28"/>
        </w:rPr>
        <w:t xml:space="preserve">
      регистрация смерти пациента на догоспитальном этапе; </w:t>
      </w:r>
    </w:p>
    <w:bookmarkEnd w:id="118"/>
    <w:bookmarkStart w:name="z133" w:id="119"/>
    <w:p>
      <w:pPr>
        <w:spacing w:after="0"/>
        <w:ind w:left="0"/>
        <w:jc w:val="both"/>
      </w:pPr>
      <w:r>
        <w:rPr>
          <w:rFonts w:ascii="Times New Roman"/>
          <w:b w:val="false"/>
          <w:i w:val="false"/>
          <w:color w:val="000000"/>
          <w:sz w:val="28"/>
        </w:rPr>
        <w:t>
      экстренная госпитализация пациента в другой стационар;</w:t>
      </w:r>
    </w:p>
    <w:bookmarkEnd w:id="119"/>
    <w:bookmarkStart w:name="z134" w:id="120"/>
    <w:p>
      <w:pPr>
        <w:spacing w:after="0"/>
        <w:ind w:left="0"/>
        <w:jc w:val="both"/>
      </w:pPr>
      <w:r>
        <w:rPr>
          <w:rFonts w:ascii="Times New Roman"/>
          <w:b w:val="false"/>
          <w:i w:val="false"/>
          <w:color w:val="000000"/>
          <w:sz w:val="28"/>
        </w:rPr>
        <w:t>
      независящие от процедуры госпитализации.</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в Республике Казахстан</w:t>
            </w:r>
          </w:p>
        </w:tc>
      </w:tr>
    </w:tbl>
    <w:bookmarkStart w:name="z136" w:id="121"/>
    <w:p>
      <w:pPr>
        <w:spacing w:after="0"/>
        <w:ind w:left="0"/>
        <w:jc w:val="left"/>
      </w:pPr>
      <w:r>
        <w:rPr>
          <w:rFonts w:ascii="Times New Roman"/>
          <w:b/>
          <w:i w:val="false"/>
          <w:color w:val="000000"/>
        </w:rPr>
        <w:t xml:space="preserve"> Штат работников отделений медицинской реабилитации для взрослых</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 врач ФМР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 (в целях организации работы в дневное время); ДС - 1 должность на 15 койко-мест; АПП - 1 должность на 15 пациентов в смену; КС - 5,25 должности на 30 коек (в целях организации работы 1 круглосуточного поста на 30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Специалист по кинезотерапии* или инструктор ЛФК**</w:t>
            </w:r>
          </w:p>
          <w:bookmarkEnd w:id="122"/>
          <w:p>
            <w:pPr>
              <w:spacing w:after="20"/>
              <w:ind w:left="20"/>
              <w:jc w:val="both"/>
            </w:pPr>
            <w:r>
              <w:rPr>
                <w:rFonts w:ascii="Times New Roman"/>
                <w:b w:val="false"/>
                <w:i w:val="false"/>
                <w:color w:val="000000"/>
                <w:sz w:val="20"/>
              </w:rPr>
              <w:t>
 ( с учетом выполнения индивидуальных процедур, продолжительность одной процедуры 30 минут, групповых занятий 45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КС - 1 должность на 10 коек, ДС - 1 должность на 15 койко-мест; АПП - 1 должность на 15 пациентов в смену по профилю "неврология и нейрохирургия";</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КС - 1 должность на 15 коек, ДС - 1 должность на 15 койко-мест; АПП - 1 должность на 15 пациентов в смену по профилю "травматология и ортопедия";</w:t>
            </w:r>
          </w:p>
          <w:p>
            <w:pPr>
              <w:spacing w:after="20"/>
              <w:ind w:left="20"/>
              <w:jc w:val="both"/>
            </w:pPr>
            <w:r>
              <w:rPr>
                <w:rFonts w:ascii="Times New Roman"/>
                <w:b w:val="false"/>
                <w:i w:val="false"/>
                <w:color w:val="000000"/>
                <w:sz w:val="20"/>
              </w:rPr>
              <w:t>
</w:t>
            </w:r>
            <w:r>
              <w:rPr>
                <w:rFonts w:ascii="Times New Roman"/>
                <w:b w:val="false"/>
                <w:i w:val="false"/>
                <w:color w:val="000000"/>
                <w:sz w:val="20"/>
              </w:rPr>
              <w:t>КС - 1 должность на 20 коек, ДС - 1 должность на 20 койко-мест; АПП - 1 должность на 20 пациентов в смену по другим профилям;</w:t>
            </w:r>
          </w:p>
          <w:p>
            <w:pPr>
              <w:spacing w:after="20"/>
              <w:ind w:left="20"/>
              <w:jc w:val="both"/>
            </w:pPr>
            <w:r>
              <w:rPr>
                <w:rFonts w:ascii="Times New Roman"/>
                <w:b w:val="false"/>
                <w:i w:val="false"/>
                <w:color w:val="000000"/>
                <w:sz w:val="20"/>
              </w:rPr>
              <w:t>
1 должность дополнительно – на роботизированные реабилитационные технологии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по эрготерапии***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КС - 1 должность на 10 коек, ДС - 1 должность на 15 койко-мест; АПП - 1 должность на 15 пациентов в смену по профилю "неврология и нейрохирургия";</w:t>
            </w:r>
          </w:p>
          <w:bookmarkEnd w:id="124"/>
          <w:p>
            <w:pPr>
              <w:spacing w:after="20"/>
              <w:ind w:left="20"/>
              <w:jc w:val="both"/>
            </w:pPr>
            <w:r>
              <w:rPr>
                <w:rFonts w:ascii="Times New Roman"/>
                <w:b w:val="false"/>
                <w:i w:val="false"/>
                <w:color w:val="000000"/>
                <w:sz w:val="20"/>
              </w:rPr>
              <w:t>
По другим профилям: 1 должность на отделение КС, ДС и АПП.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Профильный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и ДС - 1 должность на отделение по профилю "неврология и нейрохирургия"; по другим профилям – КС и ДС – 0,5 должности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(по профилю "неврология и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должность на 30 коек, ДС и АПП - 1 должность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Психолог/врач-психотерапевт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КС и ДС или 15 посещений в смену по АПП по профилю "неврология нейрохирургия"; 1 должность по другим профилям.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 ФМР (Медицинская сестра по физиотерапии, массажист)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КС и ДС, 2 должность на 1 врача ФМР АПП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процедурная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КС или 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палатная (постовая, медицинская сестра по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должности на 30 коек КС (в целях организации работы 1 круглосуточного поста на 10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медицинская сестра по уходу за пациентами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7 коек КС по профилю "неврология и нейрохирургия", 1 должность на отделение КС по другим профилям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нормативами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педагог или социальный работник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 КС, ДС, АПП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 ортезист со средним специальным медицинским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единица на 30 коек при наличии лаборатории ортезирования на ДС и 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Техник-ортезист со специальным техническим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15 коек при наличии лаборатории ортезирования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по ФМР для параклинического отделения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должности на 15 пациентов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 ФМР (медицинская сестра по физиотерапии, массажист) для параклинического отделения ФМР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1 врача ФМР.</w:t>
            </w:r>
          </w:p>
        </w:tc>
      </w:tr>
    </w:tbl>
    <w:bookmarkStart w:name="z142" w:id="125"/>
    <w:p>
      <w:pPr>
        <w:spacing w:after="0"/>
        <w:ind w:left="0"/>
        <w:jc w:val="both"/>
      </w:pPr>
      <w:r>
        <w:rPr>
          <w:rFonts w:ascii="Times New Roman"/>
          <w:b w:val="false"/>
          <w:i w:val="false"/>
          <w:color w:val="000000"/>
          <w:sz w:val="28"/>
        </w:rPr>
        <w:t>
      Примечание:</w:t>
      </w:r>
    </w:p>
    <w:bookmarkEnd w:id="125"/>
    <w:bookmarkStart w:name="z143" w:id="126"/>
    <w:p>
      <w:pPr>
        <w:spacing w:after="0"/>
        <w:ind w:left="0"/>
        <w:jc w:val="both"/>
      </w:pPr>
      <w:r>
        <w:rPr>
          <w:rFonts w:ascii="Times New Roman"/>
          <w:b w:val="false"/>
          <w:i w:val="false"/>
          <w:color w:val="000000"/>
          <w:sz w:val="28"/>
        </w:rPr>
        <w:t>
      * специалист по кинезотерапии – специалист с высшим медицинским образованием, имеющий сертификат в области здравоохранения.</w:t>
      </w:r>
    </w:p>
    <w:bookmarkEnd w:id="126"/>
    <w:bookmarkStart w:name="z144" w:id="127"/>
    <w:p>
      <w:pPr>
        <w:spacing w:after="0"/>
        <w:ind w:left="0"/>
        <w:jc w:val="both"/>
      </w:pPr>
      <w:r>
        <w:rPr>
          <w:rFonts w:ascii="Times New Roman"/>
          <w:b w:val="false"/>
          <w:i w:val="false"/>
          <w:color w:val="000000"/>
          <w:sz w:val="28"/>
        </w:rPr>
        <w:t xml:space="preserve">
      **инструктор по лечебной физкультуре – специалист с высшим немедицинским (физкультурным) образованием или со средним медицинским или немедицинским (физкультурным) образованием. </w:t>
      </w:r>
    </w:p>
    <w:bookmarkEnd w:id="127"/>
    <w:bookmarkStart w:name="z145" w:id="128"/>
    <w:p>
      <w:pPr>
        <w:spacing w:after="0"/>
        <w:ind w:left="0"/>
        <w:jc w:val="both"/>
      </w:pPr>
      <w:r>
        <w:rPr>
          <w:rFonts w:ascii="Times New Roman"/>
          <w:b w:val="false"/>
          <w:i w:val="false"/>
          <w:color w:val="000000"/>
          <w:sz w:val="28"/>
        </w:rPr>
        <w:t>
      *** специалист по эрготерапии – специалист с высшим или средним медицинским образованием, имеющий сертификат в области здравоохранения, имеющий сертификат повышения квалификации по специальности "Эрготерапия", или специалист с высшим или средним педагогическим образованием, имеющий сертификат повышения квалификации по специальности "Эрготерапия".</w:t>
      </w:r>
    </w:p>
    <w:bookmarkEnd w:id="128"/>
    <w:bookmarkStart w:name="z146" w:id="129"/>
    <w:p>
      <w:pPr>
        <w:spacing w:after="0"/>
        <w:ind w:left="0"/>
        <w:jc w:val="both"/>
      </w:pPr>
      <w:r>
        <w:rPr>
          <w:rFonts w:ascii="Times New Roman"/>
          <w:b w:val="false"/>
          <w:i w:val="false"/>
          <w:color w:val="000000"/>
          <w:sz w:val="28"/>
        </w:rPr>
        <w:t>
      КС – круглосуточный стационар</w:t>
      </w:r>
    </w:p>
    <w:bookmarkEnd w:id="129"/>
    <w:bookmarkStart w:name="z147" w:id="130"/>
    <w:p>
      <w:pPr>
        <w:spacing w:after="0"/>
        <w:ind w:left="0"/>
        <w:jc w:val="both"/>
      </w:pPr>
      <w:r>
        <w:rPr>
          <w:rFonts w:ascii="Times New Roman"/>
          <w:b w:val="false"/>
          <w:i w:val="false"/>
          <w:color w:val="000000"/>
          <w:sz w:val="28"/>
        </w:rPr>
        <w:t>
      ДС – дневной стационар</w:t>
      </w:r>
    </w:p>
    <w:bookmarkEnd w:id="130"/>
    <w:bookmarkStart w:name="z148" w:id="131"/>
    <w:p>
      <w:pPr>
        <w:spacing w:after="0"/>
        <w:ind w:left="0"/>
        <w:jc w:val="both"/>
      </w:pPr>
      <w:r>
        <w:rPr>
          <w:rFonts w:ascii="Times New Roman"/>
          <w:b w:val="false"/>
          <w:i w:val="false"/>
          <w:color w:val="000000"/>
          <w:sz w:val="28"/>
        </w:rPr>
        <w:t>
      АПП – амбулаторно-поликлиническая помощь</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150" w:id="132"/>
    <w:p>
      <w:pPr>
        <w:spacing w:after="0"/>
        <w:ind w:left="0"/>
        <w:jc w:val="left"/>
      </w:pPr>
      <w:r>
        <w:rPr>
          <w:rFonts w:ascii="Times New Roman"/>
          <w:b/>
          <w:i w:val="false"/>
          <w:color w:val="000000"/>
        </w:rPr>
        <w:t xml:space="preserve"> Штат работников отделений медицинской реабилитации для детей</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должности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Профиль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"Неврология и нейрохирургия"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"Травматология и ортопедия"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Другие профили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специалист или врач ФМР – 1 должность</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ФМР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ставок для организации работы одного круглосуточного поста на 30 коек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должности на 30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должности на отделение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Кинезотерапевт* (инструктор ЛФК, специалист ФМР)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пациентов в 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дополнительная должность на каждую единицу роботизированной реабилитационной технологии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эрготерапии**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пациентов в смену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пациентов в смену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7 пациентов в смену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или врач-психотерапевт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или 15 посещений в смену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детей школьного возраста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педагог (для детей от 1 до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детей в возрасте от 1 до 6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педагог/социальный работник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ФМР (медицинская сестра по физиотерапии, массажист)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1 врача ФМР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процедурная (при необходимости)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КС,</w:t>
            </w:r>
          </w:p>
          <w:bookmarkEnd w:id="133"/>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постовая (палатная, медсестра по ФМР)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ставок для организации работы одного круглосуточного поста на 20 коек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медицинская сестра по уходу за пациентами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7 коек (без лиц по уходу)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КС,</w:t>
            </w:r>
          </w:p>
          <w:bookmarkEnd w:id="134"/>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 АПП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нормативами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Специалист-ортезист со средним специальным медицинским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1 единица на 30 коек при наличии лаборатории ортезирования</w:t>
            </w:r>
          </w:p>
          <w:bookmarkEnd w:id="135"/>
          <w:p>
            <w:pPr>
              <w:spacing w:after="20"/>
              <w:ind w:left="20"/>
              <w:jc w:val="both"/>
            </w:pPr>
            <w:r>
              <w:rPr>
                <w:rFonts w:ascii="Times New Roman"/>
                <w:b w:val="false"/>
                <w:i w:val="false"/>
                <w:color w:val="000000"/>
                <w:sz w:val="20"/>
              </w:rPr>
              <w:t>
В областном, городском, районном уровнях – 1 специалист на отделение – по этапному гипсованию или 1 специалист на отделение – по снятию мерок для ортезирования.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Техник-ортезист со специальным техническим образованием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КС,</w:t>
            </w:r>
          </w:p>
          <w:bookmarkEnd w:id="136"/>
          <w:p>
            <w:pPr>
              <w:spacing w:after="20"/>
              <w:ind w:left="20"/>
              <w:jc w:val="both"/>
            </w:pPr>
            <w:r>
              <w:rPr>
                <w:rFonts w:ascii="Times New Roman"/>
                <w:b w:val="false"/>
                <w:i w:val="false"/>
                <w:color w:val="000000"/>
                <w:sz w:val="20"/>
              </w:rPr>
              <w:t>
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15 коек при наличии лаборатории ортезирования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имеющие на базе школу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нормативным документам Министерства просвещения РК</w:t>
            </w:r>
          </w:p>
        </w:tc>
      </w:tr>
    </w:tbl>
    <w:bookmarkStart w:name="z155" w:id="137"/>
    <w:p>
      <w:pPr>
        <w:spacing w:after="0"/>
        <w:ind w:left="0"/>
        <w:jc w:val="both"/>
      </w:pPr>
      <w:r>
        <w:rPr>
          <w:rFonts w:ascii="Times New Roman"/>
          <w:b w:val="false"/>
          <w:i w:val="false"/>
          <w:color w:val="000000"/>
          <w:sz w:val="28"/>
        </w:rPr>
        <w:t>
      Примечание:</w:t>
      </w:r>
    </w:p>
    <w:bookmarkEnd w:id="137"/>
    <w:bookmarkStart w:name="z156" w:id="138"/>
    <w:p>
      <w:pPr>
        <w:spacing w:after="0"/>
        <w:ind w:left="0"/>
        <w:jc w:val="both"/>
      </w:pPr>
      <w:r>
        <w:rPr>
          <w:rFonts w:ascii="Times New Roman"/>
          <w:b w:val="false"/>
          <w:i w:val="false"/>
          <w:color w:val="000000"/>
          <w:sz w:val="28"/>
        </w:rPr>
        <w:t>
      ⁕ специалист по кинезотерапии – специалист с высшим медицинским образованием, имеющий сертификат в области здравоохранения.</w:t>
      </w:r>
    </w:p>
    <w:bookmarkEnd w:id="138"/>
    <w:bookmarkStart w:name="z157" w:id="139"/>
    <w:p>
      <w:pPr>
        <w:spacing w:after="0"/>
        <w:ind w:left="0"/>
        <w:jc w:val="both"/>
      </w:pPr>
      <w:r>
        <w:rPr>
          <w:rFonts w:ascii="Times New Roman"/>
          <w:b w:val="false"/>
          <w:i w:val="false"/>
          <w:color w:val="000000"/>
          <w:sz w:val="28"/>
        </w:rPr>
        <w:t xml:space="preserve">
      ⁕инструктор по лечебной физкультуре – специалист с высшим немедицинским (физкультурным) образованием или со средним медицинским или немедицинским (физкультурным) образованием. </w:t>
      </w:r>
    </w:p>
    <w:bookmarkEnd w:id="139"/>
    <w:bookmarkStart w:name="z158" w:id="140"/>
    <w:p>
      <w:pPr>
        <w:spacing w:after="0"/>
        <w:ind w:left="0"/>
        <w:jc w:val="both"/>
      </w:pPr>
      <w:r>
        <w:rPr>
          <w:rFonts w:ascii="Times New Roman"/>
          <w:b w:val="false"/>
          <w:i w:val="false"/>
          <w:color w:val="000000"/>
          <w:sz w:val="28"/>
        </w:rPr>
        <w:t>
      ⁕ специалист по эрготерапии – специалист с высшим или средним медицинским образованием, имеющий сертификат в области здравоохранения, имеющий сертификат повышения квалификации по специальности "Эрготерапия", или специалист с высшим или средним педагогическим образованием, имеющий сертификат повышения квалификации по специальности "Эрготерапия".</w:t>
      </w:r>
    </w:p>
    <w:bookmarkEnd w:id="140"/>
    <w:bookmarkStart w:name="z159" w:id="141"/>
    <w:p>
      <w:pPr>
        <w:spacing w:after="0"/>
        <w:ind w:left="0"/>
        <w:jc w:val="both"/>
      </w:pPr>
      <w:r>
        <w:rPr>
          <w:rFonts w:ascii="Times New Roman"/>
          <w:b w:val="false"/>
          <w:i w:val="false"/>
          <w:color w:val="000000"/>
          <w:sz w:val="28"/>
        </w:rPr>
        <w:t>
      Расшифровка аббревиатур:</w:t>
      </w:r>
    </w:p>
    <w:bookmarkEnd w:id="141"/>
    <w:bookmarkStart w:name="z160" w:id="142"/>
    <w:p>
      <w:pPr>
        <w:spacing w:after="0"/>
        <w:ind w:left="0"/>
        <w:jc w:val="both"/>
      </w:pPr>
      <w:r>
        <w:rPr>
          <w:rFonts w:ascii="Times New Roman"/>
          <w:b w:val="false"/>
          <w:i w:val="false"/>
          <w:color w:val="000000"/>
          <w:sz w:val="28"/>
        </w:rPr>
        <w:t>
      КС – круглосуточный стационар</w:t>
      </w:r>
    </w:p>
    <w:bookmarkEnd w:id="142"/>
    <w:bookmarkStart w:name="z161" w:id="143"/>
    <w:p>
      <w:pPr>
        <w:spacing w:after="0"/>
        <w:ind w:left="0"/>
        <w:jc w:val="both"/>
      </w:pPr>
      <w:r>
        <w:rPr>
          <w:rFonts w:ascii="Times New Roman"/>
          <w:b w:val="false"/>
          <w:i w:val="false"/>
          <w:color w:val="000000"/>
          <w:sz w:val="28"/>
        </w:rPr>
        <w:t>
      ДС – дневной стационар</w:t>
      </w:r>
    </w:p>
    <w:bookmarkEnd w:id="143"/>
    <w:bookmarkStart w:name="z162" w:id="144"/>
    <w:p>
      <w:pPr>
        <w:spacing w:after="0"/>
        <w:ind w:left="0"/>
        <w:jc w:val="both"/>
      </w:pPr>
      <w:r>
        <w:rPr>
          <w:rFonts w:ascii="Times New Roman"/>
          <w:b w:val="false"/>
          <w:i w:val="false"/>
          <w:color w:val="000000"/>
          <w:sz w:val="28"/>
        </w:rPr>
        <w:t>
      АПП – амбулаторно-поликлиническая помощь</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164" w:id="145"/>
    <w:p>
      <w:pPr>
        <w:spacing w:after="0"/>
        <w:ind w:left="0"/>
        <w:jc w:val="left"/>
      </w:pPr>
      <w:r>
        <w:rPr>
          <w:rFonts w:ascii="Times New Roman"/>
          <w:b/>
          <w:i w:val="false"/>
          <w:color w:val="000000"/>
        </w:rPr>
        <w:t xml:space="preserve"> Шкала реабилитационной маршрутизации (ШРМ) по степени тяжести функционирования и ограничений жизнедеятельности для взрослых</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функционирования и ограничения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заболеваниях или состояниях центральной нервной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заболеваниях или состояниях опорно-двигательного аппарата и периферической нервной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соматических заболеваниях ( заболеваниях сердечно-сосудистой системы, легких, желудочно-кишечного тракта, мочеполовой системы, онкозаболеваниях)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нарушений функционирования и ограничения жизнедеятельности. Функции, структуры организма сохранены полностью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1)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2)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нуждается в наблюдении;</w:t>
            </w:r>
          </w:p>
          <w:p>
            <w:pPr>
              <w:spacing w:after="20"/>
              <w:ind w:left="20"/>
              <w:jc w:val="both"/>
            </w:pPr>
            <w:r>
              <w:rPr>
                <w:rFonts w:ascii="Times New Roman"/>
                <w:b w:val="false"/>
                <w:i w:val="false"/>
                <w:color w:val="000000"/>
                <w:sz w:val="20"/>
              </w:rPr>
              <w:t xml:space="preserve">
4) может проживать один дома от недели и более без посторонней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1)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2)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нуждается в наблюдении;</w:t>
            </w:r>
          </w:p>
          <w:p>
            <w:pPr>
              <w:spacing w:after="20"/>
              <w:ind w:left="20"/>
              <w:jc w:val="both"/>
            </w:pPr>
            <w:r>
              <w:rPr>
                <w:rFonts w:ascii="Times New Roman"/>
                <w:b w:val="false"/>
                <w:i w:val="false"/>
                <w:color w:val="000000"/>
                <w:sz w:val="20"/>
              </w:rPr>
              <w:t xml:space="preserve">
4) может проживать один дома от недели и более без посторонней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1)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2)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Тест шестиминутной ходьбы (ТШМ) &gt; 425 м.</w:t>
            </w:r>
          </w:p>
          <w:p>
            <w:pPr>
              <w:spacing w:after="20"/>
              <w:ind w:left="20"/>
              <w:jc w:val="both"/>
            </w:pPr>
            <w:r>
              <w:rPr>
                <w:rFonts w:ascii="Times New Roman"/>
                <w:b w:val="false"/>
                <w:i w:val="false"/>
                <w:color w:val="000000"/>
                <w:sz w:val="20"/>
              </w:rPr>
              <w:t>
</w:t>
            </w:r>
            <w:r>
              <w:rPr>
                <w:rFonts w:ascii="Times New Roman"/>
                <w:b w:val="false"/>
                <w:i w:val="false"/>
                <w:color w:val="000000"/>
                <w:sz w:val="20"/>
              </w:rPr>
              <w:t>Тесты с физической нагрузкой (велоэргометрия или спироэргометрия) ≥ 125 Вт ≥ 7 МЕ;</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нуждается в наблюдении;</w:t>
            </w:r>
          </w:p>
          <w:p>
            <w:pPr>
              <w:spacing w:after="20"/>
              <w:ind w:left="20"/>
              <w:jc w:val="both"/>
            </w:pPr>
            <w:r>
              <w:rPr>
                <w:rFonts w:ascii="Times New Roman"/>
                <w:b w:val="false"/>
                <w:i w:val="false"/>
                <w:color w:val="000000"/>
                <w:sz w:val="20"/>
              </w:rPr>
              <w:t xml:space="preserve">
5) может проживать один дома от недели и более без посторонней помощи.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Умеренное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1) может передвигаться самостоятельно;</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посторонней помощи при выполнении сложных видов активности: приготовлении пищи, уборке дома, походе в магазин за покупками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нуждается в помощи для выполнения операций с денежными средствами;</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0"/>
          <w:p>
            <w:pPr>
              <w:spacing w:after="20"/>
              <w:ind w:left="20"/>
              <w:jc w:val="both"/>
            </w:pPr>
            <w:r>
              <w:rPr>
                <w:rFonts w:ascii="Times New Roman"/>
                <w:b w:val="false"/>
                <w:i w:val="false"/>
                <w:color w:val="000000"/>
                <w:sz w:val="20"/>
              </w:rPr>
              <w:t>
1) может передвигаться самостоятельно, с помощью трости;</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2) незначительное ограничение возможностей самообслуживания при одевании, раздевании, посещении туалета, приеме пищи и выполнении других видов повседневной активности;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посторонней помощи при выполнении сложных видов активности: приготовлении пищи, уборке дома, походе в магазин за покупками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умеренно выраженный болевой синдром во время ходьбы, незначительно выраженный болевой синдром в покое (1 - 3 балла по визуальной аналоговой шкале боли (ВАШ);</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1"/>
          <w:p>
            <w:pPr>
              <w:spacing w:after="20"/>
              <w:ind w:left="20"/>
              <w:jc w:val="both"/>
            </w:pPr>
            <w:r>
              <w:rPr>
                <w:rFonts w:ascii="Times New Roman"/>
                <w:b w:val="false"/>
                <w:i w:val="false"/>
                <w:color w:val="000000"/>
                <w:sz w:val="20"/>
              </w:rPr>
              <w:t>
1) может передвигаться самостоятельно без посторонней помощи;</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2) патологические симптомы в покое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ТШМ = 301 - 425 м. Тесты с физической нагрузкой (велоэргометрия и (или) спироэргометрия) = 75 - 100 Вт/4 - 6,9 МЕ;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самостоятельно одевается, раздевается, ходит в туалет, ест и выполняет другие виды повседневной активности;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нуждается в посторонней помощи при выполнении сложных видов активности: приготовление пищи, уборке дома, похода в магазин за покупками;</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2"/>
          <w:p>
            <w:pPr>
              <w:spacing w:after="20"/>
              <w:ind w:left="20"/>
              <w:jc w:val="both"/>
            </w:pPr>
            <w:r>
              <w:rPr>
                <w:rFonts w:ascii="Times New Roman"/>
                <w:b w:val="false"/>
                <w:i w:val="false"/>
                <w:color w:val="000000"/>
                <w:sz w:val="20"/>
              </w:rPr>
              <w:t>
1) не может передвигаться самостоятельно без посторонней помощи;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 нуждается в посторонней помощи при выполнении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обычной жизни нуждается в ухаживающем;</w:t>
            </w:r>
          </w:p>
          <w:p>
            <w:pPr>
              <w:spacing w:after="20"/>
              <w:ind w:left="20"/>
              <w:jc w:val="both"/>
            </w:pPr>
            <w:r>
              <w:rPr>
                <w:rFonts w:ascii="Times New Roman"/>
                <w:b w:val="false"/>
                <w:i w:val="false"/>
                <w:color w:val="000000"/>
                <w:sz w:val="20"/>
              </w:rPr>
              <w:t>
4) может проживать один дома без посторонней помощи 1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3"/>
          <w:p>
            <w:pPr>
              <w:spacing w:after="20"/>
              <w:ind w:left="20"/>
              <w:jc w:val="both"/>
            </w:pPr>
            <w:r>
              <w:rPr>
                <w:rFonts w:ascii="Times New Roman"/>
                <w:b w:val="false"/>
                <w:i w:val="false"/>
                <w:color w:val="000000"/>
                <w:sz w:val="20"/>
              </w:rPr>
              <w:t>
1) умеренное ограничение возможностей передвижения, нуждается в дополнительном средстве опоры - костылях;</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2) умеренное ограничение возможностей самообслуживания и выполнения всех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выраженный болевой синдром во время движений, умеренно выраженный болевой синдром в покое</w:t>
            </w:r>
          </w:p>
          <w:p>
            <w:pPr>
              <w:spacing w:after="20"/>
              <w:ind w:left="20"/>
              <w:jc w:val="both"/>
            </w:pPr>
            <w:r>
              <w:rPr>
                <w:rFonts w:ascii="Times New Roman"/>
                <w:b w:val="false"/>
                <w:i w:val="false"/>
                <w:color w:val="000000"/>
                <w:sz w:val="20"/>
              </w:rPr>
              <w:t>
</w:t>
            </w:r>
            <w:r>
              <w:rPr>
                <w:rFonts w:ascii="Times New Roman"/>
                <w:b w:val="false"/>
                <w:i w:val="false"/>
                <w:color w:val="000000"/>
                <w:sz w:val="20"/>
              </w:rPr>
              <w:t>(4 - 7 баллов по ВАШ);</w:t>
            </w:r>
          </w:p>
          <w:p>
            <w:pPr>
              <w:spacing w:after="20"/>
              <w:ind w:left="20"/>
              <w:jc w:val="both"/>
            </w:pPr>
            <w:r>
              <w:rPr>
                <w:rFonts w:ascii="Times New Roman"/>
                <w:b w:val="false"/>
                <w:i w:val="false"/>
                <w:color w:val="000000"/>
                <w:sz w:val="20"/>
              </w:rPr>
              <w:t xml:space="preserve">
5) может проживать один дома без посторонней помощи от 1 суток до 1 недели.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4"/>
          <w:p>
            <w:pPr>
              <w:spacing w:after="20"/>
              <w:ind w:left="20"/>
              <w:jc w:val="both"/>
            </w:pPr>
            <w:r>
              <w:rPr>
                <w:rFonts w:ascii="Times New Roman"/>
                <w:b w:val="false"/>
                <w:i w:val="false"/>
                <w:color w:val="000000"/>
                <w:sz w:val="20"/>
              </w:rPr>
              <w:t>
1) умеренное ограничение возможностей передвижения;</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 стенокардия возникает при ходьбе от 100 до 500 м по ровной местности, при подъеме на 1 пролет обычных ступенек в среднем темпе в нормальных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ТШМ = 150 - 300 м, тесты с физической нагрузкой (велоэргометрия или спироэргометрия) = 25 - 50 Вт/2 - 3,9 МЕ;</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посторонней помощи при выполнении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обычной жизни нуждается в ухаживающем;</w:t>
            </w:r>
          </w:p>
          <w:p>
            <w:pPr>
              <w:spacing w:after="20"/>
              <w:ind w:left="20"/>
              <w:jc w:val="both"/>
            </w:pPr>
            <w:r>
              <w:rPr>
                <w:rFonts w:ascii="Times New Roman"/>
                <w:b w:val="false"/>
                <w:i w:val="false"/>
                <w:color w:val="000000"/>
                <w:sz w:val="20"/>
              </w:rPr>
              <w:t xml:space="preserve">
5) может проживать один дома без посторонней помощи до 1 суток.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нарушение функционирования и ограничение жизнедеятельности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5"/>
          <w:p>
            <w:pPr>
              <w:spacing w:after="20"/>
              <w:ind w:left="20"/>
              <w:jc w:val="both"/>
            </w:pPr>
            <w:r>
              <w:rPr>
                <w:rFonts w:ascii="Times New Roman"/>
                <w:b w:val="false"/>
                <w:i w:val="false"/>
                <w:color w:val="000000"/>
                <w:sz w:val="20"/>
              </w:rPr>
              <w:t>
1) Резко выраженное ограничение возможностей самообслуживания и при выполнении всех повседневных задач: большую часть суток нуждается во внимании, помощи при выполнении всех повседневных задач: одевание, раздевание, туалет, прием пищи и других;</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2) не может передвигаться самостоятельно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постоянно нуждается в ухаживающем;</w:t>
            </w:r>
          </w:p>
          <w:p>
            <w:pPr>
              <w:spacing w:after="20"/>
              <w:ind w:left="20"/>
              <w:jc w:val="both"/>
            </w:pPr>
            <w:r>
              <w:rPr>
                <w:rFonts w:ascii="Times New Roman"/>
                <w:b w:val="false"/>
                <w:i w:val="false"/>
                <w:color w:val="000000"/>
                <w:sz w:val="20"/>
              </w:rPr>
              <w:t>
4) не может проживать один дома без посторонней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6"/>
          <w:p>
            <w:pPr>
              <w:spacing w:after="20"/>
              <w:ind w:left="20"/>
              <w:jc w:val="both"/>
            </w:pPr>
            <w:r>
              <w:rPr>
                <w:rFonts w:ascii="Times New Roman"/>
                <w:b w:val="false"/>
                <w:i w:val="false"/>
                <w:color w:val="000000"/>
                <w:sz w:val="20"/>
              </w:rPr>
              <w:t>
1)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Не может ходить по лестнице;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выраженное ограничение возможностей самообслуживания и выполнения всех повседневных задач: одевание, раздевание, туалет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выраженный болевой синдром в покое (7-8 баллов по ВАШ), усиливающийся при движении;</w:t>
            </w:r>
          </w:p>
          <w:p>
            <w:pPr>
              <w:spacing w:after="20"/>
              <w:ind w:left="20"/>
              <w:jc w:val="both"/>
            </w:pPr>
            <w:r>
              <w:rPr>
                <w:rFonts w:ascii="Times New Roman"/>
                <w:b w:val="false"/>
                <w:i w:val="false"/>
                <w:color w:val="000000"/>
                <w:sz w:val="20"/>
              </w:rPr>
              <w:t xml:space="preserve">
4) может проживать один дома без посторонней помощи до 1 суток.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7"/>
          <w:p>
            <w:pPr>
              <w:spacing w:after="20"/>
              <w:ind w:left="20"/>
              <w:jc w:val="both"/>
            </w:pPr>
            <w:r>
              <w:rPr>
                <w:rFonts w:ascii="Times New Roman"/>
                <w:b w:val="false"/>
                <w:i w:val="false"/>
                <w:color w:val="000000"/>
                <w:sz w:val="20"/>
              </w:rPr>
              <w:t>
1) пациент комфортно чувствует себя только в состоянии покоя, минимальные физические нагрузки приводят к появлению слабости, сердцебиения, одышки, болям в сердце.</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ТШМ &lt;150 м;</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может передвигаться самостоятельно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постоянном внимании, помощи при выполнении всех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круглосуточно нуждается в уходе;</w:t>
            </w:r>
          </w:p>
          <w:p>
            <w:pPr>
              <w:spacing w:after="20"/>
              <w:ind w:left="20"/>
              <w:jc w:val="both"/>
            </w:pPr>
            <w:r>
              <w:rPr>
                <w:rFonts w:ascii="Times New Roman"/>
                <w:b w:val="false"/>
                <w:i w:val="false"/>
                <w:color w:val="000000"/>
                <w:sz w:val="20"/>
              </w:rPr>
              <w:t xml:space="preserve">
5) не может быть оставлен один дома без посторонней помощи.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функционирования и ограничение жизнедеятельности крайней степени тяжести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8"/>
          <w:p>
            <w:pPr>
              <w:spacing w:after="20"/>
              <w:ind w:left="20"/>
              <w:jc w:val="both"/>
            </w:pPr>
            <w:r>
              <w:rPr>
                <w:rFonts w:ascii="Times New Roman"/>
                <w:b w:val="false"/>
                <w:i w:val="false"/>
                <w:color w:val="000000"/>
                <w:sz w:val="20"/>
              </w:rPr>
              <w:t>
а) пациент прикован к постели;</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б) круглосуточно нуждается в уходе;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пациенты с хроническим нарушением сознания: витальные функции стабильны; нейромышечные и коммуникативные функции глубоко нарушены; </w:t>
            </w:r>
          </w:p>
          <w:p>
            <w:pPr>
              <w:spacing w:after="20"/>
              <w:ind w:left="20"/>
              <w:jc w:val="both"/>
            </w:pPr>
            <w:r>
              <w:rPr>
                <w:rFonts w:ascii="Times New Roman"/>
                <w:b w:val="false"/>
                <w:i w:val="false"/>
                <w:color w:val="000000"/>
                <w:sz w:val="20"/>
              </w:rPr>
              <w:t>
</w:t>
            </w:r>
            <w:r>
              <w:rPr>
                <w:rFonts w:ascii="Times New Roman"/>
                <w:b w:val="false"/>
                <w:i w:val="false"/>
                <w:color w:val="000000"/>
                <w:sz w:val="20"/>
              </w:rPr>
              <w:t>г) нейромышечная несостоятельность:</w:t>
            </w:r>
          </w:p>
          <w:p>
            <w:pPr>
              <w:spacing w:after="20"/>
              <w:ind w:left="20"/>
              <w:jc w:val="both"/>
            </w:pPr>
            <w:r>
              <w:rPr>
                <w:rFonts w:ascii="Times New Roman"/>
                <w:b w:val="false"/>
                <w:i w:val="false"/>
                <w:color w:val="000000"/>
                <w:sz w:val="20"/>
              </w:rPr>
              <w:t>
психический статус в пределах нормы, но имеется глубокий двигательный дефицит (тетраплегия) и грубые бульбарные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xml:space="preserve">
1) резко выраженное ограничение возможностей передвижения, самостоятельно не передвигается, передвигается в коляске с ухаживающим лицом.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2) отсутствие возможностей самообслуживания и выполнения всех повседневных задач: одевание, раздевание, туалет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резко-выраженный болевой синдром в покое (9-10 баллов по ВАШ) в покое и усиливающийся при движении;</w:t>
            </w:r>
          </w:p>
          <w:p>
            <w:pPr>
              <w:spacing w:after="20"/>
              <w:ind w:left="20"/>
              <w:jc w:val="both"/>
            </w:pPr>
            <w:r>
              <w:rPr>
                <w:rFonts w:ascii="Times New Roman"/>
                <w:b w:val="false"/>
                <w:i w:val="false"/>
                <w:color w:val="000000"/>
                <w:sz w:val="20"/>
              </w:rPr>
              <w:t xml:space="preserve">
4) не может проживать один дома без посторонней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0"/>
          <w:p>
            <w:pPr>
              <w:spacing w:after="20"/>
              <w:ind w:left="20"/>
              <w:jc w:val="both"/>
            </w:pPr>
            <w:r>
              <w:rPr>
                <w:rFonts w:ascii="Times New Roman"/>
                <w:b w:val="false"/>
                <w:i w:val="false"/>
                <w:color w:val="000000"/>
                <w:sz w:val="20"/>
              </w:rPr>
              <w:t xml:space="preserve">
1) пациент дискомфортно чувствует себя даже в состоянии покоя, минимальные физические нагрузки приводят к появлению слабости, сердцебиения, одышки, болям в сердце. Признаки декомпенсации соматической патологии.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ТШМ &lt; 100-50 м;</w:t>
            </w:r>
          </w:p>
          <w:p>
            <w:pPr>
              <w:spacing w:after="20"/>
              <w:ind w:left="20"/>
              <w:jc w:val="both"/>
            </w:pPr>
            <w:r>
              <w:rPr>
                <w:rFonts w:ascii="Times New Roman"/>
                <w:b w:val="false"/>
                <w:i w:val="false"/>
                <w:color w:val="000000"/>
                <w:sz w:val="20"/>
              </w:rPr>
              <w:t>
</w:t>
            </w:r>
            <w:r>
              <w:rPr>
                <w:rFonts w:ascii="Times New Roman"/>
                <w:b w:val="false"/>
                <w:i w:val="false"/>
                <w:color w:val="000000"/>
                <w:sz w:val="20"/>
              </w:rPr>
              <w:t>2) не может передвигаться самостоятельно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нуждается в постоянном внимании, помощи при выполнении всех повседневных задач: одевание, раздевание, туалет, прием пищи и других;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круглосуточно нуждается в уходе;</w:t>
            </w:r>
          </w:p>
          <w:p>
            <w:pPr>
              <w:spacing w:after="20"/>
              <w:ind w:left="20"/>
              <w:jc w:val="both"/>
            </w:pPr>
            <w:r>
              <w:rPr>
                <w:rFonts w:ascii="Times New Roman"/>
                <w:b w:val="false"/>
                <w:i w:val="false"/>
                <w:color w:val="000000"/>
                <w:sz w:val="20"/>
              </w:rPr>
              <w:t xml:space="preserve">
5) не может быть оставлен один дома без посторонней помощи. </w:t>
            </w:r>
          </w:p>
        </w:tc>
      </w:tr>
    </w:tbl>
    <w:bookmarkStart w:name="z226" w:id="161"/>
    <w:p>
      <w:pPr>
        <w:spacing w:after="0"/>
        <w:ind w:left="0"/>
        <w:jc w:val="both"/>
      </w:pPr>
      <w:r>
        <w:rPr>
          <w:rFonts w:ascii="Times New Roman"/>
          <w:b w:val="false"/>
          <w:i w:val="false"/>
          <w:color w:val="000000"/>
          <w:sz w:val="28"/>
        </w:rPr>
        <w:t>
      Расшифровка аббревиатур:</w:t>
      </w:r>
    </w:p>
    <w:bookmarkEnd w:id="161"/>
    <w:bookmarkStart w:name="z227" w:id="162"/>
    <w:p>
      <w:pPr>
        <w:spacing w:after="0"/>
        <w:ind w:left="0"/>
        <w:jc w:val="both"/>
      </w:pPr>
      <w:r>
        <w:rPr>
          <w:rFonts w:ascii="Times New Roman"/>
          <w:b w:val="false"/>
          <w:i w:val="false"/>
          <w:color w:val="000000"/>
          <w:sz w:val="28"/>
        </w:rPr>
        <w:t>
      ВАШ- визуальная аналоговая шкала</w:t>
      </w:r>
    </w:p>
    <w:bookmarkEnd w:id="162"/>
    <w:bookmarkStart w:name="z228" w:id="163"/>
    <w:p>
      <w:pPr>
        <w:spacing w:after="0"/>
        <w:ind w:left="0"/>
        <w:jc w:val="both"/>
      </w:pPr>
      <w:r>
        <w:rPr>
          <w:rFonts w:ascii="Times New Roman"/>
          <w:b w:val="false"/>
          <w:i w:val="false"/>
          <w:color w:val="000000"/>
          <w:sz w:val="28"/>
        </w:rPr>
        <w:t>
      ТШМ – тест шестиминутной ходьбы</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в Республике Казахстан</w:t>
            </w:r>
          </w:p>
        </w:tc>
      </w:tr>
    </w:tbl>
    <w:bookmarkStart w:name="z230" w:id="164"/>
    <w:p>
      <w:pPr>
        <w:spacing w:after="0"/>
        <w:ind w:left="0"/>
        <w:jc w:val="left"/>
      </w:pPr>
      <w:r>
        <w:rPr>
          <w:rFonts w:ascii="Times New Roman"/>
          <w:b/>
          <w:i w:val="false"/>
          <w:color w:val="000000"/>
        </w:rPr>
        <w:t xml:space="preserve"> Шкала реабилитационной маршрутизации (ШРМ) для детей по степени тяжести функционирования и ограничений жизнедеятельности </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функционирования и ограничения жизнедеятельности*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18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функционирования и ограничения жизнедеятельности. Функции, структуры организма сохранены полностью</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5"/>
          <w:p>
            <w:pPr>
              <w:spacing w:after="20"/>
              <w:ind w:left="20"/>
              <w:jc w:val="both"/>
            </w:pPr>
            <w:r>
              <w:rPr>
                <w:rFonts w:ascii="Times New Roman"/>
                <w:b w:val="false"/>
                <w:i w:val="false"/>
                <w:color w:val="000000"/>
                <w:sz w:val="20"/>
              </w:rPr>
              <w:t>
1) Недостаточность сформированности навыков: постоянное проливание или опрокидывание пиши, ограничение в одевании одежды, отсутствие качества выполнения гигиенических процедур на фоне использование вспомогательных средств.</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2) Ограничивается расстояния, нарушается правильность ходьбы, увеличивается время перемещения посредством ходьбы, при сохранении возможности преодоления предусмотренных возрастом расстояний другими способами. Необходима помощь в полном объеме по регулярному выполнению действий по перемещению, поддержанию положения тела и манипулированию предметами.</w:t>
            </w:r>
          </w:p>
          <w:p>
            <w:pPr>
              <w:spacing w:after="20"/>
              <w:ind w:left="20"/>
              <w:jc w:val="both"/>
            </w:pPr>
            <w:r>
              <w:rPr>
                <w:rFonts w:ascii="Times New Roman"/>
                <w:b w:val="false"/>
                <w:i w:val="false"/>
                <w:color w:val="000000"/>
                <w:sz w:val="20"/>
              </w:rPr>
              <w:t>
3) Незначительно снижены качество и объем восприятия вербальной речи, ее воспроизведение по сравнению со здоровыми сверстниками. Возможность общения с окружающими обычными, характерными для данного возраста способами сохранена. Может посещать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6"/>
          <w:p>
            <w:pPr>
              <w:spacing w:after="20"/>
              <w:ind w:left="20"/>
              <w:jc w:val="both"/>
            </w:pPr>
            <w:r>
              <w:rPr>
                <w:rFonts w:ascii="Times New Roman"/>
                <w:b w:val="false"/>
                <w:i w:val="false"/>
                <w:color w:val="000000"/>
                <w:sz w:val="20"/>
              </w:rPr>
              <w:t>
1) Снижение способности самообслуживания в возрастных рамках: уменьшение количества и ухудшение качества выполнения операций.</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2) Снижается качество, сокращаются расстояние и время перемещения посредством ходьбы, требуется использование сложных средств компенсации или регулярного участия взрослых. Запаздывает развитие мелкой моторики на один эпикризный срок. Невозможно поддержание фиксированного положения тела.</w:t>
            </w:r>
          </w:p>
          <w:p>
            <w:pPr>
              <w:spacing w:after="20"/>
              <w:ind w:left="20"/>
              <w:jc w:val="both"/>
            </w:pPr>
            <w:r>
              <w:rPr>
                <w:rFonts w:ascii="Times New Roman"/>
                <w:b w:val="false"/>
                <w:i w:val="false"/>
                <w:color w:val="000000"/>
                <w:sz w:val="20"/>
              </w:rPr>
              <w:t>
3) Нарушены воспроизведение, восприятие, анализ окружающей информации. Требуются дополнительные простые средства компенсации или методики обучения. Общее дальнейшее развитие ребенка не ограничивается. Возможно посещение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7"/>
          <w:p>
            <w:pPr>
              <w:spacing w:after="20"/>
              <w:ind w:left="20"/>
              <w:jc w:val="both"/>
            </w:pPr>
            <w:r>
              <w:rPr>
                <w:rFonts w:ascii="Times New Roman"/>
                <w:b w:val="false"/>
                <w:i w:val="false"/>
                <w:color w:val="000000"/>
                <w:sz w:val="20"/>
              </w:rPr>
              <w:t>
1) Незначительное сокращение количества и ухудшение качества выполнения операций в возрастных рамках.</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2) Имеются небольшие отклонения в ходьбе на фоне сохранения способности преодоления предусмотренных возрастом расстояний, в выполнении отдельных дифференцированных движений, не нарушающих общей способности самостоятельного передвижения. Отстает развитие манипулятивных движений на один эпикризный срок. Необходима эпизодическая помощь в выполнении отдельных двигательных актов.</w:t>
            </w:r>
          </w:p>
          <w:p>
            <w:pPr>
              <w:spacing w:after="20"/>
              <w:ind w:left="20"/>
              <w:jc w:val="both"/>
            </w:pPr>
            <w:r>
              <w:rPr>
                <w:rFonts w:ascii="Times New Roman"/>
                <w:b w:val="false"/>
                <w:i w:val="false"/>
                <w:color w:val="000000"/>
                <w:sz w:val="20"/>
              </w:rPr>
              <w:t>
3) Нарушения восприятия, анализа и воспроизведения информации при компенсации простыми средствами или развивающими методиками не влияют на общее развитие ребенка. Возможно обучение по общеобразовательной и специальной программе начальной школы.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8"/>
          <w:p>
            <w:pPr>
              <w:spacing w:after="20"/>
              <w:ind w:left="20"/>
              <w:jc w:val="both"/>
            </w:pPr>
            <w:r>
              <w:rPr>
                <w:rFonts w:ascii="Times New Roman"/>
                <w:b w:val="false"/>
                <w:i w:val="false"/>
                <w:color w:val="000000"/>
                <w:sz w:val="20"/>
              </w:rPr>
              <w:t>
1) Незначительное снижение возможности осуществления возрастного уровня самообслуживания, низкая сформированность навыков сложного порядка. Требуется эпизодическая помощь. Может посещать среднюю школу.</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2) Незначительные изменения походки, изменения темпа, уменьшение скорости ходьбы, сокращение дальности прохождения расстояний единовременно на фоне сохранения способности самостоятельного перемещения на предусмотренные возрастом расстояния, в том числе с использованием простых средств компенсации.</w:t>
            </w:r>
          </w:p>
          <w:p>
            <w:pPr>
              <w:spacing w:after="20"/>
              <w:ind w:left="20"/>
              <w:jc w:val="both"/>
            </w:pPr>
            <w:r>
              <w:rPr>
                <w:rFonts w:ascii="Times New Roman"/>
                <w:b w:val="false"/>
                <w:i w:val="false"/>
                <w:color w:val="000000"/>
                <w:sz w:val="20"/>
              </w:rPr>
              <w:t>
3) Снижены качество и объем сформированных возрастных форм общения при эффективном использовании средств компенсации и коррекции. Сохранены возможность общения с окружающими характерными для данного возраста способами и обучения в средней школе.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9"/>
          <w:p>
            <w:pPr>
              <w:spacing w:after="20"/>
              <w:ind w:left="20"/>
              <w:jc w:val="both"/>
            </w:pPr>
            <w:r>
              <w:rPr>
                <w:rFonts w:ascii="Times New Roman"/>
                <w:b w:val="false"/>
                <w:i w:val="false"/>
                <w:color w:val="000000"/>
                <w:sz w:val="20"/>
              </w:rPr>
              <w:t>
1) Небольшие погрешности в осуществлении элементарных возрастных навыков без возможности компенсации или на фоне использования простых вспомогательных средств, а также умеренным отставанием развития усложненных и сложных навыков. Необходима эпизодическая помощь. Может посещать среднюю школу.</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2) Сохранена способность преодоления предусмотренных возрастом расстояний при легких нарушениях качественных и количественных характеристик передвижения, возможно использование простых средств компенсации, незначительно нарушена способность поддержания положения тела. Незначительно нарушено развитие мелких манипулятивных движений. Уровень развития двигательных навыков не требует специальных условий для обучения, приобретения специальности.</w:t>
            </w:r>
          </w:p>
          <w:p>
            <w:pPr>
              <w:spacing w:after="20"/>
              <w:ind w:left="20"/>
              <w:jc w:val="both"/>
            </w:pPr>
            <w:r>
              <w:rPr>
                <w:rFonts w:ascii="Times New Roman"/>
                <w:b w:val="false"/>
                <w:i w:val="false"/>
                <w:color w:val="000000"/>
                <w:sz w:val="20"/>
              </w:rPr>
              <w:t>
3) Снижена способность к получению, анализу, воспроизведению информации при общей сохранности устанавливать и поддерживать социальные контакты (легкие нарушения речи, письма, слуха и т.д.). Возможно обучение, приобретение профессии в обычных условиях.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0"/>
          <w:p>
            <w:pPr>
              <w:spacing w:after="20"/>
              <w:ind w:left="20"/>
              <w:jc w:val="both"/>
            </w:pPr>
            <w:r>
              <w:rPr>
                <w:rFonts w:ascii="Times New Roman"/>
                <w:b w:val="false"/>
                <w:i w:val="false"/>
                <w:color w:val="000000"/>
                <w:sz w:val="20"/>
              </w:rPr>
              <w:t>
1) Сохраняются отдельные элементы навыка, при необходимости систематического ухода. Требуется осуществление ухода на дому или создание специальных условий в ДДУ.</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2) Ограничивается передвижение в допустимом возрастными рамками объеме любыми способами и при использовании любых средств компенсации, минимизируется возможность поддержания положения тела. Требуется систематическое участие взрослых в перемещении на расстояние и манипулировании предметами.</w:t>
            </w:r>
          </w:p>
          <w:p>
            <w:pPr>
              <w:spacing w:after="20"/>
              <w:ind w:left="20"/>
              <w:jc w:val="both"/>
            </w:pPr>
            <w:r>
              <w:rPr>
                <w:rFonts w:ascii="Times New Roman"/>
                <w:b w:val="false"/>
                <w:i w:val="false"/>
                <w:color w:val="000000"/>
                <w:sz w:val="20"/>
              </w:rPr>
              <w:t>
3) Нарушены воспринимающие (зрение, слух, психическая сфера), аналитические и воспроизводящие (артикуляционные, двигательные) системы. Требуются более сложные методы коррекции и развития коммуникативных способностей. Необходим индивидуальный подход при посещении ДДУ или посещение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1"/>
          <w:p>
            <w:pPr>
              <w:spacing w:after="20"/>
              <w:ind w:left="20"/>
              <w:jc w:val="both"/>
            </w:pPr>
            <w:r>
              <w:rPr>
                <w:rFonts w:ascii="Times New Roman"/>
                <w:b w:val="false"/>
                <w:i w:val="false"/>
                <w:color w:val="000000"/>
                <w:sz w:val="20"/>
              </w:rPr>
              <w:t>
1) Отставание сформированности навыков на один эпикризный срок, усложненные и сложные навыки не сформированы. Требуется осуществление ухода на дому или создание специальных условий в ДДУ.</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2) Невозможно самостоятельное передвижение на расстояния в рамках возрастных норм посредством ходьбы на фоне невозможности перемещения другими способами. Резко снижены навыки мелкой моторики. Ограничено поддержание определенного положения тела, малый резерв дифференцирования движений.</w:t>
            </w:r>
          </w:p>
          <w:p>
            <w:pPr>
              <w:spacing w:after="20"/>
              <w:ind w:left="20"/>
              <w:jc w:val="both"/>
            </w:pPr>
            <w:r>
              <w:rPr>
                <w:rFonts w:ascii="Times New Roman"/>
                <w:b w:val="false"/>
                <w:i w:val="false"/>
                <w:color w:val="000000"/>
                <w:sz w:val="20"/>
              </w:rPr>
              <w:t>
3) Требуются более сложные методики коррекции и развития коммуникативных способностей (или средства компенсации). Возможно посещение ДДУ при условии индивидуального подхода или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2"/>
          <w:p>
            <w:pPr>
              <w:spacing w:after="20"/>
              <w:ind w:left="20"/>
              <w:jc w:val="both"/>
            </w:pPr>
            <w:r>
              <w:rPr>
                <w:rFonts w:ascii="Times New Roman"/>
                <w:b w:val="false"/>
                <w:i w:val="false"/>
                <w:color w:val="000000"/>
                <w:sz w:val="20"/>
              </w:rPr>
              <w:t>
1) Развитие усложненных и сложных навыков резко ограничено. Возможно посещение обычной группы ДДУ или класса при условии индивидуального подхода.</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2) Сокращена длительность и ухудшено качество ходьбы, уменьшена дальность преодолеваемых расстояний на фоне использования простых средств компенсации, что требует применения более сложных средств компенсации при сохранении общей способности к самостоятельному передвижению, регулярной помощи в выполнении отдельных двигательных актов или преодолений предусмотренных возрастом расстояний. Развитие мелких манипулятивных движений отстает на 2 эпикризных срока.</w:t>
            </w:r>
          </w:p>
          <w:p>
            <w:pPr>
              <w:spacing w:after="20"/>
              <w:ind w:left="20"/>
              <w:jc w:val="both"/>
            </w:pPr>
            <w:r>
              <w:rPr>
                <w:rFonts w:ascii="Times New Roman"/>
                <w:b w:val="false"/>
                <w:i w:val="false"/>
                <w:color w:val="000000"/>
                <w:sz w:val="20"/>
              </w:rPr>
              <w:t>
3) Нарушения коммуникативных способностей ребенка требует применения более сложных методов коррекции и развития коммуникативных способностей (или средств компенсации - слуховой аппарат). Возможно обучение в общеобразовательной начальной школе при условии индивидуального подхода или обучение в условиях специализированных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3"/>
          <w:p>
            <w:pPr>
              <w:spacing w:after="20"/>
              <w:ind w:left="20"/>
              <w:jc w:val="both"/>
            </w:pPr>
            <w:r>
              <w:rPr>
                <w:rFonts w:ascii="Times New Roman"/>
                <w:b w:val="false"/>
                <w:i w:val="false"/>
                <w:color w:val="000000"/>
                <w:sz w:val="20"/>
              </w:rPr>
              <w:t>
1) Уменьшение количества и снижение качества выполнения действий по самообслуживанию на фоне сохранения способности обслуживать свои основные потребности. Необходимо использование сложных средств компенсации дефекта и периодической помощи. Возможно посещение обычной средней школы.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2) Имеются ограничения в перемещении на расстояния, предусмотренные возрастными нормами на фоне использования простых средств компенсации. Необходимо применения более сложных средств компенсации двигательной недостаточности, а также периодическая помощь в преодолении расстояний. Развитие манипулятивной деятельности, дифференцирования движений, способности удержания тела в определенном положении отстает от возрастных норм.</w:t>
            </w:r>
          </w:p>
          <w:p>
            <w:pPr>
              <w:spacing w:after="20"/>
              <w:ind w:left="20"/>
              <w:jc w:val="both"/>
            </w:pPr>
            <w:r>
              <w:rPr>
                <w:rFonts w:ascii="Times New Roman"/>
                <w:b w:val="false"/>
                <w:i w:val="false"/>
                <w:color w:val="000000"/>
                <w:sz w:val="20"/>
              </w:rPr>
              <w:t>
3) Необходимо применение более сложных методов коррекции или средств компенсации (слуховой аппарат). Возможно обучение по программе общеобразовательной школы при условии индивидуального подхода к процессу обучения или обучения в условиях специализированных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4"/>
          <w:p>
            <w:pPr>
              <w:spacing w:after="20"/>
              <w:ind w:left="20"/>
              <w:jc w:val="both"/>
            </w:pPr>
            <w:r>
              <w:rPr>
                <w:rFonts w:ascii="Times New Roman"/>
                <w:b w:val="false"/>
                <w:i w:val="false"/>
                <w:color w:val="000000"/>
                <w:sz w:val="20"/>
              </w:rPr>
              <w:t>
1) Необходима периодическая помощь при выполнении сложных видов повседневной деятельности или использования сложных технических средств компенсации дефекта. Возможно посещение средней, в том числе специальной школы.</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2) Необходимы применение более сложных средств компенсации для полноценного перемещения, периодическая помощь в выполнении отдельных двигательных, манипулятивных актов. Недостаточный уровень двигательных навыков компенсируется индивидуальным подходом в процессе обучения, повседневной деятельности и социальной жизни.</w:t>
            </w:r>
          </w:p>
          <w:p>
            <w:pPr>
              <w:spacing w:after="20"/>
              <w:ind w:left="20"/>
              <w:jc w:val="both"/>
            </w:pPr>
            <w:r>
              <w:rPr>
                <w:rFonts w:ascii="Times New Roman"/>
                <w:b w:val="false"/>
                <w:i w:val="false"/>
                <w:color w:val="000000"/>
                <w:sz w:val="20"/>
              </w:rPr>
              <w:t>
3) Необходимо применение более сложных методик общения и средств компенсации (слуховой аппарат, высокая степень коррекции очков и др.), сохранена возможность поддерживать и устанавливать социальные контакты, проходить общеобразовательное и профессиональное обучение в обычных условиях.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5"/>
          <w:p>
            <w:pPr>
              <w:spacing w:after="20"/>
              <w:ind w:left="20"/>
              <w:jc w:val="both"/>
            </w:pPr>
            <w:r>
              <w:rPr>
                <w:rFonts w:ascii="Times New Roman"/>
                <w:b w:val="false"/>
                <w:i w:val="false"/>
                <w:color w:val="000000"/>
                <w:sz w:val="20"/>
              </w:rPr>
              <w:t>
1) Резкое некомпенсируемое ограничение или полное отсутствие способности ухода в полном объеме.</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2) Способность к самостоятельному передвижению и поддержанию тела в фиксированном положении резко ограничена. Способность к манипулятивным действиям практический отсутствует. Необходима постоянна помощь.</w:t>
            </w:r>
          </w:p>
          <w:p>
            <w:pPr>
              <w:spacing w:after="20"/>
              <w:ind w:left="20"/>
              <w:jc w:val="both"/>
            </w:pPr>
            <w:r>
              <w:rPr>
                <w:rFonts w:ascii="Times New Roman"/>
                <w:b w:val="false"/>
                <w:i w:val="false"/>
                <w:color w:val="000000"/>
                <w:sz w:val="20"/>
              </w:rPr>
              <w:t>
3) Нарушения вербального и жестового общения не коррегируются, необходимы мероприятия по развития форм общения. Возможно посещение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6"/>
          <w:p>
            <w:pPr>
              <w:spacing w:after="20"/>
              <w:ind w:left="20"/>
              <w:jc w:val="both"/>
            </w:pPr>
            <w:r>
              <w:rPr>
                <w:rFonts w:ascii="Times New Roman"/>
                <w:b w:val="false"/>
                <w:i w:val="false"/>
                <w:color w:val="000000"/>
                <w:sz w:val="20"/>
              </w:rPr>
              <w:t>
1) Присутствуют отдельные элементы навыков, необходима постоянная помощь.</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2) Невозможно перемещение любым способом на расстояния, предусмотренные возрастом; практически отсутствует способность к дифференцированию манипулятивных движений и поддержанию фиксированного положения тела. Необходим постоянный уход.</w:t>
            </w:r>
          </w:p>
          <w:p>
            <w:pPr>
              <w:spacing w:after="20"/>
              <w:ind w:left="20"/>
              <w:jc w:val="both"/>
            </w:pPr>
            <w:r>
              <w:rPr>
                <w:rFonts w:ascii="Times New Roman"/>
                <w:b w:val="false"/>
                <w:i w:val="false"/>
                <w:color w:val="000000"/>
                <w:sz w:val="20"/>
              </w:rPr>
              <w:t>
3) Нарушения общения не коррегируются, требуется использование специальных методик (жестовая речь). Возможно посещение специализированных ДДУ.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7"/>
          <w:p>
            <w:pPr>
              <w:spacing w:after="20"/>
              <w:ind w:left="20"/>
              <w:jc w:val="both"/>
            </w:pPr>
            <w:r>
              <w:rPr>
                <w:rFonts w:ascii="Times New Roman"/>
                <w:b w:val="false"/>
                <w:i w:val="false"/>
                <w:color w:val="000000"/>
                <w:sz w:val="20"/>
              </w:rPr>
              <w:t>
1) Значительные ограничения в выполнении элементарных навыков, полное отсутствие усложненных и сложных. Необходим постоянный присмотр и помощь со стороны.</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Нарушено перемещение посредством ходьбы, не компенсируемое вспомогательными средствами. Ограничена способность к поддержанию положения тела, что требует дополнительных способов фиксации, методов коррекции. Резко снижено качество и уменьшено количество дифференцированных движений. Необходима систематическая помощь при передвижении.</w:t>
            </w:r>
          </w:p>
          <w:p>
            <w:pPr>
              <w:spacing w:after="20"/>
              <w:ind w:left="20"/>
              <w:jc w:val="both"/>
            </w:pPr>
            <w:r>
              <w:rPr>
                <w:rFonts w:ascii="Times New Roman"/>
                <w:b w:val="false"/>
                <w:i w:val="false"/>
                <w:color w:val="000000"/>
                <w:sz w:val="20"/>
              </w:rPr>
              <w:t>
3) Некоррегируемые нарушения общения, ограничивающие общее развитие ребенка и требующие применения специальных методик (жестовая речь, методики обучения слепых). Возможно посещение специализированных ДДУ и школ.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78"/>
          <w:p>
            <w:pPr>
              <w:spacing w:after="20"/>
              <w:ind w:left="20"/>
              <w:jc w:val="both"/>
            </w:pPr>
            <w:r>
              <w:rPr>
                <w:rFonts w:ascii="Times New Roman"/>
                <w:b w:val="false"/>
                <w:i w:val="false"/>
                <w:color w:val="000000"/>
                <w:sz w:val="20"/>
              </w:rPr>
              <w:t>
1) Ограничения в выполнении элементарных навыков, в том числе на фоне использования сложных средств компенсации. Требуется: регулярная помощь в осуществлении повседневных потребностей, уход и обучение на дому или в специализированных школах-интернатах.</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2) Ограничение способности к самостоятельному передвижению не компенсируется, требуется систематическая помощь или используются средства передвижения. Необходимо создание особых условий в процессе обучения и повседневной деятельности.</w:t>
            </w:r>
          </w:p>
          <w:p>
            <w:pPr>
              <w:spacing w:after="20"/>
              <w:ind w:left="20"/>
              <w:jc w:val="both"/>
            </w:pPr>
            <w:r>
              <w:rPr>
                <w:rFonts w:ascii="Times New Roman"/>
                <w:b w:val="false"/>
                <w:i w:val="false"/>
                <w:color w:val="000000"/>
                <w:sz w:val="20"/>
              </w:rPr>
              <w:t>
3) Нарушения общения некоррегируемые, требующие использования специальных методик (жестовая речь, методики обучения слепых) и обучения в специально созданных условиях.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9"/>
          <w:p>
            <w:pPr>
              <w:spacing w:after="20"/>
              <w:ind w:left="20"/>
              <w:jc w:val="both"/>
            </w:pPr>
            <w:r>
              <w:rPr>
                <w:rFonts w:ascii="Times New Roman"/>
                <w:b w:val="false"/>
                <w:i w:val="false"/>
                <w:color w:val="000000"/>
                <w:sz w:val="20"/>
              </w:rPr>
              <w:t>
1) Отставание развития навыков более чем на два возрастных периода. Требуется систематическая помощь. Возможно посещение детских учреждений специализированного типа или обучение на дому.</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2) Нарушения способности к самостоятельному передвижению, поддержанию фиксированного положения тела, манипулятивной деятельности не компенсируются, что требует систематической помощи, а также создания особых условий в процессе обучения, повседневной деятельности, социальной жизни.</w:t>
            </w:r>
          </w:p>
          <w:p>
            <w:pPr>
              <w:spacing w:after="20"/>
              <w:ind w:left="20"/>
              <w:jc w:val="both"/>
            </w:pPr>
            <w:r>
              <w:rPr>
                <w:rFonts w:ascii="Times New Roman"/>
                <w:b w:val="false"/>
                <w:i w:val="false"/>
                <w:color w:val="000000"/>
                <w:sz w:val="20"/>
              </w:rPr>
              <w:t>
3) Некоррегируемые нарушения общения, требующие использования специальных методик жестовая речь, методики обучения слепых). Рекомендуется обучение в специально созданных условиях.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 нарушение функционирования и ограничение жизнедеятельности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0"/>
          <w:p>
            <w:pPr>
              <w:spacing w:after="20"/>
              <w:ind w:left="20"/>
              <w:jc w:val="both"/>
            </w:pPr>
            <w:r>
              <w:rPr>
                <w:rFonts w:ascii="Times New Roman"/>
                <w:b w:val="false"/>
                <w:i w:val="false"/>
                <w:color w:val="000000"/>
                <w:sz w:val="20"/>
              </w:rPr>
              <w:t>
1) Полное отсутствие способности самообслуживания, требуется уход в полном объеме.</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2) Полностью отсутствует возможность перемещения, необходим постоянный уход в полном объеме на фоне необходимости использования дополнительных средств компенсации.</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(полное отсутствие речевых навыков, слепоглухонемота, психические нарушения и т.д.), не поддающиеся коррекции при невозможности использования специальных методик.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1"/>
          <w:p>
            <w:pPr>
              <w:spacing w:after="20"/>
              <w:ind w:left="20"/>
              <w:jc w:val="both"/>
            </w:pPr>
            <w:r>
              <w:rPr>
                <w:rFonts w:ascii="Times New Roman"/>
                <w:b w:val="false"/>
                <w:i w:val="false"/>
                <w:color w:val="000000"/>
                <w:sz w:val="20"/>
              </w:rPr>
              <w:t>
1) Полное отсутствие навыков самообслуживания, требуется уход в полном объеме</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Полностью отсутствует возможность перемещения. Требуется постоянная помощь.</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(полное отсутствие речевых навыков, слепоглухонемота, психические нарушения и т.д.), оказывающие значительное влияние на дальнейшее развитие ребенка, не поддающиеся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2"/>
          <w:p>
            <w:pPr>
              <w:spacing w:after="20"/>
              <w:ind w:left="20"/>
              <w:jc w:val="both"/>
            </w:pPr>
            <w:r>
              <w:rPr>
                <w:rFonts w:ascii="Times New Roman"/>
                <w:b w:val="false"/>
                <w:i w:val="false"/>
                <w:color w:val="000000"/>
                <w:sz w:val="20"/>
              </w:rPr>
              <w:t>
1) Резкое ограничение или полное отсутствие навыков самообслуживания, уход в полном объеме.</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 Резко ограничена или полностью отсутствует способность к перемещению в пространстве, поддержанию положения тела и манипулятивной деятельности.</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(полное отсутствие речевых навыков, слепоглухонемота, психические нарушения и т.д.), оказывающие значительное влияние на дальнейшее развитие ребенка, не поддающиеся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3"/>
          <w:p>
            <w:pPr>
              <w:spacing w:after="20"/>
              <w:ind w:left="20"/>
              <w:jc w:val="both"/>
            </w:pPr>
            <w:r>
              <w:rPr>
                <w:rFonts w:ascii="Times New Roman"/>
                <w:b w:val="false"/>
                <w:i w:val="false"/>
                <w:color w:val="000000"/>
                <w:sz w:val="20"/>
              </w:rPr>
              <w:t>
1) Резкое ограничение или отсутствие навыков самообслуживания. Необходим постоянный уход на дому или в специальных учреждениях.</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2) Резкое снижение или полное отсутствие способности к передвижению, поддержанию определенного положения тела, манипулятивной деятельности, что требует постоянного ухода в полном объеме.</w:t>
            </w:r>
          </w:p>
          <w:p>
            <w:pPr>
              <w:spacing w:after="20"/>
              <w:ind w:left="20"/>
              <w:jc w:val="both"/>
            </w:pPr>
            <w:r>
              <w:rPr>
                <w:rFonts w:ascii="Times New Roman"/>
                <w:b w:val="false"/>
                <w:i w:val="false"/>
                <w:color w:val="000000"/>
                <w:sz w:val="20"/>
              </w:rPr>
              <w:t>
3) Тяжелые, сочетанные нарушения восприятия, анализа и воспроизведения информации, оказывающие значительное влияние на дальнейшее развитие ребенка, не поддающиеся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4"/>
          <w:p>
            <w:pPr>
              <w:spacing w:after="20"/>
              <w:ind w:left="20"/>
              <w:jc w:val="both"/>
            </w:pPr>
            <w:r>
              <w:rPr>
                <w:rFonts w:ascii="Times New Roman"/>
                <w:b w:val="false"/>
                <w:i w:val="false"/>
                <w:color w:val="000000"/>
                <w:sz w:val="20"/>
              </w:rPr>
              <w:t>
1) Резкое снижение или полное отсутствие навыков самообслуживания, необходим постоянный уход. Невозможность посещения организованных детских коллективов (при сохранности адекватной способности к обучению на дому).</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2) Резкое снижение или полное отсутствие способности к передвижению, поддержанию определенного положения тела, манипулятивной деятельности, что требует постоянного ухода в полном объеме.</w:t>
            </w:r>
          </w:p>
          <w:p>
            <w:pPr>
              <w:spacing w:after="20"/>
              <w:ind w:left="20"/>
              <w:jc w:val="both"/>
            </w:pPr>
            <w:r>
              <w:rPr>
                <w:rFonts w:ascii="Times New Roman"/>
                <w:b w:val="false"/>
                <w:i w:val="false"/>
                <w:color w:val="000000"/>
                <w:sz w:val="20"/>
              </w:rPr>
              <w:t>
3) Тяжелые, сочетанные не поддающиеся коррекции нарушения восприятия, анализ и воспроизведения информации при невозможности использования специальных методик.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функционирования и ограничение жизнедеятельности крайней степени тяжести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5"/>
          <w:p>
            <w:pPr>
              <w:spacing w:after="20"/>
              <w:ind w:left="20"/>
              <w:jc w:val="both"/>
            </w:pPr>
            <w:r>
              <w:rPr>
                <w:rFonts w:ascii="Times New Roman"/>
                <w:b w:val="false"/>
                <w:i w:val="false"/>
                <w:color w:val="000000"/>
                <w:sz w:val="20"/>
              </w:rPr>
              <w:t>
&gt;25 баллов по PaPaS Scale – показано оказание паллиативной помощи, необходимо провести врачебную комиссию;</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&gt;15 баллов, но менее 25 поPaPaS Scale – скорее нуждается в паллиативной помощи, необходимо провести врачебную комиссию;</w:t>
            </w:r>
          </w:p>
          <w:p>
            <w:pPr>
              <w:spacing w:after="20"/>
              <w:ind w:left="20"/>
              <w:jc w:val="both"/>
            </w:pPr>
            <w:r>
              <w:rPr>
                <w:rFonts w:ascii="Times New Roman"/>
                <w:b w:val="false"/>
                <w:i w:val="false"/>
                <w:color w:val="000000"/>
                <w:sz w:val="20"/>
              </w:rPr>
              <w:t>
&gt; 10, но менее 15 баллов по PaPaS Scale – может нуждаться в паллиативной помощи, необходимо провести врачебную комиссию</w:t>
            </w:r>
          </w:p>
        </w:tc>
      </w:tr>
    </w:tbl>
    <w:bookmarkStart w:name="z273" w:id="186"/>
    <w:p>
      <w:pPr>
        <w:spacing w:after="0"/>
        <w:ind w:left="0"/>
        <w:jc w:val="both"/>
      </w:pPr>
      <w:r>
        <w:rPr>
          <w:rFonts w:ascii="Times New Roman"/>
          <w:b w:val="false"/>
          <w:i w:val="false"/>
          <w:color w:val="000000"/>
          <w:sz w:val="28"/>
        </w:rPr>
        <w:t>
      Примечание:</w:t>
      </w:r>
    </w:p>
    <w:bookmarkEnd w:id="186"/>
    <w:bookmarkStart w:name="z274" w:id="187"/>
    <w:p>
      <w:pPr>
        <w:spacing w:after="0"/>
        <w:ind w:left="0"/>
        <w:jc w:val="both"/>
      </w:pPr>
      <w:r>
        <w:rPr>
          <w:rFonts w:ascii="Times New Roman"/>
          <w:b w:val="false"/>
          <w:i w:val="false"/>
          <w:color w:val="000000"/>
          <w:sz w:val="28"/>
        </w:rPr>
        <w:t xml:space="preserve">
      Описание состояния функционирования и ограничения жизнедеятельности у детей проводится по следующим критериям: способность к самообслуживанию; способность к передвижению; способность к общению. </w:t>
      </w:r>
    </w:p>
    <w:bookmarkEnd w:id="187"/>
    <w:bookmarkStart w:name="z275" w:id="188"/>
    <w:p>
      <w:pPr>
        <w:spacing w:after="0"/>
        <w:ind w:left="0"/>
        <w:jc w:val="both"/>
      </w:pPr>
      <w:r>
        <w:rPr>
          <w:rFonts w:ascii="Times New Roman"/>
          <w:b w:val="false"/>
          <w:i w:val="false"/>
          <w:color w:val="000000"/>
          <w:sz w:val="28"/>
        </w:rPr>
        <w:t>
      ДДУ – детское дошкольное учреждение</w:t>
      </w:r>
    </w:p>
    <w:bookmarkEnd w:id="188"/>
    <w:bookmarkStart w:name="z276" w:id="189"/>
    <w:p>
      <w:pPr>
        <w:spacing w:after="0"/>
        <w:ind w:left="0"/>
        <w:jc w:val="both"/>
      </w:pPr>
      <w:r>
        <w:rPr>
          <w:rFonts w:ascii="Times New Roman"/>
          <w:b w:val="false"/>
          <w:i w:val="false"/>
          <w:color w:val="000000"/>
          <w:sz w:val="28"/>
        </w:rPr>
        <w:t xml:space="preserve">
      PaPaS Scale – шкала для определения показаний для оказания паллиативной помощи детям </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278" w:id="190"/>
    <w:p>
      <w:pPr>
        <w:spacing w:after="0"/>
        <w:ind w:left="0"/>
        <w:jc w:val="left"/>
      </w:pPr>
      <w:r>
        <w:rPr>
          <w:rFonts w:ascii="Times New Roman"/>
          <w:b/>
          <w:i w:val="false"/>
          <w:color w:val="000000"/>
        </w:rPr>
        <w:t xml:space="preserve"> № ________Оңалту картасы</w:t>
      </w:r>
      <w:r>
        <w:br/>
      </w:r>
      <w:r>
        <w:rPr>
          <w:rFonts w:ascii="Times New Roman"/>
          <w:b/>
          <w:i w:val="false"/>
          <w:color w:val="000000"/>
        </w:rPr>
        <w:t>Реабилитационная карта (взрослые) № _________</w:t>
      </w:r>
    </w:p>
    <w:bookmarkEnd w:id="190"/>
    <w:p>
      <w:pPr>
        <w:spacing w:after="0"/>
        <w:ind w:left="0"/>
        <w:jc w:val="both"/>
      </w:pPr>
      <w:bookmarkStart w:name="z279" w:id="191"/>
      <w:r>
        <w:rPr>
          <w:rFonts w:ascii="Times New Roman"/>
          <w:b w:val="false"/>
          <w:i w:val="false"/>
          <w:color w:val="000000"/>
          <w:sz w:val="28"/>
        </w:rPr>
        <w:t>
      1. Тегі, аты, әкесінің аты (бар болған жағдайда)/ Фамилия, имя, отчество (при его наличии) ______________________________________</w:t>
      </w:r>
    </w:p>
    <w:bookmarkEnd w:id="191"/>
    <w:p>
      <w:pPr>
        <w:spacing w:after="0"/>
        <w:ind w:left="0"/>
        <w:jc w:val="both"/>
      </w:pPr>
      <w:r>
        <w:rPr>
          <w:rFonts w:ascii="Times New Roman"/>
          <w:b w:val="false"/>
          <w:i w:val="false"/>
          <w:color w:val="000000"/>
          <w:sz w:val="28"/>
        </w:rPr>
        <w:t xml:space="preserve">        2. Жынысы/Пол ____________________________</w:t>
      </w:r>
    </w:p>
    <w:p>
      <w:pPr>
        <w:spacing w:after="0"/>
        <w:ind w:left="0"/>
        <w:jc w:val="both"/>
      </w:pPr>
      <w:r>
        <w:rPr>
          <w:rFonts w:ascii="Times New Roman"/>
          <w:b w:val="false"/>
          <w:i w:val="false"/>
          <w:color w:val="000000"/>
          <w:sz w:val="28"/>
        </w:rPr>
        <w:t xml:space="preserve">       3. Туған күні/Дата рождения __________________</w:t>
      </w:r>
    </w:p>
    <w:p>
      <w:pPr>
        <w:spacing w:after="0"/>
        <w:ind w:left="0"/>
        <w:jc w:val="both"/>
      </w:pPr>
      <w:r>
        <w:rPr>
          <w:rFonts w:ascii="Times New Roman"/>
          <w:b w:val="false"/>
          <w:i w:val="false"/>
          <w:color w:val="000000"/>
          <w:sz w:val="28"/>
        </w:rPr>
        <w:t xml:space="preserve">       4. ЖСН/ ИНН _______________________________</w:t>
      </w:r>
    </w:p>
    <w:p>
      <w:pPr>
        <w:spacing w:after="0"/>
        <w:ind w:left="0"/>
        <w:jc w:val="both"/>
      </w:pPr>
      <w:r>
        <w:rPr>
          <w:rFonts w:ascii="Times New Roman"/>
          <w:b w:val="false"/>
          <w:i w:val="false"/>
          <w:color w:val="000000"/>
          <w:sz w:val="28"/>
        </w:rPr>
        <w:t xml:space="preserve">       5. Тұрғылықты тұратын жері: қаласы, ауылы (астын сыз)/ Прикрепление к ПМСП</w:t>
      </w:r>
    </w:p>
    <w:p>
      <w:pPr>
        <w:spacing w:after="0"/>
        <w:ind w:left="0"/>
        <w:jc w:val="both"/>
      </w:pPr>
      <w:r>
        <w:rPr>
          <w:rFonts w:ascii="Times New Roman"/>
          <w:b w:val="false"/>
          <w:i w:val="false"/>
          <w:color w:val="000000"/>
          <w:sz w:val="28"/>
        </w:rPr>
        <w:t>(область, город/село, наименование ПМСП, №участка) _____________________</w:t>
      </w:r>
    </w:p>
    <w:p>
      <w:pPr>
        <w:spacing w:after="0"/>
        <w:ind w:left="0"/>
        <w:jc w:val="both"/>
      </w:pPr>
      <w:r>
        <w:rPr>
          <w:rFonts w:ascii="Times New Roman"/>
          <w:b w:val="false"/>
          <w:i w:val="false"/>
          <w:color w:val="000000"/>
          <w:sz w:val="28"/>
        </w:rPr>
        <w:t xml:space="preserve">       6. Қызмет ететін орны, мамандығы, лауазымы/ место работы, профессия, должность ___________________________________________________</w:t>
      </w:r>
    </w:p>
    <w:p>
      <w:pPr>
        <w:spacing w:after="0"/>
        <w:ind w:left="0"/>
        <w:jc w:val="both"/>
      </w:pPr>
      <w:r>
        <w:rPr>
          <w:rFonts w:ascii="Times New Roman"/>
          <w:b w:val="false"/>
          <w:i w:val="false"/>
          <w:color w:val="000000"/>
          <w:sz w:val="28"/>
        </w:rPr>
        <w:t xml:space="preserve">       7. Мүгедектік тобы/ Группа инвалидности: _____________</w:t>
      </w:r>
    </w:p>
    <w:p>
      <w:pPr>
        <w:spacing w:after="0"/>
        <w:ind w:left="0"/>
        <w:jc w:val="both"/>
      </w:pPr>
      <w:r>
        <w:rPr>
          <w:rFonts w:ascii="Times New Roman"/>
          <w:b w:val="false"/>
          <w:i w:val="false"/>
          <w:color w:val="000000"/>
          <w:sz w:val="28"/>
        </w:rPr>
        <w:t xml:space="preserve">       8. Мүгедектіктібелгілеукүні/ Дата установления инвалидности "___ 20__г.</w:t>
      </w:r>
    </w:p>
    <w:p>
      <w:pPr>
        <w:spacing w:after="0"/>
        <w:ind w:left="0"/>
        <w:jc w:val="both"/>
      </w:pPr>
      <w:r>
        <w:rPr>
          <w:rFonts w:ascii="Times New Roman"/>
          <w:b w:val="false"/>
          <w:i w:val="false"/>
          <w:color w:val="000000"/>
          <w:sz w:val="28"/>
        </w:rPr>
        <w:t xml:space="preserve">       9. Мүгедектік бойынша АХС-10/МКБ10 по инвалидности____________</w:t>
      </w:r>
    </w:p>
    <w:p>
      <w:pPr>
        <w:spacing w:after="0"/>
        <w:ind w:left="0"/>
        <w:jc w:val="both"/>
      </w:pPr>
      <w:r>
        <w:rPr>
          <w:rFonts w:ascii="Times New Roman"/>
          <w:b w:val="false"/>
          <w:i w:val="false"/>
          <w:color w:val="000000"/>
          <w:sz w:val="28"/>
        </w:rPr>
        <w:t xml:space="preserve">       10. Жолдама берген ұйым / Организация направления __________________________________________________________________</w:t>
      </w:r>
    </w:p>
    <w:p>
      <w:pPr>
        <w:spacing w:after="0"/>
        <w:ind w:left="0"/>
        <w:jc w:val="both"/>
      </w:pPr>
      <w:r>
        <w:rPr>
          <w:rFonts w:ascii="Times New Roman"/>
          <w:b w:val="false"/>
          <w:i w:val="false"/>
          <w:color w:val="000000"/>
          <w:sz w:val="28"/>
        </w:rPr>
        <w:t xml:space="preserve">       11. Оңалту ұйымының атауы /Название организации реабилитации __________________________________________________________________</w:t>
      </w:r>
    </w:p>
    <w:p>
      <w:pPr>
        <w:spacing w:after="0"/>
        <w:ind w:left="0"/>
        <w:jc w:val="both"/>
      </w:pPr>
      <w:r>
        <w:rPr>
          <w:rFonts w:ascii="Times New Roman"/>
          <w:b w:val="false"/>
          <w:i w:val="false"/>
          <w:color w:val="000000"/>
          <w:sz w:val="28"/>
        </w:rPr>
        <w:t xml:space="preserve">       12. Осы ауру бойынша биылғы жылы емдеуге жатқызылды/Госпитализирован в данном году по поводу данного заболевания: бірінші рет/впервые, қайта жатуы/повторно, барлығы/всего рет/(раз) </w:t>
      </w:r>
    </w:p>
    <w:p>
      <w:pPr>
        <w:spacing w:after="0"/>
        <w:ind w:left="0"/>
        <w:jc w:val="both"/>
      </w:pPr>
      <w:r>
        <w:rPr>
          <w:rFonts w:ascii="Times New Roman"/>
          <w:b w:val="false"/>
          <w:i w:val="false"/>
          <w:color w:val="000000"/>
          <w:sz w:val="28"/>
        </w:rPr>
        <w:t xml:space="preserve">       13. АХС-10 бойынша жолдама диагностикасы _____________ Жұмыс коды ____________ Операция күні ______________________/Диагноз направления по МКБ10 _____________ Код операции ____________ Дата операции ______________________</w:t>
      </w:r>
    </w:p>
    <w:p>
      <w:pPr>
        <w:spacing w:after="0"/>
        <w:ind w:left="0"/>
        <w:jc w:val="both"/>
      </w:pPr>
      <w:r>
        <w:rPr>
          <w:rFonts w:ascii="Times New Roman"/>
          <w:b w:val="false"/>
          <w:i w:val="false"/>
          <w:color w:val="000000"/>
          <w:sz w:val="28"/>
        </w:rPr>
        <w:t xml:space="preserve">       14. Жіберілген кезде ЖХС бойынша оңалту диагнозы:/Реабилитационный диагноз по МКФ при направлении: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активности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b5105 Глотание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 защитные функции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 Мытье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 Физиологические отправления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 боль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410функции сердца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110 функции центральной нервной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 Точные движения кисти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 Использование кисти и руки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d450 Ходьба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 Передвижение с использованием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192"/>
    <w:p>
      <w:pPr>
        <w:spacing w:after="0"/>
        <w:ind w:left="0"/>
        <w:jc w:val="both"/>
      </w:pPr>
      <w:r>
        <w:rPr>
          <w:rFonts w:ascii="Times New Roman"/>
          <w:b w:val="false"/>
          <w:i w:val="false"/>
          <w:color w:val="000000"/>
          <w:sz w:val="28"/>
        </w:rPr>
        <w:t>
      15. ФМО дәрігерінің алғашқы функционалды қарап-тексеруі (Бартель шкаласы, Карновскийдің бейімделген индексі, алты минуттық жүру тесті, ВАШ ауырсыну шкаласы, басқалар) /Первичный функциональный осмотр врача ФМО (шкала Бартеля, Адаптированный индекс Карновского, тест с шестиминутной ходьбы, шкала боли ВАШ, другие)</w:t>
      </w:r>
    </w:p>
    <w:bookmarkEnd w:id="192"/>
    <w:bookmarkStart w:name="z281" w:id="193"/>
    <w:p>
      <w:pPr>
        <w:spacing w:after="0"/>
        <w:ind w:left="0"/>
        <w:jc w:val="both"/>
      </w:pPr>
      <w:r>
        <w:rPr>
          <w:rFonts w:ascii="Times New Roman"/>
          <w:b w:val="false"/>
          <w:i w:val="false"/>
          <w:color w:val="000000"/>
          <w:sz w:val="28"/>
        </w:rPr>
        <w:t>
      16. Бейінді маманның қарап-тексеруі /Осмотр профильного специалиста</w:t>
      </w:r>
    </w:p>
    <w:bookmarkEnd w:id="193"/>
    <w:bookmarkStart w:name="z282" w:id="194"/>
    <w:p>
      <w:pPr>
        <w:spacing w:after="0"/>
        <w:ind w:left="0"/>
        <w:jc w:val="both"/>
      </w:pPr>
      <w:r>
        <w:rPr>
          <w:rFonts w:ascii="Times New Roman"/>
          <w:b w:val="false"/>
          <w:i w:val="false"/>
          <w:color w:val="000000"/>
          <w:sz w:val="28"/>
        </w:rPr>
        <w:t>
      17. Кинезотерапия маманының қосымша парағы (гониометрия, MRCscale, басқалары)/Вкладной лист специалиста по кинезотерапии (гониометрия, MRCscale, другие)</w:t>
      </w:r>
    </w:p>
    <w:bookmarkEnd w:id="194"/>
    <w:bookmarkStart w:name="z283" w:id="195"/>
    <w:p>
      <w:pPr>
        <w:spacing w:after="0"/>
        <w:ind w:left="0"/>
        <w:jc w:val="both"/>
      </w:pPr>
      <w:r>
        <w:rPr>
          <w:rFonts w:ascii="Times New Roman"/>
          <w:b w:val="false"/>
          <w:i w:val="false"/>
          <w:color w:val="000000"/>
          <w:sz w:val="28"/>
        </w:rPr>
        <w:t>
      18. Эрготерапия маманының қосымша парағы (қызметтің орындалуын канадалық бағалау, басқа шкалалар)/Вкладной лист специалиста по эрготерапии (Канадская оценка выполнения деятельности, другие шкалы)</w:t>
      </w:r>
    </w:p>
    <w:bookmarkEnd w:id="195"/>
    <w:bookmarkStart w:name="z284" w:id="196"/>
    <w:p>
      <w:pPr>
        <w:spacing w:after="0"/>
        <w:ind w:left="0"/>
        <w:jc w:val="both"/>
      </w:pPr>
      <w:r>
        <w:rPr>
          <w:rFonts w:ascii="Times New Roman"/>
          <w:b w:val="false"/>
          <w:i w:val="false"/>
          <w:color w:val="000000"/>
          <w:sz w:val="28"/>
        </w:rPr>
        <w:t>
      19. Психолог/Психотерапевт қосымша парағы (госпитальдың үрей және депрессия шкаласы)/Вкладной лист психолога/психотерапевта (госпитальная шкала тревоги и депрессии)</w:t>
      </w:r>
    </w:p>
    <w:bookmarkEnd w:id="196"/>
    <w:bookmarkStart w:name="z285" w:id="197"/>
    <w:p>
      <w:pPr>
        <w:spacing w:after="0"/>
        <w:ind w:left="0"/>
        <w:jc w:val="both"/>
      </w:pPr>
      <w:r>
        <w:rPr>
          <w:rFonts w:ascii="Times New Roman"/>
          <w:b w:val="false"/>
          <w:i w:val="false"/>
          <w:color w:val="000000"/>
          <w:sz w:val="28"/>
        </w:rPr>
        <w:t>
      20. Логопедтің қосымша парағы/ Вкладной лист логопеда</w:t>
      </w:r>
    </w:p>
    <w:bookmarkEnd w:id="197"/>
    <w:bookmarkStart w:name="z286" w:id="198"/>
    <w:p>
      <w:pPr>
        <w:spacing w:after="0"/>
        <w:ind w:left="0"/>
        <w:jc w:val="both"/>
      </w:pPr>
      <w:r>
        <w:rPr>
          <w:rFonts w:ascii="Times New Roman"/>
          <w:b w:val="false"/>
          <w:i w:val="false"/>
          <w:color w:val="000000"/>
          <w:sz w:val="28"/>
        </w:rPr>
        <w:t>
      21. Мамандардың консултациялары /Консультации специалистов</w:t>
      </w:r>
    </w:p>
    <w:bookmarkEnd w:id="198"/>
    <w:bookmarkStart w:name="z287" w:id="199"/>
    <w:p>
      <w:pPr>
        <w:spacing w:after="0"/>
        <w:ind w:left="0"/>
        <w:jc w:val="both"/>
      </w:pPr>
      <w:r>
        <w:rPr>
          <w:rFonts w:ascii="Times New Roman"/>
          <w:b w:val="false"/>
          <w:i w:val="false"/>
          <w:color w:val="000000"/>
          <w:sz w:val="28"/>
        </w:rPr>
        <w:t>
      22. Дәрігерлік тағайындау парағы /Лист врачебных назначений</w:t>
      </w:r>
    </w:p>
    <w:bookmarkEnd w:id="199"/>
    <w:bookmarkStart w:name="z288" w:id="200"/>
    <w:p>
      <w:pPr>
        <w:spacing w:after="0"/>
        <w:ind w:left="0"/>
        <w:jc w:val="both"/>
      </w:pPr>
      <w:r>
        <w:rPr>
          <w:rFonts w:ascii="Times New Roman"/>
          <w:b w:val="false"/>
          <w:i w:val="false"/>
          <w:color w:val="000000"/>
          <w:sz w:val="28"/>
        </w:rPr>
        <w:t>
      23. Пациенттің ақпараттандырылған келісімі /Информированное согласие пациента</w:t>
      </w:r>
    </w:p>
    <w:bookmarkEnd w:id="200"/>
    <w:bookmarkStart w:name="z289" w:id="201"/>
    <w:p>
      <w:pPr>
        <w:spacing w:after="0"/>
        <w:ind w:left="0"/>
        <w:jc w:val="both"/>
      </w:pPr>
      <w:r>
        <w:rPr>
          <w:rFonts w:ascii="Times New Roman"/>
          <w:b w:val="false"/>
          <w:i w:val="false"/>
          <w:color w:val="000000"/>
          <w:sz w:val="28"/>
        </w:rPr>
        <w:t>
      24. Қысқа мерзімді мақсат/Краткосрочная цель ___________________________________________________________________________________________ _______________________________(қол жеткізілді, жартылай орындалды, орындалмады – қажетін сызу)/ (достигнута, достигнута частично, не достигнута – нужно подчеркнуть) Ұзақ мерзімді мақсат /Долгосрочная цель ___________________________________________________________________________________________ ________________________________ (қол жеткізілді, жартылай орындалды, орындалмады - қажетін сызу) (достигнута, достигнута частично, не достигнута – нужно подчеркнуть)</w:t>
      </w:r>
    </w:p>
    <w:bookmarkEnd w:id="201"/>
    <w:bookmarkStart w:name="z290" w:id="202"/>
    <w:p>
      <w:pPr>
        <w:spacing w:after="0"/>
        <w:ind w:left="0"/>
        <w:jc w:val="both"/>
      </w:pPr>
      <w:r>
        <w:rPr>
          <w:rFonts w:ascii="Times New Roman"/>
          <w:b w:val="false"/>
          <w:i w:val="false"/>
          <w:color w:val="000000"/>
          <w:sz w:val="28"/>
        </w:rPr>
        <w:t>
      25. Медициналық оңалтудың жеке бағдарламасы/ Индивидуальная программа медицинской реабилитации: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b5105 Глотание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 защитные функции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 Мытье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 Физиологические отправления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 боль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410 функции сердца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110 функции центральной нервной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 Точные движения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 Использование кисти и руки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d450 Ходьба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 Передвижение с использованием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1" w:id="203"/>
    <w:p>
      <w:pPr>
        <w:spacing w:after="0"/>
        <w:ind w:left="0"/>
        <w:jc w:val="both"/>
      </w:pPr>
      <w:r>
        <w:rPr>
          <w:rFonts w:ascii="Times New Roman"/>
          <w:b w:val="false"/>
          <w:i w:val="false"/>
          <w:color w:val="000000"/>
          <w:sz w:val="28"/>
        </w:rPr>
        <w:t>
      26. Оңалту эпикризі/ Реабилитационный эпикриз</w:t>
      </w:r>
    </w:p>
    <w:bookmarkEnd w:id="203"/>
    <w:bookmarkStart w:name="z292" w:id="204"/>
    <w:p>
      <w:pPr>
        <w:spacing w:after="0"/>
        <w:ind w:left="0"/>
        <w:jc w:val="both"/>
      </w:pPr>
      <w:r>
        <w:rPr>
          <w:rFonts w:ascii="Times New Roman"/>
          <w:b w:val="false"/>
          <w:i w:val="false"/>
          <w:color w:val="000000"/>
          <w:sz w:val="28"/>
        </w:rPr>
        <w:t xml:space="preserve">
      27. Шығу кезінде ЖХС бойынша оңалту диагнозы:/Реабилитационный диагноз по МКФ при выписке: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поступлении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выписке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потенциал (РП) в баллах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b5105 Глотание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 защитные функции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 Мытье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 Физиологические отправления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b280 боль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410функции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110 функции центральной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 Точные движения кисти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 Использование кисти и руки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d450 Ходьба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 Передвижение с использованием технических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 выбрать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05"/>
    <w:p>
      <w:pPr>
        <w:spacing w:after="0"/>
        <w:ind w:left="0"/>
        <w:jc w:val="both"/>
      </w:pPr>
      <w:r>
        <w:rPr>
          <w:rFonts w:ascii="Times New Roman"/>
          <w:b w:val="false"/>
          <w:i w:val="false"/>
          <w:color w:val="000000"/>
          <w:sz w:val="28"/>
        </w:rPr>
        <w:t>
      28. Халықаралық өлшемшарттар бойынша медициналық оңалтудың тиімділігі:/Эффективность медицинской реабилитации по международным критериям:</w:t>
      </w:r>
    </w:p>
    <w:bookmarkEnd w:id="205"/>
    <w:bookmarkStart w:name="z294" w:id="206"/>
    <w:p>
      <w:pPr>
        <w:spacing w:after="0"/>
        <w:ind w:left="0"/>
        <w:jc w:val="both"/>
      </w:pPr>
      <w:r>
        <w:rPr>
          <w:rFonts w:ascii="Times New Roman"/>
          <w:b w:val="false"/>
          <w:i w:val="false"/>
          <w:color w:val="000000"/>
          <w:sz w:val="28"/>
        </w:rPr>
        <w:t>
      Қабылдау күні / День поступления</w:t>
      </w:r>
    </w:p>
    <w:bookmarkEnd w:id="206"/>
    <w:bookmarkStart w:name="z295" w:id="207"/>
    <w:p>
      <w:pPr>
        <w:spacing w:after="0"/>
        <w:ind w:left="0"/>
        <w:jc w:val="both"/>
      </w:pPr>
      <w:r>
        <w:rPr>
          <w:rFonts w:ascii="Times New Roman"/>
          <w:b w:val="false"/>
          <w:i w:val="false"/>
          <w:color w:val="000000"/>
          <w:sz w:val="28"/>
        </w:rPr>
        <w:t>
      Шығару күні/ День выписки</w:t>
      </w:r>
    </w:p>
    <w:bookmarkEnd w:id="207"/>
    <w:bookmarkStart w:name="z296" w:id="208"/>
    <w:p>
      <w:pPr>
        <w:spacing w:after="0"/>
        <w:ind w:left="0"/>
        <w:jc w:val="both"/>
      </w:pPr>
      <w:r>
        <w:rPr>
          <w:rFonts w:ascii="Times New Roman"/>
          <w:b w:val="false"/>
          <w:i w:val="false"/>
          <w:color w:val="000000"/>
          <w:sz w:val="28"/>
        </w:rPr>
        <w:t>
      29. Медициналық оңалту нәтижесі / Результат медицинской реабилитации</w:t>
      </w:r>
    </w:p>
    <w:bookmarkEnd w:id="208"/>
    <w:bookmarkStart w:name="z297" w:id="209"/>
    <w:p>
      <w:pPr>
        <w:spacing w:after="0"/>
        <w:ind w:left="0"/>
        <w:jc w:val="both"/>
      </w:pPr>
      <w:r>
        <w:rPr>
          <w:rFonts w:ascii="Times New Roman"/>
          <w:b w:val="false"/>
          <w:i w:val="false"/>
          <w:color w:val="000000"/>
          <w:sz w:val="28"/>
        </w:rPr>
        <w:t xml:space="preserve">
      30. Маршруттау қорытындысы (таңдау):/ Заключение о маршрутизации (выбрать): </w:t>
      </w:r>
    </w:p>
    <w:bookmarkEnd w:id="209"/>
    <w:bookmarkStart w:name="z298" w:id="210"/>
    <w:p>
      <w:pPr>
        <w:spacing w:after="0"/>
        <w:ind w:left="0"/>
        <w:jc w:val="both"/>
      </w:pPr>
      <w:r>
        <w:rPr>
          <w:rFonts w:ascii="Times New Roman"/>
          <w:b w:val="false"/>
          <w:i w:val="false"/>
          <w:color w:val="000000"/>
          <w:sz w:val="28"/>
        </w:rPr>
        <w:t>
      Медициналық оңалтуды қажет етпейді/ Не нуждается в медицинской реабилитации</w:t>
      </w:r>
    </w:p>
    <w:bookmarkEnd w:id="210"/>
    <w:bookmarkStart w:name="z299" w:id="211"/>
    <w:p>
      <w:pPr>
        <w:spacing w:after="0"/>
        <w:ind w:left="0"/>
        <w:jc w:val="both"/>
      </w:pPr>
      <w:r>
        <w:rPr>
          <w:rFonts w:ascii="Times New Roman"/>
          <w:b w:val="false"/>
          <w:i w:val="false"/>
          <w:color w:val="000000"/>
          <w:sz w:val="28"/>
        </w:rPr>
        <w:t>
      Медициналық оңалтудың 2-кезеңін қажет етеді/ Нуждается в медицинской реабилитации второго этапа</w:t>
      </w:r>
    </w:p>
    <w:bookmarkEnd w:id="211"/>
    <w:bookmarkStart w:name="z300" w:id="212"/>
    <w:p>
      <w:pPr>
        <w:spacing w:after="0"/>
        <w:ind w:left="0"/>
        <w:jc w:val="both"/>
      </w:pPr>
      <w:r>
        <w:rPr>
          <w:rFonts w:ascii="Times New Roman"/>
          <w:b w:val="false"/>
          <w:i w:val="false"/>
          <w:color w:val="000000"/>
          <w:sz w:val="28"/>
        </w:rPr>
        <w:t>
      Медициналық оңалтудың 3-кезеңін қажет етеді / Нуждается в медицинской реабилитации третьего этапа</w:t>
      </w:r>
    </w:p>
    <w:bookmarkEnd w:id="212"/>
    <w:bookmarkStart w:name="z301" w:id="213"/>
    <w:p>
      <w:pPr>
        <w:spacing w:after="0"/>
        <w:ind w:left="0"/>
        <w:jc w:val="both"/>
      </w:pPr>
      <w:r>
        <w:rPr>
          <w:rFonts w:ascii="Times New Roman"/>
          <w:b w:val="false"/>
          <w:i w:val="false"/>
          <w:color w:val="000000"/>
          <w:sz w:val="28"/>
        </w:rPr>
        <w:t>
      Дәрігер /врач- _________________________</w:t>
      </w:r>
    </w:p>
    <w:bookmarkEnd w:id="213"/>
    <w:bookmarkStart w:name="z302" w:id="214"/>
    <w:p>
      <w:pPr>
        <w:spacing w:after="0"/>
        <w:ind w:left="0"/>
        <w:jc w:val="both"/>
      </w:pPr>
      <w:r>
        <w:rPr>
          <w:rFonts w:ascii="Times New Roman"/>
          <w:b w:val="false"/>
          <w:i w:val="false"/>
          <w:color w:val="000000"/>
          <w:sz w:val="28"/>
        </w:rPr>
        <w:t>
      Бөлім меңгерушісі /Заведующий отделением ________________</w:t>
      </w:r>
    </w:p>
    <w:bookmarkEnd w:id="214"/>
    <w:bookmarkStart w:name="z303" w:id="215"/>
    <w:p>
      <w:pPr>
        <w:spacing w:after="0"/>
        <w:ind w:left="0"/>
        <w:jc w:val="both"/>
      </w:pPr>
      <w:r>
        <w:rPr>
          <w:rFonts w:ascii="Times New Roman"/>
          <w:b w:val="false"/>
          <w:i w:val="false"/>
          <w:color w:val="000000"/>
          <w:sz w:val="28"/>
        </w:rPr>
        <w:t>
      Расшифровка аббревиатур:</w:t>
      </w:r>
    </w:p>
    <w:bookmarkEnd w:id="215"/>
    <w:bookmarkStart w:name="z304" w:id="216"/>
    <w:p>
      <w:pPr>
        <w:spacing w:after="0"/>
        <w:ind w:left="0"/>
        <w:jc w:val="both"/>
      </w:pPr>
      <w:r>
        <w:rPr>
          <w:rFonts w:ascii="Times New Roman"/>
          <w:b w:val="false"/>
          <w:i w:val="false"/>
          <w:color w:val="000000"/>
          <w:sz w:val="28"/>
        </w:rPr>
        <w:t>
      ИИН- индивидуальный идентификационный номер</w:t>
      </w:r>
    </w:p>
    <w:bookmarkEnd w:id="216"/>
    <w:bookmarkStart w:name="z305" w:id="217"/>
    <w:p>
      <w:pPr>
        <w:spacing w:after="0"/>
        <w:ind w:left="0"/>
        <w:jc w:val="both"/>
      </w:pPr>
      <w:r>
        <w:rPr>
          <w:rFonts w:ascii="Times New Roman"/>
          <w:b w:val="false"/>
          <w:i w:val="false"/>
          <w:color w:val="000000"/>
          <w:sz w:val="28"/>
        </w:rPr>
        <w:t>
      ПМСП – первичная медико-санитарная поморщь</w:t>
      </w:r>
    </w:p>
    <w:bookmarkEnd w:id="217"/>
    <w:bookmarkStart w:name="z306" w:id="218"/>
    <w:p>
      <w:pPr>
        <w:spacing w:after="0"/>
        <w:ind w:left="0"/>
        <w:jc w:val="both"/>
      </w:pPr>
      <w:r>
        <w:rPr>
          <w:rFonts w:ascii="Times New Roman"/>
          <w:b w:val="false"/>
          <w:i w:val="false"/>
          <w:color w:val="000000"/>
          <w:sz w:val="28"/>
        </w:rPr>
        <w:t>
      МКБ – международная квалификация болезней</w:t>
      </w:r>
    </w:p>
    <w:bookmarkEnd w:id="218"/>
    <w:bookmarkStart w:name="z307" w:id="219"/>
    <w:p>
      <w:pPr>
        <w:spacing w:after="0"/>
        <w:ind w:left="0"/>
        <w:jc w:val="both"/>
      </w:pPr>
      <w:r>
        <w:rPr>
          <w:rFonts w:ascii="Times New Roman"/>
          <w:b w:val="false"/>
          <w:i w:val="false"/>
          <w:color w:val="000000"/>
          <w:sz w:val="28"/>
        </w:rPr>
        <w:t>
      МКФ - международная классификация функционирования</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 xml:space="preserve">в Республике Казахстан </w:t>
            </w:r>
          </w:p>
        </w:tc>
      </w:tr>
    </w:tbl>
    <w:bookmarkStart w:name="z309" w:id="220"/>
    <w:p>
      <w:pPr>
        <w:spacing w:after="0"/>
        <w:ind w:left="0"/>
        <w:jc w:val="left"/>
      </w:pPr>
      <w:r>
        <w:rPr>
          <w:rFonts w:ascii="Times New Roman"/>
          <w:b/>
          <w:i w:val="false"/>
          <w:color w:val="000000"/>
        </w:rPr>
        <w:t xml:space="preserve"> № ________Балаларға оңалту картасы /Реабилитационная карта для детей </w:t>
      </w:r>
    </w:p>
    <w:bookmarkEnd w:id="220"/>
    <w:p>
      <w:pPr>
        <w:spacing w:after="0"/>
        <w:ind w:left="0"/>
        <w:jc w:val="both"/>
      </w:pPr>
      <w:bookmarkStart w:name="z310" w:id="221"/>
      <w:r>
        <w:rPr>
          <w:rFonts w:ascii="Times New Roman"/>
          <w:b w:val="false"/>
          <w:i w:val="false"/>
          <w:color w:val="000000"/>
          <w:sz w:val="28"/>
        </w:rPr>
        <w:t>
      1. Тегі, аты, әкесінің аты/ Фамилия, имя, отчество (при его наличии)</w:t>
      </w:r>
    </w:p>
    <w:bookmarkEnd w:id="221"/>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2. Жынысы/Пол ____________________________</w:t>
      </w:r>
    </w:p>
    <w:p>
      <w:pPr>
        <w:spacing w:after="0"/>
        <w:ind w:left="0"/>
        <w:jc w:val="both"/>
      </w:pPr>
      <w:r>
        <w:rPr>
          <w:rFonts w:ascii="Times New Roman"/>
          <w:b w:val="false"/>
          <w:i w:val="false"/>
          <w:color w:val="000000"/>
          <w:sz w:val="28"/>
        </w:rPr>
        <w:t>3. Туған күні/Дата рождения __________________</w:t>
      </w:r>
    </w:p>
    <w:p>
      <w:pPr>
        <w:spacing w:after="0"/>
        <w:ind w:left="0"/>
        <w:jc w:val="both"/>
      </w:pPr>
      <w:r>
        <w:rPr>
          <w:rFonts w:ascii="Times New Roman"/>
          <w:b w:val="false"/>
          <w:i w:val="false"/>
          <w:color w:val="000000"/>
          <w:sz w:val="28"/>
        </w:rPr>
        <w:t>4. ЖСН/ ИНН _______________________________</w:t>
      </w:r>
    </w:p>
    <w:p>
      <w:pPr>
        <w:spacing w:after="0"/>
        <w:ind w:left="0"/>
        <w:jc w:val="both"/>
      </w:pPr>
      <w:r>
        <w:rPr>
          <w:rFonts w:ascii="Times New Roman"/>
          <w:b w:val="false"/>
          <w:i w:val="false"/>
          <w:color w:val="000000"/>
          <w:sz w:val="28"/>
        </w:rPr>
        <w:t>5. МСАК-қа тіркелу (облыс, қала/ауыл МСАК атауы, учаске №)/ Прикрепление к ПМСП (область, город/село, наименование ПМСП, № участка) _____________________</w:t>
      </w:r>
    </w:p>
    <w:p>
      <w:pPr>
        <w:spacing w:after="0"/>
        <w:ind w:left="0"/>
        <w:jc w:val="both"/>
      </w:pPr>
      <w:r>
        <w:rPr>
          <w:rFonts w:ascii="Times New Roman"/>
          <w:b w:val="false"/>
          <w:i w:val="false"/>
          <w:color w:val="000000"/>
          <w:sz w:val="28"/>
        </w:rPr>
        <w:t xml:space="preserve">6. Жұмыс/оқу орны/балалар мекемесі, лауазымы, телефоны/Место работы/ учебы/детского учреждения /должность, телефон: Ұйымдастырылған жоқ/не организован _________________________________________________ </w:t>
      </w:r>
    </w:p>
    <w:p>
      <w:pPr>
        <w:spacing w:after="0"/>
        <w:ind w:left="0"/>
        <w:jc w:val="both"/>
      </w:pPr>
      <w:r>
        <w:rPr>
          <w:rFonts w:ascii="Times New Roman"/>
          <w:b w:val="false"/>
          <w:i w:val="false"/>
          <w:color w:val="000000"/>
          <w:sz w:val="28"/>
        </w:rPr>
        <w:t xml:space="preserve">7. Күтім жасайтын адам /Лицо по уходу: Әкесі/отец Анасы/мать Басқа/Другой ______________________________________________________________ </w:t>
      </w:r>
    </w:p>
    <w:p>
      <w:pPr>
        <w:spacing w:after="0"/>
        <w:ind w:left="0"/>
        <w:jc w:val="both"/>
      </w:pPr>
      <w:r>
        <w:rPr>
          <w:rFonts w:ascii="Times New Roman"/>
          <w:b w:val="false"/>
          <w:i w:val="false"/>
          <w:color w:val="000000"/>
          <w:sz w:val="28"/>
        </w:rPr>
        <w:t xml:space="preserve">8. Мүгедектік тобы (бар болған жағдайда)/Группа инвалидности (при наличии): ________ бала кезден мүгедектігі бар адам/лицо с инвалидностью с детства______ Мүгедектікті белгілеу күні"__" ___ 20__ж/ Дата установления инвалидности "__" ___ 20__г. Мүгедектік бойынша АХС 10 коды/Код МКБ10 по инвалидности _________ </w:t>
      </w:r>
    </w:p>
    <w:p>
      <w:pPr>
        <w:spacing w:after="0"/>
        <w:ind w:left="0"/>
        <w:jc w:val="both"/>
      </w:pPr>
      <w:r>
        <w:rPr>
          <w:rFonts w:ascii="Times New Roman"/>
          <w:b w:val="false"/>
          <w:i w:val="false"/>
          <w:color w:val="000000"/>
          <w:sz w:val="28"/>
        </w:rPr>
        <w:t xml:space="preserve">9. Науқасты кім жіберді/ кем направлен больной: </w:t>
      </w:r>
    </w:p>
    <w:p>
      <w:pPr>
        <w:spacing w:after="0"/>
        <w:ind w:left="0"/>
        <w:jc w:val="both"/>
      </w:pPr>
      <w:r>
        <w:rPr>
          <w:rFonts w:ascii="Times New Roman"/>
          <w:b w:val="false"/>
          <w:i w:val="false"/>
          <w:color w:val="000000"/>
          <w:sz w:val="28"/>
        </w:rPr>
        <w:t xml:space="preserve">10. Емдеуге жатқызу коды/Код госпитализации: </w:t>
      </w:r>
    </w:p>
    <w:p>
      <w:pPr>
        <w:spacing w:after="0"/>
        <w:ind w:left="0"/>
        <w:jc w:val="both"/>
      </w:pPr>
      <w:r>
        <w:rPr>
          <w:rFonts w:ascii="Times New Roman"/>
          <w:b w:val="false"/>
          <w:i w:val="false"/>
          <w:color w:val="000000"/>
          <w:sz w:val="28"/>
        </w:rPr>
        <w:t xml:space="preserve">11. Осы ауру бойынша биылғы жылы емдеуге жатқызылды/Госпитализирован в данном году по поводу данного заболевания: бірінші рет/впервые, қайтадан/повторно, барлығы/всего рет/(раз) </w:t>
      </w:r>
    </w:p>
    <w:p>
      <w:pPr>
        <w:spacing w:after="0"/>
        <w:ind w:left="0"/>
        <w:jc w:val="both"/>
      </w:pPr>
      <w:r>
        <w:rPr>
          <w:rFonts w:ascii="Times New Roman"/>
          <w:b w:val="false"/>
          <w:i w:val="false"/>
          <w:color w:val="000000"/>
          <w:sz w:val="28"/>
        </w:rPr>
        <w:t xml:space="preserve">12. АХС 10 бойынша жолдама диагнозы _____________ /Диагноз направления по МКБ10 ___________________ </w:t>
      </w:r>
    </w:p>
    <w:p>
      <w:pPr>
        <w:spacing w:after="0"/>
        <w:ind w:left="0"/>
        <w:jc w:val="both"/>
      </w:pPr>
      <w:r>
        <w:rPr>
          <w:rFonts w:ascii="Times New Roman"/>
          <w:b w:val="false"/>
          <w:i w:val="false"/>
          <w:color w:val="000000"/>
          <w:sz w:val="28"/>
        </w:rPr>
        <w:t>13. Жіберген кезде ЖХС бойынша оңалту диагнозы:/Реабилитационный диагноз по МКФ при направлении: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ЖХС коды /Код МКФ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Анықтауыш/Определитель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22"/>
    <w:p>
      <w:pPr>
        <w:spacing w:after="0"/>
        <w:ind w:left="0"/>
        <w:jc w:val="both"/>
      </w:pPr>
      <w:r>
        <w:rPr>
          <w:rFonts w:ascii="Times New Roman"/>
          <w:b w:val="false"/>
          <w:i w:val="false"/>
          <w:color w:val="000000"/>
          <w:sz w:val="28"/>
        </w:rPr>
        <w:t>
      14. Медициналық оңалтудың жеке бағдарламасы/ Индивидуальная программа медицинской реабилитации:</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3" w:id="223"/>
    <w:p>
      <w:pPr>
        <w:spacing w:after="0"/>
        <w:ind w:left="0"/>
        <w:jc w:val="left"/>
      </w:pPr>
      <w:r>
        <w:rPr>
          <w:rFonts w:ascii="Times New Roman"/>
          <w:b/>
          <w:i w:val="false"/>
          <w:color w:val="000000"/>
        </w:rPr>
        <w:t xml:space="preserve"> обоснования реабилитационного диагноза и оценки эффективности реабилитации </w:t>
      </w:r>
    </w:p>
    <w:bookmarkEnd w:id="223"/>
    <w:p>
      <w:pPr>
        <w:spacing w:after="0"/>
        <w:ind w:left="0"/>
        <w:jc w:val="both"/>
      </w:pPr>
      <w:bookmarkStart w:name="z314" w:id="224"/>
      <w:r>
        <w:rPr>
          <w:rFonts w:ascii="Times New Roman"/>
          <w:b w:val="false"/>
          <w:i w:val="false"/>
          <w:color w:val="000000"/>
          <w:sz w:val="28"/>
        </w:rPr>
        <w:t>
      Дата оценки:____________________________________________________</w:t>
      </w:r>
    </w:p>
    <w:bookmarkEnd w:id="224"/>
    <w:p>
      <w:pPr>
        <w:spacing w:after="0"/>
        <w:ind w:left="0"/>
        <w:jc w:val="both"/>
      </w:pPr>
      <w:r>
        <w:rPr>
          <w:rFonts w:ascii="Times New Roman"/>
          <w:b w:val="false"/>
          <w:i w:val="false"/>
          <w:color w:val="000000"/>
          <w:sz w:val="28"/>
        </w:rPr>
        <w:t>Время:_________________________________________________________</w:t>
      </w:r>
    </w:p>
    <w:p>
      <w:pPr>
        <w:spacing w:after="0"/>
        <w:ind w:left="0"/>
        <w:jc w:val="both"/>
      </w:pPr>
      <w:r>
        <w:rPr>
          <w:rFonts w:ascii="Times New Roman"/>
          <w:b w:val="false"/>
          <w:i w:val="false"/>
          <w:color w:val="000000"/>
          <w:sz w:val="28"/>
        </w:rPr>
        <w:t>ФИО пациента:__________________________________________________</w:t>
      </w:r>
    </w:p>
    <w:p>
      <w:pPr>
        <w:spacing w:after="0"/>
        <w:ind w:left="0"/>
        <w:jc w:val="both"/>
      </w:pPr>
      <w:r>
        <w:rPr>
          <w:rFonts w:ascii="Times New Roman"/>
          <w:b w:val="false"/>
          <w:i w:val="false"/>
          <w:color w:val="000000"/>
          <w:sz w:val="28"/>
        </w:rPr>
        <w:t>Дата рождения:__________________________________________________</w:t>
      </w:r>
    </w:p>
    <w:p>
      <w:pPr>
        <w:spacing w:after="0"/>
        <w:ind w:left="0"/>
        <w:jc w:val="both"/>
      </w:pPr>
      <w:r>
        <w:rPr>
          <w:rFonts w:ascii="Times New Roman"/>
          <w:b w:val="false"/>
          <w:i w:val="false"/>
          <w:color w:val="000000"/>
          <w:sz w:val="28"/>
        </w:rPr>
        <w:t>Реабилитационный диагноз в критериях МКФ:</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МДГ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 МКФ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при поступлении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5"/>
          <w:p>
            <w:pPr>
              <w:spacing w:after="20"/>
              <w:ind w:left="20"/>
              <w:jc w:val="both"/>
            </w:pPr>
            <w:r>
              <w:rPr>
                <w:rFonts w:ascii="Times New Roman"/>
                <w:b w:val="false"/>
                <w:i w:val="false"/>
                <w:color w:val="000000"/>
                <w:sz w:val="20"/>
              </w:rPr>
              <w:t>
Индивидуальная программа реабилитации</w:t>
            </w:r>
          </w:p>
          <w:bookmarkEnd w:id="225"/>
          <w:p>
            <w:pPr>
              <w:spacing w:after="20"/>
              <w:ind w:left="20"/>
              <w:jc w:val="both"/>
            </w:pPr>
            <w:r>
              <w:rPr>
                <w:rFonts w:ascii="Times New Roman"/>
                <w:b w:val="false"/>
                <w:i w:val="false"/>
                <w:color w:val="000000"/>
                <w:sz w:val="20"/>
              </w:rPr>
              <w:t>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при выписке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1</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домена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И УЧАСТИЕ. Имеет 2 определителя:1-ый определитель - реализация с помощью; 2-ой определитель (капаситет)-самостоятельное выполнение.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домена (d)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1</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СРЕДЫ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СТРУКТРУРЫ ОРГАНИЗМА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 w:id="226"/>
    <w:p>
      <w:pPr>
        <w:spacing w:after="0"/>
        <w:ind w:left="0"/>
        <w:jc w:val="both"/>
      </w:pPr>
      <w:r>
        <w:rPr>
          <w:rFonts w:ascii="Times New Roman"/>
          <w:b w:val="false"/>
          <w:i w:val="false"/>
          <w:color w:val="000000"/>
          <w:sz w:val="28"/>
        </w:rPr>
        <w:t>
      Цель реабилитации на данном этапе:</w:t>
      </w:r>
    </w:p>
    <w:bookmarkEnd w:id="226"/>
    <w:bookmarkStart w:name="z317" w:id="227"/>
    <w:p>
      <w:pPr>
        <w:spacing w:after="0"/>
        <w:ind w:left="0"/>
        <w:jc w:val="both"/>
      </w:pPr>
      <w:r>
        <w:rPr>
          <w:rFonts w:ascii="Times New Roman"/>
          <w:b w:val="false"/>
          <w:i w:val="false"/>
          <w:color w:val="000000"/>
          <w:sz w:val="28"/>
        </w:rPr>
        <w:t>
      ________________________________________________________________________</w:t>
      </w:r>
    </w:p>
    <w:bookmarkEnd w:id="227"/>
    <w:bookmarkStart w:name="z318" w:id="228"/>
    <w:p>
      <w:pPr>
        <w:spacing w:after="0"/>
        <w:ind w:left="0"/>
        <w:jc w:val="both"/>
      </w:pPr>
      <w:r>
        <w:rPr>
          <w:rFonts w:ascii="Times New Roman"/>
          <w:b w:val="false"/>
          <w:i w:val="false"/>
          <w:color w:val="000000"/>
          <w:sz w:val="28"/>
        </w:rPr>
        <w:t>
      Эффективность медицинской реабилитации (R) определяется по оценке состояния пациента на основе критериев МКФ, формирование которой осуществляется суммацией двух показателей: b – оценка функции и d – оценка активности и участие по формуле R = (b+d):2.</w:t>
      </w:r>
    </w:p>
    <w:bookmarkEnd w:id="228"/>
    <w:bookmarkStart w:name="z319" w:id="229"/>
    <w:p>
      <w:pPr>
        <w:spacing w:after="0"/>
        <w:ind w:left="0"/>
        <w:jc w:val="both"/>
      </w:pPr>
      <w:r>
        <w:rPr>
          <w:rFonts w:ascii="Times New Roman"/>
          <w:b w:val="false"/>
          <w:i w:val="false"/>
          <w:color w:val="000000"/>
          <w:sz w:val="28"/>
        </w:rPr>
        <w:t>
      Оценка эффективности реабилитации проводится соотношением R</w:t>
      </w:r>
      <w:r>
        <w:rPr>
          <w:rFonts w:ascii="Times New Roman"/>
          <w:b w:val="false"/>
          <w:i w:val="false"/>
          <w:color w:val="000000"/>
          <w:vertAlign w:val="subscript"/>
        </w:rPr>
        <w:t>1</w:t>
      </w:r>
      <w:r>
        <w:rPr>
          <w:rFonts w:ascii="Times New Roman"/>
          <w:b w:val="false"/>
          <w:i w:val="false"/>
          <w:color w:val="000000"/>
          <w:sz w:val="28"/>
        </w:rPr>
        <w:t>:R</w:t>
      </w:r>
      <w:r>
        <w:rPr>
          <w:rFonts w:ascii="Times New Roman"/>
          <w:b w:val="false"/>
          <w:i w:val="false"/>
          <w:color w:val="000000"/>
          <w:vertAlign w:val="subscript"/>
        </w:rPr>
        <w:t>2</w:t>
      </w:r>
      <w:r>
        <w:rPr>
          <w:rFonts w:ascii="Times New Roman"/>
          <w:b w:val="false"/>
          <w:i w:val="false"/>
          <w:color w:val="000000"/>
          <w:sz w:val="28"/>
        </w:rPr>
        <w:t>, где R</w:t>
      </w:r>
      <w:r>
        <w:rPr>
          <w:rFonts w:ascii="Times New Roman"/>
          <w:b w:val="false"/>
          <w:i w:val="false"/>
          <w:color w:val="000000"/>
          <w:vertAlign w:val="subscript"/>
        </w:rPr>
        <w:t>1</w:t>
      </w:r>
      <w:r>
        <w:rPr>
          <w:rFonts w:ascii="Times New Roman"/>
          <w:b w:val="false"/>
          <w:i w:val="false"/>
          <w:color w:val="000000"/>
          <w:sz w:val="28"/>
        </w:rPr>
        <w:t xml:space="preserve"> = (b</w:t>
      </w:r>
      <w:r>
        <w:rPr>
          <w:rFonts w:ascii="Times New Roman"/>
          <w:b w:val="false"/>
          <w:i w:val="false"/>
          <w:color w:val="000000"/>
          <w:vertAlign w:val="subscript"/>
        </w:rPr>
        <w:t>1</w:t>
      </w:r>
      <w:r>
        <w:rPr>
          <w:rFonts w:ascii="Times New Roman"/>
          <w:b w:val="false"/>
          <w:i w:val="false"/>
          <w:color w:val="000000"/>
          <w:sz w:val="28"/>
        </w:rPr>
        <w:t>+d</w:t>
      </w:r>
      <w:r>
        <w:rPr>
          <w:rFonts w:ascii="Times New Roman"/>
          <w:b w:val="false"/>
          <w:i w:val="false"/>
          <w:color w:val="000000"/>
          <w:vertAlign w:val="subscript"/>
        </w:rPr>
        <w:t>1</w:t>
      </w:r>
      <w:r>
        <w:rPr>
          <w:rFonts w:ascii="Times New Roman"/>
          <w:b w:val="false"/>
          <w:i w:val="false"/>
          <w:color w:val="000000"/>
          <w:sz w:val="28"/>
        </w:rPr>
        <w:t>): 2 - состояние пациента до начала реабилитации в критериях МКФ, a R</w:t>
      </w:r>
      <w:r>
        <w:rPr>
          <w:rFonts w:ascii="Times New Roman"/>
          <w:b w:val="false"/>
          <w:i w:val="false"/>
          <w:color w:val="000000"/>
          <w:vertAlign w:val="subscript"/>
        </w:rPr>
        <w:t>2</w:t>
      </w:r>
      <w:r>
        <w:rPr>
          <w:rFonts w:ascii="Times New Roman"/>
          <w:b w:val="false"/>
          <w:i w:val="false"/>
          <w:color w:val="000000"/>
          <w:sz w:val="28"/>
        </w:rPr>
        <w:t xml:space="preserve"> = (b</w:t>
      </w:r>
      <w:r>
        <w:rPr>
          <w:rFonts w:ascii="Times New Roman"/>
          <w:b w:val="false"/>
          <w:i w:val="false"/>
          <w:color w:val="000000"/>
          <w:vertAlign w:val="subscript"/>
        </w:rPr>
        <w:t>2</w:t>
      </w:r>
      <w:r>
        <w:rPr>
          <w:rFonts w:ascii="Times New Roman"/>
          <w:b w:val="false"/>
          <w:i w:val="false"/>
          <w:color w:val="000000"/>
          <w:sz w:val="28"/>
        </w:rPr>
        <w:t>+d</w:t>
      </w:r>
      <w:r>
        <w:rPr>
          <w:rFonts w:ascii="Times New Roman"/>
          <w:b w:val="false"/>
          <w:i w:val="false"/>
          <w:color w:val="000000"/>
          <w:vertAlign w:val="subscript"/>
        </w:rPr>
        <w:t>2</w:t>
      </w:r>
      <w:r>
        <w:rPr>
          <w:rFonts w:ascii="Times New Roman"/>
          <w:b w:val="false"/>
          <w:i w:val="false"/>
          <w:color w:val="000000"/>
          <w:sz w:val="28"/>
        </w:rPr>
        <w:t xml:space="preserve">): 2 – состояние пациента после окончания реабилитации в критериях МКФ. </w:t>
      </w:r>
    </w:p>
    <w:bookmarkEnd w:id="229"/>
    <w:bookmarkStart w:name="z320" w:id="230"/>
    <w:p>
      <w:pPr>
        <w:spacing w:after="0"/>
        <w:ind w:left="0"/>
        <w:jc w:val="both"/>
      </w:pPr>
      <w:r>
        <w:rPr>
          <w:rFonts w:ascii="Times New Roman"/>
          <w:b w:val="false"/>
          <w:i w:val="false"/>
          <w:color w:val="000000"/>
          <w:sz w:val="28"/>
        </w:rPr>
        <w:t>
      При значении R</w:t>
      </w:r>
      <w:r>
        <w:rPr>
          <w:rFonts w:ascii="Times New Roman"/>
          <w:b w:val="false"/>
          <w:i w:val="false"/>
          <w:color w:val="000000"/>
          <w:vertAlign w:val="subscript"/>
        </w:rPr>
        <w:t>1</w:t>
      </w:r>
      <w:r>
        <w:rPr>
          <w:rFonts w:ascii="Times New Roman"/>
          <w:b w:val="false"/>
          <w:i w:val="false"/>
          <w:color w:val="000000"/>
          <w:sz w:val="28"/>
        </w:rPr>
        <w:t>:R</w:t>
      </w:r>
      <w:r>
        <w:rPr>
          <w:rFonts w:ascii="Times New Roman"/>
          <w:b w:val="false"/>
          <w:i w:val="false"/>
          <w:color w:val="000000"/>
          <w:vertAlign w:val="subscript"/>
        </w:rPr>
        <w:t>2</w:t>
      </w:r>
      <w:r>
        <w:rPr>
          <w:rFonts w:ascii="Times New Roman"/>
          <w:b w:val="false"/>
          <w:i w:val="false"/>
          <w:color w:val="000000"/>
          <w:sz w:val="28"/>
        </w:rPr>
        <w:t xml:space="preserve"> &lt;1 – эффективность неудовлетворительная, 1&lt;1,5 – удовлетворительная, 1,5–2,0 – хорошая, &gt;2,0 – значительная.</w:t>
      </w:r>
    </w:p>
    <w:bookmarkEnd w:id="230"/>
    <w:bookmarkStart w:name="z321" w:id="231"/>
    <w:p>
      <w:pPr>
        <w:spacing w:after="0"/>
        <w:ind w:left="0"/>
        <w:jc w:val="both"/>
      </w:pPr>
      <w:r>
        <w:rPr>
          <w:rFonts w:ascii="Times New Roman"/>
          <w:b w:val="false"/>
          <w:i w:val="false"/>
          <w:color w:val="000000"/>
          <w:sz w:val="28"/>
        </w:rPr>
        <w:t xml:space="preserve">
      Заключение МДГи рекомендации:(о достижении пациентом установленной реабилитационной цели на данном этапе реабилитации: </w:t>
      </w:r>
    </w:p>
    <w:bookmarkEnd w:id="231"/>
    <w:bookmarkStart w:name="z322" w:id="232"/>
    <w:p>
      <w:pPr>
        <w:spacing w:after="0"/>
        <w:ind w:left="0"/>
        <w:jc w:val="both"/>
      </w:pPr>
      <w:r>
        <w:rPr>
          <w:rFonts w:ascii="Times New Roman"/>
          <w:b w:val="false"/>
          <w:i w:val="false"/>
          <w:color w:val="000000"/>
          <w:sz w:val="28"/>
        </w:rPr>
        <w:t>
      Достигнута / Не достигнута/ Частично достигнута</w:t>
      </w:r>
    </w:p>
    <w:bookmarkEnd w:id="232"/>
    <w:bookmarkStart w:name="z323" w:id="233"/>
    <w:p>
      <w:pPr>
        <w:spacing w:after="0"/>
        <w:ind w:left="0"/>
        <w:jc w:val="both"/>
      </w:pPr>
      <w:r>
        <w:rPr>
          <w:rFonts w:ascii="Times New Roman"/>
          <w:b w:val="false"/>
          <w:i w:val="false"/>
          <w:color w:val="000000"/>
          <w:sz w:val="28"/>
        </w:rPr>
        <w:t>
      _____________________________________________________________________________ _____________________________________________________________________________ _____________________________________________________________________________</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34"/>
    <w:p>
      <w:pPr>
        <w:spacing w:after="0"/>
        <w:ind w:left="0"/>
        <w:jc w:val="both"/>
      </w:pPr>
      <w:r>
        <w:rPr>
          <w:rFonts w:ascii="Times New Roman"/>
          <w:b w:val="false"/>
          <w:i w:val="false"/>
          <w:color w:val="000000"/>
          <w:sz w:val="28"/>
        </w:rPr>
        <w:t>
      Лечащий врач __________________________ Подпись __________ Дата____________</w:t>
      </w:r>
    </w:p>
    <w:bookmarkEnd w:id="234"/>
    <w:bookmarkStart w:name="z325" w:id="235"/>
    <w:p>
      <w:pPr>
        <w:spacing w:after="0"/>
        <w:ind w:left="0"/>
        <w:jc w:val="both"/>
      </w:pPr>
      <w:r>
        <w:rPr>
          <w:rFonts w:ascii="Times New Roman"/>
          <w:b w:val="false"/>
          <w:i w:val="false"/>
          <w:color w:val="000000"/>
          <w:sz w:val="28"/>
        </w:rPr>
        <w:t>
      Время____________</w:t>
      </w:r>
    </w:p>
    <w:bookmarkEnd w:id="235"/>
    <w:bookmarkStart w:name="z326" w:id="236"/>
    <w:p>
      <w:pPr>
        <w:spacing w:after="0"/>
        <w:ind w:left="0"/>
        <w:jc w:val="both"/>
      </w:pPr>
      <w:r>
        <w:rPr>
          <w:rFonts w:ascii="Times New Roman"/>
          <w:b w:val="false"/>
          <w:i w:val="false"/>
          <w:color w:val="000000"/>
          <w:sz w:val="28"/>
        </w:rPr>
        <w:t>
      Руководитель отдела __________________________ Подпись __________</w:t>
      </w:r>
    </w:p>
    <w:bookmarkEnd w:id="236"/>
    <w:bookmarkStart w:name="z327" w:id="237"/>
    <w:p>
      <w:pPr>
        <w:spacing w:after="0"/>
        <w:ind w:left="0"/>
        <w:jc w:val="both"/>
      </w:pPr>
      <w:r>
        <w:rPr>
          <w:rFonts w:ascii="Times New Roman"/>
          <w:b w:val="false"/>
          <w:i w:val="false"/>
          <w:color w:val="000000"/>
          <w:sz w:val="28"/>
        </w:rPr>
        <w:t>
      Дата____________ Время____________</w:t>
      </w:r>
    </w:p>
    <w:bookmarkEnd w:id="237"/>
    <w:bookmarkStart w:name="z328" w:id="238"/>
    <w:p>
      <w:pPr>
        <w:spacing w:after="0"/>
        <w:ind w:left="0"/>
        <w:jc w:val="both"/>
      </w:pPr>
      <w:r>
        <w:rPr>
          <w:rFonts w:ascii="Times New Roman"/>
          <w:b w:val="false"/>
          <w:i w:val="false"/>
          <w:color w:val="000000"/>
          <w:sz w:val="28"/>
        </w:rPr>
        <w:t>
      15. Халықаралық өлшемшарттар бойынша медициналық оңалтудың тиімділігі:/Эффективность медицинской реабилитации по международным критериям:GMFCS, GMFM, Ashworth, ASIA, Bartel, FIM, MAKS, түрлендірілген Ранкин шкаласы және басқалары (бейіні бойынша)/GMFCS, GMFM, Ashworth, ASIA, Bartel, FIM, MACS, модифицированная шкала Рэнкина и другие (по профилю)</w:t>
      </w:r>
    </w:p>
    <w:bookmarkEnd w:id="238"/>
    <w:bookmarkStart w:name="z329" w:id="239"/>
    <w:p>
      <w:pPr>
        <w:spacing w:after="0"/>
        <w:ind w:left="0"/>
        <w:jc w:val="both"/>
      </w:pPr>
      <w:r>
        <w:rPr>
          <w:rFonts w:ascii="Times New Roman"/>
          <w:b w:val="false"/>
          <w:i w:val="false"/>
          <w:color w:val="000000"/>
          <w:sz w:val="28"/>
        </w:rPr>
        <w:t>
      Қабылдау күні / День поступления</w:t>
      </w:r>
    </w:p>
    <w:bookmarkEnd w:id="239"/>
    <w:bookmarkStart w:name="z330" w:id="240"/>
    <w:p>
      <w:pPr>
        <w:spacing w:after="0"/>
        <w:ind w:left="0"/>
        <w:jc w:val="both"/>
      </w:pPr>
      <w:r>
        <w:rPr>
          <w:rFonts w:ascii="Times New Roman"/>
          <w:b w:val="false"/>
          <w:i w:val="false"/>
          <w:color w:val="000000"/>
          <w:sz w:val="28"/>
        </w:rPr>
        <w:t>
      Шығару күні/ День выписки</w:t>
      </w:r>
    </w:p>
    <w:bookmarkEnd w:id="240"/>
    <w:bookmarkStart w:name="z331" w:id="241"/>
    <w:p>
      <w:pPr>
        <w:spacing w:after="0"/>
        <w:ind w:left="0"/>
        <w:jc w:val="both"/>
      </w:pPr>
      <w:r>
        <w:rPr>
          <w:rFonts w:ascii="Times New Roman"/>
          <w:b w:val="false"/>
          <w:i w:val="false"/>
          <w:color w:val="000000"/>
          <w:sz w:val="28"/>
        </w:rPr>
        <w:t>
      Медициналық оңалтудың нәтижесі / Результат медицинской реабилитации</w:t>
      </w:r>
    </w:p>
    <w:bookmarkEnd w:id="241"/>
    <w:bookmarkStart w:name="z332" w:id="242"/>
    <w:p>
      <w:pPr>
        <w:spacing w:after="0"/>
        <w:ind w:left="0"/>
        <w:jc w:val="both"/>
      </w:pPr>
      <w:r>
        <w:rPr>
          <w:rFonts w:ascii="Times New Roman"/>
          <w:b w:val="false"/>
          <w:i w:val="false"/>
          <w:color w:val="000000"/>
          <w:sz w:val="28"/>
        </w:rPr>
        <w:t xml:space="preserve">
      16. Маршруттау қорытындысы (таңдау):/ Заключение о маршрутизации (выбрать): </w:t>
      </w:r>
    </w:p>
    <w:bookmarkEnd w:id="242"/>
    <w:bookmarkStart w:name="z333" w:id="243"/>
    <w:p>
      <w:pPr>
        <w:spacing w:after="0"/>
        <w:ind w:left="0"/>
        <w:jc w:val="both"/>
      </w:pPr>
      <w:r>
        <w:rPr>
          <w:rFonts w:ascii="Times New Roman"/>
          <w:b w:val="false"/>
          <w:i w:val="false"/>
          <w:color w:val="000000"/>
          <w:sz w:val="28"/>
        </w:rPr>
        <w:t>
      Медициналық оңалтуды қажет етпейді/ Не нуждается в медицинской реабилитации</w:t>
      </w:r>
    </w:p>
    <w:bookmarkEnd w:id="243"/>
    <w:bookmarkStart w:name="z334" w:id="244"/>
    <w:p>
      <w:pPr>
        <w:spacing w:after="0"/>
        <w:ind w:left="0"/>
        <w:jc w:val="both"/>
      </w:pPr>
      <w:r>
        <w:rPr>
          <w:rFonts w:ascii="Times New Roman"/>
          <w:b w:val="false"/>
          <w:i w:val="false"/>
          <w:color w:val="000000"/>
          <w:sz w:val="28"/>
        </w:rPr>
        <w:t>
      Медициналық оңалтудың 2-кезеңін қажет етеді/ Нуждается в медицинской реабилитации второго этапа</w:t>
      </w:r>
    </w:p>
    <w:bookmarkEnd w:id="244"/>
    <w:bookmarkStart w:name="z335" w:id="245"/>
    <w:p>
      <w:pPr>
        <w:spacing w:after="0"/>
        <w:ind w:left="0"/>
        <w:jc w:val="both"/>
      </w:pPr>
      <w:r>
        <w:rPr>
          <w:rFonts w:ascii="Times New Roman"/>
          <w:b w:val="false"/>
          <w:i w:val="false"/>
          <w:color w:val="000000"/>
          <w:sz w:val="28"/>
        </w:rPr>
        <w:t>
      Медициналық оңалтудың 3-кезеңін қажет етеді/ Нуждается в медицинской реабилитации третьего этапа</w:t>
      </w:r>
    </w:p>
    <w:bookmarkEnd w:id="245"/>
    <w:bookmarkStart w:name="z336" w:id="246"/>
    <w:p>
      <w:pPr>
        <w:spacing w:after="0"/>
        <w:ind w:left="0"/>
        <w:jc w:val="both"/>
      </w:pPr>
      <w:r>
        <w:rPr>
          <w:rFonts w:ascii="Times New Roman"/>
          <w:b w:val="false"/>
          <w:i w:val="false"/>
          <w:color w:val="000000"/>
          <w:sz w:val="28"/>
        </w:rPr>
        <w:t>
      Дәрігер /Врач _________________________</w:t>
      </w:r>
    </w:p>
    <w:bookmarkEnd w:id="246"/>
    <w:bookmarkStart w:name="z337" w:id="247"/>
    <w:p>
      <w:pPr>
        <w:spacing w:after="0"/>
        <w:ind w:left="0"/>
        <w:jc w:val="both"/>
      </w:pPr>
      <w:r>
        <w:rPr>
          <w:rFonts w:ascii="Times New Roman"/>
          <w:b w:val="false"/>
          <w:i w:val="false"/>
          <w:color w:val="000000"/>
          <w:sz w:val="28"/>
        </w:rPr>
        <w:t>
      Расшифровка аббревиатур:</w:t>
      </w:r>
    </w:p>
    <w:bookmarkEnd w:id="247"/>
    <w:bookmarkStart w:name="z338" w:id="248"/>
    <w:p>
      <w:pPr>
        <w:spacing w:after="0"/>
        <w:ind w:left="0"/>
        <w:jc w:val="both"/>
      </w:pPr>
      <w:r>
        <w:rPr>
          <w:rFonts w:ascii="Times New Roman"/>
          <w:b w:val="false"/>
          <w:i w:val="false"/>
          <w:color w:val="000000"/>
          <w:sz w:val="28"/>
        </w:rPr>
        <w:t>
      ИИН- индивидуальный идентификационный номер</w:t>
      </w:r>
    </w:p>
    <w:bookmarkEnd w:id="248"/>
    <w:bookmarkStart w:name="z339" w:id="249"/>
    <w:p>
      <w:pPr>
        <w:spacing w:after="0"/>
        <w:ind w:left="0"/>
        <w:jc w:val="both"/>
      </w:pPr>
      <w:r>
        <w:rPr>
          <w:rFonts w:ascii="Times New Roman"/>
          <w:b w:val="false"/>
          <w:i w:val="false"/>
          <w:color w:val="000000"/>
          <w:sz w:val="28"/>
        </w:rPr>
        <w:t>
      ПМСП – первичная медико-санитарная поморщь</w:t>
      </w:r>
    </w:p>
    <w:bookmarkEnd w:id="249"/>
    <w:bookmarkStart w:name="z340" w:id="250"/>
    <w:p>
      <w:pPr>
        <w:spacing w:after="0"/>
        <w:ind w:left="0"/>
        <w:jc w:val="both"/>
      </w:pPr>
      <w:r>
        <w:rPr>
          <w:rFonts w:ascii="Times New Roman"/>
          <w:b w:val="false"/>
          <w:i w:val="false"/>
          <w:color w:val="000000"/>
          <w:sz w:val="28"/>
        </w:rPr>
        <w:t>
      АХК/МКБ – международная квалификация болезней</w:t>
      </w:r>
    </w:p>
    <w:bookmarkEnd w:id="250"/>
    <w:bookmarkStart w:name="z341" w:id="251"/>
    <w:p>
      <w:pPr>
        <w:spacing w:after="0"/>
        <w:ind w:left="0"/>
        <w:jc w:val="both"/>
      </w:pPr>
      <w:r>
        <w:rPr>
          <w:rFonts w:ascii="Times New Roman"/>
          <w:b w:val="false"/>
          <w:i w:val="false"/>
          <w:color w:val="000000"/>
          <w:sz w:val="28"/>
        </w:rPr>
        <w:t>
      ФХК/МКФ - международная классификация функционирования</w:t>
      </w:r>
    </w:p>
    <w:bookmarkEnd w:id="251"/>
    <w:bookmarkStart w:name="z342" w:id="252"/>
    <w:p>
      <w:pPr>
        <w:spacing w:after="0"/>
        <w:ind w:left="0"/>
        <w:jc w:val="both"/>
      </w:pPr>
      <w:r>
        <w:rPr>
          <w:rFonts w:ascii="Times New Roman"/>
          <w:b w:val="false"/>
          <w:i w:val="false"/>
          <w:color w:val="000000"/>
          <w:sz w:val="28"/>
        </w:rPr>
        <w:t>
      МДГ – мультидисциплинарная группа</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медицинской реабилитации</w:t>
            </w:r>
            <w:r>
              <w:br/>
            </w:r>
            <w:r>
              <w:rPr>
                <w:rFonts w:ascii="Times New Roman"/>
                <w:b w:val="false"/>
                <w:i w:val="false"/>
                <w:color w:val="000000"/>
                <w:sz w:val="20"/>
              </w:rPr>
              <w:t>в Республике Казахстан</w:t>
            </w:r>
          </w:p>
        </w:tc>
      </w:tr>
    </w:tbl>
    <w:bookmarkStart w:name="z344" w:id="253"/>
    <w:p>
      <w:pPr>
        <w:spacing w:after="0"/>
        <w:ind w:left="0"/>
        <w:jc w:val="left"/>
      </w:pPr>
      <w:r>
        <w:rPr>
          <w:rFonts w:ascii="Times New Roman"/>
          <w:b/>
          <w:i w:val="false"/>
          <w:color w:val="000000"/>
        </w:rPr>
        <w:t xml:space="preserve"> Перечень услуг вида медицинской реабилитации</w:t>
      </w:r>
    </w:p>
    <w:bookmarkEnd w:id="253"/>
    <w:bookmarkStart w:name="z345" w:id="254"/>
    <w:p>
      <w:pPr>
        <w:spacing w:after="0"/>
        <w:ind w:left="0"/>
        <w:jc w:val="left"/>
      </w:pPr>
      <w:r>
        <w:rPr>
          <w:rFonts w:ascii="Times New Roman"/>
          <w:b/>
          <w:i w:val="false"/>
          <w:color w:val="000000"/>
        </w:rPr>
        <w:t xml:space="preserve"> 1. Перечень услуг вида медицинской реабилитации на 3 этапе по группе диагнозов "Нейрореабилитация пациентов, перенесших нейрохирургическое лечение"</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МР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Уровни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Протезист/ ортезист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Психокорркеционная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Групповой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тест на аналитических тренажерах с программой биологической обратной связи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и электроакупунктура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системе восстановления и оценки мышечной активности для лежачих больных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пояснично-крестцовой области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лица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нижних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верхних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 пациентов, перенесших нейрохирургическое лечение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корсетов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6" w:id="255"/>
    <w:p>
      <w:pPr>
        <w:spacing w:after="0"/>
        <w:ind w:left="0"/>
        <w:jc w:val="left"/>
      </w:pPr>
      <w:r>
        <w:rPr>
          <w:rFonts w:ascii="Times New Roman"/>
          <w:b/>
          <w:i w:val="false"/>
          <w:color w:val="000000"/>
        </w:rPr>
        <w:t xml:space="preserve"> 2. Перечень услуг медицинской реабилитации на 3 этапе по группе диагнозов "Реабилитация пациентов, перенесших инфаркт миокарда"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области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методики бальнеофизиотерапии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Электрофизиологическое исследование сердца: ишемический тест (" 6 минутная ходьба")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инфаркт миокарда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7" w:id="256"/>
    <w:p>
      <w:pPr>
        <w:spacing w:after="0"/>
        <w:ind w:left="0"/>
        <w:jc w:val="left"/>
      </w:pPr>
      <w:r>
        <w:rPr>
          <w:rFonts w:ascii="Times New Roman"/>
          <w:b/>
          <w:i w:val="false"/>
          <w:color w:val="000000"/>
        </w:rPr>
        <w:t xml:space="preserve"> 3. Перечень услуг медицинской реабилитации на 3 этапе по группе диагнозов "Реабилитация пациентов, перенесших цереброваскулярные заболевания"</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волосистой части головы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системе восстановления и оценки мышечной активности для лежачих больных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Групповой сеанс психотерапии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перенесших цереброваскулярные заболевания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8" w:id="257"/>
    <w:p>
      <w:pPr>
        <w:spacing w:after="0"/>
        <w:ind w:left="0"/>
        <w:jc w:val="left"/>
      </w:pPr>
      <w:r>
        <w:rPr>
          <w:rFonts w:ascii="Times New Roman"/>
          <w:b/>
          <w:i w:val="false"/>
          <w:color w:val="000000"/>
        </w:rPr>
        <w:t xml:space="preserve"> 4. Перечень услуг медицинской реабилитации на 3 этапепо группе диагнозов "Реабилитация последствий травм"</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ортопедических стелек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нижних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ортезов верхних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корсетов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объема движения в суставе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Ударно-волновая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последствий травм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9" w:id="258"/>
    <w:p>
      <w:pPr>
        <w:spacing w:after="0"/>
        <w:ind w:left="0"/>
        <w:jc w:val="left"/>
      </w:pPr>
      <w:r>
        <w:rPr>
          <w:rFonts w:ascii="Times New Roman"/>
          <w:b/>
          <w:i w:val="false"/>
          <w:color w:val="000000"/>
        </w:rPr>
        <w:t xml:space="preserve"> 5. Перечень услуг медицинской реабилитации в амбулаторных условиях по группе диагнозов "Реабилитация после кардиохирургических операций"</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области грудной клетки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кардиохирургических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0" w:id="259"/>
    <w:p>
      <w:pPr>
        <w:spacing w:after="0"/>
        <w:ind w:left="0"/>
        <w:jc w:val="left"/>
      </w:pPr>
      <w:r>
        <w:rPr>
          <w:rFonts w:ascii="Times New Roman"/>
          <w:b/>
          <w:i w:val="false"/>
          <w:color w:val="000000"/>
        </w:rPr>
        <w:t xml:space="preserve"> 6. Перечень услуг медицинской реабилитации на 3 этапепо группе диагнозов "Реабилитация после ортопедических операций"</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Ударно-волновая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позвоночника (один отдел)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ортопедических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1" w:id="260"/>
    <w:p>
      <w:pPr>
        <w:spacing w:after="0"/>
        <w:ind w:left="0"/>
        <w:jc w:val="left"/>
      </w:pPr>
      <w:r>
        <w:rPr>
          <w:rFonts w:ascii="Times New Roman"/>
          <w:b/>
          <w:i w:val="false"/>
          <w:color w:val="000000"/>
        </w:rPr>
        <w:t xml:space="preserve"> 7. Перечень услуг вида медицинской реабилитации на 2 этапе по группе диагнозов "Онкореабилитация, имеющих в анамнезе злокачественные новообразования"</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2 этапа МР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 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 Гинеколог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А02.035.000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Сосудистый 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А02.052.000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 высшим образованием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Вакум 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шейно-грудного отдела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шеи, воротниковой зоны и обоих плечевых суставов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Интервальная вакуумная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2" w:id="261"/>
    <w:p>
      <w:pPr>
        <w:spacing w:after="0"/>
        <w:ind w:left="0"/>
        <w:jc w:val="left"/>
      </w:pPr>
      <w:r>
        <w:rPr>
          <w:rFonts w:ascii="Times New Roman"/>
          <w:b/>
          <w:i w:val="false"/>
          <w:color w:val="000000"/>
        </w:rPr>
        <w:t xml:space="preserve"> 8. Перечень услуг медицинской реабилитации в амбулаторных условиях по группе диагнозов "Медицинская реабилитация детей с заболеваниями центральной нервной системы"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Протезист/ ортезист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дефектологом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 с импульсными токами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нер6вной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Транскраниальная микрополяризация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лазеротерапия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Нафталанолечение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струйно-контрастная ванна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 в сочетании с иглорефлексотерапией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Динамическая проприоцептивная коррекция с использованием нагрузочных костюмов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логоритмики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Кружок по прикладному творчеству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Сенсорной комнате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интерактивной комнате (интерактивная комната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трудо/ эрготерапии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Шунгитовая комната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Теплолечение аппаратом Теплон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тарификаторе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3" w:id="262"/>
    <w:p>
      <w:pPr>
        <w:spacing w:after="0"/>
        <w:ind w:left="0"/>
        <w:jc w:val="left"/>
      </w:pPr>
      <w:r>
        <w:rPr>
          <w:rFonts w:ascii="Times New Roman"/>
          <w:b/>
          <w:i w:val="false"/>
          <w:color w:val="000000"/>
        </w:rPr>
        <w:t xml:space="preserve"> 9. Перечень услуг медицинской реабилитации в амбулаторных условиях по группе диагнозов "Медицинская реабилитация детей с соматическими заболеваниями"</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области грудной клетки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мышц передней брюшной стенки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ванны по Валинскому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по Гауффе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синглетно-кислородной смесью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Бифокальная резонансная виброакустическая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соматическими заболеваниями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r>
    </w:tbl>
    <w:bookmarkStart w:name="z354" w:id="263"/>
    <w:p>
      <w:pPr>
        <w:spacing w:after="0"/>
        <w:ind w:left="0"/>
        <w:jc w:val="left"/>
      </w:pPr>
      <w:r>
        <w:rPr>
          <w:rFonts w:ascii="Times New Roman"/>
          <w:b/>
          <w:i w:val="false"/>
          <w:color w:val="000000"/>
        </w:rPr>
        <w:t xml:space="preserve"> 10. Перечень услуг медицинской реабилитации в амбулаторных условиях по группе диагнозов "Медицинская реабилитация детей с заболеваниями опорно-двигательного аппарата и периферической нервной системы"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оценка по шкале больших моторных функции (GMFM)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грязелечебные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Гидролазерный душ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лазерным сканирующим лучом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белым светом на зрительный анализатор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Многоигольчатый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Фолля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Ударно-волновая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трудовому обучению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Динамическая проприоцептивная коррекция с использованием нагрузочных костюмов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навыков ходьбы на оборудовании с БОС и видеоанализом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восстановлению навыков ходьбы на оборудовании с БОС и видеоанализом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Кардиотренировка с использованием аппаратов и тренажеров индивидуальная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Роботизированная локомоторная кинезотерапия (экзоскелет)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нижних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нижних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роботизированном комплексе для локомоторной терапии для верхних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на роботизированном комплексе для локомоторной терапии верхних конечностей с биологически обратной связью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пневматическом тренажере с увеличением нагрузок, тестированием и анализом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тренажере с биологически активной связью (БОС) и с цифровым зеркалом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системе по восстановлению и оценке баланса и вестибулярного аппарата с биологически обратной связью (БОС) (стабилоплатформа)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на подъемном устройстве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заболеваниями опорно-двигательного аппарата и периферической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r>
    </w:tbl>
    <w:bookmarkStart w:name="z355" w:id="264"/>
    <w:p>
      <w:pPr>
        <w:spacing w:after="0"/>
        <w:ind w:left="0"/>
        <w:jc w:val="left"/>
      </w:pPr>
      <w:r>
        <w:rPr>
          <w:rFonts w:ascii="Times New Roman"/>
          <w:b/>
          <w:i w:val="false"/>
          <w:color w:val="000000"/>
        </w:rPr>
        <w:t xml:space="preserve"> 11. Перечень услуг медицинской реабилитации в амбулаторных условиях по группе диагнозов "Медицинская реабилитация детей, перенесших заболевания перинатального периода"</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группы диагнозов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белым светом на зрительный анализатор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Фолля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шейно-грудного отдела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шеи, воротниковой зоны и обоих плечевых суставов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на основе метода К.Шрот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логоритмики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перенесших заболевания перинатального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bl>
    <w:bookmarkStart w:name="z356" w:id="265"/>
    <w:p>
      <w:pPr>
        <w:spacing w:after="0"/>
        <w:ind w:left="0"/>
        <w:jc w:val="left"/>
      </w:pPr>
      <w:r>
        <w:rPr>
          <w:rFonts w:ascii="Times New Roman"/>
          <w:b/>
          <w:i w:val="false"/>
          <w:color w:val="000000"/>
        </w:rPr>
        <w:t xml:space="preserve"> 12. Перечень услуг медицинской реабилитации в амбулаторных условиях по группе диагнозов "Медицинская реабилитация детей с имплантацией электромагнитного слухового аппарата, с имплантацией слухового аппарата костной проводимости"</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Сурдопедагогическое обследование состояния слуха пациента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слуховых аппаратов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речевого процессора системы кохлеарной имплантации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аудипроцессора системы имплантации среднего уха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сурдопедагогом настройки аудипроцессора системы имплантации костной проводимости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сурдопедагогом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сурдологом речевого процессора системы кохлеарной имплантации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сурдологом аудипроцессора системы имплантации среднего уха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сурдологом аудипроцессора системы имплантации костной проводимости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Тональная пороговая аудиометрия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коротколатентных слуховых вызванных потенциалов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задержанной вызванной отоакустической эмиссии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стационарных слуховых вызванных потенциалов на модулированный тон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отоакустической эмиссии на частоте продукта искажения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распада акустического рефлекса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функции слуховой трубы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Промонториальное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обследование расстройств аутистического спектра с использованием методик ADOS и ADI-R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Нейропсихологическое обследование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 по применению РЕСS-системы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 по альтернативным методам коммуникации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Речевая аудиометрия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 в свободном звуковом поле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акустического рефлекса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импеданса электродов слухового импланта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нервного ответа слухового нерва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лимфодренаж с ультразвуковой и амплипульстерапией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Магнитолазеротерапия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контрастные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логоритмики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дефектологом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имплантацией электромагнитного слухового аппарата, с имплантацией слухового аппарата костной проводимости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bl>
    <w:bookmarkStart w:name="z357" w:id="266"/>
    <w:p>
      <w:pPr>
        <w:spacing w:after="0"/>
        <w:ind w:left="0"/>
        <w:jc w:val="left"/>
      </w:pPr>
      <w:r>
        <w:rPr>
          <w:rFonts w:ascii="Times New Roman"/>
          <w:b/>
          <w:i w:val="false"/>
          <w:color w:val="000000"/>
        </w:rPr>
        <w:t xml:space="preserve"> 13. Перечень услуг медицинской реабилитации в амбулаторных условиях по группе диагнозов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профиля 3 этапа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активная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Пассивная разработка (для 1 этапа реабилитации без двигательных нарушении)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шейно-грудного отдела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шеи, воротниковой зоны и обоих плечевых суставов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игровой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в секции адаптивного спорта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автодроме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музыкотерапии</w:t>
            </w:r>
          </w:p>
        </w:tc>
      </w:tr>
    </w:tbl>
    <w:bookmarkStart w:name="z358" w:id="267"/>
    <w:p>
      <w:pPr>
        <w:spacing w:after="0"/>
        <w:ind w:left="0"/>
        <w:jc w:val="left"/>
      </w:pPr>
      <w:r>
        <w:rPr>
          <w:rFonts w:ascii="Times New Roman"/>
          <w:b/>
          <w:i w:val="false"/>
          <w:color w:val="000000"/>
        </w:rPr>
        <w:t xml:space="preserve"> 14. Перечень услуг медицинской реабилитации в амбулаторных условиях по группе диагнозов "Медицинская реабилитация детей, после хирургической коррекции врожденных пороков развития органов и систем"</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профиля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группы диагнозов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медицинской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медицинской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Протезист/ ортезист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Рефлексотерапевт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(роботизированная) диагностическая и лечебная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гимнастика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(без двигательных нарушений)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активная индивидуальная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баланс сидя/стоя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индивидуальная на обучение/коррекция ходьбы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верхней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пассивная на мышцы туловища и таза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по методу проприоцептивной нервно-мышечной фасцилитиации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групповая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Врач профильной специальности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Дистанционный консилиум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Реабилитолог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Психолог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консультация: Логопед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кинезотерапия индивидуальная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Дистанционное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дыхательная гимнастика (респираторная)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положением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эрготерапии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Бобат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головы (лобно-височной и затылочно-теменной области)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воротниковой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верхней конечностей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всего позвоночника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нижней конечности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 камерная электрогальваническая ванна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 с импульсными токами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Трансцеребральная электроанальгезия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Диадинамические токи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 белым светом на зрительный анализатор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Электронейростимуляция чрескожная (TENS-терапия)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 мышц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Ультравысокочастотная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ультрафиолетовое облучение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облучение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(квантовая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диапазон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Инфракрасное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Видимое излучение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души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Подводный душ-массаж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ванны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Озокеритолечение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применение нативной грязи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камера (спелеокамера)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терапия (фонофорез)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Психокоррекционная работа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рациональная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 логопедом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системе Монтессори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на аналитических тренажерах с программой биологической обратной связи (БОС)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детей, после хирургической коррекции врожденных пороков развития органов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пассивная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2023 года № 65</w:t>
            </w:r>
          </w:p>
        </w:tc>
      </w:tr>
    </w:tbl>
    <w:bookmarkStart w:name="z360" w:id="268"/>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268"/>
    <w:bookmarkStart w:name="z361" w:id="2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27 декабря 2013 года № 759 "Об утверждении стандарта организации оказания медицинской реабилитации населению Республики Казахстан" (зарегистрирован в Реестре государственной регистрации нормативных правовых актов под № 9108).</w:t>
      </w:r>
    </w:p>
    <w:bookmarkEnd w:id="269"/>
    <w:bookmarkStart w:name="z362" w:id="2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21 декабря 2016 года № 1083 "О внесении изменений в приказ Министра здравоохранения Республики Казахстан от 27 декабря 2013 года № 759 "Об утверждении стандарта организации оказания медицинской реабилитации населению Республики Казахстан" (зарегистрирован в Реестре государственной регистрации нормативных правовых актов под № 14686).</w:t>
      </w:r>
    </w:p>
    <w:bookmarkEnd w:id="270"/>
    <w:bookmarkStart w:name="z363" w:id="2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ДСМ-120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19317).</w:t>
      </w:r>
    </w:p>
    <w:bookmarkEnd w:id="2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