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271f9" w14:textId="af271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Санитарных правил "Санитарно-эпидемиологические требования к осуществлению производственного контроля"</w:t>
      </w:r>
    </w:p>
    <w:p>
      <w:pPr>
        <w:spacing w:after="0"/>
        <w:ind w:left="0"/>
        <w:jc w:val="both"/>
      </w:pPr>
      <w:r>
        <w:rPr>
          <w:rFonts w:ascii="Times New Roman"/>
          <w:b w:val="false"/>
          <w:i w:val="false"/>
          <w:color w:val="000000"/>
          <w:sz w:val="28"/>
        </w:rPr>
        <w:t>Приказ Министра здравоохранения Республики Казахстан от 7 апреля 2023 года № 62. Зарегистрирован в Министерстве юстиции Республики Казахстан 11 апреля 2023 года № 32276</w:t>
      </w:r>
    </w:p>
    <w:p>
      <w:pPr>
        <w:spacing w:after="0"/>
        <w:ind w:left="0"/>
        <w:jc w:val="both"/>
      </w:pPr>
      <w:bookmarkStart w:name="z4" w:id="0"/>
      <w:r>
        <w:rPr>
          <w:rFonts w:ascii="Times New Roman"/>
          <w:b w:val="false"/>
          <w:i w:val="false"/>
          <w:color w:val="000000"/>
          <w:sz w:val="28"/>
        </w:rPr>
        <w:t xml:space="preserve">
      В соответствии с подпунктом 113) пункта 15 Положения о Министерстве здравоохранения Республики Казахстан,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17 февраля 2017 года № 71, ПРИКАЗЫВАЮ:</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Санитарные правила</w:t>
      </w:r>
      <w:r>
        <w:rPr>
          <w:rFonts w:ascii="Times New Roman"/>
          <w:b w:val="false"/>
          <w:i w:val="false"/>
          <w:color w:val="000000"/>
          <w:sz w:val="28"/>
        </w:rPr>
        <w:t xml:space="preserve"> "Санитарно-эпидемиологические требования к осуществлению производственного контроля" согласно приложению к настоящему приказу.</w:t>
      </w:r>
    </w:p>
    <w:bookmarkEnd w:id="1"/>
    <w:bookmarkStart w:name="z6"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6 июня 2016 года № 239 "Об утверждении Санитарных правил "Санитарно-эпидемиологические требования к осуществлению производственного контроля" (зарегистрирован в Реестре государственной регистрации нормативных правовых актов под № 13896).</w:t>
      </w:r>
    </w:p>
    <w:bookmarkEnd w:id="2"/>
    <w:bookmarkStart w:name="z7" w:id="3"/>
    <w:p>
      <w:pPr>
        <w:spacing w:after="0"/>
        <w:ind w:left="0"/>
        <w:jc w:val="both"/>
      </w:pPr>
      <w:r>
        <w:rPr>
          <w:rFonts w:ascii="Times New Roman"/>
          <w:b w:val="false"/>
          <w:i w:val="false"/>
          <w:color w:val="000000"/>
          <w:sz w:val="28"/>
        </w:rPr>
        <w:t>
      3. Комитету санитарно-эпидемиологического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здравоохранения Республики Казахстан.</w:t>
      </w:r>
    </w:p>
    <w:bookmarkEnd w:id="7"/>
    <w:bookmarkStart w:name="z12"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both"/>
      </w:pPr>
      <w:bookmarkStart w:name="z14"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w:t>
      </w:r>
    </w:p>
    <w:p>
      <w:pPr>
        <w:spacing w:after="0"/>
        <w:ind w:left="0"/>
        <w:jc w:val="both"/>
      </w:pPr>
      <w:r>
        <w:rPr>
          <w:rFonts w:ascii="Times New Roman"/>
          <w:b w:val="false"/>
          <w:i w:val="false"/>
          <w:color w:val="000000"/>
          <w:sz w:val="28"/>
        </w:rPr>
        <w:t>национальной экономики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7 апреля 2023 года № 62</w:t>
            </w:r>
          </w:p>
        </w:tc>
      </w:tr>
    </w:tbl>
    <w:bookmarkStart w:name="z16" w:id="10"/>
    <w:p>
      <w:pPr>
        <w:spacing w:after="0"/>
        <w:ind w:left="0"/>
        <w:jc w:val="left"/>
      </w:pPr>
      <w:r>
        <w:rPr>
          <w:rFonts w:ascii="Times New Roman"/>
          <w:b/>
          <w:i w:val="false"/>
          <w:color w:val="000000"/>
        </w:rPr>
        <w:t xml:space="preserve"> Санитарные правила "Санитарно-эпидемиологические требования к осуществлению производственного контроля"</w:t>
      </w:r>
    </w:p>
    <w:bookmarkEnd w:id="10"/>
    <w:bookmarkStart w:name="z17" w:id="11"/>
    <w:p>
      <w:pPr>
        <w:spacing w:after="0"/>
        <w:ind w:left="0"/>
        <w:jc w:val="left"/>
      </w:pPr>
      <w:r>
        <w:rPr>
          <w:rFonts w:ascii="Times New Roman"/>
          <w:b/>
          <w:i w:val="false"/>
          <w:color w:val="000000"/>
        </w:rPr>
        <w:t xml:space="preserve"> Глава 1. Общие положения</w:t>
      </w:r>
    </w:p>
    <w:bookmarkEnd w:id="11"/>
    <w:bookmarkStart w:name="z18" w:id="12"/>
    <w:p>
      <w:pPr>
        <w:spacing w:after="0"/>
        <w:ind w:left="0"/>
        <w:jc w:val="both"/>
      </w:pPr>
      <w:r>
        <w:rPr>
          <w:rFonts w:ascii="Times New Roman"/>
          <w:b w:val="false"/>
          <w:i w:val="false"/>
          <w:color w:val="000000"/>
          <w:sz w:val="28"/>
        </w:rPr>
        <w:t xml:space="preserve">
      1. Настоящие Санитарные правила "Санитарно-эпидемиологические требования к осуществлению производственного контроля" (далее – Санитарные правила), разработаны в соответствии с </w:t>
      </w:r>
      <w:r>
        <w:rPr>
          <w:rFonts w:ascii="Times New Roman"/>
          <w:b w:val="false"/>
          <w:i w:val="false"/>
          <w:color w:val="000000"/>
          <w:sz w:val="28"/>
        </w:rPr>
        <w:t>подпунктом 113)</w:t>
      </w:r>
      <w:r>
        <w:rPr>
          <w:rFonts w:ascii="Times New Roman"/>
          <w:b w:val="false"/>
          <w:i w:val="false"/>
          <w:color w:val="000000"/>
          <w:sz w:val="28"/>
        </w:rPr>
        <w:t xml:space="preserve"> пункта 15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и устанавливают санитарно-эпидемиологические требования к осуществлению производственного контроля.</w:t>
      </w:r>
    </w:p>
    <w:bookmarkEnd w:id="12"/>
    <w:bookmarkStart w:name="z19" w:id="13"/>
    <w:p>
      <w:pPr>
        <w:spacing w:after="0"/>
        <w:ind w:left="0"/>
        <w:jc w:val="both"/>
      </w:pPr>
      <w:r>
        <w:rPr>
          <w:rFonts w:ascii="Times New Roman"/>
          <w:b w:val="false"/>
          <w:i w:val="false"/>
          <w:color w:val="000000"/>
          <w:sz w:val="28"/>
        </w:rPr>
        <w:t>
      2. В настоящих Санитарных правилах используются следующие термины и понятия:</w:t>
      </w:r>
    </w:p>
    <w:bookmarkEnd w:id="13"/>
    <w:bookmarkStart w:name="z20" w:id="14"/>
    <w:p>
      <w:pPr>
        <w:spacing w:after="0"/>
        <w:ind w:left="0"/>
        <w:jc w:val="both"/>
      </w:pPr>
      <w:r>
        <w:rPr>
          <w:rFonts w:ascii="Times New Roman"/>
          <w:b w:val="false"/>
          <w:i w:val="false"/>
          <w:color w:val="000000"/>
          <w:sz w:val="28"/>
        </w:rPr>
        <w:t>
      1) субъект (объекты) государственного контроля и надзора в сфере санитарно-эпидемиологического благополучия населения – физические и юридические лица, здания, сооружения, продукция, подлежащая государственному контролю и надзору в сфере санитарно-эпидемиологического благополучия населения, оборудование, транспортные средства, почва, вода, воздух и иные объекты, деятельность, использование, употребление, применение и эксплуатация которых могут нанести вред состоянию здоровья человека и среде обитания;</w:t>
      </w:r>
    </w:p>
    <w:bookmarkEnd w:id="14"/>
    <w:bookmarkStart w:name="z21" w:id="15"/>
    <w:p>
      <w:pPr>
        <w:spacing w:after="0"/>
        <w:ind w:left="0"/>
        <w:jc w:val="both"/>
      </w:pPr>
      <w:r>
        <w:rPr>
          <w:rFonts w:ascii="Times New Roman"/>
          <w:b w:val="false"/>
          <w:i w:val="false"/>
          <w:color w:val="000000"/>
          <w:sz w:val="28"/>
        </w:rPr>
        <w:t>
      2) производственный контроль (самоконтроль) – комплекс мероприятий, в том числе лабораторных исследований и испытаний производимой продукции, работ и услуг, выполняемых индивидуальным предпринимателем или юридическим лицом, направленных на обеспечение безопасности и (или) безвредности для человека и среды обитания.</w:t>
      </w:r>
    </w:p>
    <w:bookmarkEnd w:id="15"/>
    <w:bookmarkStart w:name="z22" w:id="16"/>
    <w:p>
      <w:pPr>
        <w:spacing w:after="0"/>
        <w:ind w:left="0"/>
        <w:jc w:val="both"/>
      </w:pPr>
      <w:r>
        <w:rPr>
          <w:rFonts w:ascii="Times New Roman"/>
          <w:b w:val="false"/>
          <w:i w:val="false"/>
          <w:color w:val="000000"/>
          <w:sz w:val="28"/>
        </w:rPr>
        <w:t>
      3. Индивидуальные предприниматели и (или) юридические лица разрабатывают, документально оформляют, внедряют и поддерживают в рабочем состоянии эффективную систему производственного контроля (самоконтроля).</w:t>
      </w:r>
    </w:p>
    <w:bookmarkEnd w:id="16"/>
    <w:bookmarkStart w:name="z23" w:id="17"/>
    <w:p>
      <w:pPr>
        <w:spacing w:after="0"/>
        <w:ind w:left="0"/>
        <w:jc w:val="both"/>
      </w:pPr>
      <w:r>
        <w:rPr>
          <w:rFonts w:ascii="Times New Roman"/>
          <w:b w:val="false"/>
          <w:i w:val="false"/>
          <w:color w:val="000000"/>
          <w:sz w:val="28"/>
        </w:rPr>
        <w:t>
      Должностное лицо, ответственное за производственный контроль (самоконтроль) назначается приказом индивидуального предпринимателя и (или) руководителя юридического лица. Своевременность, полнота и достоверность осуществляемого производственного контроля обеспечивается субъектом.</w:t>
      </w:r>
    </w:p>
    <w:bookmarkEnd w:id="17"/>
    <w:bookmarkStart w:name="z24" w:id="18"/>
    <w:p>
      <w:pPr>
        <w:spacing w:after="0"/>
        <w:ind w:left="0"/>
        <w:jc w:val="both"/>
      </w:pPr>
      <w:r>
        <w:rPr>
          <w:rFonts w:ascii="Times New Roman"/>
          <w:b w:val="false"/>
          <w:i w:val="false"/>
          <w:color w:val="000000"/>
          <w:sz w:val="28"/>
        </w:rPr>
        <w:t>
      4. Целью производственного контроля является обеспечение безопасности и (или) безвредности для человека продукции, работ и услуг путем организации и проведения на объекте самоконтроля за соблюдением требований нормативных правовых актов в сфере санитарно-эпидемиологического благополучия населения (далее – документы нормирования).</w:t>
      </w:r>
    </w:p>
    <w:bookmarkEnd w:id="18"/>
    <w:bookmarkStart w:name="z25" w:id="19"/>
    <w:p>
      <w:pPr>
        <w:spacing w:after="0"/>
        <w:ind w:left="0"/>
        <w:jc w:val="both"/>
      </w:pPr>
      <w:r>
        <w:rPr>
          <w:rFonts w:ascii="Times New Roman"/>
          <w:b w:val="false"/>
          <w:i w:val="false"/>
          <w:color w:val="000000"/>
          <w:sz w:val="28"/>
        </w:rPr>
        <w:t xml:space="preserve">
      5. Объектами производственного контроля (самоконтроля) являются продукция и эпидемически значимые объекты, перечень которых утвержден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30 ноября 2020 года № ҚР ДСМ-220/2020 "Об утверждении перечня продукции и эпидемически значимых объектов, подлежащих государственному контролю и надзору в сфере санитарно-эпидемиологического благополучия населения" (зарегистрирован в Реестре государственной регистрации нормативных правовых актов под № 21710).</w:t>
      </w:r>
    </w:p>
    <w:bookmarkEnd w:id="19"/>
    <w:bookmarkStart w:name="z26" w:id="20"/>
    <w:p>
      <w:pPr>
        <w:spacing w:after="0"/>
        <w:ind w:left="0"/>
        <w:jc w:val="left"/>
      </w:pPr>
      <w:r>
        <w:rPr>
          <w:rFonts w:ascii="Times New Roman"/>
          <w:b/>
          <w:i w:val="false"/>
          <w:color w:val="000000"/>
        </w:rPr>
        <w:t xml:space="preserve"> Глава 2. Порядок организации и проведения производственного контроля</w:t>
      </w:r>
    </w:p>
    <w:bookmarkEnd w:id="20"/>
    <w:bookmarkStart w:name="z27" w:id="21"/>
    <w:p>
      <w:pPr>
        <w:spacing w:after="0"/>
        <w:ind w:left="0"/>
        <w:jc w:val="both"/>
      </w:pPr>
      <w:r>
        <w:rPr>
          <w:rFonts w:ascii="Times New Roman"/>
          <w:b w:val="false"/>
          <w:i w:val="false"/>
          <w:color w:val="000000"/>
          <w:sz w:val="28"/>
        </w:rPr>
        <w:t>
      6. Организация мероприятий по осуществлению производственного контроля проводится индивидуальными предпринимателями и юридическими лицами.</w:t>
      </w:r>
    </w:p>
    <w:bookmarkEnd w:id="21"/>
    <w:bookmarkStart w:name="z28" w:id="22"/>
    <w:p>
      <w:pPr>
        <w:spacing w:after="0"/>
        <w:ind w:left="0"/>
        <w:jc w:val="both"/>
      </w:pPr>
      <w:r>
        <w:rPr>
          <w:rFonts w:ascii="Times New Roman"/>
          <w:b w:val="false"/>
          <w:i w:val="false"/>
          <w:color w:val="000000"/>
          <w:sz w:val="28"/>
        </w:rPr>
        <w:t xml:space="preserve">
      7. Производственный контроль включает в себя требования, указанные в подпунктах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пункта 5 статьи 51 Кодекса Республики Казахстан "О здоровье народа и системе здравоохранения" (далее – Кодекс) и следующее:</w:t>
      </w:r>
    </w:p>
    <w:bookmarkEnd w:id="22"/>
    <w:bookmarkStart w:name="z29" w:id="23"/>
    <w:p>
      <w:pPr>
        <w:spacing w:after="0"/>
        <w:ind w:left="0"/>
        <w:jc w:val="both"/>
      </w:pPr>
      <w:r>
        <w:rPr>
          <w:rFonts w:ascii="Times New Roman"/>
          <w:b w:val="false"/>
          <w:i w:val="false"/>
          <w:color w:val="000000"/>
          <w:sz w:val="28"/>
        </w:rPr>
        <w:t>
      1) осуществление (организацию) лабораторных исследований и замеров в соответствии с требованиями документов нормирования:</w:t>
      </w:r>
    </w:p>
    <w:bookmarkEnd w:id="23"/>
    <w:bookmarkStart w:name="z30" w:id="24"/>
    <w:p>
      <w:pPr>
        <w:spacing w:after="0"/>
        <w:ind w:left="0"/>
        <w:jc w:val="both"/>
      </w:pPr>
      <w:r>
        <w:rPr>
          <w:rFonts w:ascii="Times New Roman"/>
          <w:b w:val="false"/>
          <w:i w:val="false"/>
          <w:color w:val="000000"/>
          <w:sz w:val="28"/>
        </w:rPr>
        <w:t>
      на границе санитарно-защитной зоны (далее – СЗЗ) и в зоне влияния объекта, на рабочих местах, на территории (производственной площадке), с целью оценки влияния производства на человека и его здоровье;</w:t>
      </w:r>
    </w:p>
    <w:bookmarkEnd w:id="24"/>
    <w:bookmarkStart w:name="z31" w:id="25"/>
    <w:p>
      <w:pPr>
        <w:spacing w:after="0"/>
        <w:ind w:left="0"/>
        <w:jc w:val="both"/>
      </w:pPr>
      <w:r>
        <w:rPr>
          <w:rFonts w:ascii="Times New Roman"/>
          <w:b w:val="false"/>
          <w:i w:val="false"/>
          <w:color w:val="000000"/>
          <w:sz w:val="28"/>
        </w:rPr>
        <w:t>
      сырья, полуфабрикатов, упаковочных материалов, изделий, контактирующих с пищевой продукцией и водой, контроль безопасности питьевой воды из источника водоснабжения перед поступлением в распределительную сеть, из распределительной сети, из резервуаров, готовой продукции и соблюдением гигиенических требований в ходе технологического процесса их производства, хранения, транспортировки, реализации, сбора, утилизации, уничтожения, а также за средствами измерения, обеспечивающими необходимые достоверность и полноту контроля.</w:t>
      </w:r>
    </w:p>
    <w:bookmarkEnd w:id="25"/>
    <w:bookmarkStart w:name="z32" w:id="26"/>
    <w:p>
      <w:pPr>
        <w:spacing w:after="0"/>
        <w:ind w:left="0"/>
        <w:jc w:val="both"/>
      </w:pPr>
      <w:r>
        <w:rPr>
          <w:rFonts w:ascii="Times New Roman"/>
          <w:b w:val="false"/>
          <w:i w:val="false"/>
          <w:color w:val="000000"/>
          <w:sz w:val="28"/>
        </w:rPr>
        <w:t>
      8. Программа производственного контроля разрабатывается с учетом имеющихся на объекте вредностей, опасностей (факторов риска).</w:t>
      </w:r>
    </w:p>
    <w:bookmarkEnd w:id="26"/>
    <w:bookmarkStart w:name="z33" w:id="27"/>
    <w:p>
      <w:pPr>
        <w:spacing w:after="0"/>
        <w:ind w:left="0"/>
        <w:jc w:val="both"/>
      </w:pPr>
      <w:r>
        <w:rPr>
          <w:rFonts w:ascii="Times New Roman"/>
          <w:b w:val="false"/>
          <w:i w:val="false"/>
          <w:color w:val="000000"/>
          <w:sz w:val="28"/>
        </w:rPr>
        <w:t>
      На объектах производства пищевой продукции, внедривших систему анализа опасных факторов и критических контрольных точек (ХАССП), внедрение дополнительной программы производственного контроля не требуется.</w:t>
      </w:r>
    </w:p>
    <w:bookmarkEnd w:id="27"/>
    <w:bookmarkStart w:name="z34" w:id="28"/>
    <w:p>
      <w:pPr>
        <w:spacing w:after="0"/>
        <w:ind w:left="0"/>
        <w:jc w:val="both"/>
      </w:pPr>
      <w:r>
        <w:rPr>
          <w:rFonts w:ascii="Times New Roman"/>
          <w:b w:val="false"/>
          <w:i w:val="false"/>
          <w:color w:val="000000"/>
          <w:sz w:val="28"/>
        </w:rPr>
        <w:t xml:space="preserve">
      9. Разработка программы производственного контроля осуществляется лицами, указанными в </w:t>
      </w:r>
      <w:r>
        <w:rPr>
          <w:rFonts w:ascii="Times New Roman"/>
          <w:b w:val="false"/>
          <w:i w:val="false"/>
          <w:color w:val="000000"/>
          <w:sz w:val="28"/>
        </w:rPr>
        <w:t>пункте 6</w:t>
      </w:r>
      <w:r>
        <w:rPr>
          <w:rFonts w:ascii="Times New Roman"/>
          <w:b w:val="false"/>
          <w:i w:val="false"/>
          <w:color w:val="000000"/>
          <w:sz w:val="28"/>
        </w:rPr>
        <w:t xml:space="preserve"> статьи 51 Кодекса.</w:t>
      </w:r>
    </w:p>
    <w:bookmarkEnd w:id="28"/>
    <w:bookmarkStart w:name="z35" w:id="29"/>
    <w:p>
      <w:pPr>
        <w:spacing w:after="0"/>
        <w:ind w:left="0"/>
        <w:jc w:val="both"/>
      </w:pPr>
      <w:r>
        <w:rPr>
          <w:rFonts w:ascii="Times New Roman"/>
          <w:b w:val="false"/>
          <w:i w:val="false"/>
          <w:color w:val="000000"/>
          <w:sz w:val="28"/>
        </w:rPr>
        <w:t>
      Разработанная программа производственного контроля утверждается руководителем юридического лица, индивидуальным предпринимателем.</w:t>
      </w:r>
    </w:p>
    <w:bookmarkEnd w:id="29"/>
    <w:bookmarkStart w:name="z36" w:id="30"/>
    <w:p>
      <w:pPr>
        <w:spacing w:after="0"/>
        <w:ind w:left="0"/>
        <w:jc w:val="both"/>
      </w:pPr>
      <w:r>
        <w:rPr>
          <w:rFonts w:ascii="Times New Roman"/>
          <w:b w:val="false"/>
          <w:i w:val="false"/>
          <w:color w:val="000000"/>
          <w:sz w:val="28"/>
        </w:rPr>
        <w:t xml:space="preserve">
      10. Разработанная программа производственного контроля пересматривается в соответствии с требованиями </w:t>
      </w:r>
      <w:r>
        <w:rPr>
          <w:rFonts w:ascii="Times New Roman"/>
          <w:b w:val="false"/>
          <w:i w:val="false"/>
          <w:color w:val="000000"/>
          <w:sz w:val="28"/>
        </w:rPr>
        <w:t>пункта 7</w:t>
      </w:r>
      <w:r>
        <w:rPr>
          <w:rFonts w:ascii="Times New Roman"/>
          <w:b w:val="false"/>
          <w:i w:val="false"/>
          <w:color w:val="000000"/>
          <w:sz w:val="28"/>
        </w:rPr>
        <w:t xml:space="preserve"> статьи 51 Кодекса.</w:t>
      </w:r>
    </w:p>
    <w:bookmarkEnd w:id="30"/>
    <w:bookmarkStart w:name="z37" w:id="31"/>
    <w:p>
      <w:pPr>
        <w:spacing w:after="0"/>
        <w:ind w:left="0"/>
        <w:jc w:val="both"/>
      </w:pPr>
      <w:r>
        <w:rPr>
          <w:rFonts w:ascii="Times New Roman"/>
          <w:b w:val="false"/>
          <w:i w:val="false"/>
          <w:color w:val="000000"/>
          <w:sz w:val="28"/>
        </w:rPr>
        <w:t>
      Номенклатура, объем и периодичность лабораторных исследований и испытаний определяются с учетом санитарно-эпидемиологической характеристики производства, наличия вредных (опасных) производственных факторов, степени их влияния на здоровье человека и среду его обитания.</w:t>
      </w:r>
    </w:p>
    <w:bookmarkEnd w:id="31"/>
    <w:bookmarkStart w:name="z38" w:id="32"/>
    <w:p>
      <w:pPr>
        <w:spacing w:after="0"/>
        <w:ind w:left="0"/>
        <w:jc w:val="both"/>
      </w:pPr>
      <w:r>
        <w:rPr>
          <w:rFonts w:ascii="Times New Roman"/>
          <w:b w:val="false"/>
          <w:i w:val="false"/>
          <w:color w:val="000000"/>
          <w:sz w:val="28"/>
        </w:rPr>
        <w:t>
      11. Лабораторные исследования и испытания осуществляются индивидуальным предпринимателем, юридическим лицом на базе производственных лабораторий либо с привлечением лабораторий (испытательных центров), аккредитованными в соответствии с законодательством Республики Казахстан об аккредитации в области оценки соответствия.</w:t>
      </w:r>
    </w:p>
    <w:bookmarkEnd w:id="32"/>
    <w:bookmarkStart w:name="z39" w:id="33"/>
    <w:p>
      <w:pPr>
        <w:spacing w:after="0"/>
        <w:ind w:left="0"/>
        <w:jc w:val="both"/>
      </w:pPr>
      <w:r>
        <w:rPr>
          <w:rFonts w:ascii="Times New Roman"/>
          <w:b w:val="false"/>
          <w:i w:val="false"/>
          <w:color w:val="000000"/>
          <w:sz w:val="28"/>
        </w:rPr>
        <w:t>
      Отбор и доставка проб для проведения производственного контроля осуществляется специалистом лаборатории (испытательного центра) либо обученным персоналом объекта.</w:t>
      </w:r>
    </w:p>
    <w:bookmarkEnd w:id="33"/>
    <w:bookmarkStart w:name="z40" w:id="34"/>
    <w:p>
      <w:pPr>
        <w:spacing w:after="0"/>
        <w:ind w:left="0"/>
        <w:jc w:val="left"/>
      </w:pPr>
      <w:r>
        <w:rPr>
          <w:rFonts w:ascii="Times New Roman"/>
          <w:b/>
          <w:i w:val="false"/>
          <w:color w:val="000000"/>
        </w:rPr>
        <w:t xml:space="preserve"> Глава 3. Требования к программе производственного контроля</w:t>
      </w:r>
    </w:p>
    <w:bookmarkEnd w:id="34"/>
    <w:bookmarkStart w:name="z41" w:id="35"/>
    <w:p>
      <w:pPr>
        <w:spacing w:after="0"/>
        <w:ind w:left="0"/>
        <w:jc w:val="both"/>
      </w:pPr>
      <w:r>
        <w:rPr>
          <w:rFonts w:ascii="Times New Roman"/>
          <w:b w:val="false"/>
          <w:i w:val="false"/>
          <w:color w:val="000000"/>
          <w:sz w:val="28"/>
        </w:rPr>
        <w:t>
      12. Программа производственного контроля составляется в произвольной форме и включает следующее:</w:t>
      </w:r>
    </w:p>
    <w:bookmarkEnd w:id="35"/>
    <w:bookmarkStart w:name="z42" w:id="36"/>
    <w:p>
      <w:pPr>
        <w:spacing w:after="0"/>
        <w:ind w:left="0"/>
        <w:jc w:val="both"/>
      </w:pPr>
      <w:r>
        <w:rPr>
          <w:rFonts w:ascii="Times New Roman"/>
          <w:b w:val="false"/>
          <w:i w:val="false"/>
          <w:color w:val="000000"/>
          <w:sz w:val="28"/>
        </w:rPr>
        <w:t>
      1) определение перечней:</w:t>
      </w:r>
    </w:p>
    <w:bookmarkEnd w:id="36"/>
    <w:bookmarkStart w:name="z43" w:id="37"/>
    <w:p>
      <w:pPr>
        <w:spacing w:after="0"/>
        <w:ind w:left="0"/>
        <w:jc w:val="both"/>
      </w:pPr>
      <w:r>
        <w:rPr>
          <w:rFonts w:ascii="Times New Roman"/>
          <w:b w:val="false"/>
          <w:i w:val="false"/>
          <w:color w:val="000000"/>
          <w:sz w:val="28"/>
        </w:rPr>
        <w:t xml:space="preserve">
      документов нормирования и нормативных технических документов (государственные стандарты, методики и методы контроля факторов среды обитания) в соответствии с осуществляемой деятельностью. Данный перечень актуализируется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техническом регулировании";</w:t>
      </w:r>
    </w:p>
    <w:bookmarkEnd w:id="37"/>
    <w:bookmarkStart w:name="z44" w:id="38"/>
    <w:p>
      <w:pPr>
        <w:spacing w:after="0"/>
        <w:ind w:left="0"/>
        <w:jc w:val="both"/>
      </w:pPr>
      <w:r>
        <w:rPr>
          <w:rFonts w:ascii="Times New Roman"/>
          <w:b w:val="false"/>
          <w:i w:val="false"/>
          <w:color w:val="000000"/>
          <w:sz w:val="28"/>
        </w:rPr>
        <w:t>
      должностных лиц (работников), на которых возложены функции по контролю за проведением производственного контроля на предприятии (объекте), утверждаемый индивидуальными предпринимателями и юридическими лицами;</w:t>
      </w:r>
    </w:p>
    <w:bookmarkEnd w:id="38"/>
    <w:bookmarkStart w:name="z45" w:id="39"/>
    <w:p>
      <w:pPr>
        <w:spacing w:after="0"/>
        <w:ind w:left="0"/>
        <w:jc w:val="both"/>
      </w:pPr>
      <w:r>
        <w:rPr>
          <w:rFonts w:ascii="Times New Roman"/>
          <w:b w:val="false"/>
          <w:i w:val="false"/>
          <w:color w:val="000000"/>
          <w:sz w:val="28"/>
        </w:rPr>
        <w:t>
      должностей работников, подлежащих медицинским осмотрам, гигиенической подготовке и аттестации;</w:t>
      </w:r>
    </w:p>
    <w:bookmarkEnd w:id="39"/>
    <w:bookmarkStart w:name="z46" w:id="40"/>
    <w:p>
      <w:pPr>
        <w:spacing w:after="0"/>
        <w:ind w:left="0"/>
        <w:jc w:val="both"/>
      </w:pPr>
      <w:r>
        <w:rPr>
          <w:rFonts w:ascii="Times New Roman"/>
          <w:b w:val="false"/>
          <w:i w:val="false"/>
          <w:color w:val="000000"/>
          <w:sz w:val="28"/>
        </w:rPr>
        <w:t xml:space="preserve">
      осуществляемых индивидуальным предпринимателем и (или) юридическим лицом работ и услуг, выпускаемой продукции, а также видов деятельности, представляющих потенциальную опасность для человека и подлежащих производственному контролю, в том числе перечень видов деятельности, на которые предусмотрены наличие разрешительных документов или талон о приеме уведомления о начале деятельности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40"/>
    <w:bookmarkStart w:name="z47" w:id="41"/>
    <w:p>
      <w:pPr>
        <w:spacing w:after="0"/>
        <w:ind w:left="0"/>
        <w:jc w:val="both"/>
      </w:pPr>
      <w:r>
        <w:rPr>
          <w:rFonts w:ascii="Times New Roman"/>
          <w:b w:val="false"/>
          <w:i w:val="false"/>
          <w:color w:val="000000"/>
          <w:sz w:val="28"/>
        </w:rPr>
        <w:t>
      форм учета и отчетности, установленной документами нормирования, необходимых для осуществления производственного контроля;</w:t>
      </w:r>
    </w:p>
    <w:bookmarkEnd w:id="41"/>
    <w:bookmarkStart w:name="z48" w:id="42"/>
    <w:p>
      <w:pPr>
        <w:spacing w:after="0"/>
        <w:ind w:left="0"/>
        <w:jc w:val="both"/>
      </w:pPr>
      <w:r>
        <w:rPr>
          <w:rFonts w:ascii="Times New Roman"/>
          <w:b w:val="false"/>
          <w:i w:val="false"/>
          <w:color w:val="000000"/>
          <w:sz w:val="28"/>
        </w:rPr>
        <w:t>
      перечень химических веществ, биологических, физических и иных опасных факторов, объектов производственного контроля, представляющих потенциальную опасность для человека и среды его обитания;</w:t>
      </w:r>
    </w:p>
    <w:bookmarkEnd w:id="42"/>
    <w:bookmarkStart w:name="z49" w:id="43"/>
    <w:p>
      <w:pPr>
        <w:spacing w:after="0"/>
        <w:ind w:left="0"/>
        <w:jc w:val="both"/>
      </w:pPr>
      <w:r>
        <w:rPr>
          <w:rFonts w:ascii="Times New Roman"/>
          <w:b w:val="false"/>
          <w:i w:val="false"/>
          <w:color w:val="000000"/>
          <w:sz w:val="28"/>
        </w:rPr>
        <w:t>
      контрольных точек (критические точки контроля), в отношении которых необходима организация лабораторных исследований и замеров, с указанием контрольных точек, в которых осуществляется отбор проб (замеры) для проведения лабораторных исследований, и периодичности отбора проб (проведения лабораторных исследований и испытаний).</w:t>
      </w:r>
    </w:p>
    <w:bookmarkEnd w:id="43"/>
    <w:bookmarkStart w:name="z50" w:id="44"/>
    <w:p>
      <w:pPr>
        <w:spacing w:after="0"/>
        <w:ind w:left="0"/>
        <w:jc w:val="both"/>
      </w:pPr>
      <w:r>
        <w:rPr>
          <w:rFonts w:ascii="Times New Roman"/>
          <w:b w:val="false"/>
          <w:i w:val="false"/>
          <w:color w:val="000000"/>
          <w:sz w:val="28"/>
        </w:rPr>
        <w:t xml:space="preserve">
      Перечень химических веществ, биологических, физических и иных опасных факторов, выбор контрольных точек, в которых осуществляются отбор проб, объем и периодичность инструментальных и (или) лабораторных исследований, санитарной обработки, дезинфекционных, дезинсекционных и дератизационных мероприятий определяются ответственными лицами (технолог, инженер и другие ответственные лица), с учетом характеристики объекта, наличия вредных (опасных) производственных факторов (для объектов промышленности), степени их влияния на здоровье человека и среду его обитания, наличия потенциальных опасностей на стадиях производства, оборота, упаковки, маркировки, утилизации и уничтожения, в соответствии с объемами, критериями и периодичностью лабораторно-инструментальных замеров согласно </w:t>
      </w:r>
      <w:r>
        <w:rPr>
          <w:rFonts w:ascii="Times New Roman"/>
          <w:b w:val="false"/>
          <w:i w:val="false"/>
          <w:color w:val="000000"/>
          <w:sz w:val="28"/>
        </w:rPr>
        <w:t>приложения 1</w:t>
      </w:r>
      <w:r>
        <w:rPr>
          <w:rFonts w:ascii="Times New Roman"/>
          <w:b w:val="false"/>
          <w:i w:val="false"/>
          <w:color w:val="000000"/>
          <w:sz w:val="28"/>
        </w:rPr>
        <w:t xml:space="preserve"> к настоящим Санитарным правилам и документами нормирования;</w:t>
      </w:r>
    </w:p>
    <w:bookmarkEnd w:id="44"/>
    <w:bookmarkStart w:name="z51" w:id="45"/>
    <w:p>
      <w:pPr>
        <w:spacing w:after="0"/>
        <w:ind w:left="0"/>
        <w:jc w:val="both"/>
      </w:pPr>
      <w:r>
        <w:rPr>
          <w:rFonts w:ascii="Times New Roman"/>
          <w:b w:val="false"/>
          <w:i w:val="false"/>
          <w:color w:val="000000"/>
          <w:sz w:val="28"/>
        </w:rPr>
        <w:t xml:space="preserve">
      2) схемы оповещения населения, местных исполнительных органов, территориальных подразделений государственного органа в сфере санитарно-эпидемиологического благополучия населения об аварийных ситуациях, остановках производства, о нарушениях технологических процессов, случаях возникновения связанных с деятельностью объекта массовых (3 и более случаев) инфекционных и паразитарных, профессиональных заболеваний и отравлений, создающих угрозу санитарно-эпидемиологическому благополучию населения в соответствии с положениями </w:t>
      </w:r>
      <w:r>
        <w:rPr>
          <w:rFonts w:ascii="Times New Roman"/>
          <w:b w:val="false"/>
          <w:i w:val="false"/>
          <w:color w:val="000000"/>
          <w:sz w:val="28"/>
        </w:rPr>
        <w:t>главой 5</w:t>
      </w:r>
      <w:r>
        <w:rPr>
          <w:rFonts w:ascii="Times New Roman"/>
          <w:b w:val="false"/>
          <w:i w:val="false"/>
          <w:color w:val="000000"/>
          <w:sz w:val="28"/>
        </w:rPr>
        <w:t xml:space="preserve"> настоящих Санитарных правил.</w:t>
      </w:r>
    </w:p>
    <w:bookmarkEnd w:id="45"/>
    <w:bookmarkStart w:name="z52" w:id="46"/>
    <w:p>
      <w:pPr>
        <w:spacing w:after="0"/>
        <w:ind w:left="0"/>
        <w:jc w:val="both"/>
      </w:pPr>
      <w:r>
        <w:rPr>
          <w:rFonts w:ascii="Times New Roman"/>
          <w:b w:val="false"/>
          <w:i w:val="false"/>
          <w:color w:val="000000"/>
          <w:sz w:val="28"/>
        </w:rPr>
        <w:t>
      13. Индивидуальные предприниматели и юридические лица, помимо указанных в настоящих Санитарных правилах, вправе включать в программу производственного контроля дополнительный комплекс мероприятий, в том числе объемы, критерии и периодичность лабораторно-инструментальных исследований, направленных на обеспечение безопасности и (или) безвредности для человека и среды обитания.</w:t>
      </w:r>
    </w:p>
    <w:bookmarkEnd w:id="46"/>
    <w:bookmarkStart w:name="z53" w:id="47"/>
    <w:p>
      <w:pPr>
        <w:spacing w:after="0"/>
        <w:ind w:left="0"/>
        <w:jc w:val="left"/>
      </w:pPr>
      <w:r>
        <w:rPr>
          <w:rFonts w:ascii="Times New Roman"/>
          <w:b/>
          <w:i w:val="false"/>
          <w:color w:val="000000"/>
        </w:rPr>
        <w:t xml:space="preserve"> Глава 4. Особенности производственного контроля при осуществлении отдельных видов деятельности</w:t>
      </w:r>
    </w:p>
    <w:bookmarkEnd w:id="47"/>
    <w:bookmarkStart w:name="z54" w:id="48"/>
    <w:p>
      <w:pPr>
        <w:spacing w:after="0"/>
        <w:ind w:left="0"/>
        <w:jc w:val="both"/>
      </w:pPr>
      <w:r>
        <w:rPr>
          <w:rFonts w:ascii="Times New Roman"/>
          <w:b w:val="false"/>
          <w:i w:val="false"/>
          <w:color w:val="000000"/>
          <w:sz w:val="28"/>
        </w:rPr>
        <w:t>
      14. Производственный контроль осуществляется с применением лабораторно-инструментальных исследований и испытаний на следующих категориях объектов:</w:t>
      </w:r>
    </w:p>
    <w:bookmarkEnd w:id="48"/>
    <w:bookmarkStart w:name="z55" w:id="49"/>
    <w:p>
      <w:pPr>
        <w:spacing w:after="0"/>
        <w:ind w:left="0"/>
        <w:jc w:val="both"/>
      </w:pPr>
      <w:r>
        <w:rPr>
          <w:rFonts w:ascii="Times New Roman"/>
          <w:b w:val="false"/>
          <w:i w:val="false"/>
          <w:color w:val="000000"/>
          <w:sz w:val="28"/>
        </w:rPr>
        <w:t>
      1) объекты промышленной и радиационной гигиены (производственные и (или) радиационные объекты): рабочие места, производственные помещения и площадки (территория), граница СЗЗ, зоны наблюдения, зоны санитарной охраны, сырье для изготовления продукции, новые виды продукции производственно-технического назначения, новые технологические процессы, транспорт, технологическое оборудование, отходы производства и потребления (сбор, использование, обезвреживание, транспортировка, хранение, переработка и захоронение отходов), полимерные, синтетические иные материалы, предназначенные для применения в строительстве, на транспорте, продукция, изделия, являющиеся источником ионизирующего излучения, в том числе генерирующего, а также изделия и товары, содержащие радиоактивные вещества, строительное сырье и материалы, в которых гигиеническими нормативами регламентируется содержание радиоактивных веществ.</w:t>
      </w:r>
    </w:p>
    <w:bookmarkEnd w:id="49"/>
    <w:bookmarkStart w:name="z56" w:id="50"/>
    <w:p>
      <w:pPr>
        <w:spacing w:after="0"/>
        <w:ind w:left="0"/>
        <w:jc w:val="both"/>
      </w:pPr>
      <w:r>
        <w:rPr>
          <w:rFonts w:ascii="Times New Roman"/>
          <w:b w:val="false"/>
          <w:i w:val="false"/>
          <w:color w:val="000000"/>
          <w:sz w:val="28"/>
        </w:rPr>
        <w:t xml:space="preserve">
      Производственный контроль (самоконтроль) включает лабораторные исследования и испытания опасных (вредных) факторов производственной среды (физические факторы: температура, влажность, скорость движения воздуха, тепловое излучение; неионизирующие электромагнитные поля (далее – ЭМП) и излучения – электростатическое поле; постоянное магнитное поле (в том числе гипогеомагнитное); электрические и магнитные поля промышленной частоты (50 Гц); широкополосные ЭМП, создаваемые персональными компьютерами; электромагнитные излучения радиочастотного диапазона; широкополосные электромагнитные импульсы; электромагнитные излучения оптического диапазона (в том числе лазерное и ультрафиолетовое); ионизирующие излучения; производственный шум, ультразвук, инфразвук; вибрация (локальная, общая); аэрозоли (пыли) преимущественно фиброгенного действия; естественное освещение (отсутствие или недостаточность), искусственное освещение (недостаточная освещенность, пульсация освещенности, избыточная яркость, высокая неравномерность распределения яркости, прямая и отраженная слепящая блесткость); электрически заряженные частицы воздуха (аэроионы); аэрозоли преимущественно фиброгенного действия; химические факторы: смеси, получаемые химическим синтезом (или) для контроля которых используют методы химического анализа, вредные вещества с остронаправленным механизмом действия, вредные вещества 1 – 4 классов опасности; биологический фактор) в соответствии с требованиями настоящих Санитарных правил, </w:t>
      </w:r>
      <w:r>
        <w:rPr>
          <w:rFonts w:ascii="Times New Roman"/>
          <w:b w:val="false"/>
          <w:i w:val="false"/>
          <w:color w:val="000000"/>
          <w:sz w:val="28"/>
        </w:rPr>
        <w:t>приказа</w:t>
      </w:r>
      <w:r>
        <w:rPr>
          <w:rFonts w:ascii="Times New Roman"/>
          <w:b w:val="false"/>
          <w:i w:val="false"/>
          <w:color w:val="000000"/>
          <w:sz w:val="28"/>
        </w:rPr>
        <w:t xml:space="preserve"> Министра здравоохранения Республики Казахстан от 3 августа 2021 года № ҚР ДСМ-72 "Об утверждении Санитарных правил "Санитарно-эпидемиологические требования к зданиям и сооружениям производственного назначения" (зарегистрирован в Реестре государственной регистрации нормативных правовых актов под № 23852); </w:t>
      </w:r>
      <w:r>
        <w:rPr>
          <w:rFonts w:ascii="Times New Roman"/>
          <w:b w:val="false"/>
          <w:i w:val="false"/>
          <w:color w:val="000000"/>
          <w:sz w:val="28"/>
        </w:rPr>
        <w:t>приказа</w:t>
      </w:r>
      <w:r>
        <w:rPr>
          <w:rFonts w:ascii="Times New Roman"/>
          <w:b w:val="false"/>
          <w:i w:val="false"/>
          <w:color w:val="000000"/>
          <w:sz w:val="28"/>
        </w:rPr>
        <w:t xml:space="preserve"> Министра здравоохранения Республики Казахстан от 11 февраля 2022 года № ҚР ДСМ-13 "Об утверждении Санитарных правил "Санитарно-эпидемиологические требования к объектам промышленности" (зарегистрирован в Реестре государственной регистрации нормативных правовых актов под № 26806); </w:t>
      </w:r>
      <w:r>
        <w:rPr>
          <w:rFonts w:ascii="Times New Roman"/>
          <w:b w:val="false"/>
          <w:i w:val="false"/>
          <w:color w:val="000000"/>
          <w:sz w:val="28"/>
        </w:rPr>
        <w:t>приказа</w:t>
      </w:r>
      <w:r>
        <w:rPr>
          <w:rFonts w:ascii="Times New Roman"/>
          <w:b w:val="false"/>
          <w:i w:val="false"/>
          <w:color w:val="000000"/>
          <w:sz w:val="28"/>
        </w:rPr>
        <w:t xml:space="preserve"> Министра здравоохранения Республики Казахстан от 15 декабря 2020 года № ҚР ДСМ-275/2020 "Об утверждении Санитарных правил "Санитарно-эпидемиологические требования к обеспечению радиационной безопасности" (зарегистрирован в Реестре государственной регистрации нормативных правовых актов под № 21822); </w:t>
      </w:r>
      <w:r>
        <w:rPr>
          <w:rFonts w:ascii="Times New Roman"/>
          <w:b w:val="false"/>
          <w:i w:val="false"/>
          <w:color w:val="000000"/>
          <w:sz w:val="28"/>
        </w:rPr>
        <w:t>приказа</w:t>
      </w:r>
      <w:r>
        <w:rPr>
          <w:rFonts w:ascii="Times New Roman"/>
          <w:b w:val="false"/>
          <w:i w:val="false"/>
          <w:color w:val="000000"/>
          <w:sz w:val="28"/>
        </w:rPr>
        <w:t xml:space="preserve"> Министра здравоохранения Республики Казахстан от 25 августа 2022 года № ҚР ДСМ-90 "Об утверждении Санитарных правил "Санитарно-эпидемиологические требования к радиационно-опасным объектам" (зарегистрирован в Реестре государственной регистрации нормативных правовых актов под № 29292). При осуществлении деятельности, связанной с образованием отходов производства и потребления, предусматриваются контроль, включая лабораторный, за сбором, использованием, обезвреживанием, транспортировкой, хранением, переработкой и захоронением отходов производства и потребления с оценкой уровня загрязнения окружающей среды.</w:t>
      </w:r>
    </w:p>
    <w:bookmarkEnd w:id="50"/>
    <w:bookmarkStart w:name="z57" w:id="51"/>
    <w:p>
      <w:pPr>
        <w:spacing w:after="0"/>
        <w:ind w:left="0"/>
        <w:jc w:val="both"/>
      </w:pPr>
      <w:r>
        <w:rPr>
          <w:rFonts w:ascii="Times New Roman"/>
          <w:b w:val="false"/>
          <w:i w:val="false"/>
          <w:color w:val="000000"/>
          <w:sz w:val="28"/>
        </w:rPr>
        <w:t>
      2) объекты производства и оборота пищевой продукции: лабораторный контроль устанавливается предприятием-изготовителем в соответствии с отраслевыми инструкциями и другими нормативными документами с учетом определенных предприятием-изготовителем критических контрольных точек: на технологических этапах производства. В зависимости от вида производимой продукции контролируются качество и безопасность сырья, полуфабрикатов, вспомогательных материалов, готовой продукции, воды на показатели радиационной, химической, микробиологической, токсикологической, паразитологической безопасности; санитарно-эпидемиологическое состояние технологических процессов и качество дезинфекции, дезинсекции, дератизации производственных помещений, оборудования и инвентаря; соблюдение санитарно-гигиенических режимов производства и условий труда работающих.</w:t>
      </w:r>
    </w:p>
    <w:bookmarkEnd w:id="51"/>
    <w:bookmarkStart w:name="z58" w:id="52"/>
    <w:p>
      <w:pPr>
        <w:spacing w:after="0"/>
        <w:ind w:left="0"/>
        <w:jc w:val="both"/>
      </w:pPr>
      <w:r>
        <w:rPr>
          <w:rFonts w:ascii="Times New Roman"/>
          <w:b w:val="false"/>
          <w:i w:val="false"/>
          <w:color w:val="000000"/>
          <w:sz w:val="28"/>
        </w:rPr>
        <w:t>
      На объектах торговли осуществляется контроль за условиями хранения продукции и кратности поверки контрольно-измерительных приборов;</w:t>
      </w:r>
    </w:p>
    <w:bookmarkEnd w:id="52"/>
    <w:bookmarkStart w:name="z59" w:id="53"/>
    <w:p>
      <w:pPr>
        <w:spacing w:after="0"/>
        <w:ind w:left="0"/>
        <w:jc w:val="both"/>
      </w:pPr>
      <w:r>
        <w:rPr>
          <w:rFonts w:ascii="Times New Roman"/>
          <w:b w:val="false"/>
          <w:i w:val="false"/>
          <w:color w:val="000000"/>
          <w:sz w:val="28"/>
        </w:rPr>
        <w:t>
      3) объекты коммунальной гигиены:</w:t>
      </w:r>
    </w:p>
    <w:bookmarkEnd w:id="53"/>
    <w:bookmarkStart w:name="z60" w:id="54"/>
    <w:p>
      <w:pPr>
        <w:spacing w:after="0"/>
        <w:ind w:left="0"/>
        <w:jc w:val="both"/>
      </w:pPr>
      <w:r>
        <w:rPr>
          <w:rFonts w:ascii="Times New Roman"/>
          <w:b w:val="false"/>
          <w:i w:val="false"/>
          <w:color w:val="000000"/>
          <w:sz w:val="28"/>
        </w:rPr>
        <w:t xml:space="preserve">
      объекты водоснабжения, в том числе эксплуатация централизованных, нецентрализованных, домовых распределительных, автономных систем питьевого водоснабжения населения, системы питьевого водоснабжения на транспортных средствах) с распределительной сетью; поверхностные и подземные источники, используемые в целях питьевого и хозяйственно-бытового водоснабжения и рекреационных целей, материалы, оборудование, вещества, устройства, применяемые в сфере хозяйственно-питьевого водоснабжения. Лабораторный контроль осуществляется за соответствием питьевой воды, а также за соответствием водного объекта требованиям </w:t>
      </w:r>
      <w:r>
        <w:rPr>
          <w:rFonts w:ascii="Times New Roman"/>
          <w:b w:val="false"/>
          <w:i w:val="false"/>
          <w:color w:val="000000"/>
          <w:sz w:val="28"/>
        </w:rPr>
        <w:t>приказа</w:t>
      </w:r>
      <w:r>
        <w:rPr>
          <w:rFonts w:ascii="Times New Roman"/>
          <w:b w:val="false"/>
          <w:i w:val="false"/>
          <w:color w:val="000000"/>
          <w:sz w:val="28"/>
        </w:rPr>
        <w:t xml:space="preserve"> Министра здравоохранения Республики Казахстан от 20 февраля 2023 года № 26 "Об утверждении Санитарных правил "Санитарно-эпидемиологические требования к водоисточникам, местам водозабора для хозяйственно-питьевых целей, хозяйственно-питьевому водоснабжению и местам культурно-бытового водопользования и безопасности водных объектов" (зарегистрирован в Реестре государственной регистрации нормативных правовых актов под № 31934). При осуществлении деятельности, связанной с выпуском всех видов производственных, хозяйственно-бытовых и поверхностных сточных вод с территорий населенных мест, производственных и иных объектов, предусматривают лабораторный контроль за эффективностью удаления веществ по ингредиентам на очистных сооружениях, составом сбрасываемых сточных вод;</w:t>
      </w:r>
    </w:p>
    <w:bookmarkEnd w:id="54"/>
    <w:bookmarkStart w:name="z61" w:id="55"/>
    <w:p>
      <w:pPr>
        <w:spacing w:after="0"/>
        <w:ind w:left="0"/>
        <w:jc w:val="both"/>
      </w:pPr>
      <w:r>
        <w:rPr>
          <w:rFonts w:ascii="Times New Roman"/>
          <w:b w:val="false"/>
          <w:i w:val="false"/>
          <w:color w:val="000000"/>
          <w:sz w:val="28"/>
        </w:rPr>
        <w:t xml:space="preserve">
      очистные сооружения хозяйственно-бытовой канализации, площадки и полигоны для сбора и хранения твердых бытовых отходов (далее – ТБО): лабораторный контроль осуществляется за качеством сточных вод, почвы, материалами и оборудованием, применяемыми при очистке сточных вод, атмосферным воздухом. При осуществлении деятельности, связанной с выпуском всех видов производственных, хозяйственно-бытовых и поверхностных сточных вод с территорий населенных мест, производственных и иных объектов, предусматривают лабораторный контроль за эффективностью удаления веществ по ингредиентам на очистных сооружениях, составом сбрасываемых сточных вод в соответствии с требованиями </w:t>
      </w:r>
      <w:r>
        <w:rPr>
          <w:rFonts w:ascii="Times New Roman"/>
          <w:b w:val="false"/>
          <w:i w:val="false"/>
          <w:color w:val="000000"/>
          <w:sz w:val="28"/>
        </w:rPr>
        <w:t>приказа</w:t>
      </w:r>
      <w:r>
        <w:rPr>
          <w:rFonts w:ascii="Times New Roman"/>
          <w:b w:val="false"/>
          <w:i w:val="false"/>
          <w:color w:val="000000"/>
          <w:sz w:val="28"/>
        </w:rPr>
        <w:t xml:space="preserve"> исполняющего обязанности Министра здравоохранения Республики Казахстан от 25 декабря 2020 года № ҚР ДСМ-331/2020 "Об утверждении Санитарных правил "Санитарно-эпидемиологические требования к сбору, использованию, применению, обезвреживанию, транспортировке, хранению и захоронению отходов производства и потребления" (зарегистрирован в Реестре государственной регистрации нормативных правовых актов под № 21934);</w:t>
      </w:r>
    </w:p>
    <w:bookmarkEnd w:id="55"/>
    <w:bookmarkStart w:name="z62" w:id="56"/>
    <w:p>
      <w:pPr>
        <w:spacing w:after="0"/>
        <w:ind w:left="0"/>
        <w:jc w:val="both"/>
      </w:pPr>
      <w:r>
        <w:rPr>
          <w:rFonts w:ascii="Times New Roman"/>
          <w:b w:val="false"/>
          <w:i w:val="false"/>
          <w:color w:val="000000"/>
          <w:sz w:val="28"/>
        </w:rPr>
        <w:t xml:space="preserve">
      рекреационные зоны, общественные здания и сооружения: лабораторный контроль осуществляется за соответствием водоснабжения, водоотведения, микроклимата помещений, системы вентиляции (кондиционирования), эффективностью дезинсекционных и (или) дератизационных мероприятий требованиям </w:t>
      </w:r>
      <w:r>
        <w:rPr>
          <w:rFonts w:ascii="Times New Roman"/>
          <w:b w:val="false"/>
          <w:i w:val="false"/>
          <w:color w:val="000000"/>
          <w:sz w:val="28"/>
        </w:rPr>
        <w:t>приказа</w:t>
      </w:r>
      <w:r>
        <w:rPr>
          <w:rFonts w:ascii="Times New Roman"/>
          <w:b w:val="false"/>
          <w:i w:val="false"/>
          <w:color w:val="000000"/>
          <w:sz w:val="28"/>
        </w:rPr>
        <w:t xml:space="preserve"> Министра здравоохранения Республики Казахстан от 16 июня 2022 года № ҚР ДСМ-52 "Об утверждении Санитарных правил "Санитарно-эпидемиологические требования к административным и жилым зданиям" (зарегистрирован в Реестре государственной регистрации нормативных правовых актов под № 28525) (далее – Приказ № ҚР ДСМ-52); </w:t>
      </w:r>
      <w:r>
        <w:rPr>
          <w:rFonts w:ascii="Times New Roman"/>
          <w:b w:val="false"/>
          <w:i w:val="false"/>
          <w:color w:val="000000"/>
          <w:sz w:val="28"/>
        </w:rPr>
        <w:t>приказа</w:t>
      </w:r>
      <w:r>
        <w:rPr>
          <w:rFonts w:ascii="Times New Roman"/>
          <w:b w:val="false"/>
          <w:i w:val="false"/>
          <w:color w:val="000000"/>
          <w:sz w:val="28"/>
        </w:rPr>
        <w:t xml:space="preserve"> Министра здравоохранения Республики Казахстан от 1 сентября 2021 года № ҚР ДСМ-95 "Об утверждении Санитарных правил "Санитарно-эпидемиологические требования к дезинфекции систем вентиляции и кондиционирования воздуха" (зарегистрирован в Реестре государственной регистрации нормативных правовых актов под № 24230) (далее – Приказ № ҚР ДСМ-95);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29 июля 2022 года № ҚР ДСМ-68 "Об утверждении Санитарных правил "Санитарно-эпидемиологические требования к организации и проведению дезинфекции, дезинсекции и дератизации" (зарегистрирован в Реестре государственной регистрации нормативных правовых актов под № 28977) (далее – Приказ № ҚР ДСМ-68);</w:t>
      </w:r>
    </w:p>
    <w:bookmarkEnd w:id="56"/>
    <w:bookmarkStart w:name="z63" w:id="57"/>
    <w:p>
      <w:pPr>
        <w:spacing w:after="0"/>
        <w:ind w:left="0"/>
        <w:jc w:val="both"/>
      </w:pPr>
      <w:r>
        <w:rPr>
          <w:rFonts w:ascii="Times New Roman"/>
          <w:b w:val="false"/>
          <w:i w:val="false"/>
          <w:color w:val="000000"/>
          <w:sz w:val="28"/>
        </w:rPr>
        <w:t xml:space="preserve">
      объекты бытового обслуживания населения (бассейны, аквапарки, общественные бани и сауны с бассейнами, салоны красоты): с целью профилактики инфекционных и паразитарных заболеваний предусматривают контроль за соблюдением санитарно-гигиенических и дезинфекционных режимов, санитарно-противоэпидемических и санитарно-профилактических мероприятий, предусмотренных требованиями </w:t>
      </w:r>
      <w:r>
        <w:rPr>
          <w:rFonts w:ascii="Times New Roman"/>
          <w:b w:val="false"/>
          <w:i w:val="false"/>
          <w:color w:val="000000"/>
          <w:sz w:val="28"/>
        </w:rPr>
        <w:t>приказа</w:t>
      </w:r>
      <w:r>
        <w:rPr>
          <w:rFonts w:ascii="Times New Roman"/>
          <w:b w:val="false"/>
          <w:i w:val="false"/>
          <w:color w:val="000000"/>
          <w:sz w:val="28"/>
        </w:rPr>
        <w:t xml:space="preserve"> Министра здравоохранения Республики Казахстан от 26 июля 2022 года № ҚР ДСМ-67 "Об утверждении Санитарных правил "Санитарно-эпидемиологические требования к объектам коммунального назначения" (зарегистрирован в Реестре государственной регистрации нормативных правовых актов под № 28925) (далее – Приказ № ҚР ДСМ-67); </w:t>
      </w:r>
      <w:r>
        <w:rPr>
          <w:rFonts w:ascii="Times New Roman"/>
          <w:b w:val="false"/>
          <w:i w:val="false"/>
          <w:color w:val="000000"/>
          <w:sz w:val="28"/>
        </w:rPr>
        <w:t>Приказа</w:t>
      </w:r>
      <w:r>
        <w:rPr>
          <w:rFonts w:ascii="Times New Roman"/>
          <w:b w:val="false"/>
          <w:i w:val="false"/>
          <w:color w:val="000000"/>
          <w:sz w:val="28"/>
        </w:rPr>
        <w:t xml:space="preserve"> № ҚР ДСМ-95; </w:t>
      </w:r>
      <w:r>
        <w:rPr>
          <w:rFonts w:ascii="Times New Roman"/>
          <w:b w:val="false"/>
          <w:i w:val="false"/>
          <w:color w:val="000000"/>
          <w:sz w:val="28"/>
        </w:rPr>
        <w:t>Приказа</w:t>
      </w:r>
      <w:r>
        <w:rPr>
          <w:rFonts w:ascii="Times New Roman"/>
          <w:b w:val="false"/>
          <w:i w:val="false"/>
          <w:color w:val="000000"/>
          <w:sz w:val="28"/>
        </w:rPr>
        <w:t xml:space="preserve"> № ҚР ДСМ-68;</w:t>
      </w:r>
    </w:p>
    <w:bookmarkEnd w:id="57"/>
    <w:bookmarkStart w:name="z64" w:id="58"/>
    <w:p>
      <w:pPr>
        <w:spacing w:after="0"/>
        <w:ind w:left="0"/>
        <w:jc w:val="both"/>
      </w:pPr>
      <w:r>
        <w:rPr>
          <w:rFonts w:ascii="Times New Roman"/>
          <w:b w:val="false"/>
          <w:i w:val="false"/>
          <w:color w:val="000000"/>
          <w:sz w:val="28"/>
        </w:rPr>
        <w:t xml:space="preserve">
      4) организации, оказывающие амбулаторно-поликлиническую помощь, организации, оказывающие стационарную помощь, организации скорой медицинской помощи и медицинской авиации, организации медицины катастроф, организации восстановительного лечения и медицинской реабилитации, организации, оказывающие паллиативную помощь и сестринский уход, организации, осуществляющие деятельность в сфере службы крови, организации, осуществляющие деятельность в сфере судебной медицины и патологоанатомической диагностики, организации, осуществляющие фармацевтическую деятельность: с целью профилактики инфекционных заболеваний, в том числе внутрибольничных, следует предусматривать контроль за соблюдением санитарно-гигиенических, дезинфекционных и стерилизационных режимов, санитарно-противоэпидемических и санитарно-профилактических мероприятий, предусмотренных требованиями </w:t>
      </w:r>
      <w:r>
        <w:rPr>
          <w:rFonts w:ascii="Times New Roman"/>
          <w:b w:val="false"/>
          <w:i w:val="false"/>
          <w:color w:val="000000"/>
          <w:sz w:val="28"/>
        </w:rPr>
        <w:t>приказа</w:t>
      </w:r>
      <w:r>
        <w:rPr>
          <w:rFonts w:ascii="Times New Roman"/>
          <w:b w:val="false"/>
          <w:i w:val="false"/>
          <w:color w:val="000000"/>
          <w:sz w:val="28"/>
        </w:rPr>
        <w:t xml:space="preserve"> Министра здравоохранения Республики Казахстан от 11 августа 2020 года № ҚР ДСМ-96/2020 "Об утверждении Санитарных правил "Санитарно-эпидемиологические требования к объектам здравоохранения" (зарегистрирован в Реестре государственной регистрации нормативных правовых актов под № 21080); </w:t>
      </w:r>
      <w:r>
        <w:rPr>
          <w:rFonts w:ascii="Times New Roman"/>
          <w:b w:val="false"/>
          <w:i w:val="false"/>
          <w:color w:val="000000"/>
          <w:sz w:val="28"/>
        </w:rPr>
        <w:t>приказа</w:t>
      </w:r>
      <w:r>
        <w:rPr>
          <w:rFonts w:ascii="Times New Roman"/>
          <w:b w:val="false"/>
          <w:i w:val="false"/>
          <w:color w:val="000000"/>
          <w:sz w:val="28"/>
        </w:rPr>
        <w:t xml:space="preserve"> Министра здравоохранения Республики Казахстан от 7 июля 2021 года № ҚР ДСМ-58 "Об утверждении Санитарных правил "Санитарно-эпидемиологические требования к объектам в сфере обращения лекарственных средств и медицинских изделий" (зарегистрирован в Реестре государственной регистрации нормативных правовых актов под № 23416); </w:t>
      </w:r>
      <w:r>
        <w:rPr>
          <w:rFonts w:ascii="Times New Roman"/>
          <w:b w:val="false"/>
          <w:i w:val="false"/>
          <w:color w:val="000000"/>
          <w:sz w:val="28"/>
        </w:rPr>
        <w:t>приказа</w:t>
      </w:r>
      <w:r>
        <w:rPr>
          <w:rFonts w:ascii="Times New Roman"/>
          <w:b w:val="false"/>
          <w:i w:val="false"/>
          <w:color w:val="000000"/>
          <w:sz w:val="28"/>
        </w:rPr>
        <w:t xml:space="preserve"> исполняющего обязанности Министра здравоохранения Республики Казахстан от 10 августа 2022 года № ҚР ДСМ-78 "Об утверждении Санитарных правил "Санитарно-эпидемиологические требования к детским оздоровительным и санаторным объектам" (зарегистрирован в Реестре государственной регистрации нормативных правовых актов под № 29092) (далее – Приказ № ҚР ДСМ-78); </w:t>
      </w:r>
      <w:r>
        <w:rPr>
          <w:rFonts w:ascii="Times New Roman"/>
          <w:b w:val="false"/>
          <w:i w:val="false"/>
          <w:color w:val="000000"/>
          <w:sz w:val="28"/>
        </w:rPr>
        <w:t>Приказа</w:t>
      </w:r>
      <w:r>
        <w:rPr>
          <w:rFonts w:ascii="Times New Roman"/>
          <w:b w:val="false"/>
          <w:i w:val="false"/>
          <w:color w:val="000000"/>
          <w:sz w:val="28"/>
        </w:rPr>
        <w:t xml:space="preserve"> № ҚР ДСМ-95;</w:t>
      </w:r>
    </w:p>
    <w:bookmarkEnd w:id="58"/>
    <w:bookmarkStart w:name="z65" w:id="59"/>
    <w:p>
      <w:pPr>
        <w:spacing w:after="0"/>
        <w:ind w:left="0"/>
        <w:jc w:val="both"/>
      </w:pPr>
      <w:r>
        <w:rPr>
          <w:rFonts w:ascii="Times New Roman"/>
          <w:b w:val="false"/>
          <w:i w:val="false"/>
          <w:color w:val="000000"/>
          <w:sz w:val="28"/>
        </w:rPr>
        <w:t xml:space="preserve">
      5) объекты производства дезинфекционных, дезинсекционных и дератизационных средств и (или) оказания дезинфекционных, дезинсекционных и дератизационных услуг: производственный контроль в организациях, оказывающих услуги дезинфекции, дезинсекции и дератизации, включает в себя соблюдение требований </w:t>
      </w:r>
      <w:r>
        <w:rPr>
          <w:rFonts w:ascii="Times New Roman"/>
          <w:b w:val="false"/>
          <w:i w:val="false"/>
          <w:color w:val="000000"/>
          <w:sz w:val="28"/>
        </w:rPr>
        <w:t>Приказа</w:t>
      </w:r>
      <w:r>
        <w:rPr>
          <w:rFonts w:ascii="Times New Roman"/>
          <w:b w:val="false"/>
          <w:i w:val="false"/>
          <w:color w:val="000000"/>
          <w:sz w:val="28"/>
        </w:rPr>
        <w:t xml:space="preserve"> № ҚР ДСМ-68, использование средств дезинфекции, дезинсекции и дератизации, разрешенных к применению на территории Республики Казахстан и государств-участников Евразийского экономического союза, наличие медицинских книжек и прохождение медицинских осмотров работниками, наличие на видном месте инструкций о мерах личной и общественной безопасности при использовании средств, соблюдение техники безопасности, соблюдение условий их хранения, транспортировки, утилизации и (или) уничтожения, контроль за исправностью аппаратуры, оценку эффективности изготавливаемых и применяемых средств, оценку эффективности проведенных дезинфекционных, дезинсекционных и дератизационных работ (учет и контроль численности (заселенности) грызунами и насекомыми на объектах при проведении истребительных мероприятий), оценку правильности приготовления дезинфицирующих растворов, контроль активности действующего вещества в рабочих растворах, дератизационных приманок, соблюдение норм расходов средств, исследование содержания активного вещества в воздухе рабочей зоны в производственном и складском помещениях;</w:t>
      </w:r>
    </w:p>
    <w:bookmarkEnd w:id="59"/>
    <w:bookmarkStart w:name="z66" w:id="60"/>
    <w:p>
      <w:pPr>
        <w:spacing w:after="0"/>
        <w:ind w:left="0"/>
        <w:jc w:val="both"/>
      </w:pPr>
      <w:r>
        <w:rPr>
          <w:rFonts w:ascii="Times New Roman"/>
          <w:b w:val="false"/>
          <w:i w:val="false"/>
          <w:color w:val="000000"/>
          <w:sz w:val="28"/>
        </w:rPr>
        <w:t xml:space="preserve">
      6) объекты воспитания и образования детей и подростков, дошкольного воспитания и обучения детей, интернатные организации, оздоровительные объекты: производственный контроль включает лабораторные исследования микроклимата, воздушной среды, физических факторов, почвы, качества и безопасности продовольственного (пищевого) сырья, полуфабрикатов, вспомогательных материалов, готовой продукции, воды на показатели химической, микробиологической, токсикологической, паразитологической безопасности, также санитарно-бактериологических показателей при оценке санитарного состояния организаций, оценку эффективности проводимых профилактических дезинфекционных, дезинсекционных и дератизационных работ. Порядок и периодичность производственного контроля в детских оздоровительных организациях, осуществляющих учебно-воспитательную, физкультурно-оздоровительную, лечебно-оздоровительную деятельность и культурный досуг для детей от 6 до 18 лет, в том числе круглогодичные, реализующие программы общего, среднего и дополнительного образования (далее – ДОО), определяется руководителем ДОО и поставщиком услуг по организации питания (при наличии). Производственный контроль предусматривает контроль за соблюдением санитарно-противоэпидемических требований, дезинфекционных мероприятий в ДОО и включает лабораторные исследования качества и безопасности пищевой продукции, в том числе полуфабрикатов, готовой продукции, вспомогательных материалов, воды на показатели химической, микробиологической, токсикологической, паразитологической безопасности, также санитарно-бактериологических показателей при оценке санитарного состояния организаций, оценку эффективности проводимых профилактических дезинфекционных, дезинсекционных и дератизационных работ, контроль за условиями пребывания и оздоровления детей, в соответствии с требованиями </w:t>
      </w:r>
      <w:r>
        <w:rPr>
          <w:rFonts w:ascii="Times New Roman"/>
          <w:b w:val="false"/>
          <w:i w:val="false"/>
          <w:color w:val="000000"/>
          <w:sz w:val="28"/>
        </w:rPr>
        <w:t>приказа</w:t>
      </w:r>
      <w:r>
        <w:rPr>
          <w:rFonts w:ascii="Times New Roman"/>
          <w:b w:val="false"/>
          <w:i w:val="false"/>
          <w:color w:val="000000"/>
          <w:sz w:val="28"/>
        </w:rPr>
        <w:t xml:space="preserve"> Министра здравоохранения Республики Казахстан от 5 августа 2021 года № ҚР ДСМ-76 "Об утверждении Санитарных правил "Санитарно-эпидемиологические требования к объектам образования" (зарегистрирован в Реестре государственной регистрации нормативных правовых актов под № 23890) (далее – Приказ № ҚР ДСМ-76); </w:t>
      </w:r>
      <w:r>
        <w:rPr>
          <w:rFonts w:ascii="Times New Roman"/>
          <w:b w:val="false"/>
          <w:i w:val="false"/>
          <w:color w:val="000000"/>
          <w:sz w:val="28"/>
        </w:rPr>
        <w:t>приказа</w:t>
      </w:r>
      <w:r>
        <w:rPr>
          <w:rFonts w:ascii="Times New Roman"/>
          <w:b w:val="false"/>
          <w:i w:val="false"/>
          <w:color w:val="000000"/>
          <w:sz w:val="28"/>
        </w:rPr>
        <w:t xml:space="preserve"> Министра здравоохранения Республики Казахстан от 9 июля 2021 года № ҚР ДСМ-59 "Об утверждении Санитарных правил "Санитарно-эпидемиологические требования к дошкольным организациям и домам ребенка" (зарегистрирован в Реестре государственной регистрации нормативных правовых актов под № 23469) (далее – Приказ № ҚР ДСМ-59); </w:t>
      </w:r>
      <w:r>
        <w:rPr>
          <w:rFonts w:ascii="Times New Roman"/>
          <w:b w:val="false"/>
          <w:i w:val="false"/>
          <w:color w:val="000000"/>
          <w:sz w:val="28"/>
        </w:rPr>
        <w:t>Приказа</w:t>
      </w:r>
      <w:r>
        <w:rPr>
          <w:rFonts w:ascii="Times New Roman"/>
          <w:b w:val="false"/>
          <w:i w:val="false"/>
          <w:color w:val="000000"/>
          <w:sz w:val="28"/>
        </w:rPr>
        <w:t xml:space="preserve"> № ҚР ДСМ-78;</w:t>
      </w:r>
    </w:p>
    <w:bookmarkEnd w:id="60"/>
    <w:bookmarkStart w:name="z67" w:id="61"/>
    <w:p>
      <w:pPr>
        <w:spacing w:after="0"/>
        <w:ind w:left="0"/>
        <w:jc w:val="both"/>
      </w:pPr>
      <w:r>
        <w:rPr>
          <w:rFonts w:ascii="Times New Roman"/>
          <w:b w:val="false"/>
          <w:i w:val="false"/>
          <w:color w:val="000000"/>
          <w:sz w:val="28"/>
        </w:rPr>
        <w:t>
      7) объекты по хранению и использованию химических веществ, агрохимикатов и пестицидов. Производственный контроль осуществляется за рабочими местами, производственными помещениями при хранении и отпуске пестицидов и агрохимикатов, работе с машинами и аппаратурой при применении наземной аппаратуры, применении пестицидов авиационным методом, работе в теплицах, изготовлении и применении отравленных приманок, осуществлении защиты зеленых насаждений населенных мест, применении химических веществ для обработки на железнодорожного путях; контроль за обеспеченностью средствами индивидуальной защиты и специальной одеждой. Лабораторно-инструментальные исследования и испытания факторов производственной среды (физические факторы: температура, влажность, скорость движения воздуха; аэрозоли (пыли) преимущественно фиброгенного действия; аэрозоли, химические факторы: вредные вещества с остронаправленным механизмом действия, вредные вещества 1 – 4 классов опасности; биологический фактор);</w:t>
      </w:r>
    </w:p>
    <w:bookmarkEnd w:id="61"/>
    <w:bookmarkStart w:name="z68" w:id="62"/>
    <w:p>
      <w:pPr>
        <w:spacing w:after="0"/>
        <w:ind w:left="0"/>
        <w:jc w:val="both"/>
      </w:pPr>
      <w:r>
        <w:rPr>
          <w:rFonts w:ascii="Times New Roman"/>
          <w:b w:val="false"/>
          <w:i w:val="false"/>
          <w:color w:val="000000"/>
          <w:sz w:val="28"/>
        </w:rPr>
        <w:t>
      8) транспортные средства по переводке пассажиров (железнодорожный, воздушный): производственный контроль осуществляется за водоснабжением, микроклиматом, постельными принадлежностями, дезинфицирующими средствами.</w:t>
      </w:r>
    </w:p>
    <w:bookmarkEnd w:id="62"/>
    <w:bookmarkStart w:name="z69" w:id="63"/>
    <w:p>
      <w:pPr>
        <w:spacing w:after="0"/>
        <w:ind w:left="0"/>
        <w:jc w:val="both"/>
      </w:pPr>
      <w:r>
        <w:rPr>
          <w:rFonts w:ascii="Times New Roman"/>
          <w:b w:val="false"/>
          <w:i w:val="false"/>
          <w:color w:val="000000"/>
          <w:sz w:val="28"/>
        </w:rPr>
        <w:t xml:space="preserve">
      Информация о результатах производственного контроля, проводимого на объектах (указанных в </w:t>
      </w:r>
      <w:r>
        <w:rPr>
          <w:rFonts w:ascii="Times New Roman"/>
          <w:b w:val="false"/>
          <w:i w:val="false"/>
          <w:color w:val="000000"/>
          <w:sz w:val="28"/>
        </w:rPr>
        <w:t>пункте 5</w:t>
      </w:r>
      <w:r>
        <w:rPr>
          <w:rFonts w:ascii="Times New Roman"/>
          <w:b w:val="false"/>
          <w:i w:val="false"/>
          <w:color w:val="000000"/>
          <w:sz w:val="28"/>
        </w:rPr>
        <w:t xml:space="preserve"> настоящих Санитарных правил) представляется в территориальные подразделения государственного органа в сфере санитарно-эпидемиологического благополучия населения на соответствующей территории 1 раз в полугодие к 5 числу последующего месяца по форме, согласно приложения 2 к настоящим Санитарным правилам.</w:t>
      </w:r>
    </w:p>
    <w:bookmarkEnd w:id="63"/>
    <w:bookmarkStart w:name="z70" w:id="64"/>
    <w:p>
      <w:pPr>
        <w:spacing w:after="0"/>
        <w:ind w:left="0"/>
        <w:jc w:val="left"/>
      </w:pPr>
      <w:r>
        <w:rPr>
          <w:rFonts w:ascii="Times New Roman"/>
          <w:b/>
          <w:i w:val="false"/>
          <w:color w:val="000000"/>
        </w:rPr>
        <w:t xml:space="preserve"> Глава 5. Требования к порядку оповещения об аварийных ситуациях и случаях, создающих угрозу санитарно-эпидемиологическому благополучию населения</w:t>
      </w:r>
    </w:p>
    <w:bookmarkEnd w:id="64"/>
    <w:bookmarkStart w:name="z71" w:id="65"/>
    <w:p>
      <w:pPr>
        <w:spacing w:after="0"/>
        <w:ind w:left="0"/>
        <w:jc w:val="both"/>
      </w:pPr>
      <w:r>
        <w:rPr>
          <w:rFonts w:ascii="Times New Roman"/>
          <w:b w:val="false"/>
          <w:i w:val="false"/>
          <w:color w:val="000000"/>
          <w:sz w:val="28"/>
        </w:rPr>
        <w:t>
      15. В целях предупреждения возникновения и распространения инфекционных и (или) паразитарных заболеваний, отравлений населения, профессиональных заболеваний и отравлений, индивидуальный предприниматель и (или) юридическое лицо, при выявлении в ходе производственного контроля:</w:t>
      </w:r>
    </w:p>
    <w:bookmarkEnd w:id="65"/>
    <w:bookmarkStart w:name="z72" w:id="66"/>
    <w:p>
      <w:pPr>
        <w:spacing w:after="0"/>
        <w:ind w:left="0"/>
        <w:jc w:val="both"/>
      </w:pPr>
      <w:r>
        <w:rPr>
          <w:rFonts w:ascii="Times New Roman"/>
          <w:b w:val="false"/>
          <w:i w:val="false"/>
          <w:color w:val="000000"/>
          <w:sz w:val="28"/>
        </w:rPr>
        <w:t xml:space="preserve">
      1) нарушения, приведшего к приобретению пищевой продукцией опасных свойств – незамедлительно прекращают процессы изготовления, оборота и утилизации пищевой продукции, обеспечивают ее отзыв с объектов внутренней торговли и проведение соответствующей экспертизы, после чего организует ее утилизацию или уничтожение в соответствии с Правилами утилизации и уничтожения пищевой продукции, представляющей опасность жизни и здоровью человека и животных, окружающей среде,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15 февраля 2008 года № 140;</w:t>
      </w:r>
    </w:p>
    <w:bookmarkEnd w:id="66"/>
    <w:bookmarkStart w:name="z73" w:id="67"/>
    <w:p>
      <w:pPr>
        <w:spacing w:after="0"/>
        <w:ind w:left="0"/>
        <w:jc w:val="both"/>
      </w:pPr>
      <w:r>
        <w:rPr>
          <w:rFonts w:ascii="Times New Roman"/>
          <w:b w:val="false"/>
          <w:i w:val="false"/>
          <w:color w:val="000000"/>
          <w:sz w:val="28"/>
        </w:rPr>
        <w:t>
      2) нарушений требований документов нормирования, которые могут привести к возникновению угрозы жизни и здоровья населения принимает меры, направленные на устранение выявленных нарушений и недопущение их возникновения, в том числе:</w:t>
      </w:r>
    </w:p>
    <w:bookmarkEnd w:id="67"/>
    <w:bookmarkStart w:name="z74" w:id="68"/>
    <w:p>
      <w:pPr>
        <w:spacing w:after="0"/>
        <w:ind w:left="0"/>
        <w:jc w:val="both"/>
      </w:pPr>
      <w:r>
        <w:rPr>
          <w:rFonts w:ascii="Times New Roman"/>
          <w:b w:val="false"/>
          <w:i w:val="false"/>
          <w:color w:val="000000"/>
          <w:sz w:val="28"/>
        </w:rPr>
        <w:t>
      приостановление либо прекращение деятельности или работы отдельных цехов, участков, эксплуатацию зданий, сооружений, оборудования, транспорта, выполнение отдельных видов работ и оказание услуг;</w:t>
      </w:r>
    </w:p>
    <w:bookmarkEnd w:id="68"/>
    <w:bookmarkStart w:name="z75" w:id="69"/>
    <w:p>
      <w:pPr>
        <w:spacing w:after="0"/>
        <w:ind w:left="0"/>
        <w:jc w:val="both"/>
      </w:pPr>
      <w:r>
        <w:rPr>
          <w:rFonts w:ascii="Times New Roman"/>
          <w:b w:val="false"/>
          <w:i w:val="false"/>
          <w:color w:val="000000"/>
          <w:sz w:val="28"/>
        </w:rPr>
        <w:t>
      прекращение использования в производстве сырья, материалов, не соответствующих установленным документами нормирования требованиям и не обеспечивающих выпуск безопасной и (или) безвредной для человека продукции, отзыв с объектов внутренней торговли и проведение соответствующей экспертизы продукции, представляющей опасность для человека, принять меры по применению (использованию) такой продукции в целях, исключающих причинение вреда человеку, или ее уничтожению;</w:t>
      </w:r>
    </w:p>
    <w:bookmarkEnd w:id="69"/>
    <w:bookmarkStart w:name="z76" w:id="70"/>
    <w:p>
      <w:pPr>
        <w:spacing w:after="0"/>
        <w:ind w:left="0"/>
        <w:jc w:val="both"/>
      </w:pPr>
      <w:r>
        <w:rPr>
          <w:rFonts w:ascii="Times New Roman"/>
          <w:b w:val="false"/>
          <w:i w:val="false"/>
          <w:color w:val="000000"/>
          <w:sz w:val="28"/>
        </w:rPr>
        <w:t>
      3) больных инфекционными и паразитарными заболеваниями – незамедлительно отстраняют их от работы до получения допуска к работе после проведения соответствующего обследования и контрольного медицинского обследования;</w:t>
      </w:r>
    </w:p>
    <w:bookmarkEnd w:id="70"/>
    <w:bookmarkStart w:name="z77" w:id="71"/>
    <w:p>
      <w:pPr>
        <w:spacing w:after="0"/>
        <w:ind w:left="0"/>
        <w:jc w:val="both"/>
      </w:pPr>
      <w:r>
        <w:rPr>
          <w:rFonts w:ascii="Times New Roman"/>
          <w:b w:val="false"/>
          <w:i w:val="false"/>
          <w:color w:val="000000"/>
          <w:sz w:val="28"/>
        </w:rPr>
        <w:t>
      лиц, с гнойничковыми инфекциями на руках (на объектах производства пищевой продукции) – незамедлительно отстраняют их от работы или переводят на другую работу, не связанную с непосредственным контактом с пищевой продукцией;</w:t>
      </w:r>
    </w:p>
    <w:bookmarkEnd w:id="71"/>
    <w:bookmarkStart w:name="z78" w:id="72"/>
    <w:p>
      <w:pPr>
        <w:spacing w:after="0"/>
        <w:ind w:left="0"/>
        <w:jc w:val="both"/>
      </w:pPr>
      <w:r>
        <w:rPr>
          <w:rFonts w:ascii="Times New Roman"/>
          <w:b w:val="false"/>
          <w:i w:val="false"/>
          <w:color w:val="000000"/>
          <w:sz w:val="28"/>
        </w:rPr>
        <w:t>
      4) неудовлетворительных результатов лабораторных исследований готовой продукции – повторно исследуют удвоенное количество образцов, проводят дополнительный контроль сырья, полуфабрикатов, вспомогательных материалов, воды, воздуха, смывов, санитарной одежды, рук работников (по ходу технологического процесса производства продукции, по ходу процесса подготовки и проведения медицинских манипуляций, дезинфекции и стерилизации медицинских изделий, других процессов и услуг).</w:t>
      </w:r>
    </w:p>
    <w:bookmarkEnd w:id="72"/>
    <w:bookmarkStart w:name="z79" w:id="73"/>
    <w:p>
      <w:pPr>
        <w:spacing w:after="0"/>
        <w:ind w:left="0"/>
        <w:jc w:val="both"/>
      </w:pPr>
      <w:r>
        <w:rPr>
          <w:rFonts w:ascii="Times New Roman"/>
          <w:b w:val="false"/>
          <w:i w:val="false"/>
          <w:color w:val="000000"/>
          <w:sz w:val="28"/>
        </w:rPr>
        <w:t>
      Объем дополнительных исследований определяется с учетом выявленных несоответствий. До получения результатов повторного исследования, партия продукции находится на ответственном хранении.</w:t>
      </w:r>
    </w:p>
    <w:bookmarkEnd w:id="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осуществлению</w:t>
            </w:r>
            <w:r>
              <w:br/>
            </w:r>
            <w:r>
              <w:rPr>
                <w:rFonts w:ascii="Times New Roman"/>
                <w:b w:val="false"/>
                <w:i w:val="false"/>
                <w:color w:val="000000"/>
                <w:sz w:val="20"/>
              </w:rPr>
              <w:t>производственного контроля"</w:t>
            </w:r>
          </w:p>
        </w:tc>
      </w:tr>
    </w:tbl>
    <w:bookmarkStart w:name="z81" w:id="74"/>
    <w:p>
      <w:pPr>
        <w:spacing w:after="0"/>
        <w:ind w:left="0"/>
        <w:jc w:val="both"/>
      </w:pPr>
      <w:r>
        <w:rPr>
          <w:rFonts w:ascii="Times New Roman"/>
          <w:b w:val="false"/>
          <w:i w:val="false"/>
          <w:color w:val="000000"/>
          <w:sz w:val="28"/>
        </w:rPr>
        <w:t>
      Объемы, критерии и периодичность лабораторно-инструментальных замеров 1. Объекты здравоохранения</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исследований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Определяемые показатели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замеров, отбора проб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(не менее)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здравоохранения, оказывающие стационарную помощь, за исключением (диспансеров) наркологических больниц, психиатрических больниц (диспансеров)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Санитарно-бактериологический контроль</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Бактериальная обсемененность воздуха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КОЕ, золотистый стафилококк, плесневые и дрожжевые грибы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операционные, предоперационные, родильные, палаты и залы реанимаций, палаты хирургических и инфекционных отделений, асептические боксы, стерилизационные, перевязочные, манипуляционные, хирургические кабинеты (в том числе стоматологические, уролог, гинеколог), эндоскопические процедурные, отделения переливания крови, залы гемодиализа, послеродовые палаты процедурные, палаты для недоношенных, кладовые чистого белья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Бактериологическое исследование смывов с внешней среды согласно имеющегося перечня эпидемиологически значимых объектов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БГКП, патогенный стафилококк, условно-патогенную и патогенную микрофлору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лечебно-диагностические кабинеты (с медицинского оборудования, инвентаря, белья, рук и спецодежды персонала, инвентаря пищеблоков и раздаточных)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5"/>
          <w:p>
            <w:pPr>
              <w:spacing w:after="20"/>
              <w:ind w:left="20"/>
              <w:jc w:val="both"/>
            </w:pPr>
            <w:r>
              <w:rPr>
                <w:rFonts w:ascii="Times New Roman"/>
                <w:b w:val="false"/>
                <w:i w:val="false"/>
                <w:color w:val="000000"/>
                <w:sz w:val="20"/>
              </w:rPr>
              <w:t xml:space="preserve">
1 раз в квартал в отделениях соматического профиля, </w:t>
            </w:r>
          </w:p>
          <w:bookmarkEnd w:id="75"/>
          <w:p>
            <w:pPr>
              <w:spacing w:after="20"/>
              <w:ind w:left="20"/>
              <w:jc w:val="both"/>
            </w:pPr>
            <w:r>
              <w:rPr>
                <w:rFonts w:ascii="Times New Roman"/>
                <w:b w:val="false"/>
                <w:i w:val="false"/>
                <w:color w:val="000000"/>
                <w:sz w:val="20"/>
              </w:rPr>
              <w:t>
1 раз в месяц в отделениях хирургического профиля</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на стерильность (смывы, материал) инструментария, перевязочного материала, операционного белья, рук хирургов, кожи операционного поля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операционные, родильные, реанимационные залы, стерилизационные, перевязочные, манипуляционные, процедурные, асептические боксы, залы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 в отделениях хирургического профиля, организациях охраны материнства и детства 1 раз в неделю</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Бактериологический контроль дезинфекционно-стерилизационного 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бактериологический контроль (с использованием тест-культур)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стерилизационные, дезинфекционные отделения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Санитарно-химический контроль</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качества предстерилизационной очистки (азопирамовая, фенолфталеиновая пробы)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скрытая кровь и щелочь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лечебно-диагностические кабинеты, ЦСО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после предстерилизационной очистки медицинских изделий не менее 1 % медицинских изделий каждого наименования (не менее 3 – 5 единиц) ежедневно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концентрации активно действующих веществ в дезинфицирующих средствах, растворах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концентрации активного действующего вещества в рабочих растворах, дезсредств и соответствие концентрации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лечебно-диагностические и вспомогательные кабинеты, буфеты - раздаточные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Микроклимат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воздуха, относительная влажность, скорость движения воздуха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палаты, помещения с постоянными рабочими местами и другие помещения с нормируемыми показателями микроклимата согласно </w:t>
            </w:r>
            <w:r>
              <w:rPr>
                <w:rFonts w:ascii="Times New Roman"/>
                <w:b w:val="false"/>
                <w:i w:val="false"/>
                <w:color w:val="000000"/>
                <w:sz w:val="20"/>
              </w:rPr>
              <w:t>приложения 2</w:t>
            </w:r>
            <w:r>
              <w:rPr>
                <w:rFonts w:ascii="Times New Roman"/>
                <w:b w:val="false"/>
                <w:i w:val="false"/>
                <w:color w:val="000000"/>
                <w:sz w:val="20"/>
              </w:rPr>
              <w:t xml:space="preserve"> Приказа № ҚР ДСМ-96/2020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 (теплый и холодный периоды)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воздухообмена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приточно-вытяжная вентиляция с искусственным побуждением, естественная вентиляция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палаты для больных, послеоперационные палаты, реанимационные залы, палаты интенсивной терапии, родовые боксы, операционные и наркозные, барокамеры, послеродовые палаты, палаты для недоношенных, грудных, новорожденных, боксы, полубоксы, предбоксы, фильтры, смотровые, перевязочные, манипуляционные, процедурные, стерилизационные, залы ЛФК, кабинеты функциональной диагностики, помещения хранения основного запаса: лекарственных, перевязочных средств и изделий медицинского назначения согласно </w:t>
            </w:r>
            <w:r>
              <w:rPr>
                <w:rFonts w:ascii="Times New Roman"/>
                <w:b w:val="false"/>
                <w:i w:val="false"/>
                <w:color w:val="000000"/>
                <w:sz w:val="20"/>
              </w:rPr>
              <w:t>приложения 2</w:t>
            </w:r>
            <w:r>
              <w:rPr>
                <w:rFonts w:ascii="Times New Roman"/>
                <w:b w:val="false"/>
                <w:i w:val="false"/>
                <w:color w:val="000000"/>
                <w:sz w:val="20"/>
              </w:rPr>
              <w:t xml:space="preserve"> Приказа № ҚР ДСМ-96/2020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6"/>
          <w:p>
            <w:pPr>
              <w:spacing w:after="20"/>
              <w:ind w:left="20"/>
              <w:jc w:val="both"/>
            </w:pPr>
            <w:r>
              <w:rPr>
                <w:rFonts w:ascii="Times New Roman"/>
                <w:b w:val="false"/>
                <w:i w:val="false"/>
                <w:color w:val="000000"/>
                <w:sz w:val="20"/>
              </w:rPr>
              <w:t>
1) системы местной вытяжной и местной приточной вентиляции – 1 раз в год;</w:t>
            </w:r>
          </w:p>
          <w:bookmarkEnd w:id="76"/>
          <w:p>
            <w:pPr>
              <w:spacing w:after="20"/>
              <w:ind w:left="20"/>
              <w:jc w:val="both"/>
            </w:pPr>
            <w:r>
              <w:rPr>
                <w:rFonts w:ascii="Times New Roman"/>
                <w:b w:val="false"/>
                <w:i w:val="false"/>
                <w:color w:val="000000"/>
                <w:sz w:val="20"/>
              </w:rPr>
              <w:t>
2) системы общеобменной механической и естественной вентиляции – 1 раз в 3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Освещенность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уровни искусственной освещенности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помещения с постоянными рабочими местами и другие помещения с нормируемыми показателями согласно </w:t>
            </w:r>
            <w:r>
              <w:rPr>
                <w:rFonts w:ascii="Times New Roman"/>
                <w:b w:val="false"/>
                <w:i w:val="false"/>
                <w:color w:val="000000"/>
                <w:sz w:val="20"/>
              </w:rPr>
              <w:t>приложения 1</w:t>
            </w:r>
            <w:r>
              <w:rPr>
                <w:rFonts w:ascii="Times New Roman"/>
                <w:b w:val="false"/>
                <w:i w:val="false"/>
                <w:color w:val="000000"/>
                <w:sz w:val="20"/>
              </w:rPr>
              <w:t xml:space="preserve"> Приказа № ҚР ДСМ-96/2020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Шум от работающего оборудования, в том числе вентиляционного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уровни звука, звукового давления в октавных полосах и другие нормируемые показатели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помещения с постоянными рабочими местами и другие помещения и работающее оборудование с нормируемыми показателями согласно </w:t>
            </w:r>
            <w:r>
              <w:rPr>
                <w:rFonts w:ascii="Times New Roman"/>
                <w:b w:val="false"/>
                <w:i w:val="false"/>
                <w:color w:val="000000"/>
                <w:sz w:val="20"/>
              </w:rPr>
              <w:t>приложения 4</w:t>
            </w:r>
            <w:r>
              <w:rPr>
                <w:rFonts w:ascii="Times New Roman"/>
                <w:b w:val="false"/>
                <w:i w:val="false"/>
                <w:color w:val="000000"/>
                <w:sz w:val="20"/>
              </w:rPr>
              <w:t xml:space="preserve"> Приказа № ҚР ДСМ-96/2020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Контроль за источниками неионизирующих излучений, электромагнитное излучение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 50 Гц, УВЧ, СВЧ, УФ, магнитное поле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рабочих местах в физиотерапевтических, диагностических кабинетах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Воздух закрытых помещений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пары ртути, углеродооксид, озон, окислы азота, свинец, аммиак, сероводород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помещения с постоянными рабочими местами и другие помещения с нормируемыми показателями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Постельные принадлежности (матрацы, подушки, одеяла)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камерной обработки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менее 1 % от числа обработанных изделий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полгода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воды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на бактериологические и санитарно-химические показатели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качество питьевой воды по органолептическим, физико-химическим и бактериологическим показателям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используемая для хозяйственно-питьевых целей (из разводящей сети и привозная вода)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началом эксплуатации, после проведения ремонта внутренней водопроводной сети, после аварийных ситуаций</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Радиационный контроль</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Индивидуальный дозиметрический контроль персонала группы 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радиации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кабинеты и отделения, использующие источники ионизирующего излучения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квартал контроль индивидуальных дозиметров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Контроль мощности дозы рентгеновского излучения на рабочих местах персонала, в смежных с процедурной помещениях и на территории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радиации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кабинеты и отделения, использующие источники ионизирующего излучения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реже 1 раза в 2 года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Контроль эффективности передвижных и индивидуальных средств защиты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радиации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кабинеты и отделения, использующие источники ионизирующего излучения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реже 1 раза в 2 года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здравоохранения, оказывающие амбулаторно-поликлиническую помощь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Санитарно-бактериологический контроль</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Бактериальная обсемененность воздуха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КОЕ, золотистый стафилококк, плесневые и дрожжевые грибы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стерилизационные, перевязочные, манипуляционные, процедурные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Бактериологическое исследование смывов с внешней среды согласно имеющегося перечня эпидемиологически значимых объектов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БГКП, патогенный стафилококк, условно-патогенную и патогенную микрофлору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лечебно-диагностические кабинеты (с медицинского оборудования, инвентаря, белья, рук и спецодежды персонала)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на стерильность (смывы, материал) инструментария, перевязочного материала, рук хирургов, кожи операционного поля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стерильность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малые операционные, стерилизационные, перевязочные, манипуляционные, процедурные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Бактериологический контроль стерилизационного 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бактериологический контроль (с использованием тест-культур)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стерилизационные отделения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каждой загрузке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Санитарно-химический контроль</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качества предстерилизационной очистки (азопирамовая, фенолфталеиновая пробы)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скрытая кровь и щелочь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лечебно-диагностические кабинеты, ЦСО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предстерилизационной очистки медицинских изделий не менее 1 % медицинских изделий каждого наименования (не менее 3 – 5 единиц) ежедневно</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Дезинфицирующие средства, растворы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определение концентрации активного действующего вещества в рабочих растворах, дезсредств и соответствие концентрации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лечебно-диагностические и вспомогательные кабинеты, буфеты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Микроклимат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воздуха, относительная влажность, скорость движения воздуха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помещения с постоянными рабочими местами и другие помещения с нормируемыми показателями микроклимата согласно </w:t>
            </w:r>
            <w:r>
              <w:rPr>
                <w:rFonts w:ascii="Times New Roman"/>
                <w:b w:val="false"/>
                <w:i w:val="false"/>
                <w:color w:val="000000"/>
                <w:sz w:val="20"/>
              </w:rPr>
              <w:t>приложения 2</w:t>
            </w:r>
            <w:r>
              <w:rPr>
                <w:rFonts w:ascii="Times New Roman"/>
                <w:b w:val="false"/>
                <w:i w:val="false"/>
                <w:color w:val="000000"/>
                <w:sz w:val="20"/>
              </w:rPr>
              <w:t xml:space="preserve"> Приказа № ҚР ДСМ-96/2020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 (теплый и холодный периоды)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воздухообмена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приточно-вытяжная вентиляция с искусственным побуждением, естественная вентиляция.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кабинеты приема больных, фильтры, смотровые, перевязочные, манипуляционные, процедурные, стерилизационные, залы ЛФК, кабинеты функциональной диагностики, помещения хранения основного запаса: лекарственных, перевязочных средств и изделий медицинского назначения согласно </w:t>
            </w:r>
            <w:r>
              <w:rPr>
                <w:rFonts w:ascii="Times New Roman"/>
                <w:b w:val="false"/>
                <w:i w:val="false"/>
                <w:color w:val="000000"/>
                <w:sz w:val="20"/>
              </w:rPr>
              <w:t>приложения 2</w:t>
            </w:r>
            <w:r>
              <w:rPr>
                <w:rFonts w:ascii="Times New Roman"/>
                <w:b w:val="false"/>
                <w:i w:val="false"/>
                <w:color w:val="000000"/>
                <w:sz w:val="20"/>
              </w:rPr>
              <w:t xml:space="preserve"> Приказа № ҚР ДСМ-96/2020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7"/>
          <w:p>
            <w:pPr>
              <w:spacing w:after="20"/>
              <w:ind w:left="20"/>
              <w:jc w:val="both"/>
            </w:pPr>
            <w:r>
              <w:rPr>
                <w:rFonts w:ascii="Times New Roman"/>
                <w:b w:val="false"/>
                <w:i w:val="false"/>
                <w:color w:val="000000"/>
                <w:sz w:val="20"/>
              </w:rPr>
              <w:t>
1) системы местной вытяжной и местной приточной вентиляции – 1 раз в год;</w:t>
            </w:r>
          </w:p>
          <w:bookmarkEnd w:id="77"/>
          <w:p>
            <w:pPr>
              <w:spacing w:after="20"/>
              <w:ind w:left="20"/>
              <w:jc w:val="both"/>
            </w:pPr>
            <w:r>
              <w:rPr>
                <w:rFonts w:ascii="Times New Roman"/>
                <w:b w:val="false"/>
                <w:i w:val="false"/>
                <w:color w:val="000000"/>
                <w:sz w:val="20"/>
              </w:rPr>
              <w:t>
2) системы общеобменной механической и естественной вентиляции – 1 раз в 3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Освещенность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уровни искусственной освещенности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помещения с постоянными рабочими местами и другие помещения с нормируемыми показателями согласно </w:t>
            </w:r>
            <w:r>
              <w:rPr>
                <w:rFonts w:ascii="Times New Roman"/>
                <w:b w:val="false"/>
                <w:i w:val="false"/>
                <w:color w:val="000000"/>
                <w:sz w:val="20"/>
              </w:rPr>
              <w:t>приложения 1</w:t>
            </w:r>
            <w:r>
              <w:rPr>
                <w:rFonts w:ascii="Times New Roman"/>
                <w:b w:val="false"/>
                <w:i w:val="false"/>
                <w:color w:val="000000"/>
                <w:sz w:val="20"/>
              </w:rPr>
              <w:t xml:space="preserve"> Приказа № ҚР ДСМ-96/2020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Шум от работающего оборудования, в том числе вентиляционного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уровни звука, звукового давления в октавных полосах и другие нормируемые показатели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помещения с постоянными рабочими местами и другие помещения с нормируемыми показателями согласно </w:t>
            </w:r>
            <w:r>
              <w:rPr>
                <w:rFonts w:ascii="Times New Roman"/>
                <w:b w:val="false"/>
                <w:i w:val="false"/>
                <w:color w:val="000000"/>
                <w:sz w:val="20"/>
              </w:rPr>
              <w:t>приложения 4</w:t>
            </w:r>
            <w:r>
              <w:rPr>
                <w:rFonts w:ascii="Times New Roman"/>
                <w:b w:val="false"/>
                <w:i w:val="false"/>
                <w:color w:val="000000"/>
                <w:sz w:val="20"/>
              </w:rPr>
              <w:t xml:space="preserve"> Приказа № ҚР ДСМ-96/2020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Контроль за источниками неионизирующих излучений, электромагнитное излучение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 50 Гц, УВЧ, СВЧ, УФ, магнитное поле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рабочих местах в физиотерапевтических, диагностических кабинетах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3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Воздух закрытых помещений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пары ртути, углеродооксид, озон, окислы азота, свинец, аммиак, сероводород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помещения с постоянными рабочими местами и другие помещения с нормируемыми показателями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воды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на бактериологические и санитарно-химические показатели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качество питьевой воды по органолептическим, физико-химическим и бактериологическим показателям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используемая для хозяйственно-питьевых целей (из разводящей сети и привозная вода)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началом эксплуатации, после проведения ремонта внутренней водопроводной сети, после аварийных ситуаций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Радиационный контроль</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Индивидуальный дозиметрический контроль персонала группы 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радиации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кабинеты и отделения, использующие источники ионизирующего излучения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квартал контроль индивидуальных дозиметров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Контроль мощности дозы рентгеновского излучения на рабочих местах персонала, в смежных с процедурной помещениях и на территории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радиации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кабинеты и отделения, источники использующие ионизирующего излучения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реже 1 раза в 2 года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Контроль эффективности передвижных и индивидуальных средств защиты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радиации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кабинеты и отделения, использующие источники ионизирующего излучения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реже 1 раза в 2 года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здравоохранения, осуществляющие деятельность в сфере службы крови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Санитарно-бактериологический контроль</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Бактериальная обсемененность воздуха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КОЕ, золотистый стафилококк, плесневые и дрожжевые грибы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операционные, стерилизационные, процедурные для забора крови у доноров, кладовые чистого белья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Бактериологическое исследование смывов с внешней среды согласно имеющегося перечня эпидемиологически значимых объектов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БГКП, патогенный стафилококк, условно-патогенную и патогенную микрофлору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операционные, стерилизационные, процедурные (с медицинского оборудования, инвентаря, белья, рук и спецодежды персонала)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на стерильность (смывы, материал) инструментария, перевязочного материала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стерильность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операционные, стерилизационные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Бактериологический контроль стерилизационного 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бактериологический контроль (с использованием тест-культур)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стерилизационные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Санитарно-химический контроль</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качества предстерилизационной очистки (азопирамовая, фенолфталеиновая пробы)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скрытая кровь и щелочь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стерилизационные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предстерилизационной очистки медицинских изделий не менее 1 % медицинских изделий каждого наименования (не менее 3 – 5 единиц) ежедневно</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Дезинфицирующие средства, растворы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определение концентрации активного действующего вещества в рабочих растворах дезсредств и соответствие концентрации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операционные, процедурные кабинеты для забора крови у доноров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Микроклимат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воздуха, относительная влажность, скорость движения воздуха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операционные, кабинеты врачей, бельевые и кладовые помещения, кабинеты хранения грязного белья, предметов уборки, дезинфицирующих средств, санузлы согласно </w:t>
            </w:r>
            <w:r>
              <w:rPr>
                <w:rFonts w:ascii="Times New Roman"/>
                <w:b w:val="false"/>
                <w:i w:val="false"/>
                <w:color w:val="000000"/>
                <w:sz w:val="20"/>
              </w:rPr>
              <w:t>приложения 2</w:t>
            </w:r>
            <w:r>
              <w:rPr>
                <w:rFonts w:ascii="Times New Roman"/>
                <w:b w:val="false"/>
                <w:i w:val="false"/>
                <w:color w:val="000000"/>
                <w:sz w:val="20"/>
              </w:rPr>
              <w:t xml:space="preserve"> Приказа № ҚР ДСМ-96/2020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 (теплый и холодный периоды)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воздухообмена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приточно-вытяжная вентиляция с искусственным побуждением, естественная вентиляция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операционные, кабинеты врачей, бельевые и кладовые помещения, кабинеты хранения грязного белья, предметов уборки, дезинфицирующих средств, санузлы согласно </w:t>
            </w:r>
            <w:r>
              <w:rPr>
                <w:rFonts w:ascii="Times New Roman"/>
                <w:b w:val="false"/>
                <w:i w:val="false"/>
                <w:color w:val="000000"/>
                <w:sz w:val="20"/>
              </w:rPr>
              <w:t>приложения 2</w:t>
            </w:r>
            <w:r>
              <w:rPr>
                <w:rFonts w:ascii="Times New Roman"/>
                <w:b w:val="false"/>
                <w:i w:val="false"/>
                <w:color w:val="000000"/>
                <w:sz w:val="20"/>
              </w:rPr>
              <w:t xml:space="preserve"> Приказа № ҚР ДСМ-96/2020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8"/>
          <w:p>
            <w:pPr>
              <w:spacing w:after="20"/>
              <w:ind w:left="20"/>
              <w:jc w:val="both"/>
            </w:pPr>
            <w:r>
              <w:rPr>
                <w:rFonts w:ascii="Times New Roman"/>
                <w:b w:val="false"/>
                <w:i w:val="false"/>
                <w:color w:val="000000"/>
                <w:sz w:val="20"/>
              </w:rPr>
              <w:t>
1) системы местной вытяжной и местной приточной вентиляции – 1 раз в год;</w:t>
            </w:r>
          </w:p>
          <w:bookmarkEnd w:id="78"/>
          <w:p>
            <w:pPr>
              <w:spacing w:after="20"/>
              <w:ind w:left="20"/>
              <w:jc w:val="both"/>
            </w:pPr>
            <w:r>
              <w:rPr>
                <w:rFonts w:ascii="Times New Roman"/>
                <w:b w:val="false"/>
                <w:i w:val="false"/>
                <w:color w:val="000000"/>
                <w:sz w:val="20"/>
              </w:rPr>
              <w:t>
2) системы общеобменной механической и естественной вентиляции – 1 раз в 3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Освещенность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уровни искусственной освещенности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операционная, помещение хранения крови, кабинеты приема врачей, процедурные, помещения хранения дезинфицирующих средств, регистратура, коридоры, санитарно-бытовые помещения согласно </w:t>
            </w:r>
            <w:r>
              <w:rPr>
                <w:rFonts w:ascii="Times New Roman"/>
                <w:b w:val="false"/>
                <w:i w:val="false"/>
                <w:color w:val="000000"/>
                <w:sz w:val="20"/>
              </w:rPr>
              <w:t>приложения 2</w:t>
            </w:r>
            <w:r>
              <w:rPr>
                <w:rFonts w:ascii="Times New Roman"/>
                <w:b w:val="false"/>
                <w:i w:val="false"/>
                <w:color w:val="000000"/>
                <w:sz w:val="20"/>
              </w:rPr>
              <w:t xml:space="preserve"> Приказа № ҚР ДСМ-96/2020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Шум от работающего оборудования, в том числе вентиляционного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уровни звука, звукового давления в октавных полосах и другие нормируемые показатели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помещения с постоянными рабочими местами и другие помещения с нормируемыми показателями согласно </w:t>
            </w:r>
            <w:r>
              <w:rPr>
                <w:rFonts w:ascii="Times New Roman"/>
                <w:b w:val="false"/>
                <w:i w:val="false"/>
                <w:color w:val="000000"/>
                <w:sz w:val="20"/>
              </w:rPr>
              <w:t>приложения 4</w:t>
            </w:r>
            <w:r>
              <w:rPr>
                <w:rFonts w:ascii="Times New Roman"/>
                <w:b w:val="false"/>
                <w:i w:val="false"/>
                <w:color w:val="000000"/>
                <w:sz w:val="20"/>
              </w:rPr>
              <w:t xml:space="preserve"> Приказа № ҚР ДСМ-96/2020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воды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на бактериологические и санитарно-химические показатели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качество питьевой воды по органолептическим, физико-химическим и бактериологическим показателям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используемая для хозяйственно-питьевых целей (из разводящей сети и привозная вода)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началом эксплуатации, после проведения ремонта внутренней водопроводной сети, после аварийных ситуаций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оказывающие стоматологические услуги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Санитарно-бактериологический контроль</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Бактериальная обсемененность воздуха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КОЕ, золотистый стафилококк, плесневые и дрожжевые грибы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операционные, стерилизационные, стоматологические кабинеты терапевтического и хирургического профиля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Бактериологическое исследование смывов с внешней среды согласно имеющегося перечня эпидемиологически значимых объектов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БГКП, патогенный стафилококк, условно-патогенную и патогенную микрофлору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операционные, стерилизационные, стоматологические кабинеты (с медицинского оборудования, инвентаря, белья, рук и спецодежды персонала)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на стерильность (смывы, материал) инструментария, перевязочного материала, рук хирургов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стерильность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операционные, предоперационные, стерилизационные, стоматологические кабинеты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Бактериологический контроль стерилизационного 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бактериологический контроль (с использованием тест-культур)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стерилизационные, стоматологические кабинеты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Санитарно-химический контроль</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качества предстерилизационной очистки (азопирамовая, фенолфталеиновая пробы)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скрытая кровь и щелочь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стоматологические отделения и кабинеты, ЦСО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после предстерилизационной очистки медицинских изделий не менее 1 % медицинских изделий каждого наименования (не менее 3 – 5 единиц) ежедневно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Дезинфицирующие средства, растворы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определение концентрации активного действующего вещества в рабочих растворах, дезсредств и соответствие концентрации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операционные, предоперационные, стерилизационные, стоматологические кабинеты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Освещенность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уровни искусственной освещенности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операционные, предоперационные, стоматологические кабинеты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Шум от работающего оборудования, в том числе вентиляционного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уровни звука, звукового давления в октавных полосах и другие нормируемые показатели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стоматологические кабинеты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воздухообмена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нормируемые показатели приточно-вытяжная вентиляция с искусственным побуждением, естественная вентиляция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стоматологические кабинеты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9"/>
          <w:p>
            <w:pPr>
              <w:spacing w:after="20"/>
              <w:ind w:left="20"/>
              <w:jc w:val="both"/>
            </w:pPr>
            <w:r>
              <w:rPr>
                <w:rFonts w:ascii="Times New Roman"/>
                <w:b w:val="false"/>
                <w:i w:val="false"/>
                <w:color w:val="000000"/>
                <w:sz w:val="20"/>
              </w:rPr>
              <w:t>
1) системы местной вытяжной и местной приточной вентиляции – 1 раз в год;</w:t>
            </w:r>
          </w:p>
          <w:bookmarkEnd w:id="79"/>
          <w:p>
            <w:pPr>
              <w:spacing w:after="20"/>
              <w:ind w:left="20"/>
              <w:jc w:val="both"/>
            </w:pPr>
            <w:r>
              <w:rPr>
                <w:rFonts w:ascii="Times New Roman"/>
                <w:b w:val="false"/>
                <w:i w:val="false"/>
                <w:color w:val="000000"/>
                <w:sz w:val="20"/>
              </w:rPr>
              <w:t>
2) системы общеобменной механической и естественной вентиляции – 1 раз в 3 года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воды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на бактериологические и санитарно-химические показатели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качество питьевой воды по органолептическим, физико-химическим и бактериологическим показателям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используемая для хозяйственно-питьевых целей (из разводящей сети и привозная вода)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началом эксплуатации, после проведения ремонта внутренней водопроводной сети, после аварийных ситуаций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Радиационный контроль</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Индивидуальный дозиметрический контроль персонала группы 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радиации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кабинеты и отделения, источники использующие ионизирующего излучения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квартал контроль индивидуальных дозиметров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Контроль мощности дозы рентгеновского излучения на рабочих местах персонала, в смежных с процедурной помещениях и на территории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радиации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кабинеты и отделения, источники использующие ионизирующего излучения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реже 1 раза в 2 года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Контроль эффективности передвижных и индивидуальных средств защиты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радиации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кабинеты и отделения, источники использующие ионизирующего излучения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реже 1 раза в 2 года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 виды лабораторий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Санитарно-бактериологический контроль</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Бактериальная обсемененность воздуха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КОЕ, золотистый стафилококк, плесневые и дрожжевые грибы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боксы, стерилизационные,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Бактериологическое исследование смывов с внешней среды согласно имеющегося перечня эпидемиологически значимых объектов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БГКП, патогенный стафилококк, условно-патогенную и патогенную микрофлору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боксы, стерилизационные, (с медицинского оборудования, инвентаря, белья, рук и спецодежды персонала)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на стерильность (смывы, материал) с инструментария, посуды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стерильность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боксы, стерилизационные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Бактериологический контроль стерилизационного 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бактериологический контроль (с использованием тест-культур)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стерилизационные отделения (кабинеты)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Санитарно-химический контроль</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качества предстерилизационной очистки (азопирамовая, фенолфталеиновая пробы)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скрытая кровь и щелочь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моечные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предстерилизационной очистки медицинских изделий не менее 1 % медицинских изделий каждого наименования (не менее 3 – 5 единиц)</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Дезинфицирующие средства, растворы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определение концентрации активного действующего вещества в рабочих растворах, дезсредств и соответствие концентрации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кабинеты лаборатории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Микроклимат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воздуха, относительная влажность, скорость движения воздуха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помещения с постоянными рабочими местами и другие помещения с нормируемыми показателями микроклимата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раза в год (теплый и холодный периоды)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воздухообмена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приточно-вытяжная вентиляция с искусственным побуждением, естественная вентиляция.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помещения с постоянными рабочими местами и другие помещения с нормируемыми показателями микроклимата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80"/>
          <w:p>
            <w:pPr>
              <w:spacing w:after="20"/>
              <w:ind w:left="20"/>
              <w:jc w:val="both"/>
            </w:pPr>
            <w:r>
              <w:rPr>
                <w:rFonts w:ascii="Times New Roman"/>
                <w:b w:val="false"/>
                <w:i w:val="false"/>
                <w:color w:val="000000"/>
                <w:sz w:val="20"/>
              </w:rPr>
              <w:t>
1) системы местной вытяжной и местной приточной вентиляции – 1 раз в год;</w:t>
            </w:r>
          </w:p>
          <w:bookmarkEnd w:id="80"/>
          <w:p>
            <w:pPr>
              <w:spacing w:after="20"/>
              <w:ind w:left="20"/>
              <w:jc w:val="both"/>
            </w:pPr>
            <w:r>
              <w:rPr>
                <w:rFonts w:ascii="Times New Roman"/>
                <w:b w:val="false"/>
                <w:i w:val="false"/>
                <w:color w:val="000000"/>
                <w:sz w:val="20"/>
              </w:rPr>
              <w:t>
2) системы общеобменной механической и естественной вентиляции – 1 раз в 3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Освещенность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уровни искусственной освещенности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помещения с постоянными рабочими местами и другие помещения с нормируемыми показателями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Шум от работающего оборудования, в том числе вентиляционного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уровни звука, звукового давления в октавных полосах и другие нормируемые показатели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лабораторное оборудование (для клинических, биохимических, бактериологических и других исследований)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Контроль за источниками неионизирующих излучений, электромагнитное излучение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 50 Гц, УВЧ, СВЧ, УФ, магнитное поле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помещения с постоянными рабочими местами и другие помещения с нормируемыми показателями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3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Воздух закрытых помещений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пары ртути, углеродооксид, озон, окислы азота, свинец, аммиак, сероводород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помещения с постоянными рабочими местами и другие помещения с нормируемыми показателями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воды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на бактериологические и санитарно-химические показатели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качество питьевой воды по органолептическим, физико-химическим и бактериологическим показателям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используемая для хозяйственно-питьевых целей (из разводящей сети и привозная вода)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началом эксплуатации, после проведения ремонта внутренней водопроводной сети, после аварийных ситуаций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здравоохранения, оказывающие стационарную помощь по наркологии, медико-социальной реабилитации и психиатрии (наркологические больницы и диспансеры, центры медико-социальной реабилитации, психиатрические больницы и диспансеры)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Санитарно-бактериологический контроль</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Бактериальная обсемененность воздуха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КОЕ, золотистый стафилококк, плесневые и дрожжевые грибы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залы реанимаций, стерилизационные, перевязочные, манипуляционные, процедурные, кладовые чистого белья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Бактериологическое исследование смывов с внешней среды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БГКП, патогенный стафилококк, условно-патогенную и патогенную микрофлору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лечебно-диагностические кабинеты (с медицинского оборудования, инвентаря, белья, рук и спецодежды персонала, инвентаря пищеблоков и раздаточных)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на стерильность (смывы,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стерильность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реанимационные залы, стерилизационные, перевязочные, манипуляционные, процедурные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Бактериологический контроль дезинфекционно-стерилизационного 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бактериологический контроль (с использованием тест-культур)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стерилизационные, дезинфекционные отделения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Санитарно-химический контроль</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качества предстерилизационной очистки (азопирамовая, фенолфталеиновая пробы)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скрытая кровь и щелочь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лечебно-диагностические отделения и кабинеты, ЦСО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предстерилизационной очистки медицинских изделий не менее 1 % медицинских изделий каждого наименования (не менее 3 – 5 единиц)</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Дезинфицирующие средства, растворы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определение концентрации активного действующего вещества в рабочих растворах, дезсредств и соответствие концентрации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лечебно-диагностические и вспомогательные кабинеты, буфеты - раздаточные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Постельные принадлежности (матрацы, подушки, одеяла)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камерной обработки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менее 1 % от числа обработанных изделий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полгода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Микроклимат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воздуха, относительная влажность, скорость движения воздуха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палаты, помещения с постоянными рабочими местами и другие помещения с нормируемыми показателями микроклимата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 (теплый и холодный периоды)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воздухообмена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приточно-вытяжная вентиляция с искусственным побуждением, естественная вентиляция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помещения с постоянными рабочими местами и другие помещения с нормируемыми показателями микроклимата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81"/>
          <w:p>
            <w:pPr>
              <w:spacing w:after="20"/>
              <w:ind w:left="20"/>
              <w:jc w:val="both"/>
            </w:pPr>
            <w:r>
              <w:rPr>
                <w:rFonts w:ascii="Times New Roman"/>
                <w:b w:val="false"/>
                <w:i w:val="false"/>
                <w:color w:val="000000"/>
                <w:sz w:val="20"/>
              </w:rPr>
              <w:t>
1) системы местной вытяжной и местной приточной вентиляции – 1 раз в год;</w:t>
            </w:r>
          </w:p>
          <w:bookmarkEnd w:id="81"/>
          <w:p>
            <w:pPr>
              <w:spacing w:after="20"/>
              <w:ind w:left="20"/>
              <w:jc w:val="both"/>
            </w:pPr>
            <w:r>
              <w:rPr>
                <w:rFonts w:ascii="Times New Roman"/>
                <w:b w:val="false"/>
                <w:i w:val="false"/>
                <w:color w:val="000000"/>
                <w:sz w:val="20"/>
              </w:rPr>
              <w:t>
2) системы общеобменной механической и естественной вентиляции – 1 раз в 3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Освещенность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уровни искусственной освещенности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помещения с постоянными рабочими местами и другие помещения с нормируемыми показателями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Шум от работающего оборудования, в том числе вентиляционного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уровни звука, звукового давления в октавных полосах и другие нормируемые показатели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рабочее оборудование с нормируемыми показателями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Контроль за источниками неионизирующих излучений, электромагнитное излучение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 50 Гц, УВЧ, СВЧ, УФ, магнитное поле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рабочих местах в физиотерапевтических, диагностических кабинетах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3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Воздух закрытых помещений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пары ртути, углеродооксид, озон, окислы азота, свинец, аммиак, сероводород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помещения с постоянными рабочими местами и другие помещения с нормируемыми показателями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воды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на бактериологические и санитарно-химические показатели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Качество питьевой воды по органолептическим, физико-химическим и бактериологическим показателям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используемая для хозяйственно-питьевых целей (из разводящей сети и привозная вода)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началом эксплуатации, после проведения ремонта внутренней водопроводной сети, после аварийных ситуаций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Радиационный контроль</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Индивидуальный дозиметрический контроль персонала группы 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радиации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кабинеты и отделения, источники использующие ионизирующего излучения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квартал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Контроль мощности дозы рентгеновского излучения на рабочих местах персонала, в смежных с процедурной помещениях и на территории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радиации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кабинеты и отделения, источники использующие ионизирующего излучения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реже 1 раза в 2 года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Контроль эффективности передвижных и индивидуальных средств защиты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радиации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кабинеты и отделения, источники использующие ионизирующего излучения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реже 1 раза в 2 года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здравоохранения, осуществляющие деятельность в сфере судебной медицины и патологической анатомии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Санитарно-бактериологический контроль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Бактериологическое исследование смывов с внешней среды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БГКП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кабинеты (с медицинского оборудования, инвентаря, белья, рук и спецодежды персонала)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Санитарно-химический контроль</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Дезинфицирующие средства, растворы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определение концентрации активного действующего вещества в рабочих растворах, дезсредств и соответствие концентрации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вспомогательные кабинеты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Микроклимат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воздуха, относительная влажность, скорость движения воздуха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помещения с постоянными рабочими местами и другие помещения с нормируемыми показателями микроклимата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 (теплый и холодный периоды)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Воздух закрытых помещений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помещения с постоянными рабочими местами и другие помещения с нормируемыми показателями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воздухообмена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приточно-вытяжная вентиляция с искусственным побуждением, естественная вентиляция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помещения с постоянными рабочими местами и другие помещения с нормируемыми показателями микроклимата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82"/>
          <w:p>
            <w:pPr>
              <w:spacing w:after="20"/>
              <w:ind w:left="20"/>
              <w:jc w:val="both"/>
            </w:pPr>
            <w:r>
              <w:rPr>
                <w:rFonts w:ascii="Times New Roman"/>
                <w:b w:val="false"/>
                <w:i w:val="false"/>
                <w:color w:val="000000"/>
                <w:sz w:val="20"/>
              </w:rPr>
              <w:t>
1) системы местной вытяжной и местной приточной вентиляции – 1 раз в год;</w:t>
            </w:r>
          </w:p>
          <w:bookmarkEnd w:id="82"/>
          <w:p>
            <w:pPr>
              <w:spacing w:after="20"/>
              <w:ind w:left="20"/>
              <w:jc w:val="both"/>
            </w:pPr>
            <w:r>
              <w:rPr>
                <w:rFonts w:ascii="Times New Roman"/>
                <w:b w:val="false"/>
                <w:i w:val="false"/>
                <w:color w:val="000000"/>
                <w:sz w:val="20"/>
              </w:rPr>
              <w:t>
2) системы общеобменной механической и естественной вентиляции – 1 раз в 3 года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здравоохранения восстановительного лечения и медицинской реабилитации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Санитарно-бактериологический контроль</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Бактериальная обсемененность воздуха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КОЕ, золотистый стафилококк, плесневые и дрожжевые грибы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стерилизационные, перевязочные, манипуляционные, процедурные, кладовые чистого белья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Бактериологическое исследование смывов с внешней среды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БГКП, патогенный стафилококк, условно-патогенную и патогенную микрофлору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лечебно-диагностические кабинеты (с медицинского оборудования, инвентаря, белья, рук и спецодежды персонала, инвентаря пищеблоков и раздаточных)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на стерильность (смывы,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стерильность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перевязочные, манипуляционные, процедурные,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Бактериологический контроль стерилизационного 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бактериологический контроль (с использованием тест-культур)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стерилизационные отделения (кабинеты)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Санитарно-химический контроль</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качества предстерилизационной очистки (азопирамовая, фенолфталеиновая пробы)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скрытая кровь и щелочь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стерилизационные отделения (кабинеты)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предстерилизационной очистки медицинских изделий не менее 1 % медицинских изделий каждого наименования (не менее 3 – 5 единиц)</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Дезинфицирующие средства, растворы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определение концентрации активного действующего вещества в рабочих растворах, дезсредств и соответствие концентрации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лечебно-диагностические и вспомогательные кабинеты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Постельные принадлежности (матрацы, подушки, одеяла)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камерной обработки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менее 1 % от числа обработанных изделий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полгода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Микроклимат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воздуха, относительная влажность, скорость движения воздуха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палаты, помещения с постоянными рабочими местами и дугие помещения с нормируемыми показателями микроклимата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 (теплый и холодный периоды)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воздухообмена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приточно-вытяжная вентиляция с искусственным побуждением, естественная вентиляция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помещения с постоянными рабочими местами и другие помещения с нормируемыми показателями микроклимата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83"/>
          <w:p>
            <w:pPr>
              <w:spacing w:after="20"/>
              <w:ind w:left="20"/>
              <w:jc w:val="both"/>
            </w:pPr>
            <w:r>
              <w:rPr>
                <w:rFonts w:ascii="Times New Roman"/>
                <w:b w:val="false"/>
                <w:i w:val="false"/>
                <w:color w:val="000000"/>
                <w:sz w:val="20"/>
              </w:rPr>
              <w:t>
1) системы местной вытяжной и местной приточной вентиляции – 1 раз в год;</w:t>
            </w:r>
          </w:p>
          <w:bookmarkEnd w:id="83"/>
          <w:p>
            <w:pPr>
              <w:spacing w:after="20"/>
              <w:ind w:left="20"/>
              <w:jc w:val="both"/>
            </w:pPr>
            <w:r>
              <w:rPr>
                <w:rFonts w:ascii="Times New Roman"/>
                <w:b w:val="false"/>
                <w:i w:val="false"/>
                <w:color w:val="000000"/>
                <w:sz w:val="20"/>
              </w:rPr>
              <w:t>
2) системы общеобменной механической и естественной вентиляции – 1 раз в 3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Освещенность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уровни искусственной освещенности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помещения с постоянными рабочими местами и другие помещения с нормируемыми показателями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Шум от работающего оборудования, в том числе вентиляционного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уровни звука, звукового давления в октавных полосах и другие нормируемые показатели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работающее оборудование с нормируемыми показателями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Контроль за источниками неионизирующих излучений, электромагнитное излучение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 50 Гц, УВЧ, СВЧ, УФ, магнитное поле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рабочих местах в физиотерапевтических, диагностических кабинетах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3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Воздух закрытых помещений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пары ртути, углеродооксид, озон, окислы азота, свинец, аммиак, сероводород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помещения с постоянными рабочими местами и другие помещения с нормируемыми показателями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воды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на бактериологические и санитарно-химические показатели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качество питьевой воды по органолептическим, физико-химическим и бактериологическим показателям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используемая для хозяйственно-питьевых целей (из разводящей сети и привозная вода)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началом эксплуатации, после проведения ремонта внутренней водопроводной сети, после аварийных ситуаций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здравоохранения, оказывающие паллиативную помощь и сестринский уход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Санитарно-бактериологический контроль</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Бактериальная обсемененность воздуха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КОЕ, золотистый стафилококк, плесневые и дрожжевые грибы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стерилизационные, перевязочные, манипуляционные, процедурные,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Бактериологическое исследование смывов с внешней среды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БГКП, патогенный стафилококк, условно-патогенную и патогенную микрофлору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стерилизационные, перевязочные, манипуляционные, процедурные (с медицинского оборудования, инвентаря, белья, рук и спецодежды персонала, инвентаря пищеблоков и раздаточных)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на стерильность (смывы,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стерильность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стерилизационные, перевязочные, манипуляционные, процедурные,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Бактериологический контроль дезинфекционно-стерилизационного 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бактериологический контроль (с использованием тест-культур)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стерилизационные, дезинфекционные отделения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Санитарно-химический контроль</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качества предстерилизационной очистки (азопирамовая, фенолфталеиновая пробы)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скрытая кровь и щелочь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стерилизационные, перевязочные, манипуляционные, процедурные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предстерилизационной очистки медицинских изделий не менее 1 % медицинских изделий каждого наименования (не менее 3 – 5 единиц)</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Дезинфицирующие средства, растворы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определение концентрации активного действующего вещества в рабочих растворах, дезсредств и соответствие концентрации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лечебно-диагностические и вспомогательные кабинеты, буфеты - раздаточные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Постельные принадлежности (матрацы, подушки, одеяла)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камерной обработки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менее 1 % от числа обработанных изделий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полгода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Микроклимат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воздуха, относительная влажность, скорость движения воздуха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палаты, помещения с постоянными рабочими местами и другие помещения с нормируемыми показателями микроклимата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 (теплый и холодный периоды)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воздухообмена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приточно-вытяжная вентиляция с искусственным побуждением, естественная вентиляция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помещения с постоянными рабочими местами и другие помещения с нормируемыми показателями микроклимата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84"/>
          <w:p>
            <w:pPr>
              <w:spacing w:after="20"/>
              <w:ind w:left="20"/>
              <w:jc w:val="both"/>
            </w:pPr>
            <w:r>
              <w:rPr>
                <w:rFonts w:ascii="Times New Roman"/>
                <w:b w:val="false"/>
                <w:i w:val="false"/>
                <w:color w:val="000000"/>
                <w:sz w:val="20"/>
              </w:rPr>
              <w:t>
1) системы местной вытяжной и местной приточной вентиляции – 1 раз в год;</w:t>
            </w:r>
          </w:p>
          <w:bookmarkEnd w:id="84"/>
          <w:p>
            <w:pPr>
              <w:spacing w:after="20"/>
              <w:ind w:left="20"/>
              <w:jc w:val="both"/>
            </w:pPr>
            <w:r>
              <w:rPr>
                <w:rFonts w:ascii="Times New Roman"/>
                <w:b w:val="false"/>
                <w:i w:val="false"/>
                <w:color w:val="000000"/>
                <w:sz w:val="20"/>
              </w:rPr>
              <w:t>
2) системы общеобменной механической и естественной вентиляции – 1 раз в 3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Освещенность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уровни искусственной освещенности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помещения с постоянными рабочими местами и другие помещения с нормируемыми показателями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Шум от работающего оборудования, в том числе вентиляционного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уровни звука, звукового давления в октавных полосах и другие нормируемые показатели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рабочее оборудование с нормируемыми показателями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Контроль за источниками неионизирующих излучений, электромагнитное излучение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 50 Гц, УВЧ, СВЧ, УФ, магнитное поле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рабочих местах в диагностических кабинетах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3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Воздух закрытых помещений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пары ртути, углеродооксид, озон, окислы азота, свинец, аммиак, сероводород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помещения с постоянными рабочими местами и другие помещения с нормируемыми показателями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воздухообмена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приточно-вытяжная вентиляция с искусственным побуждением, естественная вентиляция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помещения с постоянными рабочими местами и другие помещения с нормируемыми показателями микроклимата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85"/>
          <w:p>
            <w:pPr>
              <w:spacing w:after="20"/>
              <w:ind w:left="20"/>
              <w:jc w:val="both"/>
            </w:pPr>
            <w:r>
              <w:rPr>
                <w:rFonts w:ascii="Times New Roman"/>
                <w:b w:val="false"/>
                <w:i w:val="false"/>
                <w:color w:val="000000"/>
                <w:sz w:val="20"/>
              </w:rPr>
              <w:t>
1) системы местной вытяжной и местной приточной вентиляции – 1 раз в год;</w:t>
            </w:r>
          </w:p>
          <w:bookmarkEnd w:id="85"/>
          <w:p>
            <w:pPr>
              <w:spacing w:after="20"/>
              <w:ind w:left="20"/>
              <w:jc w:val="both"/>
            </w:pPr>
            <w:r>
              <w:rPr>
                <w:rFonts w:ascii="Times New Roman"/>
                <w:b w:val="false"/>
                <w:i w:val="false"/>
                <w:color w:val="000000"/>
                <w:sz w:val="20"/>
              </w:rPr>
              <w:t>
2) системы общеобменной механической и естественной вентиляции – 1 раз в 3 года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воды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на бактериологические и санитарно-химические показатели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качество питьевой воды по органолептическим, физико-химическим и бактериологическим показателям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используемая для хозяйственно-питьевых целей (из разводящей сети и привозная вода)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началом эксплуатации, после проведения ремонта внутренней водопроводной сети, после аварийных ситуаций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традиционной и народной медицины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Санитарно-бактериологический контроль</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Бактериальная обсемененность воздуха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КОЕ, золотистый стафилококк, плесневые и дрожжевые грибы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стерилизационные, манипуляционные, процедурные, кладовые чистого белья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Бактериологическое исследование смывов с внешней среды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БГКП, патогенный стафилококк, условно-патогенную и патогенную микрофлору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стерилизационные, манипуляционные, процедурные, (с медицинского оборудования, инвентаря, белья, рук и спецодежды персонала, инвентаря)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на стерильность (смывы,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стерильность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стерилизационные, манипуляционные, процедурные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Бактериологический контроль дезинфекционно-стерилизационного 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бактериологический контроль (с использованием тест-культур)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стерилизационные, дезинфекционные отделения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Санитарно-химический контроль</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качества предстерилизационной очистки (азопирамовая, фенолфталеиновая пробы)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скрытая кровь и щелочь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стерилизационные, манипуляционные, процедурные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предстерилизационной очистки медицинских изделий не менее 1 % медицинских изделий каждого наименования (не менее 3 – 5 единиц)</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концентрации активно действующих веществ в дезинфицирующих средствах, растворах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определение концентрации активного действующего вещества в рабочих растворах, дезсредств и соответствие концентрации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лечебно-диагностические и вспомогательные кабинеты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Постельные принадлежности (матрацы, подушки, одеяла)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камерной обработки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менее 1 % от числа обработанных изделий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полгода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Микроклимат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воздуха, относительная влажность, скорость движения воздуха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помещения с постоянными рабочими местами и другие помещения с нормируемыми показателями микроклимата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 (теплый и холодный периоды)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Освещенность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уровни искусственной освещенности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помещения с постоянными рабочими местами и другие помещения с нормируемыми показателями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Шум от работающего оборудования, в том числе вентиляционного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уровни звука, звукового давления в октавных полосах и другие нормируемые показатели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рабочее оборудование с нормируемыми показателями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Контроль за источниками неионизирующих излучений, электромагнитное излучение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 50 Гц, УВЧ, СВЧ, УФ, магнитное поле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рабочих местах в физиотерапевтических, диагностических кабинетах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3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воздухообмена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приточно-вытяжная вентиляция с искусственным побуждением, естественная вентиляция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помещения с постоянными рабочими местами и другие помещения с нормируемыми показателями микроклимата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86"/>
          <w:p>
            <w:pPr>
              <w:spacing w:after="20"/>
              <w:ind w:left="20"/>
              <w:jc w:val="both"/>
            </w:pPr>
            <w:r>
              <w:rPr>
                <w:rFonts w:ascii="Times New Roman"/>
                <w:b w:val="false"/>
                <w:i w:val="false"/>
                <w:color w:val="000000"/>
                <w:sz w:val="20"/>
              </w:rPr>
              <w:t>
1) системы местной вытяжной и местной приточной вентиляции – 1 раз в год;</w:t>
            </w:r>
          </w:p>
          <w:bookmarkEnd w:id="86"/>
          <w:p>
            <w:pPr>
              <w:spacing w:after="20"/>
              <w:ind w:left="20"/>
              <w:jc w:val="both"/>
            </w:pPr>
            <w:r>
              <w:rPr>
                <w:rFonts w:ascii="Times New Roman"/>
                <w:b w:val="false"/>
                <w:i w:val="false"/>
                <w:color w:val="000000"/>
                <w:sz w:val="20"/>
              </w:rPr>
              <w:t>
2) системы общеобменной механической и естественной вентиляции – 1 раз в 3 года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воды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на бактериологические и санитарно-химические показатели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качество питьевой воды по органолептическим, физико-химическим и бактериологическим показателям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используемая для хозяйственно-питьевых целей (из разводящей сети и привозная вода)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началом эксплуатации, после проведения ремонта внутренней водопроводной сети, после аварийных ситуаций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по изготовлению, производству, переработки средств и препаратов дезинфекции, дезинсекции, дератизации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Санитарно-химический контроль</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концентрации активно действующих веществ в дезинфицирующих средствах, растворах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определение концентрации активного действующего вещества в рабочих растворах дезсредств и соответствие концентрации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вспомогательные помещения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Микроклимат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воздуха, относительная влажность, скорость движения воздуха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хранения дезинфицирующих средств, средств дезинсекции и дератизации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 (теплый и холодный периоды)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концентрации активно действующих веществ в воздухе рабочей зоны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по изготовлению, производству, переработки дезинфицирующих средств, средств дезинсекции и дератизации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 (теплый и холодный периоды)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Освещенность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уровни искусственной освещенности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хранения дезинфицирующих средств, средств дезинсекции и дератизации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год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воздухообмена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приточно-вытяжная вентиляция с искусственным побуждением, естественная вентиляция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помещения с постоянными рабочими местами и другие помещения с нормируемыми показателями микроклимата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7"/>
          <w:p>
            <w:pPr>
              <w:spacing w:after="20"/>
              <w:ind w:left="20"/>
              <w:jc w:val="both"/>
            </w:pPr>
            <w:r>
              <w:rPr>
                <w:rFonts w:ascii="Times New Roman"/>
                <w:b w:val="false"/>
                <w:i w:val="false"/>
                <w:color w:val="000000"/>
                <w:sz w:val="20"/>
              </w:rPr>
              <w:t>
1) системы местной вытяжной и местной приточной вентиляции – 1 раз в год;</w:t>
            </w:r>
          </w:p>
          <w:bookmarkEnd w:id="87"/>
          <w:p>
            <w:pPr>
              <w:spacing w:after="20"/>
              <w:ind w:left="20"/>
              <w:jc w:val="both"/>
            </w:pPr>
            <w:r>
              <w:rPr>
                <w:rFonts w:ascii="Times New Roman"/>
                <w:b w:val="false"/>
                <w:i w:val="false"/>
                <w:color w:val="000000"/>
                <w:sz w:val="20"/>
              </w:rPr>
              <w:t>
2) системы общеобменной механической и естественной вентиляции – 1 раз в 3 года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воды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на бактериологические и санитарно-химические показатели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качество питьевой воды по органолептическим, физико-химическим и бактериологическим показателям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используемая для хозяйственно-питьевых целей (из разводящей сети и привозная вода)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началом эксплуатации, после проведения ремонта внутренней водопроводной сети, после аварийных ситуаций</w:t>
            </w:r>
          </w:p>
        </w:tc>
      </w:tr>
    </w:tbl>
    <w:bookmarkStart w:name="z95" w:id="88"/>
    <w:p>
      <w:pPr>
        <w:spacing w:after="0"/>
        <w:ind w:left="0"/>
        <w:jc w:val="both"/>
      </w:pPr>
      <w:r>
        <w:rPr>
          <w:rFonts w:ascii="Times New Roman"/>
          <w:b w:val="false"/>
          <w:i w:val="false"/>
          <w:color w:val="000000"/>
          <w:sz w:val="28"/>
        </w:rPr>
        <w:t>
      Примечание:</w:t>
      </w:r>
    </w:p>
    <w:bookmarkEnd w:id="88"/>
    <w:bookmarkStart w:name="z96" w:id="89"/>
    <w:p>
      <w:pPr>
        <w:spacing w:after="0"/>
        <w:ind w:left="0"/>
        <w:jc w:val="both"/>
      </w:pPr>
      <w:r>
        <w:rPr>
          <w:rFonts w:ascii="Times New Roman"/>
          <w:b w:val="false"/>
          <w:i w:val="false"/>
          <w:color w:val="000000"/>
          <w:sz w:val="28"/>
        </w:rPr>
        <w:t>
      1) бактериологический контроль проводится путем отбора смывов с предметов и оборудования в стационарах из расчета 0,3 смыва на одну койку, но не менее 30 смывов, в амбулаторно-поликлинических организациях из расчета 0,2 смыва на одно посещение;</w:t>
      </w:r>
    </w:p>
    <w:bookmarkEnd w:id="89"/>
    <w:bookmarkStart w:name="z97" w:id="90"/>
    <w:p>
      <w:pPr>
        <w:spacing w:after="0"/>
        <w:ind w:left="0"/>
        <w:jc w:val="both"/>
      </w:pPr>
      <w:r>
        <w:rPr>
          <w:rFonts w:ascii="Times New Roman"/>
          <w:b w:val="false"/>
          <w:i w:val="false"/>
          <w:color w:val="000000"/>
          <w:sz w:val="28"/>
        </w:rPr>
        <w:t>
      2) исследование проб исходных дезинфектантов, рабочих растворов дезсредств – не менее 2 проб разного вида. При отборе проб отмечаются дата взятия пробы, дата приготовления дезинфицирующего раствора, его концентрация, цель применения.</w:t>
      </w:r>
    </w:p>
    <w:bookmarkEnd w:id="90"/>
    <w:bookmarkStart w:name="z98" w:id="91"/>
    <w:p>
      <w:pPr>
        <w:spacing w:after="0"/>
        <w:ind w:left="0"/>
        <w:jc w:val="both"/>
      </w:pPr>
      <w:r>
        <w:rPr>
          <w:rFonts w:ascii="Times New Roman"/>
          <w:b w:val="false"/>
          <w:i w:val="false"/>
          <w:color w:val="000000"/>
          <w:sz w:val="28"/>
        </w:rPr>
        <w:t>
      Качество дезинфекции считается удовлетворительным, если количество положительных смывов на наличие непатогенной микрофлоры составляет не более 3 % от числа отобранных смывов, количество отрицательных экспресс-проб на наличие остаточного количества дезинфицирующего препарата составляет не более 5 %, и число неудовлетворительных анализов дезинфицирующих растворов составляет не выше 5 % от числа отобранных проб.</w:t>
      </w:r>
    </w:p>
    <w:bookmarkEnd w:id="91"/>
    <w:bookmarkStart w:name="z99" w:id="92"/>
    <w:p>
      <w:pPr>
        <w:spacing w:after="0"/>
        <w:ind w:left="0"/>
        <w:jc w:val="both"/>
      </w:pPr>
      <w:r>
        <w:rPr>
          <w:rFonts w:ascii="Times New Roman"/>
          <w:b w:val="false"/>
          <w:i w:val="false"/>
          <w:color w:val="000000"/>
          <w:sz w:val="28"/>
        </w:rPr>
        <w:t>
      3) Расшифровка аббревиатур:</w:t>
      </w:r>
    </w:p>
    <w:bookmarkEnd w:id="92"/>
    <w:bookmarkStart w:name="z100" w:id="93"/>
    <w:p>
      <w:pPr>
        <w:spacing w:after="0"/>
        <w:ind w:left="0"/>
        <w:jc w:val="both"/>
      </w:pPr>
      <w:r>
        <w:rPr>
          <w:rFonts w:ascii="Times New Roman"/>
          <w:b w:val="false"/>
          <w:i w:val="false"/>
          <w:color w:val="000000"/>
          <w:sz w:val="28"/>
        </w:rPr>
        <w:t>
      Приказ № ҚР ДСМ-96/2020 – приказ Министра здравоохранения Республики Казахстан от 11 августа 2020 года № ҚР ДСМ-96/2020 "Об утверждении Санитарных правил "Санитарно-эпидемиологические требования к объектам здравоохранения" (зарегистрирован в Реестре государственной регистрации нормативных правовых актов под № 20935).</w:t>
      </w:r>
    </w:p>
    <w:bookmarkEnd w:id="93"/>
    <w:bookmarkStart w:name="z101" w:id="94"/>
    <w:p>
      <w:pPr>
        <w:spacing w:after="0"/>
        <w:ind w:left="0"/>
        <w:jc w:val="left"/>
      </w:pPr>
      <w:r>
        <w:rPr>
          <w:rFonts w:ascii="Times New Roman"/>
          <w:b/>
          <w:i w:val="false"/>
          <w:color w:val="000000"/>
        </w:rPr>
        <w:t xml:space="preserve"> 2. Коммунальные объекты</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производственного контроля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исследования и (или) исследуемый материал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Определяемые показатели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 производственного контроля/ количество проб, смывов, замеров (не менее)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Бассейны, аквапарки, бани и сауны с бассейнами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лабораторный контроль за качеством воды в чаше бассейна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микробиологические показатели (общие колиформные бактерии, термотолерантные колиформные бактерии, колифаги и золотистый стафилококк)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месяц/2 пробы (поверхностный слой толщиной 0,5 - 1,0 см и на глубине 25 - 30 см от поверхности зеркала воды)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санитарно-химические показатели (для бань и саун): запах, цветность, мутность, температура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рабочие часы;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перманганатная окисляемость, азот аммиака, остаточный свободный хлор, остаточный связанный хлор, водородный показатель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квартал/2 пробы.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95"/>
          <w:p>
            <w:pPr>
              <w:spacing w:after="20"/>
              <w:ind w:left="20"/>
              <w:jc w:val="both"/>
            </w:pPr>
            <w:r>
              <w:rPr>
                <w:rFonts w:ascii="Times New Roman"/>
                <w:b w:val="false"/>
                <w:i w:val="false"/>
                <w:color w:val="000000"/>
                <w:sz w:val="20"/>
              </w:rPr>
              <w:t xml:space="preserve">
 санитарно-химические показатели (для спортивных и оздоровительных бассейнов): </w:t>
            </w:r>
          </w:p>
          <w:bookmarkEnd w:id="95"/>
          <w:p>
            <w:pPr>
              <w:spacing w:after="20"/>
              <w:ind w:left="20"/>
              <w:jc w:val="both"/>
            </w:pPr>
            <w:r>
              <w:rPr>
                <w:rFonts w:ascii="Times New Roman"/>
                <w:b w:val="false"/>
                <w:i w:val="false"/>
                <w:color w:val="000000"/>
                <w:sz w:val="20"/>
              </w:rPr>
              <w:t xml:space="preserve">
 1) запах, цветность, мутность, температура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рабочие часы;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водородный показатель, остаточный связанный хлор, остаточный свободный хлор, озон (при озонировании)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началом работы и далее каждые 4 часа;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перманганатная окисляемость, хлороформ, формальдегид (при озоноровании), азот аммонийный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началом работы и далее каждые 4 часа.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96"/>
          <w:p>
            <w:pPr>
              <w:spacing w:after="20"/>
              <w:ind w:left="20"/>
              <w:jc w:val="both"/>
            </w:pPr>
            <w:r>
              <w:rPr>
                <w:rFonts w:ascii="Times New Roman"/>
                <w:b w:val="false"/>
                <w:i w:val="false"/>
                <w:color w:val="000000"/>
                <w:sz w:val="20"/>
              </w:rPr>
              <w:t>
паразитологические показатели:</w:t>
            </w:r>
          </w:p>
          <w:bookmarkEnd w:id="96"/>
          <w:p>
            <w:pPr>
              <w:spacing w:after="20"/>
              <w:ind w:left="20"/>
              <w:jc w:val="both"/>
            </w:pPr>
            <w:r>
              <w:rPr>
                <w:rFonts w:ascii="Times New Roman"/>
                <w:b w:val="false"/>
                <w:i w:val="false"/>
                <w:color w:val="000000"/>
                <w:sz w:val="20"/>
              </w:rPr>
              <w:t xml:space="preserve">
 вода из чаши бассейна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 не менее 3-5 проб.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7"/>
          <w:p>
            <w:pPr>
              <w:spacing w:after="20"/>
              <w:ind w:left="20"/>
              <w:jc w:val="both"/>
            </w:pPr>
            <w:r>
              <w:rPr>
                <w:rFonts w:ascii="Times New Roman"/>
                <w:b w:val="false"/>
                <w:i w:val="false"/>
                <w:color w:val="000000"/>
                <w:sz w:val="20"/>
              </w:rPr>
              <w:t>
смывы со стенок бассейнов;</w:t>
            </w:r>
          </w:p>
          <w:bookmarkEnd w:id="97"/>
          <w:p>
            <w:pPr>
              <w:spacing w:after="20"/>
              <w:ind w:left="20"/>
              <w:jc w:val="both"/>
            </w:pPr>
            <w:r>
              <w:rPr>
                <w:rFonts w:ascii="Times New Roman"/>
                <w:b w:val="false"/>
                <w:i w:val="false"/>
                <w:color w:val="000000"/>
                <w:sz w:val="20"/>
              </w:rPr>
              <w:t xml:space="preserve">
 со скамеек в душевых и в раздевалках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раза в год не менее 10-15 проб;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98"/>
          <w:p>
            <w:pPr>
              <w:spacing w:after="20"/>
              <w:ind w:left="20"/>
              <w:jc w:val="both"/>
            </w:pPr>
            <w:r>
              <w:rPr>
                <w:rFonts w:ascii="Times New Roman"/>
                <w:b w:val="false"/>
                <w:i w:val="false"/>
                <w:color w:val="000000"/>
                <w:sz w:val="20"/>
              </w:rPr>
              <w:t xml:space="preserve">
 смывы с рук; </w:t>
            </w:r>
          </w:p>
          <w:bookmarkEnd w:id="98"/>
          <w:p>
            <w:pPr>
              <w:spacing w:after="20"/>
              <w:ind w:left="20"/>
              <w:jc w:val="both"/>
            </w:pPr>
            <w:r>
              <w:rPr>
                <w:rFonts w:ascii="Times New Roman"/>
                <w:b w:val="false"/>
                <w:i w:val="false"/>
                <w:color w:val="000000"/>
                <w:sz w:val="20"/>
              </w:rPr>
              <w:t>
</w:t>
            </w:r>
            <w:r>
              <w:rPr>
                <w:rFonts w:ascii="Times New Roman"/>
                <w:b w:val="false"/>
                <w:i w:val="false"/>
                <w:color w:val="000000"/>
                <w:sz w:val="20"/>
              </w:rPr>
              <w:t>смывы со спецодежды персонала;</w:t>
            </w:r>
          </w:p>
          <w:p>
            <w:pPr>
              <w:spacing w:after="20"/>
              <w:ind w:left="20"/>
              <w:jc w:val="both"/>
            </w:pPr>
            <w:r>
              <w:rPr>
                <w:rFonts w:ascii="Times New Roman"/>
                <w:b w:val="false"/>
                <w:i w:val="false"/>
                <w:color w:val="000000"/>
                <w:sz w:val="20"/>
              </w:rPr>
              <w:t xml:space="preserve">
 смывы со столов, кресел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неудовлетворительных анализах на ОМЧ, ОКБ и(или) ТКБ, не менее 10-15 проб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микробиологические и паразитологические исследования (возбудители кишечных инфекций, синегнойная палочка, цисты лямблий, яйца и личинки гельминтов, легионелла)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неудовлетворительных анализах на ОМЧ, ОКБ и/или ТКБ/в зависимости от кол-ва несоотв проб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медицинские осмотры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полнота обследований, своевременность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Лабораторный контроль за состоянием воздуха, параметрами микроклимата, скорости движения воздуха в зале бассейнов: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9"/>
          <w:p>
            <w:pPr>
              <w:spacing w:after="20"/>
              <w:ind w:left="20"/>
              <w:jc w:val="both"/>
            </w:pPr>
            <w:r>
              <w:rPr>
                <w:rFonts w:ascii="Times New Roman"/>
                <w:b w:val="false"/>
                <w:i w:val="false"/>
                <w:color w:val="000000"/>
                <w:sz w:val="20"/>
              </w:rPr>
              <w:t>
хлороформ;</w:t>
            </w:r>
          </w:p>
          <w:bookmarkEnd w:id="99"/>
          <w:p>
            <w:pPr>
              <w:spacing w:after="20"/>
              <w:ind w:left="20"/>
              <w:jc w:val="both"/>
            </w:pPr>
            <w:r>
              <w:rPr>
                <w:rFonts w:ascii="Times New Roman"/>
                <w:b w:val="false"/>
                <w:i w:val="false"/>
                <w:color w:val="000000"/>
                <w:sz w:val="20"/>
              </w:rPr>
              <w:t>
хлор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периодичностью производственного контроля при концентрации хлороформа в воде более 0,2 мг/л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100"/>
          <w:p>
            <w:pPr>
              <w:spacing w:after="20"/>
              <w:ind w:left="20"/>
              <w:jc w:val="both"/>
            </w:pPr>
            <w:r>
              <w:rPr>
                <w:rFonts w:ascii="Times New Roman"/>
                <w:b w:val="false"/>
                <w:i w:val="false"/>
                <w:color w:val="000000"/>
                <w:sz w:val="20"/>
              </w:rPr>
              <w:t>
температура;</w:t>
            </w:r>
          </w:p>
          <w:bookmarkEnd w:id="100"/>
          <w:p>
            <w:pPr>
              <w:spacing w:after="20"/>
              <w:ind w:left="20"/>
              <w:jc w:val="both"/>
            </w:pPr>
            <w:r>
              <w:rPr>
                <w:rFonts w:ascii="Times New Roman"/>
                <w:b w:val="false"/>
                <w:i w:val="false"/>
                <w:color w:val="000000"/>
                <w:sz w:val="20"/>
              </w:rPr>
              <w:t>
относительная влажность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периодичностью производственного контроля 1 раз в рабочие часы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скорость движения воздуха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периодичностью производственного контроля перед открытием и после ремонта/замены вентиляционного оборудования.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лабораторный контроль эффективности текущей уборки и дезинфекции помещений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101"/>
          <w:p>
            <w:pPr>
              <w:spacing w:after="20"/>
              <w:ind w:left="20"/>
              <w:jc w:val="both"/>
            </w:pPr>
            <w:r>
              <w:rPr>
                <w:rFonts w:ascii="Times New Roman"/>
                <w:b w:val="false"/>
                <w:i w:val="false"/>
                <w:color w:val="000000"/>
                <w:sz w:val="20"/>
              </w:rPr>
              <w:t xml:space="preserve">
 смывы с оборудования и инвентаря; </w:t>
            </w:r>
          </w:p>
          <w:bookmarkEnd w:id="101"/>
          <w:p>
            <w:pPr>
              <w:spacing w:after="20"/>
              <w:ind w:left="20"/>
              <w:jc w:val="both"/>
            </w:pPr>
            <w:r>
              <w:rPr>
                <w:rFonts w:ascii="Times New Roman"/>
                <w:b w:val="false"/>
                <w:i w:val="false"/>
                <w:color w:val="000000"/>
                <w:sz w:val="20"/>
              </w:rPr>
              <w:t xml:space="preserve">
 дезсредства и растворы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102"/>
          <w:p>
            <w:pPr>
              <w:spacing w:after="20"/>
              <w:ind w:left="20"/>
              <w:jc w:val="both"/>
            </w:pPr>
            <w:r>
              <w:rPr>
                <w:rFonts w:ascii="Times New Roman"/>
                <w:b w:val="false"/>
                <w:i w:val="false"/>
                <w:color w:val="000000"/>
                <w:sz w:val="20"/>
              </w:rPr>
              <w:t>
1 раз в квартал /не менее 10 смывов,</w:t>
            </w:r>
          </w:p>
          <w:bookmarkEnd w:id="102"/>
          <w:p>
            <w:pPr>
              <w:spacing w:after="20"/>
              <w:ind w:left="20"/>
              <w:jc w:val="both"/>
            </w:pPr>
            <w:r>
              <w:rPr>
                <w:rFonts w:ascii="Times New Roman"/>
                <w:b w:val="false"/>
                <w:i w:val="false"/>
                <w:color w:val="000000"/>
                <w:sz w:val="20"/>
              </w:rPr>
              <w:t>
2 пробы дезсредства и дезр-ры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воздухообмена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приточно-вытяжная вентиляция с искусственным побуждением, естественная вентиляция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103"/>
          <w:p>
            <w:pPr>
              <w:spacing w:after="20"/>
              <w:ind w:left="20"/>
              <w:jc w:val="both"/>
            </w:pPr>
            <w:r>
              <w:rPr>
                <w:rFonts w:ascii="Times New Roman"/>
                <w:b w:val="false"/>
                <w:i w:val="false"/>
                <w:color w:val="000000"/>
                <w:sz w:val="20"/>
              </w:rPr>
              <w:t>
1) системы местной вытяжной и местной приточной вентиляции – 1 раз в год;</w:t>
            </w:r>
          </w:p>
          <w:bookmarkEnd w:id="103"/>
          <w:p>
            <w:pPr>
              <w:spacing w:after="20"/>
              <w:ind w:left="20"/>
              <w:jc w:val="both"/>
            </w:pPr>
            <w:r>
              <w:rPr>
                <w:rFonts w:ascii="Times New Roman"/>
                <w:b w:val="false"/>
                <w:i w:val="false"/>
                <w:color w:val="000000"/>
                <w:sz w:val="20"/>
              </w:rPr>
              <w:t>
2) системы общеобменной механической и естественной вентиляции – 1 раз в 3 года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Салоны красоты (кабинеты педикюра - маникюра, кабинеты косметики и косметологии)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лабораторный контроль за параметрами микроклимата, вентиляции и освещенности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искусственная, естественная и совмещенная освещенность помещений.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вводе объекта в эксплуатацию и при изменении схемы освещения (размещение и количество осветительных приборов)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приточно-вытяжная вентиляция с искусственным побуждением, естественная вентиляция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104"/>
          <w:p>
            <w:pPr>
              <w:spacing w:after="20"/>
              <w:ind w:left="20"/>
              <w:jc w:val="both"/>
            </w:pPr>
            <w:r>
              <w:rPr>
                <w:rFonts w:ascii="Times New Roman"/>
                <w:b w:val="false"/>
                <w:i w:val="false"/>
                <w:color w:val="000000"/>
                <w:sz w:val="20"/>
              </w:rPr>
              <w:t>
1) системы местной вытяжной и местной приточной вентиляции – 1 раз в год;</w:t>
            </w:r>
          </w:p>
          <w:bookmarkEnd w:id="104"/>
          <w:p>
            <w:pPr>
              <w:spacing w:after="20"/>
              <w:ind w:left="20"/>
              <w:jc w:val="both"/>
            </w:pPr>
            <w:r>
              <w:rPr>
                <w:rFonts w:ascii="Times New Roman"/>
                <w:b w:val="false"/>
                <w:i w:val="false"/>
                <w:color w:val="000000"/>
                <w:sz w:val="20"/>
              </w:rPr>
              <w:t>
2) системы общеобменной механической и естественной вентиляции – 1 раз в 3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скорость движения воздуха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вводе объекта в эксплуатацию, при проведении пусконаладочных и профилактических работ в системе механической вентиляции и кондиционирования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параметры микроклимата производственных помещений: температура, влажность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лабораторный контроль качества: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5"/>
          <w:p>
            <w:pPr>
              <w:spacing w:after="20"/>
              <w:ind w:left="20"/>
              <w:jc w:val="both"/>
            </w:pPr>
            <w:r>
              <w:rPr>
                <w:rFonts w:ascii="Times New Roman"/>
                <w:b w:val="false"/>
                <w:i w:val="false"/>
                <w:color w:val="000000"/>
                <w:sz w:val="20"/>
              </w:rPr>
              <w:t xml:space="preserve">
 обработки инструментария для маникюра, педикюра и косметологии; </w:t>
            </w:r>
          </w:p>
          <w:bookmarkEnd w:id="105"/>
          <w:p>
            <w:pPr>
              <w:spacing w:after="20"/>
              <w:ind w:left="20"/>
              <w:jc w:val="both"/>
            </w:pPr>
            <w:r>
              <w:rPr>
                <w:rFonts w:ascii="Times New Roman"/>
                <w:b w:val="false"/>
                <w:i w:val="false"/>
                <w:color w:val="000000"/>
                <w:sz w:val="20"/>
              </w:rPr>
              <w:t xml:space="preserve">
 контроль качества предстерилизационной очистки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6"/>
          <w:p>
            <w:pPr>
              <w:spacing w:after="20"/>
              <w:ind w:left="20"/>
              <w:jc w:val="both"/>
            </w:pPr>
            <w:r>
              <w:rPr>
                <w:rFonts w:ascii="Times New Roman"/>
                <w:b w:val="false"/>
                <w:i w:val="false"/>
                <w:color w:val="000000"/>
                <w:sz w:val="20"/>
              </w:rPr>
              <w:t>
обработки инструментария для маникюра, педикюра и косметологии;</w:t>
            </w:r>
          </w:p>
          <w:bookmarkEnd w:id="106"/>
          <w:p>
            <w:pPr>
              <w:spacing w:after="20"/>
              <w:ind w:left="20"/>
              <w:jc w:val="both"/>
            </w:pPr>
            <w:r>
              <w:rPr>
                <w:rFonts w:ascii="Times New Roman"/>
                <w:b w:val="false"/>
                <w:i w:val="false"/>
                <w:color w:val="000000"/>
                <w:sz w:val="20"/>
              </w:rPr>
              <w:t>
контроль качества стерилизации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краткий химический анализ и микробиологические показатели воды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вводе в эксплуатацию, после реконструкции, модернизации внутренней водопроводной сети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обязательные медицинские осмотры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полнота обследований, своевременность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Очистные сооружения хозяйственно-бытовой канализации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лабораторный контроль за качеством сточных вод при выпуске в водоем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органолептические, санитарно-химические, микробиологические показатели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лабораторный контроль за качеством воды водоема выше и ниже места сброса при выпуске в водоем вне населенного пункта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органолептические, санитарно-химические, микробиологические показатели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лабораторный контроль за качеством сточных вод при выпуске в водоем вне населенного пункта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органолептические, санитарно-химические, микробиологические показатели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лабораторный контроль за качеством почвы при сбросе сточных вод с очистных сооружений на почву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органолептические, санитарно-химические, микробиологические показатели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квартал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воздухообмена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приточно-вытяжная вентиляция с искусственным побуждением, естественная вентиляция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7"/>
          <w:p>
            <w:pPr>
              <w:spacing w:after="20"/>
              <w:ind w:left="20"/>
              <w:jc w:val="both"/>
            </w:pPr>
            <w:r>
              <w:rPr>
                <w:rFonts w:ascii="Times New Roman"/>
                <w:b w:val="false"/>
                <w:i w:val="false"/>
                <w:color w:val="000000"/>
                <w:sz w:val="20"/>
              </w:rPr>
              <w:t>
1) системы местной вытяжной и местной приточной вентиляции – 1 раз в год;</w:t>
            </w:r>
          </w:p>
          <w:bookmarkEnd w:id="107"/>
          <w:p>
            <w:pPr>
              <w:spacing w:after="20"/>
              <w:ind w:left="20"/>
              <w:jc w:val="both"/>
            </w:pPr>
            <w:r>
              <w:rPr>
                <w:rFonts w:ascii="Times New Roman"/>
                <w:b w:val="false"/>
                <w:i w:val="false"/>
                <w:color w:val="000000"/>
                <w:sz w:val="20"/>
              </w:rPr>
              <w:t>
2) системы общеобменной механической и естественной вентиляции – 1 раз в 3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санитарно-защитная зона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лабораторные и инструментальные исследования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объемы и периодичность устанавливаются проектом организации санитарно-защитной зоны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факторы окружающей среды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атмосферный воздух (химические показатели)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медицинские осмотры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полнота обследований, своевременность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водоснабжения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лабораторный контроль за качеством воды: в местах водозаборных сооружений, перед подачей питьевой воды в распределительную сеть системы питьевого водоснабжения (в резервуаре питьевой воды) и в пунктах водозабора наружной водопроводной сети, домовых распределительных системах и из кранов домовой и распределительной сети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8"/>
          <w:p>
            <w:pPr>
              <w:spacing w:after="20"/>
              <w:ind w:left="20"/>
              <w:jc w:val="both"/>
            </w:pPr>
            <w:r>
              <w:rPr>
                <w:rFonts w:ascii="Times New Roman"/>
                <w:b w:val="false"/>
                <w:i w:val="false"/>
                <w:color w:val="000000"/>
                <w:sz w:val="20"/>
              </w:rPr>
              <w:t>
микробиологические, санитарно-химические, паразитологические; органолептические;</w:t>
            </w:r>
          </w:p>
          <w:bookmarkEnd w:id="108"/>
          <w:p>
            <w:pPr>
              <w:spacing w:after="20"/>
              <w:ind w:left="20"/>
              <w:jc w:val="both"/>
            </w:pPr>
            <w:r>
              <w:rPr>
                <w:rFonts w:ascii="Times New Roman"/>
                <w:b w:val="false"/>
                <w:i w:val="false"/>
                <w:color w:val="000000"/>
                <w:sz w:val="20"/>
              </w:rPr>
              <w:t>
</w:t>
            </w:r>
            <w:r>
              <w:rPr>
                <w:rFonts w:ascii="Times New Roman"/>
                <w:b w:val="false"/>
                <w:i w:val="false"/>
                <w:color w:val="000000"/>
                <w:sz w:val="20"/>
              </w:rPr>
              <w:t>радиологические;</w:t>
            </w:r>
          </w:p>
          <w:p>
            <w:pPr>
              <w:spacing w:after="20"/>
              <w:ind w:left="20"/>
              <w:jc w:val="both"/>
            </w:pPr>
            <w:r>
              <w:rPr>
                <w:rFonts w:ascii="Times New Roman"/>
                <w:b w:val="false"/>
                <w:i w:val="false"/>
                <w:color w:val="000000"/>
                <w:sz w:val="20"/>
              </w:rPr>
              <w:t>
</w:t>
            </w:r>
            <w:r>
              <w:rPr>
                <w:rFonts w:ascii="Times New Roman"/>
                <w:b w:val="false"/>
                <w:i w:val="false"/>
                <w:color w:val="000000"/>
                <w:sz w:val="20"/>
              </w:rPr>
              <w:t>обобщенные;</w:t>
            </w:r>
          </w:p>
          <w:p>
            <w:pPr>
              <w:spacing w:after="20"/>
              <w:ind w:left="20"/>
              <w:jc w:val="both"/>
            </w:pPr>
            <w:r>
              <w:rPr>
                <w:rFonts w:ascii="Times New Roman"/>
                <w:b w:val="false"/>
                <w:i w:val="false"/>
                <w:color w:val="000000"/>
                <w:sz w:val="20"/>
              </w:rPr>
              <w:t>
</w:t>
            </w:r>
            <w:r>
              <w:rPr>
                <w:rFonts w:ascii="Times New Roman"/>
                <w:b w:val="false"/>
                <w:i w:val="false"/>
                <w:color w:val="000000"/>
                <w:sz w:val="20"/>
              </w:rPr>
              <w:t>остаточные количества реагентов;</w:t>
            </w:r>
          </w:p>
          <w:p>
            <w:pPr>
              <w:spacing w:after="20"/>
              <w:ind w:left="20"/>
              <w:jc w:val="both"/>
            </w:pPr>
            <w:r>
              <w:rPr>
                <w:rFonts w:ascii="Times New Roman"/>
                <w:b w:val="false"/>
                <w:i w:val="false"/>
                <w:color w:val="000000"/>
                <w:sz w:val="20"/>
              </w:rPr>
              <w:t>
химические вещества, выбранные для постоянного контроля;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число исследуемых проб питьевой воды и периодичность их отбора определяются для каждой системы питьевого водоснабжения индивидуально в соответствии с </w:t>
            </w:r>
            <w:r>
              <w:rPr>
                <w:rFonts w:ascii="Times New Roman"/>
                <w:b w:val="false"/>
                <w:i w:val="false"/>
                <w:color w:val="000000"/>
                <w:sz w:val="20"/>
              </w:rPr>
              <w:t>приказом</w:t>
            </w:r>
            <w:r>
              <w:rPr>
                <w:rFonts w:ascii="Times New Roman"/>
                <w:b w:val="false"/>
                <w:i w:val="false"/>
                <w:color w:val="000000"/>
                <w:sz w:val="20"/>
              </w:rPr>
              <w:t xml:space="preserve"> Министра здравоохранения Республики Казахстан от 20 февраля 2023 года № 26 "Об утверждении Санитарных правил "Санитарно-эпидемиологические требования к водоисточникам, местам водозабора для хозяйственно-питьевых целей, хозяйственно-питьевому водоснабжению и местам культурно-бытового водопользования и безопасности водных объектов" (зарегистрирован в Реестре государственной регистрации нормативных правовых актов под № 31934).</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эффективности проведенных профилактических мероприятий по промывке и дезинфекции водопроводных сетей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остаточного количества дезсредства в воде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каждого проведенного мероприятия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дезинфицирующие средства, растворы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определение концентрации активного действующего вещества в рабочих растворах, сухих препаратах дезсредств и соответствие концентрации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квартал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воздухообмена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приточно-вытяжная вентиляция с искусственным побуждением, естественная вентиляция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09"/>
          <w:p>
            <w:pPr>
              <w:spacing w:after="20"/>
              <w:ind w:left="20"/>
              <w:jc w:val="both"/>
            </w:pPr>
            <w:r>
              <w:rPr>
                <w:rFonts w:ascii="Times New Roman"/>
                <w:b w:val="false"/>
                <w:i w:val="false"/>
                <w:color w:val="000000"/>
                <w:sz w:val="20"/>
              </w:rPr>
              <w:t>
1) системы местной вытяжной и местной приточной вентиляции – 1 раз в год;</w:t>
            </w:r>
          </w:p>
          <w:bookmarkEnd w:id="109"/>
          <w:p>
            <w:pPr>
              <w:spacing w:after="20"/>
              <w:ind w:left="20"/>
              <w:jc w:val="both"/>
            </w:pPr>
            <w:r>
              <w:rPr>
                <w:rFonts w:ascii="Times New Roman"/>
                <w:b w:val="false"/>
                <w:i w:val="false"/>
                <w:color w:val="000000"/>
                <w:sz w:val="20"/>
              </w:rPr>
              <w:t>
2) системы общеобменной механической и естественной вентиляции – 1 раз в 3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обязательные медицинские осмотры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полнота обследований, своевременность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Площадки и полигоны для сбора и хранения ТБО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лабораторный контроль за качеством воды наблюдательных скважин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органолептические, санитарно-химические, микробиологические, радиологические показатели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10"/>
          <w:p>
            <w:pPr>
              <w:spacing w:after="20"/>
              <w:ind w:left="20"/>
              <w:jc w:val="both"/>
            </w:pPr>
            <w:r>
              <w:rPr>
                <w:rFonts w:ascii="Times New Roman"/>
                <w:b w:val="false"/>
                <w:i w:val="false"/>
                <w:color w:val="000000"/>
                <w:sz w:val="20"/>
              </w:rPr>
              <w:t>
2 раза в год</w:t>
            </w:r>
          </w:p>
          <w:bookmarkEnd w:id="110"/>
          <w:p>
            <w:pPr>
              <w:spacing w:after="20"/>
              <w:ind w:left="20"/>
              <w:jc w:val="both"/>
            </w:pPr>
            <w:r>
              <w:rPr>
                <w:rFonts w:ascii="Times New Roman"/>
                <w:b w:val="false"/>
                <w:i w:val="false"/>
                <w:color w:val="000000"/>
                <w:sz w:val="20"/>
              </w:rPr>
              <w:t>
1 раз в квартал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дезинфицирующие средства, растворы (исследования проводятся в городах республиканского и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определение концентрации активного действующего вещества в рабочих растворах, дезсредств, сухих препаратах и соответствие концентрации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квартал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эффективности дератизационных и дезинсекционных мероприятий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наличия насекомых, грызунов согласно утвержденных методик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раз в полугодие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11"/>
          <w:p>
            <w:pPr>
              <w:spacing w:after="20"/>
              <w:ind w:left="20"/>
              <w:jc w:val="both"/>
            </w:pPr>
            <w:r>
              <w:rPr>
                <w:rFonts w:ascii="Times New Roman"/>
                <w:b w:val="false"/>
                <w:i w:val="false"/>
                <w:color w:val="000000"/>
                <w:sz w:val="20"/>
              </w:rPr>
              <w:t>
химические показатели: содержание тяжелых металлов;</w:t>
            </w:r>
          </w:p>
          <w:bookmarkEnd w:id="111"/>
          <w:p>
            <w:pPr>
              <w:spacing w:after="20"/>
              <w:ind w:left="20"/>
              <w:jc w:val="both"/>
            </w:pPr>
            <w:r>
              <w:rPr>
                <w:rFonts w:ascii="Times New Roman"/>
                <w:b w:val="false"/>
                <w:i w:val="false"/>
                <w:color w:val="000000"/>
                <w:sz w:val="20"/>
              </w:rPr>
              <w:t>
</w:t>
            </w:r>
            <w:r>
              <w:rPr>
                <w:rFonts w:ascii="Times New Roman"/>
                <w:b w:val="false"/>
                <w:i w:val="false"/>
                <w:color w:val="000000"/>
                <w:sz w:val="20"/>
              </w:rPr>
              <w:t>нитритов;</w:t>
            </w:r>
          </w:p>
          <w:p>
            <w:pPr>
              <w:spacing w:after="20"/>
              <w:ind w:left="20"/>
              <w:jc w:val="both"/>
            </w:pPr>
            <w:r>
              <w:rPr>
                <w:rFonts w:ascii="Times New Roman"/>
                <w:b w:val="false"/>
                <w:i w:val="false"/>
                <w:color w:val="000000"/>
                <w:sz w:val="20"/>
              </w:rPr>
              <w:t>
</w:t>
            </w:r>
            <w:r>
              <w:rPr>
                <w:rFonts w:ascii="Times New Roman"/>
                <w:b w:val="false"/>
                <w:i w:val="false"/>
                <w:color w:val="000000"/>
                <w:sz w:val="20"/>
              </w:rPr>
              <w:t>нитратов;</w:t>
            </w:r>
          </w:p>
          <w:p>
            <w:pPr>
              <w:spacing w:after="20"/>
              <w:ind w:left="20"/>
              <w:jc w:val="both"/>
            </w:pPr>
            <w:r>
              <w:rPr>
                <w:rFonts w:ascii="Times New Roman"/>
                <w:b w:val="false"/>
                <w:i w:val="false"/>
                <w:color w:val="000000"/>
                <w:sz w:val="20"/>
              </w:rPr>
              <w:t>
</w:t>
            </w:r>
            <w:r>
              <w:rPr>
                <w:rFonts w:ascii="Times New Roman"/>
                <w:b w:val="false"/>
                <w:i w:val="false"/>
                <w:color w:val="000000"/>
                <w:sz w:val="20"/>
              </w:rPr>
              <w:t>гидрокарбонатов;</w:t>
            </w:r>
          </w:p>
          <w:p>
            <w:pPr>
              <w:spacing w:after="20"/>
              <w:ind w:left="20"/>
              <w:jc w:val="both"/>
            </w:pPr>
            <w:r>
              <w:rPr>
                <w:rFonts w:ascii="Times New Roman"/>
                <w:b w:val="false"/>
                <w:i w:val="false"/>
                <w:color w:val="000000"/>
                <w:sz w:val="20"/>
              </w:rPr>
              <w:t>
</w:t>
            </w:r>
            <w:r>
              <w:rPr>
                <w:rFonts w:ascii="Times New Roman"/>
                <w:b w:val="false"/>
                <w:i w:val="false"/>
                <w:color w:val="000000"/>
                <w:sz w:val="20"/>
              </w:rPr>
              <w:t>органического углерода;</w:t>
            </w:r>
          </w:p>
          <w:p>
            <w:pPr>
              <w:spacing w:after="20"/>
              <w:ind w:left="20"/>
              <w:jc w:val="both"/>
            </w:pPr>
            <w:r>
              <w:rPr>
                <w:rFonts w:ascii="Times New Roman"/>
                <w:b w:val="false"/>
                <w:i w:val="false"/>
                <w:color w:val="000000"/>
                <w:sz w:val="20"/>
              </w:rPr>
              <w:t>
</w:t>
            </w:r>
            <w:r>
              <w:rPr>
                <w:rFonts w:ascii="Times New Roman"/>
                <w:b w:val="false"/>
                <w:i w:val="false"/>
                <w:color w:val="000000"/>
                <w:sz w:val="20"/>
              </w:rPr>
              <w:t>рН;</w:t>
            </w:r>
          </w:p>
          <w:p>
            <w:pPr>
              <w:spacing w:after="20"/>
              <w:ind w:left="20"/>
              <w:jc w:val="both"/>
            </w:pPr>
            <w:r>
              <w:rPr>
                <w:rFonts w:ascii="Times New Roman"/>
                <w:b w:val="false"/>
                <w:i w:val="false"/>
                <w:color w:val="000000"/>
                <w:sz w:val="20"/>
              </w:rPr>
              <w:t>
</w:t>
            </w:r>
            <w:r>
              <w:rPr>
                <w:rFonts w:ascii="Times New Roman"/>
                <w:b w:val="false"/>
                <w:i w:val="false"/>
                <w:color w:val="000000"/>
                <w:sz w:val="20"/>
              </w:rPr>
              <w:t>цианидов;</w:t>
            </w:r>
          </w:p>
          <w:p>
            <w:pPr>
              <w:spacing w:after="20"/>
              <w:ind w:left="20"/>
              <w:jc w:val="both"/>
            </w:pPr>
            <w:r>
              <w:rPr>
                <w:rFonts w:ascii="Times New Roman"/>
                <w:b w:val="false"/>
                <w:i w:val="false"/>
                <w:color w:val="000000"/>
                <w:sz w:val="20"/>
              </w:rPr>
              <w:t>
</w:t>
            </w:r>
            <w:r>
              <w:rPr>
                <w:rFonts w:ascii="Times New Roman"/>
                <w:b w:val="false"/>
                <w:i w:val="false"/>
                <w:color w:val="000000"/>
                <w:sz w:val="20"/>
              </w:rPr>
              <w:t>свинца;</w:t>
            </w:r>
          </w:p>
          <w:p>
            <w:pPr>
              <w:spacing w:after="20"/>
              <w:ind w:left="20"/>
              <w:jc w:val="both"/>
            </w:pPr>
            <w:r>
              <w:rPr>
                <w:rFonts w:ascii="Times New Roman"/>
                <w:b w:val="false"/>
                <w:i w:val="false"/>
                <w:color w:val="000000"/>
                <w:sz w:val="20"/>
              </w:rPr>
              <w:t>
</w:t>
            </w:r>
            <w:r>
              <w:rPr>
                <w:rFonts w:ascii="Times New Roman"/>
                <w:b w:val="false"/>
                <w:i w:val="false"/>
                <w:color w:val="000000"/>
                <w:sz w:val="20"/>
              </w:rPr>
              <w:t>ртути;</w:t>
            </w:r>
          </w:p>
          <w:p>
            <w:pPr>
              <w:spacing w:after="20"/>
              <w:ind w:left="20"/>
              <w:jc w:val="both"/>
            </w:pPr>
            <w:r>
              <w:rPr>
                <w:rFonts w:ascii="Times New Roman"/>
                <w:b w:val="false"/>
                <w:i w:val="false"/>
                <w:color w:val="000000"/>
                <w:sz w:val="20"/>
              </w:rPr>
              <w:t xml:space="preserve">
 мышьяка.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12"/>
          <w:p>
            <w:pPr>
              <w:spacing w:after="20"/>
              <w:ind w:left="20"/>
              <w:jc w:val="both"/>
            </w:pPr>
            <w:r>
              <w:rPr>
                <w:rFonts w:ascii="Times New Roman"/>
                <w:b w:val="false"/>
                <w:i w:val="false"/>
                <w:color w:val="000000"/>
                <w:sz w:val="20"/>
              </w:rPr>
              <w:t>
микробиологические показатели:</w:t>
            </w:r>
          </w:p>
          <w:bookmarkEnd w:id="112"/>
          <w:p>
            <w:pPr>
              <w:spacing w:after="20"/>
              <w:ind w:left="20"/>
              <w:jc w:val="both"/>
            </w:pPr>
            <w:r>
              <w:rPr>
                <w:rFonts w:ascii="Times New Roman"/>
                <w:b w:val="false"/>
                <w:i w:val="false"/>
                <w:color w:val="000000"/>
                <w:sz w:val="20"/>
              </w:rPr>
              <w:t>
</w:t>
            </w:r>
            <w:r>
              <w:rPr>
                <w:rFonts w:ascii="Times New Roman"/>
                <w:b w:val="false"/>
                <w:i w:val="false"/>
                <w:color w:val="000000"/>
                <w:sz w:val="20"/>
              </w:rPr>
              <w:t>общее бактериальное число;</w:t>
            </w:r>
          </w:p>
          <w:p>
            <w:pPr>
              <w:spacing w:after="20"/>
              <w:ind w:left="20"/>
              <w:jc w:val="both"/>
            </w:pPr>
            <w:r>
              <w:rPr>
                <w:rFonts w:ascii="Times New Roman"/>
                <w:b w:val="false"/>
                <w:i w:val="false"/>
                <w:color w:val="000000"/>
                <w:sz w:val="20"/>
              </w:rPr>
              <w:t>
</w:t>
            </w:r>
            <w:r>
              <w:rPr>
                <w:rFonts w:ascii="Times New Roman"/>
                <w:b w:val="false"/>
                <w:i w:val="false"/>
                <w:color w:val="000000"/>
                <w:sz w:val="20"/>
              </w:rPr>
              <w:t>коли-титр;</w:t>
            </w:r>
          </w:p>
          <w:p>
            <w:pPr>
              <w:spacing w:after="20"/>
              <w:ind w:left="20"/>
              <w:jc w:val="both"/>
            </w:pPr>
            <w:r>
              <w:rPr>
                <w:rFonts w:ascii="Times New Roman"/>
                <w:b w:val="false"/>
                <w:i w:val="false"/>
                <w:color w:val="000000"/>
                <w:sz w:val="20"/>
              </w:rPr>
              <w:t>
титр протея.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3"/>
          <w:p>
            <w:pPr>
              <w:spacing w:after="20"/>
              <w:ind w:left="20"/>
              <w:jc w:val="both"/>
            </w:pPr>
            <w:r>
              <w:rPr>
                <w:rFonts w:ascii="Times New Roman"/>
                <w:b w:val="false"/>
                <w:i w:val="false"/>
                <w:color w:val="000000"/>
                <w:sz w:val="20"/>
              </w:rPr>
              <w:t>
паразитологические показатели:</w:t>
            </w:r>
          </w:p>
          <w:bookmarkEnd w:id="113"/>
          <w:p>
            <w:pPr>
              <w:spacing w:after="20"/>
              <w:ind w:left="20"/>
              <w:jc w:val="both"/>
            </w:pPr>
            <w:r>
              <w:rPr>
                <w:rFonts w:ascii="Times New Roman"/>
                <w:b w:val="false"/>
                <w:i w:val="false"/>
                <w:color w:val="000000"/>
                <w:sz w:val="20"/>
              </w:rPr>
              <w:t>
яйца гельминтов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радиологические показатели (исследования проводятся в городах республиканского и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атмосферный воздух над отработанными участками полигона и на границе санитарно-защитной зоны: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14"/>
          <w:p>
            <w:pPr>
              <w:spacing w:after="20"/>
              <w:ind w:left="20"/>
              <w:jc w:val="both"/>
            </w:pPr>
            <w:r>
              <w:rPr>
                <w:rFonts w:ascii="Times New Roman"/>
                <w:b w:val="false"/>
                <w:i w:val="false"/>
                <w:color w:val="000000"/>
                <w:sz w:val="20"/>
              </w:rPr>
              <w:t>
метан;</w:t>
            </w:r>
          </w:p>
          <w:bookmarkEnd w:id="114"/>
          <w:p>
            <w:pPr>
              <w:spacing w:after="20"/>
              <w:ind w:left="20"/>
              <w:jc w:val="both"/>
            </w:pPr>
            <w:r>
              <w:rPr>
                <w:rFonts w:ascii="Times New Roman"/>
                <w:b w:val="false"/>
                <w:i w:val="false"/>
                <w:color w:val="000000"/>
                <w:sz w:val="20"/>
              </w:rPr>
              <w:t>
</w:t>
            </w:r>
            <w:r>
              <w:rPr>
                <w:rFonts w:ascii="Times New Roman"/>
                <w:b w:val="false"/>
                <w:i w:val="false"/>
                <w:color w:val="000000"/>
                <w:sz w:val="20"/>
              </w:rPr>
              <w:t>сероводород;</w:t>
            </w:r>
          </w:p>
          <w:p>
            <w:pPr>
              <w:spacing w:after="20"/>
              <w:ind w:left="20"/>
              <w:jc w:val="both"/>
            </w:pPr>
            <w:r>
              <w:rPr>
                <w:rFonts w:ascii="Times New Roman"/>
                <w:b w:val="false"/>
                <w:i w:val="false"/>
                <w:color w:val="000000"/>
                <w:sz w:val="20"/>
              </w:rPr>
              <w:t>
</w:t>
            </w:r>
            <w:r>
              <w:rPr>
                <w:rFonts w:ascii="Times New Roman"/>
                <w:b w:val="false"/>
                <w:i w:val="false"/>
                <w:color w:val="000000"/>
                <w:sz w:val="20"/>
              </w:rPr>
              <w:t>аммиак;</w:t>
            </w:r>
          </w:p>
          <w:p>
            <w:pPr>
              <w:spacing w:after="20"/>
              <w:ind w:left="20"/>
              <w:jc w:val="both"/>
            </w:pPr>
            <w:r>
              <w:rPr>
                <w:rFonts w:ascii="Times New Roman"/>
                <w:b w:val="false"/>
                <w:i w:val="false"/>
                <w:color w:val="000000"/>
                <w:sz w:val="20"/>
              </w:rPr>
              <w:t>
</w:t>
            </w:r>
            <w:r>
              <w:rPr>
                <w:rFonts w:ascii="Times New Roman"/>
                <w:b w:val="false"/>
                <w:i w:val="false"/>
                <w:color w:val="000000"/>
                <w:sz w:val="20"/>
              </w:rPr>
              <w:t>окись углерода;</w:t>
            </w:r>
          </w:p>
          <w:p>
            <w:pPr>
              <w:spacing w:after="20"/>
              <w:ind w:left="20"/>
              <w:jc w:val="both"/>
            </w:pPr>
            <w:r>
              <w:rPr>
                <w:rFonts w:ascii="Times New Roman"/>
                <w:b w:val="false"/>
                <w:i w:val="false"/>
                <w:color w:val="000000"/>
                <w:sz w:val="20"/>
              </w:rPr>
              <w:t>
</w:t>
            </w:r>
            <w:r>
              <w:rPr>
                <w:rFonts w:ascii="Times New Roman"/>
                <w:b w:val="false"/>
                <w:i w:val="false"/>
                <w:color w:val="000000"/>
                <w:sz w:val="20"/>
              </w:rPr>
              <w:t>бензол;</w:t>
            </w:r>
          </w:p>
          <w:p>
            <w:pPr>
              <w:spacing w:after="20"/>
              <w:ind w:left="20"/>
              <w:jc w:val="both"/>
            </w:pPr>
            <w:r>
              <w:rPr>
                <w:rFonts w:ascii="Times New Roman"/>
                <w:b w:val="false"/>
                <w:i w:val="false"/>
                <w:color w:val="000000"/>
                <w:sz w:val="20"/>
              </w:rPr>
              <w:t>
</w:t>
            </w:r>
            <w:r>
              <w:rPr>
                <w:rFonts w:ascii="Times New Roman"/>
                <w:b w:val="false"/>
                <w:i w:val="false"/>
                <w:color w:val="000000"/>
                <w:sz w:val="20"/>
              </w:rPr>
              <w:t>трихлорметан;</w:t>
            </w:r>
          </w:p>
          <w:p>
            <w:pPr>
              <w:spacing w:after="20"/>
              <w:ind w:left="20"/>
              <w:jc w:val="both"/>
            </w:pPr>
            <w:r>
              <w:rPr>
                <w:rFonts w:ascii="Times New Roman"/>
                <w:b w:val="false"/>
                <w:i w:val="false"/>
                <w:color w:val="000000"/>
                <w:sz w:val="20"/>
              </w:rPr>
              <w:t>
</w:t>
            </w:r>
            <w:r>
              <w:rPr>
                <w:rFonts w:ascii="Times New Roman"/>
                <w:b w:val="false"/>
                <w:i w:val="false"/>
                <w:color w:val="000000"/>
                <w:sz w:val="20"/>
              </w:rPr>
              <w:t>четыреххлористый углерод;</w:t>
            </w:r>
          </w:p>
          <w:p>
            <w:pPr>
              <w:spacing w:after="20"/>
              <w:ind w:left="20"/>
              <w:jc w:val="both"/>
            </w:pPr>
            <w:r>
              <w:rPr>
                <w:rFonts w:ascii="Times New Roman"/>
                <w:b w:val="false"/>
                <w:i w:val="false"/>
                <w:color w:val="000000"/>
                <w:sz w:val="20"/>
              </w:rPr>
              <w:t>
хлорбензол (исследования проводятся в городах республиканского и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объемы и периодичность устанавливаются проектом организации санитарно-защитной зоны.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воздухообмена в зданиях и сооружениях производственного назначения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приточно-вытяжная вентиляция с искусственным побуждением, естественная вентиляция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15"/>
          <w:p>
            <w:pPr>
              <w:spacing w:after="20"/>
              <w:ind w:left="20"/>
              <w:jc w:val="both"/>
            </w:pPr>
            <w:r>
              <w:rPr>
                <w:rFonts w:ascii="Times New Roman"/>
                <w:b w:val="false"/>
                <w:i w:val="false"/>
                <w:color w:val="000000"/>
                <w:sz w:val="20"/>
              </w:rPr>
              <w:t>
1) системы местной вытяжной и местной приточной вентиляции – 1 раз в год;</w:t>
            </w:r>
          </w:p>
          <w:bookmarkEnd w:id="115"/>
          <w:p>
            <w:pPr>
              <w:spacing w:after="20"/>
              <w:ind w:left="20"/>
              <w:jc w:val="both"/>
            </w:pPr>
            <w:r>
              <w:rPr>
                <w:rFonts w:ascii="Times New Roman"/>
                <w:b w:val="false"/>
                <w:i w:val="false"/>
                <w:color w:val="000000"/>
                <w:sz w:val="20"/>
              </w:rPr>
              <w:t>
2) системы общеобменной механической и естественной вентиляции – 1 раз в 3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обязательные медицинские осмотры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полнота обследований, своевременность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Рекреационная зона, водоемы 2 категории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эффективности дезинсекционных и (или) дератизационных мероприятий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наличия насекомых и грызунов согласно утвержденных методик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проведения обработки</w:t>
            </w:r>
          </w:p>
        </w:tc>
      </w:tr>
    </w:tbl>
    <w:bookmarkStart w:name="z143" w:id="116"/>
    <w:p>
      <w:pPr>
        <w:spacing w:after="0"/>
        <w:ind w:left="0"/>
        <w:jc w:val="both"/>
      </w:pPr>
      <w:r>
        <w:rPr>
          <w:rFonts w:ascii="Times New Roman"/>
          <w:b w:val="false"/>
          <w:i w:val="false"/>
          <w:color w:val="000000"/>
          <w:sz w:val="28"/>
        </w:rPr>
        <w:t>
      Примечания. Объекты водоснабжения требуют разработки программ лабораторных исследований в рамках производственного контроля с выбором показателей, характеризующих химический состав питьевой воды, ее региональные особенности, проводится в каждом конкретном случае.</w:t>
      </w:r>
    </w:p>
    <w:bookmarkEnd w:id="116"/>
    <w:bookmarkStart w:name="z144" w:id="117"/>
    <w:p>
      <w:pPr>
        <w:spacing w:after="0"/>
        <w:ind w:left="0"/>
        <w:jc w:val="both"/>
      </w:pPr>
      <w:r>
        <w:rPr>
          <w:rFonts w:ascii="Times New Roman"/>
          <w:b w:val="false"/>
          <w:i w:val="false"/>
          <w:color w:val="000000"/>
          <w:sz w:val="28"/>
        </w:rPr>
        <w:t>
      Полигоны ТБО требуют разработки программ лабораторно-инструментальных исследований в рамках производственного контроля с определением показателей контроля состояния окружающей среды и кратности в каждом конкретном случае в зависимости от местных условий.</w:t>
      </w:r>
    </w:p>
    <w:bookmarkEnd w:id="117"/>
    <w:bookmarkStart w:name="z145" w:id="118"/>
    <w:p>
      <w:pPr>
        <w:spacing w:after="0"/>
        <w:ind w:left="0"/>
        <w:jc w:val="both"/>
      </w:pPr>
      <w:r>
        <w:rPr>
          <w:rFonts w:ascii="Times New Roman"/>
          <w:b w:val="false"/>
          <w:i w:val="false"/>
          <w:color w:val="000000"/>
          <w:sz w:val="28"/>
        </w:rPr>
        <w:t>
      При размещении объектов коммунально-бытового назначения в жилых домах (встроенно-пристроенных помещениях) необходимо проведение замеров уровней шума при вводе в эксплуатацию технологического оборудования, после проведения ремонтных и наладочных работ, далее 1 раз в год.</w:t>
      </w:r>
    </w:p>
    <w:bookmarkEnd w:id="118"/>
    <w:bookmarkStart w:name="z146" w:id="119"/>
    <w:p>
      <w:pPr>
        <w:spacing w:after="0"/>
        <w:ind w:left="0"/>
        <w:jc w:val="left"/>
      </w:pPr>
      <w:r>
        <w:rPr>
          <w:rFonts w:ascii="Times New Roman"/>
          <w:b/>
          <w:i w:val="false"/>
          <w:color w:val="000000"/>
        </w:rPr>
        <w:t xml:space="preserve"> 3. Объекты промышленной гигиены</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20"/>
          <w:p>
            <w:pPr>
              <w:spacing w:after="20"/>
              <w:ind w:left="20"/>
              <w:jc w:val="both"/>
            </w:pPr>
            <w:r>
              <w:rPr>
                <w:rFonts w:ascii="Times New Roman"/>
                <w:b w:val="false"/>
                <w:i w:val="false"/>
                <w:color w:val="000000"/>
                <w:sz w:val="20"/>
              </w:rPr>
              <w:t>
№</w:t>
            </w:r>
          </w:p>
          <w:bookmarkEnd w:id="120"/>
          <w:p>
            <w:pPr>
              <w:spacing w:after="20"/>
              <w:ind w:left="20"/>
              <w:jc w:val="both"/>
            </w:pPr>
            <w:r>
              <w:rPr>
                <w:rFonts w:ascii="Times New Roman"/>
                <w:b w:val="false"/>
                <w:i w:val="false"/>
                <w:color w:val="000000"/>
                <w:sz w:val="20"/>
              </w:rPr>
              <w:t>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исследования (или) исследуемый материал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Определяемые показатели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 производственного контроля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Воздух рабочей зоны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21"/>
          <w:p>
            <w:pPr>
              <w:spacing w:after="20"/>
              <w:ind w:left="20"/>
              <w:jc w:val="both"/>
            </w:pPr>
            <w:r>
              <w:rPr>
                <w:rFonts w:ascii="Times New Roman"/>
                <w:b w:val="false"/>
                <w:i w:val="false"/>
                <w:color w:val="000000"/>
                <w:sz w:val="20"/>
              </w:rPr>
              <w:t>
Пыль</w:t>
            </w:r>
          </w:p>
          <w:bookmarkEnd w:id="121"/>
          <w:p>
            <w:pPr>
              <w:spacing w:after="20"/>
              <w:ind w:left="20"/>
              <w:jc w:val="both"/>
            </w:pPr>
            <w:r>
              <w:rPr>
                <w:rFonts w:ascii="Times New Roman"/>
                <w:b w:val="false"/>
                <w:i w:val="false"/>
                <w:color w:val="000000"/>
                <w:sz w:val="20"/>
              </w:rPr>
              <w:t>
</w:t>
            </w:r>
            <w:r>
              <w:rPr>
                <w:rFonts w:ascii="Times New Roman"/>
                <w:b w:val="false"/>
                <w:i w:val="false"/>
                <w:color w:val="000000"/>
                <w:sz w:val="20"/>
              </w:rPr>
              <w:t>Кислота серная</w:t>
            </w:r>
          </w:p>
          <w:p>
            <w:pPr>
              <w:spacing w:after="20"/>
              <w:ind w:left="20"/>
              <w:jc w:val="both"/>
            </w:pPr>
            <w:r>
              <w:rPr>
                <w:rFonts w:ascii="Times New Roman"/>
                <w:b w:val="false"/>
                <w:i w:val="false"/>
                <w:color w:val="000000"/>
                <w:sz w:val="20"/>
              </w:rPr>
              <w:t>
</w:t>
            </w:r>
            <w:r>
              <w:rPr>
                <w:rFonts w:ascii="Times New Roman"/>
                <w:b w:val="false"/>
                <w:i w:val="false"/>
                <w:color w:val="000000"/>
                <w:sz w:val="20"/>
              </w:rPr>
              <w:t>Водород хлористый</w:t>
            </w:r>
          </w:p>
          <w:p>
            <w:pPr>
              <w:spacing w:after="20"/>
              <w:ind w:left="20"/>
              <w:jc w:val="both"/>
            </w:pPr>
            <w:r>
              <w:rPr>
                <w:rFonts w:ascii="Times New Roman"/>
                <w:b w:val="false"/>
                <w:i w:val="false"/>
                <w:color w:val="000000"/>
                <w:sz w:val="20"/>
              </w:rPr>
              <w:t>
</w:t>
            </w:r>
            <w:r>
              <w:rPr>
                <w:rFonts w:ascii="Times New Roman"/>
                <w:b w:val="false"/>
                <w:i w:val="false"/>
                <w:color w:val="000000"/>
                <w:sz w:val="20"/>
              </w:rPr>
              <w:t>Фенол</w:t>
            </w:r>
          </w:p>
          <w:p>
            <w:pPr>
              <w:spacing w:after="20"/>
              <w:ind w:left="20"/>
              <w:jc w:val="both"/>
            </w:pPr>
            <w:r>
              <w:rPr>
                <w:rFonts w:ascii="Times New Roman"/>
                <w:b w:val="false"/>
                <w:i w:val="false"/>
                <w:color w:val="000000"/>
                <w:sz w:val="20"/>
              </w:rPr>
              <w:t>
</w:t>
            </w:r>
            <w:r>
              <w:rPr>
                <w:rFonts w:ascii="Times New Roman"/>
                <w:b w:val="false"/>
                <w:i w:val="false"/>
                <w:color w:val="000000"/>
                <w:sz w:val="20"/>
              </w:rPr>
              <w:t>Формальдегид</w:t>
            </w:r>
          </w:p>
          <w:p>
            <w:pPr>
              <w:spacing w:after="20"/>
              <w:ind w:left="20"/>
              <w:jc w:val="both"/>
            </w:pPr>
            <w:r>
              <w:rPr>
                <w:rFonts w:ascii="Times New Roman"/>
                <w:b w:val="false"/>
                <w:i w:val="false"/>
                <w:color w:val="000000"/>
                <w:sz w:val="20"/>
              </w:rPr>
              <w:t>
</w:t>
            </w:r>
            <w:r>
              <w:rPr>
                <w:rFonts w:ascii="Times New Roman"/>
                <w:b w:val="false"/>
                <w:i w:val="false"/>
                <w:color w:val="000000"/>
                <w:sz w:val="20"/>
              </w:rPr>
              <w:t>Ацетон</w:t>
            </w:r>
          </w:p>
          <w:p>
            <w:pPr>
              <w:spacing w:after="20"/>
              <w:ind w:left="20"/>
              <w:jc w:val="both"/>
            </w:pPr>
            <w:r>
              <w:rPr>
                <w:rFonts w:ascii="Times New Roman"/>
                <w:b w:val="false"/>
                <w:i w:val="false"/>
                <w:color w:val="000000"/>
                <w:sz w:val="20"/>
              </w:rPr>
              <w:t>
</w:t>
            </w:r>
            <w:r>
              <w:rPr>
                <w:rFonts w:ascii="Times New Roman"/>
                <w:b w:val="false"/>
                <w:i w:val="false"/>
                <w:color w:val="000000"/>
                <w:sz w:val="20"/>
              </w:rPr>
              <w:t>Хрома оксид</w:t>
            </w:r>
          </w:p>
          <w:p>
            <w:pPr>
              <w:spacing w:after="20"/>
              <w:ind w:left="20"/>
              <w:jc w:val="both"/>
            </w:pPr>
            <w:r>
              <w:rPr>
                <w:rFonts w:ascii="Times New Roman"/>
                <w:b w:val="false"/>
                <w:i w:val="false"/>
                <w:color w:val="000000"/>
                <w:sz w:val="20"/>
              </w:rPr>
              <w:t>
</w:t>
            </w:r>
            <w:r>
              <w:rPr>
                <w:rFonts w:ascii="Times New Roman"/>
                <w:b w:val="false"/>
                <w:i w:val="false"/>
                <w:color w:val="000000"/>
                <w:sz w:val="20"/>
              </w:rPr>
              <w:t>Марганец</w:t>
            </w:r>
          </w:p>
          <w:p>
            <w:pPr>
              <w:spacing w:after="20"/>
              <w:ind w:left="20"/>
              <w:jc w:val="both"/>
            </w:pPr>
            <w:r>
              <w:rPr>
                <w:rFonts w:ascii="Times New Roman"/>
                <w:b w:val="false"/>
                <w:i w:val="false"/>
                <w:color w:val="000000"/>
                <w:sz w:val="20"/>
              </w:rPr>
              <w:t>
</w:t>
            </w:r>
            <w:r>
              <w:rPr>
                <w:rFonts w:ascii="Times New Roman"/>
                <w:b w:val="false"/>
                <w:i w:val="false"/>
                <w:color w:val="000000"/>
                <w:sz w:val="20"/>
              </w:rPr>
              <w:t>Железа оксид</w:t>
            </w:r>
          </w:p>
          <w:p>
            <w:pPr>
              <w:spacing w:after="20"/>
              <w:ind w:left="20"/>
              <w:jc w:val="both"/>
            </w:pPr>
            <w:r>
              <w:rPr>
                <w:rFonts w:ascii="Times New Roman"/>
                <w:b w:val="false"/>
                <w:i w:val="false"/>
                <w:color w:val="000000"/>
                <w:sz w:val="20"/>
              </w:rPr>
              <w:t>
</w:t>
            </w:r>
            <w:r>
              <w:rPr>
                <w:rFonts w:ascii="Times New Roman"/>
                <w:b w:val="false"/>
                <w:i w:val="false"/>
                <w:color w:val="000000"/>
                <w:sz w:val="20"/>
              </w:rPr>
              <w:t>Свинец</w:t>
            </w:r>
          </w:p>
          <w:p>
            <w:pPr>
              <w:spacing w:after="20"/>
              <w:ind w:left="20"/>
              <w:jc w:val="both"/>
            </w:pPr>
            <w:r>
              <w:rPr>
                <w:rFonts w:ascii="Times New Roman"/>
                <w:b w:val="false"/>
                <w:i w:val="false"/>
                <w:color w:val="000000"/>
                <w:sz w:val="20"/>
              </w:rPr>
              <w:t>
</w:t>
            </w:r>
            <w:r>
              <w:rPr>
                <w:rFonts w:ascii="Times New Roman"/>
                <w:b w:val="false"/>
                <w:i w:val="false"/>
                <w:color w:val="000000"/>
                <w:sz w:val="20"/>
              </w:rPr>
              <w:t>Масляный аэрозоль</w:t>
            </w:r>
          </w:p>
          <w:p>
            <w:pPr>
              <w:spacing w:after="20"/>
              <w:ind w:left="20"/>
              <w:jc w:val="both"/>
            </w:pPr>
            <w:r>
              <w:rPr>
                <w:rFonts w:ascii="Times New Roman"/>
                <w:b w:val="false"/>
                <w:i w:val="false"/>
                <w:color w:val="000000"/>
                <w:sz w:val="20"/>
              </w:rPr>
              <w:t>
</w:t>
            </w:r>
            <w:r>
              <w:rPr>
                <w:rFonts w:ascii="Times New Roman"/>
                <w:b w:val="false"/>
                <w:i w:val="false"/>
                <w:color w:val="000000"/>
                <w:sz w:val="20"/>
              </w:rPr>
              <w:t>Толуол</w:t>
            </w:r>
          </w:p>
          <w:p>
            <w:pPr>
              <w:spacing w:after="20"/>
              <w:ind w:left="20"/>
              <w:jc w:val="both"/>
            </w:pPr>
            <w:r>
              <w:rPr>
                <w:rFonts w:ascii="Times New Roman"/>
                <w:b w:val="false"/>
                <w:i w:val="false"/>
                <w:color w:val="000000"/>
                <w:sz w:val="20"/>
              </w:rPr>
              <w:t>
</w:t>
            </w:r>
            <w:r>
              <w:rPr>
                <w:rFonts w:ascii="Times New Roman"/>
                <w:b w:val="false"/>
                <w:i w:val="false"/>
                <w:color w:val="000000"/>
                <w:sz w:val="20"/>
              </w:rPr>
              <w:t>Азота диоксид</w:t>
            </w:r>
          </w:p>
          <w:p>
            <w:pPr>
              <w:spacing w:after="20"/>
              <w:ind w:left="20"/>
              <w:jc w:val="both"/>
            </w:pPr>
            <w:r>
              <w:rPr>
                <w:rFonts w:ascii="Times New Roman"/>
                <w:b w:val="false"/>
                <w:i w:val="false"/>
                <w:color w:val="000000"/>
                <w:sz w:val="20"/>
              </w:rPr>
              <w:t>
</w:t>
            </w:r>
            <w:r>
              <w:rPr>
                <w:rFonts w:ascii="Times New Roman"/>
                <w:b w:val="false"/>
                <w:i w:val="false"/>
                <w:color w:val="000000"/>
                <w:sz w:val="20"/>
              </w:rPr>
              <w:t>Сернистый ангидрид</w:t>
            </w:r>
          </w:p>
          <w:p>
            <w:pPr>
              <w:spacing w:after="20"/>
              <w:ind w:left="20"/>
              <w:jc w:val="both"/>
            </w:pPr>
            <w:r>
              <w:rPr>
                <w:rFonts w:ascii="Times New Roman"/>
                <w:b w:val="false"/>
                <w:i w:val="false"/>
                <w:color w:val="000000"/>
                <w:sz w:val="20"/>
              </w:rPr>
              <w:t>
</w:t>
            </w:r>
            <w:r>
              <w:rPr>
                <w:rFonts w:ascii="Times New Roman"/>
                <w:b w:val="false"/>
                <w:i w:val="false"/>
                <w:color w:val="000000"/>
                <w:sz w:val="20"/>
              </w:rPr>
              <w:t>Кремния оксид в пыли</w:t>
            </w:r>
          </w:p>
          <w:p>
            <w:pPr>
              <w:spacing w:after="20"/>
              <w:ind w:left="20"/>
              <w:jc w:val="both"/>
            </w:pPr>
            <w:r>
              <w:rPr>
                <w:rFonts w:ascii="Times New Roman"/>
                <w:b w:val="false"/>
                <w:i w:val="false"/>
                <w:color w:val="000000"/>
                <w:sz w:val="20"/>
              </w:rPr>
              <w:t>
</w:t>
            </w:r>
            <w:r>
              <w:rPr>
                <w:rFonts w:ascii="Times New Roman"/>
                <w:b w:val="false"/>
                <w:i w:val="false"/>
                <w:color w:val="000000"/>
                <w:sz w:val="20"/>
              </w:rPr>
              <w:t>Озон</w:t>
            </w:r>
          </w:p>
          <w:p>
            <w:pPr>
              <w:spacing w:after="20"/>
              <w:ind w:left="20"/>
              <w:jc w:val="both"/>
            </w:pPr>
            <w:r>
              <w:rPr>
                <w:rFonts w:ascii="Times New Roman"/>
                <w:b w:val="false"/>
                <w:i w:val="false"/>
                <w:color w:val="000000"/>
                <w:sz w:val="20"/>
              </w:rPr>
              <w:t>
</w:t>
            </w:r>
            <w:r>
              <w:rPr>
                <w:rFonts w:ascii="Times New Roman"/>
                <w:b w:val="false"/>
                <w:i w:val="false"/>
                <w:color w:val="000000"/>
                <w:sz w:val="20"/>
              </w:rPr>
              <w:t>Стирол</w:t>
            </w:r>
          </w:p>
          <w:p>
            <w:pPr>
              <w:spacing w:after="20"/>
              <w:ind w:left="20"/>
              <w:jc w:val="both"/>
            </w:pPr>
            <w:r>
              <w:rPr>
                <w:rFonts w:ascii="Times New Roman"/>
                <w:b w:val="false"/>
                <w:i w:val="false"/>
                <w:color w:val="000000"/>
                <w:sz w:val="20"/>
              </w:rPr>
              <w:t>
</w:t>
            </w:r>
            <w:r>
              <w:rPr>
                <w:rFonts w:ascii="Times New Roman"/>
                <w:b w:val="false"/>
                <w:i w:val="false"/>
                <w:color w:val="000000"/>
                <w:sz w:val="20"/>
              </w:rPr>
              <w:t>Щелочь</w:t>
            </w:r>
          </w:p>
          <w:p>
            <w:pPr>
              <w:spacing w:after="20"/>
              <w:ind w:left="20"/>
              <w:jc w:val="both"/>
            </w:pPr>
            <w:r>
              <w:rPr>
                <w:rFonts w:ascii="Times New Roman"/>
                <w:b w:val="false"/>
                <w:i w:val="false"/>
                <w:color w:val="000000"/>
                <w:sz w:val="20"/>
              </w:rPr>
              <w:t>
</w:t>
            </w:r>
            <w:r>
              <w:rPr>
                <w:rFonts w:ascii="Times New Roman"/>
                <w:b w:val="false"/>
                <w:i w:val="false"/>
                <w:color w:val="000000"/>
                <w:sz w:val="20"/>
              </w:rPr>
              <w:t>Этилен</w:t>
            </w:r>
          </w:p>
          <w:p>
            <w:pPr>
              <w:spacing w:after="20"/>
              <w:ind w:left="20"/>
              <w:jc w:val="both"/>
            </w:pPr>
            <w:r>
              <w:rPr>
                <w:rFonts w:ascii="Times New Roman"/>
                <w:b w:val="false"/>
                <w:i w:val="false"/>
                <w:color w:val="000000"/>
                <w:sz w:val="20"/>
              </w:rPr>
              <w:t>
</w:t>
            </w:r>
            <w:r>
              <w:rPr>
                <w:rFonts w:ascii="Times New Roman"/>
                <w:b w:val="false"/>
                <w:i w:val="false"/>
                <w:color w:val="000000"/>
                <w:sz w:val="20"/>
              </w:rPr>
              <w:t>Ацетальдегид</w:t>
            </w:r>
          </w:p>
          <w:p>
            <w:pPr>
              <w:spacing w:after="20"/>
              <w:ind w:left="20"/>
              <w:jc w:val="both"/>
            </w:pPr>
            <w:r>
              <w:rPr>
                <w:rFonts w:ascii="Times New Roman"/>
                <w:b w:val="false"/>
                <w:i w:val="false"/>
                <w:color w:val="000000"/>
                <w:sz w:val="20"/>
              </w:rPr>
              <w:t>
</w:t>
            </w:r>
            <w:r>
              <w:rPr>
                <w:rFonts w:ascii="Times New Roman"/>
                <w:b w:val="false"/>
                <w:i w:val="false"/>
                <w:color w:val="000000"/>
                <w:sz w:val="20"/>
              </w:rPr>
              <w:t>Бензин</w:t>
            </w:r>
          </w:p>
          <w:p>
            <w:pPr>
              <w:spacing w:after="20"/>
              <w:ind w:left="20"/>
              <w:jc w:val="both"/>
            </w:pPr>
            <w:r>
              <w:rPr>
                <w:rFonts w:ascii="Times New Roman"/>
                <w:b w:val="false"/>
                <w:i w:val="false"/>
                <w:color w:val="000000"/>
                <w:sz w:val="20"/>
              </w:rPr>
              <w:t>
</w:t>
            </w:r>
            <w:r>
              <w:rPr>
                <w:rFonts w:ascii="Times New Roman"/>
                <w:b w:val="false"/>
                <w:i w:val="false"/>
                <w:color w:val="000000"/>
                <w:sz w:val="20"/>
              </w:rPr>
              <w:t>Уайт-спирит</w:t>
            </w:r>
          </w:p>
          <w:p>
            <w:pPr>
              <w:spacing w:after="20"/>
              <w:ind w:left="20"/>
              <w:jc w:val="both"/>
            </w:pPr>
            <w:r>
              <w:rPr>
                <w:rFonts w:ascii="Times New Roman"/>
                <w:b w:val="false"/>
                <w:i w:val="false"/>
                <w:color w:val="000000"/>
                <w:sz w:val="20"/>
              </w:rPr>
              <w:t>
</w:t>
            </w:r>
            <w:r>
              <w:rPr>
                <w:rFonts w:ascii="Times New Roman"/>
                <w:b w:val="false"/>
                <w:i w:val="false"/>
                <w:color w:val="000000"/>
                <w:sz w:val="20"/>
              </w:rPr>
              <w:t>Углерода оксид</w:t>
            </w:r>
          </w:p>
          <w:p>
            <w:pPr>
              <w:spacing w:after="20"/>
              <w:ind w:left="20"/>
              <w:jc w:val="both"/>
            </w:pPr>
            <w:r>
              <w:rPr>
                <w:rFonts w:ascii="Times New Roman"/>
                <w:b w:val="false"/>
                <w:i w:val="false"/>
                <w:color w:val="000000"/>
                <w:sz w:val="20"/>
              </w:rPr>
              <w:t>
</w:t>
            </w:r>
            <w:r>
              <w:rPr>
                <w:rFonts w:ascii="Times New Roman"/>
                <w:b w:val="false"/>
                <w:i w:val="false"/>
                <w:color w:val="000000"/>
                <w:sz w:val="20"/>
              </w:rPr>
              <w:t>Бутилацетат</w:t>
            </w:r>
          </w:p>
          <w:p>
            <w:pPr>
              <w:spacing w:after="20"/>
              <w:ind w:left="20"/>
              <w:jc w:val="both"/>
            </w:pPr>
            <w:r>
              <w:rPr>
                <w:rFonts w:ascii="Times New Roman"/>
                <w:b w:val="false"/>
                <w:i w:val="false"/>
                <w:color w:val="000000"/>
                <w:sz w:val="20"/>
              </w:rPr>
              <w:t>
</w:t>
            </w:r>
            <w:r>
              <w:rPr>
                <w:rFonts w:ascii="Times New Roman"/>
                <w:b w:val="false"/>
                <w:i w:val="false"/>
                <w:color w:val="000000"/>
                <w:sz w:val="20"/>
              </w:rPr>
              <w:t>Ксилол</w:t>
            </w:r>
          </w:p>
          <w:p>
            <w:pPr>
              <w:spacing w:after="20"/>
              <w:ind w:left="20"/>
              <w:jc w:val="both"/>
            </w:pPr>
            <w:r>
              <w:rPr>
                <w:rFonts w:ascii="Times New Roman"/>
                <w:b w:val="false"/>
                <w:i w:val="false"/>
                <w:color w:val="000000"/>
                <w:sz w:val="20"/>
              </w:rPr>
              <w:t>
Цинк, сероводород, углеводороды нефти, никель, пары ртути, тетрихлорэтилен, сероводород, уксусная кислота, аммиак и другие вещества в соответствии с технологическим процессом производства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22"/>
          <w:p>
            <w:pPr>
              <w:spacing w:after="20"/>
              <w:ind w:left="20"/>
              <w:jc w:val="both"/>
            </w:pPr>
            <w:r>
              <w:rPr>
                <w:rFonts w:ascii="Times New Roman"/>
                <w:b w:val="false"/>
                <w:i w:val="false"/>
                <w:color w:val="000000"/>
                <w:sz w:val="20"/>
              </w:rPr>
              <w:t>
Периодичность контроля устанавливается в зависимости от класса опасности вредного вещества: для I класса - не реже 1 раза в 10 дней, II класса - не реже I раза в месяц, III и IV классов - не реже 1 раза в квартал.</w:t>
            </w:r>
          </w:p>
          <w:bookmarkEnd w:id="12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В зависимости от конкретных условий производства периодичность контроля может быть изменена по согласованию с органами государственного санитарного надзора. </w:t>
            </w:r>
          </w:p>
          <w:p>
            <w:pPr>
              <w:spacing w:after="20"/>
              <w:ind w:left="20"/>
              <w:jc w:val="both"/>
            </w:pPr>
            <w:r>
              <w:rPr>
                <w:rFonts w:ascii="Times New Roman"/>
                <w:b w:val="false"/>
                <w:i w:val="false"/>
                <w:color w:val="000000"/>
                <w:sz w:val="20"/>
              </w:rPr>
              <w:t>
При установленном соответствии содержания вредных веществ III, IV классов опасности уровню ПДК допускается проводить контроль не реже 1 раза в год.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Санитарно-защитная зона (при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Лабораторные и инструментальные исследования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Объемы и периодичность устанавливаются проектом организации санитарно-защитной зоны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Лабораторные и инструментальные исследования физических факторов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23"/>
          <w:p>
            <w:pPr>
              <w:spacing w:after="20"/>
              <w:ind w:left="20"/>
              <w:jc w:val="both"/>
            </w:pPr>
            <w:r>
              <w:rPr>
                <w:rFonts w:ascii="Times New Roman"/>
                <w:b w:val="false"/>
                <w:i w:val="false"/>
                <w:color w:val="000000"/>
                <w:sz w:val="20"/>
              </w:rPr>
              <w:t xml:space="preserve">
Физические факторы, установленные в соответствии с технологическим процессом производства </w:t>
            </w:r>
          </w:p>
          <w:bookmarkEnd w:id="123"/>
          <w:p>
            <w:pPr>
              <w:spacing w:after="20"/>
              <w:ind w:left="20"/>
              <w:jc w:val="both"/>
            </w:pPr>
            <w:r>
              <w:rPr>
                <w:rFonts w:ascii="Times New Roman"/>
                <w:b w:val="false"/>
                <w:i w:val="false"/>
                <w:color w:val="000000"/>
                <w:sz w:val="20"/>
              </w:rPr>
              <w:t>
</w:t>
            </w:r>
            <w:r>
              <w:rPr>
                <w:rFonts w:ascii="Times New Roman"/>
                <w:b w:val="false"/>
                <w:i w:val="false"/>
                <w:color w:val="000000"/>
                <w:sz w:val="20"/>
              </w:rPr>
              <w:t>Параметры освещения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Микроклимат</w:t>
            </w:r>
          </w:p>
          <w:p>
            <w:pPr>
              <w:spacing w:after="20"/>
              <w:ind w:left="20"/>
              <w:jc w:val="both"/>
            </w:pPr>
            <w:r>
              <w:rPr>
                <w:rFonts w:ascii="Times New Roman"/>
                <w:b w:val="false"/>
                <w:i w:val="false"/>
                <w:color w:val="000000"/>
                <w:sz w:val="20"/>
              </w:rPr>
              <w:t>
</w:t>
            </w:r>
            <w:r>
              <w:rPr>
                <w:rFonts w:ascii="Times New Roman"/>
                <w:b w:val="false"/>
                <w:i w:val="false"/>
                <w:color w:val="000000"/>
                <w:sz w:val="20"/>
              </w:rPr>
              <w:t>Шум</w:t>
            </w:r>
          </w:p>
          <w:p>
            <w:pPr>
              <w:spacing w:after="20"/>
              <w:ind w:left="20"/>
              <w:jc w:val="both"/>
            </w:pPr>
            <w:r>
              <w:rPr>
                <w:rFonts w:ascii="Times New Roman"/>
                <w:b w:val="false"/>
                <w:i w:val="false"/>
                <w:color w:val="000000"/>
                <w:sz w:val="20"/>
              </w:rPr>
              <w:t>
</w:t>
            </w:r>
            <w:r>
              <w:rPr>
                <w:rFonts w:ascii="Times New Roman"/>
                <w:b w:val="false"/>
                <w:i w:val="false"/>
                <w:color w:val="000000"/>
                <w:sz w:val="20"/>
              </w:rPr>
              <w:t>Инфразвука/</w:t>
            </w:r>
          </w:p>
          <w:p>
            <w:pPr>
              <w:spacing w:after="20"/>
              <w:ind w:left="20"/>
              <w:jc w:val="both"/>
            </w:pPr>
            <w:r>
              <w:rPr>
                <w:rFonts w:ascii="Times New Roman"/>
                <w:b w:val="false"/>
                <w:i w:val="false"/>
                <w:color w:val="000000"/>
                <w:sz w:val="20"/>
              </w:rPr>
              <w:t>
</w:t>
            </w:r>
            <w:r>
              <w:rPr>
                <w:rFonts w:ascii="Times New Roman"/>
                <w:b w:val="false"/>
                <w:i w:val="false"/>
                <w:color w:val="000000"/>
                <w:sz w:val="20"/>
              </w:rPr>
              <w:t>Ультразвук</w:t>
            </w:r>
          </w:p>
          <w:p>
            <w:pPr>
              <w:spacing w:after="20"/>
              <w:ind w:left="20"/>
              <w:jc w:val="both"/>
            </w:pPr>
            <w:r>
              <w:rPr>
                <w:rFonts w:ascii="Times New Roman"/>
                <w:b w:val="false"/>
                <w:i w:val="false"/>
                <w:color w:val="000000"/>
                <w:sz w:val="20"/>
              </w:rPr>
              <w:t>
</w:t>
            </w:r>
            <w:r>
              <w:rPr>
                <w:rFonts w:ascii="Times New Roman"/>
                <w:b w:val="false"/>
                <w:i w:val="false"/>
                <w:color w:val="000000"/>
                <w:sz w:val="20"/>
              </w:rPr>
              <w:t>Вибрация общая/локальная</w:t>
            </w:r>
          </w:p>
          <w:p>
            <w:pPr>
              <w:spacing w:after="20"/>
              <w:ind w:left="20"/>
              <w:jc w:val="both"/>
            </w:pPr>
            <w:r>
              <w:rPr>
                <w:rFonts w:ascii="Times New Roman"/>
                <w:b w:val="false"/>
                <w:i w:val="false"/>
                <w:color w:val="000000"/>
                <w:sz w:val="20"/>
              </w:rPr>
              <w:t>
</w:t>
            </w:r>
            <w:r>
              <w:rPr>
                <w:rFonts w:ascii="Times New Roman"/>
                <w:b w:val="false"/>
                <w:i w:val="false"/>
                <w:color w:val="000000"/>
                <w:sz w:val="20"/>
              </w:rPr>
              <w:t>Постоянное магнитное поле</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Электромагнитные поля при работе с ПЭВМ</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Электростатическое поле</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Электромагнитные излучения радиочастотного диапазона</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Контроль параметров вентиляционных систем, кратности воздухообмена</w:t>
            </w:r>
          </w:p>
          <w:p>
            <w:pPr>
              <w:spacing w:after="20"/>
              <w:ind w:left="20"/>
              <w:jc w:val="both"/>
            </w:pPr>
            <w:r>
              <w:rPr>
                <w:rFonts w:ascii="Times New Roman"/>
                <w:b w:val="false"/>
                <w:i w:val="false"/>
                <w:color w:val="000000"/>
                <w:sz w:val="20"/>
              </w:rPr>
              <w:t>
</w:t>
            </w:r>
            <w:r>
              <w:rPr>
                <w:rFonts w:ascii="Times New Roman"/>
                <w:b w:val="false"/>
                <w:i w:val="false"/>
                <w:color w:val="000000"/>
                <w:sz w:val="20"/>
              </w:rPr>
              <w:t>Ионизирующее излучение</w:t>
            </w:r>
          </w:p>
          <w:p>
            <w:pPr>
              <w:spacing w:after="20"/>
              <w:ind w:left="20"/>
              <w:jc w:val="both"/>
            </w:pPr>
            <w:r>
              <w:rPr>
                <w:rFonts w:ascii="Times New Roman"/>
                <w:b w:val="false"/>
                <w:i w:val="false"/>
                <w:color w:val="000000"/>
                <w:sz w:val="20"/>
              </w:rPr>
              <w:t>
ЭМП 50 Гц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24"/>
          <w:p>
            <w:pPr>
              <w:spacing w:after="20"/>
              <w:ind w:left="20"/>
              <w:jc w:val="both"/>
            </w:pPr>
            <w:r>
              <w:rPr>
                <w:rFonts w:ascii="Times New Roman"/>
                <w:b w:val="false"/>
                <w:i w:val="false"/>
                <w:color w:val="000000"/>
                <w:sz w:val="20"/>
              </w:rPr>
              <w:t>
1 раз в год.</w:t>
            </w:r>
          </w:p>
          <w:bookmarkEnd w:id="124"/>
          <w:p>
            <w:pPr>
              <w:spacing w:after="20"/>
              <w:ind w:left="20"/>
              <w:jc w:val="both"/>
            </w:pPr>
            <w:r>
              <w:rPr>
                <w:rFonts w:ascii="Times New Roman"/>
                <w:b w:val="false"/>
                <w:i w:val="false"/>
                <w:color w:val="000000"/>
                <w:sz w:val="20"/>
              </w:rPr>
              <w:t>
</w:t>
            </w:r>
            <w:r>
              <w:rPr>
                <w:rFonts w:ascii="Times New Roman"/>
                <w:b w:val="false"/>
                <w:i w:val="false"/>
                <w:color w:val="000000"/>
                <w:sz w:val="20"/>
              </w:rPr>
              <w:t>Измерения показателей микроклимата должны проводиться в начале, середине и конце холодного и теплого периода года не менее 3 раз в смену (в начале, середине и конце).</w:t>
            </w:r>
          </w:p>
          <w:p>
            <w:pPr>
              <w:spacing w:after="20"/>
              <w:ind w:left="20"/>
              <w:jc w:val="both"/>
            </w:pPr>
            <w:r>
              <w:rPr>
                <w:rFonts w:ascii="Times New Roman"/>
                <w:b w:val="false"/>
                <w:i w:val="false"/>
                <w:color w:val="000000"/>
                <w:sz w:val="20"/>
              </w:rPr>
              <w:t>
</w:t>
            </w:r>
            <w:r>
              <w:rPr>
                <w:rFonts w:ascii="Times New Roman"/>
                <w:b w:val="false"/>
                <w:i w:val="false"/>
                <w:color w:val="000000"/>
                <w:sz w:val="20"/>
              </w:rPr>
              <w:t>Вентиляционные системы:</w:t>
            </w:r>
          </w:p>
          <w:p>
            <w:pPr>
              <w:spacing w:after="20"/>
              <w:ind w:left="20"/>
              <w:jc w:val="both"/>
            </w:pPr>
            <w:r>
              <w:rPr>
                <w:rFonts w:ascii="Times New Roman"/>
                <w:b w:val="false"/>
                <w:i w:val="false"/>
                <w:color w:val="000000"/>
                <w:sz w:val="20"/>
              </w:rPr>
              <w:t>
</w:t>
            </w:r>
            <w:r>
              <w:rPr>
                <w:rFonts w:ascii="Times New Roman"/>
                <w:b w:val="false"/>
                <w:i w:val="false"/>
                <w:color w:val="000000"/>
                <w:sz w:val="20"/>
              </w:rPr>
              <w:t>1) в помещениях, где возможно выделение вредных веществ 1 и 2 класса опасности; системы местной вытяжной и местной приточной вентиляции – 1 раз в год;</w:t>
            </w:r>
          </w:p>
          <w:p>
            <w:pPr>
              <w:spacing w:after="20"/>
              <w:ind w:left="20"/>
              <w:jc w:val="both"/>
            </w:pPr>
            <w:r>
              <w:rPr>
                <w:rFonts w:ascii="Times New Roman"/>
                <w:b w:val="false"/>
                <w:i w:val="false"/>
                <w:color w:val="000000"/>
                <w:sz w:val="20"/>
              </w:rPr>
              <w:t>
2) системы общеобменной механической и естественной вентиляции – 1 раз в 3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Сточная вода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показатели согласно технических условий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воды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бактериологические показатели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краткий химический анализ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Обязательные медосмотры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Полнота обследований, своевременность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bl>
    <w:bookmarkStart w:name="z192" w:id="125"/>
    <w:p>
      <w:pPr>
        <w:spacing w:after="0"/>
        <w:ind w:left="0"/>
        <w:jc w:val="left"/>
      </w:pPr>
      <w:r>
        <w:rPr>
          <w:rFonts w:ascii="Times New Roman"/>
          <w:b/>
          <w:i w:val="false"/>
          <w:color w:val="000000"/>
        </w:rPr>
        <w:t xml:space="preserve"> 4. Объекты радиационной гигиены</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исследования (или) исследуемый материал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Определяемые показатели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Периодичность производственного контроля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Инструментальный радиационный контроль воздуха рабочей зоны, оценка радиоактивного загрязнения рабочих мест и смежных помещений (в зависимости от видов используемых излучений), где эксплуатируются открытые радиоактивные источники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26"/>
          <w:p>
            <w:pPr>
              <w:spacing w:after="20"/>
              <w:ind w:left="20"/>
              <w:jc w:val="both"/>
            </w:pPr>
            <w:r>
              <w:rPr>
                <w:rFonts w:ascii="Times New Roman"/>
                <w:b w:val="false"/>
                <w:i w:val="false"/>
                <w:color w:val="000000"/>
                <w:sz w:val="20"/>
              </w:rPr>
              <w:t>
МЭД гамма-изучения;</w:t>
            </w:r>
          </w:p>
          <w:bookmarkEnd w:id="126"/>
          <w:p>
            <w:pPr>
              <w:spacing w:after="20"/>
              <w:ind w:left="20"/>
              <w:jc w:val="both"/>
            </w:pPr>
            <w:r>
              <w:rPr>
                <w:rFonts w:ascii="Times New Roman"/>
                <w:b w:val="false"/>
                <w:i w:val="false"/>
                <w:color w:val="000000"/>
                <w:sz w:val="20"/>
              </w:rPr>
              <w:t>
</w:t>
            </w:r>
            <w:r>
              <w:rPr>
                <w:rFonts w:ascii="Times New Roman"/>
                <w:b w:val="false"/>
                <w:i w:val="false"/>
                <w:color w:val="000000"/>
                <w:sz w:val="20"/>
              </w:rPr>
              <w:t>плотности потока бета-частиц;</w:t>
            </w:r>
          </w:p>
          <w:p>
            <w:pPr>
              <w:spacing w:after="20"/>
              <w:ind w:left="20"/>
              <w:jc w:val="both"/>
            </w:pPr>
            <w:r>
              <w:rPr>
                <w:rFonts w:ascii="Times New Roman"/>
                <w:b w:val="false"/>
                <w:i w:val="false"/>
                <w:color w:val="000000"/>
                <w:sz w:val="20"/>
              </w:rPr>
              <w:t>
</w:t>
            </w:r>
            <w:r>
              <w:rPr>
                <w:rFonts w:ascii="Times New Roman"/>
                <w:b w:val="false"/>
                <w:i w:val="false"/>
                <w:color w:val="000000"/>
                <w:sz w:val="20"/>
              </w:rPr>
              <w:t>плотности потока альфа-частиц;</w:t>
            </w:r>
          </w:p>
          <w:p>
            <w:pPr>
              <w:spacing w:after="20"/>
              <w:ind w:left="20"/>
              <w:jc w:val="both"/>
            </w:pPr>
            <w:r>
              <w:rPr>
                <w:rFonts w:ascii="Times New Roman"/>
                <w:b w:val="false"/>
                <w:i w:val="false"/>
                <w:color w:val="000000"/>
                <w:sz w:val="20"/>
              </w:rPr>
              <w:t>
</w:t>
            </w:r>
            <w:r>
              <w:rPr>
                <w:rFonts w:ascii="Times New Roman"/>
                <w:b w:val="false"/>
                <w:i w:val="false"/>
                <w:color w:val="000000"/>
                <w:sz w:val="20"/>
              </w:rPr>
              <w:t>плотности потока нейтронных излучений;</w:t>
            </w:r>
          </w:p>
          <w:p>
            <w:pPr>
              <w:spacing w:after="20"/>
              <w:ind w:left="20"/>
              <w:jc w:val="both"/>
            </w:pPr>
            <w:r>
              <w:rPr>
                <w:rFonts w:ascii="Times New Roman"/>
                <w:b w:val="false"/>
                <w:i w:val="false"/>
                <w:color w:val="000000"/>
                <w:sz w:val="20"/>
              </w:rPr>
              <w:t>
плотность потока радона, торона и дочерних продуктов радона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полгода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отбор проб воды, сырья, продукции, изделий с объекта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утвержденному графику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Оценка доз облучения персонала, контроль за соблюдением требований санитарных правил и гигиенических нормативов по радиационной безопасности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дозиметрический контроль внешнего облучения персонала группы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27"/>
          <w:p>
            <w:pPr>
              <w:spacing w:after="20"/>
              <w:ind w:left="20"/>
              <w:jc w:val="both"/>
            </w:pPr>
            <w:r>
              <w:rPr>
                <w:rFonts w:ascii="Times New Roman"/>
                <w:b w:val="false"/>
                <w:i w:val="false"/>
                <w:color w:val="000000"/>
                <w:sz w:val="20"/>
              </w:rPr>
              <w:t>
МЭД гамма-изучения;</w:t>
            </w:r>
          </w:p>
          <w:bookmarkEnd w:id="127"/>
          <w:p>
            <w:pPr>
              <w:spacing w:after="20"/>
              <w:ind w:left="20"/>
              <w:jc w:val="both"/>
            </w:pPr>
            <w:r>
              <w:rPr>
                <w:rFonts w:ascii="Times New Roman"/>
                <w:b w:val="false"/>
                <w:i w:val="false"/>
                <w:color w:val="000000"/>
                <w:sz w:val="20"/>
              </w:rPr>
              <w:t>
</w:t>
            </w:r>
            <w:r>
              <w:rPr>
                <w:rFonts w:ascii="Times New Roman"/>
                <w:b w:val="false"/>
                <w:i w:val="false"/>
                <w:color w:val="000000"/>
                <w:sz w:val="20"/>
              </w:rPr>
              <w:t>плотности потока бета-частиц;</w:t>
            </w:r>
          </w:p>
          <w:p>
            <w:pPr>
              <w:spacing w:after="20"/>
              <w:ind w:left="20"/>
              <w:jc w:val="both"/>
            </w:pPr>
            <w:r>
              <w:rPr>
                <w:rFonts w:ascii="Times New Roman"/>
                <w:b w:val="false"/>
                <w:i w:val="false"/>
                <w:color w:val="000000"/>
                <w:sz w:val="20"/>
              </w:rPr>
              <w:t>
</w:t>
            </w:r>
            <w:r>
              <w:rPr>
                <w:rFonts w:ascii="Times New Roman"/>
                <w:b w:val="false"/>
                <w:i w:val="false"/>
                <w:color w:val="000000"/>
                <w:sz w:val="20"/>
              </w:rPr>
              <w:t>плотности потока альфа-частиц;</w:t>
            </w:r>
          </w:p>
          <w:p>
            <w:pPr>
              <w:spacing w:after="20"/>
              <w:ind w:left="20"/>
              <w:jc w:val="both"/>
            </w:pPr>
            <w:r>
              <w:rPr>
                <w:rFonts w:ascii="Times New Roman"/>
                <w:b w:val="false"/>
                <w:i w:val="false"/>
                <w:color w:val="000000"/>
                <w:sz w:val="20"/>
              </w:rPr>
              <w:t>
</w:t>
            </w:r>
            <w:r>
              <w:rPr>
                <w:rFonts w:ascii="Times New Roman"/>
                <w:b w:val="false"/>
                <w:i w:val="false"/>
                <w:color w:val="000000"/>
                <w:sz w:val="20"/>
              </w:rPr>
              <w:t>плотности потока нейтронных излучений;</w:t>
            </w:r>
          </w:p>
          <w:p>
            <w:pPr>
              <w:spacing w:after="20"/>
              <w:ind w:left="20"/>
              <w:jc w:val="both"/>
            </w:pPr>
            <w:r>
              <w:rPr>
                <w:rFonts w:ascii="Times New Roman"/>
                <w:b w:val="false"/>
                <w:i w:val="false"/>
                <w:color w:val="000000"/>
                <w:sz w:val="20"/>
              </w:rPr>
              <w:t>
рентгеновского излучения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реже 1 раз в год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эффективности передвижных и индивидуальных средств защиты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толщина свинцового слоя в миллиметрах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реже 1 раза в 2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Радиационный контроль металлолома и других материалов и продукции народного потребления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28"/>
          <w:p>
            <w:pPr>
              <w:spacing w:after="20"/>
              <w:ind w:left="20"/>
              <w:jc w:val="both"/>
            </w:pPr>
            <w:r>
              <w:rPr>
                <w:rFonts w:ascii="Times New Roman"/>
                <w:b w:val="false"/>
                <w:i w:val="false"/>
                <w:color w:val="000000"/>
                <w:sz w:val="20"/>
              </w:rPr>
              <w:t>
МЭД гамма-изучения;</w:t>
            </w:r>
          </w:p>
          <w:bookmarkEnd w:id="128"/>
          <w:p>
            <w:pPr>
              <w:spacing w:after="20"/>
              <w:ind w:left="20"/>
              <w:jc w:val="both"/>
            </w:pPr>
            <w:r>
              <w:rPr>
                <w:rFonts w:ascii="Times New Roman"/>
                <w:b w:val="false"/>
                <w:i w:val="false"/>
                <w:color w:val="000000"/>
                <w:sz w:val="20"/>
              </w:rPr>
              <w:t>
</w:t>
            </w:r>
            <w:r>
              <w:rPr>
                <w:rFonts w:ascii="Times New Roman"/>
                <w:b w:val="false"/>
                <w:i w:val="false"/>
                <w:color w:val="000000"/>
                <w:sz w:val="20"/>
              </w:rPr>
              <w:t>плотности потока бета-частиц;</w:t>
            </w:r>
          </w:p>
          <w:p>
            <w:pPr>
              <w:spacing w:after="20"/>
              <w:ind w:left="20"/>
              <w:jc w:val="both"/>
            </w:pPr>
            <w:r>
              <w:rPr>
                <w:rFonts w:ascii="Times New Roman"/>
                <w:b w:val="false"/>
                <w:i w:val="false"/>
                <w:color w:val="000000"/>
                <w:sz w:val="20"/>
              </w:rPr>
              <w:t>
</w:t>
            </w:r>
            <w:r>
              <w:rPr>
                <w:rFonts w:ascii="Times New Roman"/>
                <w:b w:val="false"/>
                <w:i w:val="false"/>
                <w:color w:val="000000"/>
                <w:sz w:val="20"/>
              </w:rPr>
              <w:t>плотности потока альфа-частиц;</w:t>
            </w:r>
          </w:p>
          <w:p>
            <w:pPr>
              <w:spacing w:after="20"/>
              <w:ind w:left="20"/>
              <w:jc w:val="both"/>
            </w:pPr>
            <w:r>
              <w:rPr>
                <w:rFonts w:ascii="Times New Roman"/>
                <w:b w:val="false"/>
                <w:i w:val="false"/>
                <w:color w:val="000000"/>
                <w:sz w:val="20"/>
              </w:rPr>
              <w:t>
плотности потока нейтронных излучений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документами нормирования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Лабораторные и инструментальные исследования вредных физических факторов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29"/>
          <w:p>
            <w:pPr>
              <w:spacing w:after="20"/>
              <w:ind w:left="20"/>
              <w:jc w:val="both"/>
            </w:pPr>
            <w:r>
              <w:rPr>
                <w:rFonts w:ascii="Times New Roman"/>
                <w:b w:val="false"/>
                <w:i w:val="false"/>
                <w:color w:val="000000"/>
                <w:sz w:val="20"/>
              </w:rPr>
              <w:t>
Физические факторы, установленные в соответствии с технологическим процессом производства</w:t>
            </w:r>
          </w:p>
          <w:bookmarkEnd w:id="129"/>
          <w:p>
            <w:pPr>
              <w:spacing w:after="20"/>
              <w:ind w:left="20"/>
              <w:jc w:val="both"/>
            </w:pPr>
            <w:r>
              <w:rPr>
                <w:rFonts w:ascii="Times New Roman"/>
                <w:b w:val="false"/>
                <w:i w:val="false"/>
                <w:color w:val="000000"/>
                <w:sz w:val="20"/>
              </w:rPr>
              <w:t>
</w:t>
            </w:r>
            <w:r>
              <w:rPr>
                <w:rFonts w:ascii="Times New Roman"/>
                <w:b w:val="false"/>
                <w:i w:val="false"/>
                <w:color w:val="000000"/>
                <w:sz w:val="20"/>
              </w:rPr>
              <w:t>Параметры освещения (комплексно);</w:t>
            </w:r>
          </w:p>
          <w:p>
            <w:pPr>
              <w:spacing w:after="20"/>
              <w:ind w:left="20"/>
              <w:jc w:val="both"/>
            </w:pPr>
            <w:r>
              <w:rPr>
                <w:rFonts w:ascii="Times New Roman"/>
                <w:b w:val="false"/>
                <w:i w:val="false"/>
                <w:color w:val="000000"/>
                <w:sz w:val="20"/>
              </w:rPr>
              <w:t>
</w:t>
            </w:r>
            <w:r>
              <w:rPr>
                <w:rFonts w:ascii="Times New Roman"/>
                <w:b w:val="false"/>
                <w:i w:val="false"/>
                <w:color w:val="000000"/>
                <w:sz w:val="20"/>
              </w:rPr>
              <w:t>Микроклимат (комплексно);</w:t>
            </w:r>
          </w:p>
          <w:p>
            <w:pPr>
              <w:spacing w:after="20"/>
              <w:ind w:left="20"/>
              <w:jc w:val="both"/>
            </w:pPr>
            <w:r>
              <w:rPr>
                <w:rFonts w:ascii="Times New Roman"/>
                <w:b w:val="false"/>
                <w:i w:val="false"/>
                <w:color w:val="000000"/>
                <w:sz w:val="20"/>
              </w:rPr>
              <w:t>
</w:t>
            </w:r>
            <w:r>
              <w:rPr>
                <w:rFonts w:ascii="Times New Roman"/>
                <w:b w:val="false"/>
                <w:i w:val="false"/>
                <w:color w:val="000000"/>
                <w:sz w:val="20"/>
              </w:rPr>
              <w:t>Шум;</w:t>
            </w:r>
          </w:p>
          <w:p>
            <w:pPr>
              <w:spacing w:after="20"/>
              <w:ind w:left="20"/>
              <w:jc w:val="both"/>
            </w:pPr>
            <w:r>
              <w:rPr>
                <w:rFonts w:ascii="Times New Roman"/>
                <w:b w:val="false"/>
                <w:i w:val="false"/>
                <w:color w:val="000000"/>
                <w:sz w:val="20"/>
              </w:rPr>
              <w:t>
</w:t>
            </w:r>
            <w:r>
              <w:rPr>
                <w:rFonts w:ascii="Times New Roman"/>
                <w:b w:val="false"/>
                <w:i w:val="false"/>
                <w:color w:val="000000"/>
                <w:sz w:val="20"/>
              </w:rPr>
              <w:t>Инфразвука;</w:t>
            </w:r>
          </w:p>
          <w:p>
            <w:pPr>
              <w:spacing w:after="20"/>
              <w:ind w:left="20"/>
              <w:jc w:val="both"/>
            </w:pPr>
            <w:r>
              <w:rPr>
                <w:rFonts w:ascii="Times New Roman"/>
                <w:b w:val="false"/>
                <w:i w:val="false"/>
                <w:color w:val="000000"/>
                <w:sz w:val="20"/>
              </w:rPr>
              <w:t>
</w:t>
            </w:r>
            <w:r>
              <w:rPr>
                <w:rFonts w:ascii="Times New Roman"/>
                <w:b w:val="false"/>
                <w:i w:val="false"/>
                <w:color w:val="000000"/>
                <w:sz w:val="20"/>
              </w:rPr>
              <w:t>Ультразвук;</w:t>
            </w:r>
          </w:p>
          <w:p>
            <w:pPr>
              <w:spacing w:after="20"/>
              <w:ind w:left="20"/>
              <w:jc w:val="both"/>
            </w:pPr>
            <w:r>
              <w:rPr>
                <w:rFonts w:ascii="Times New Roman"/>
                <w:b w:val="false"/>
                <w:i w:val="false"/>
                <w:color w:val="000000"/>
                <w:sz w:val="20"/>
              </w:rPr>
              <w:t>
</w:t>
            </w:r>
            <w:r>
              <w:rPr>
                <w:rFonts w:ascii="Times New Roman"/>
                <w:b w:val="false"/>
                <w:i w:val="false"/>
                <w:color w:val="000000"/>
                <w:sz w:val="20"/>
              </w:rPr>
              <w:t>Вибрация общая/локальная;</w:t>
            </w:r>
          </w:p>
          <w:p>
            <w:pPr>
              <w:spacing w:after="20"/>
              <w:ind w:left="20"/>
              <w:jc w:val="both"/>
            </w:pPr>
            <w:r>
              <w:rPr>
                <w:rFonts w:ascii="Times New Roman"/>
                <w:b w:val="false"/>
                <w:i w:val="false"/>
                <w:color w:val="000000"/>
                <w:sz w:val="20"/>
              </w:rPr>
              <w:t>
</w:t>
            </w:r>
            <w:r>
              <w:rPr>
                <w:rFonts w:ascii="Times New Roman"/>
                <w:b w:val="false"/>
                <w:i w:val="false"/>
                <w:color w:val="000000"/>
                <w:sz w:val="20"/>
              </w:rPr>
              <w:t>Постоянное магнитное поле;</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Электромагнитные поля;</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Электростатическое поле;</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Электромагнитные излучения радиочастотного диапазона;</w:t>
            </w:r>
          </w:p>
          <w:p>
            <w:pPr>
              <w:spacing w:after="20"/>
              <w:ind w:left="20"/>
              <w:jc w:val="both"/>
            </w:pPr>
            <w:r>
              <w:rPr>
                <w:rFonts w:ascii="Times New Roman"/>
                <w:b w:val="false"/>
                <w:i w:val="false"/>
                <w:color w:val="000000"/>
                <w:sz w:val="20"/>
              </w:rPr>
              <w:t>
Контроль параметров вентиляционных систем, кратности воздухообмена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30"/>
          <w:p>
            <w:pPr>
              <w:spacing w:after="20"/>
              <w:ind w:left="20"/>
              <w:jc w:val="both"/>
            </w:pPr>
            <w:r>
              <w:rPr>
                <w:rFonts w:ascii="Times New Roman"/>
                <w:b w:val="false"/>
                <w:i w:val="false"/>
                <w:color w:val="000000"/>
                <w:sz w:val="20"/>
              </w:rPr>
              <w:t>
1 раз год.</w:t>
            </w:r>
          </w:p>
          <w:bookmarkEnd w:id="130"/>
          <w:p>
            <w:pPr>
              <w:spacing w:after="20"/>
              <w:ind w:left="20"/>
              <w:jc w:val="both"/>
            </w:pPr>
            <w:r>
              <w:rPr>
                <w:rFonts w:ascii="Times New Roman"/>
                <w:b w:val="false"/>
                <w:i w:val="false"/>
                <w:color w:val="000000"/>
                <w:sz w:val="20"/>
              </w:rPr>
              <w:t>
</w:t>
            </w:r>
            <w:r>
              <w:rPr>
                <w:rFonts w:ascii="Times New Roman"/>
                <w:b w:val="false"/>
                <w:i w:val="false"/>
                <w:color w:val="000000"/>
                <w:sz w:val="20"/>
              </w:rPr>
              <w:t>Вентситемы:</w:t>
            </w:r>
          </w:p>
          <w:p>
            <w:pPr>
              <w:spacing w:after="20"/>
              <w:ind w:left="20"/>
              <w:jc w:val="both"/>
            </w:pPr>
            <w:r>
              <w:rPr>
                <w:rFonts w:ascii="Times New Roman"/>
                <w:b w:val="false"/>
                <w:i w:val="false"/>
                <w:color w:val="000000"/>
                <w:sz w:val="20"/>
              </w:rPr>
              <w:t>
</w:t>
            </w:r>
            <w:r>
              <w:rPr>
                <w:rFonts w:ascii="Times New Roman"/>
                <w:b w:val="false"/>
                <w:i w:val="false"/>
                <w:color w:val="000000"/>
                <w:sz w:val="20"/>
              </w:rPr>
              <w:t>1) в помещениях, где возможно выделение вредных веществ 1 и 2 класса опасности; системы местной вытяжной и местной приточной вентиляции – 1 раз в год;</w:t>
            </w:r>
          </w:p>
          <w:p>
            <w:pPr>
              <w:spacing w:after="20"/>
              <w:ind w:left="20"/>
              <w:jc w:val="both"/>
            </w:pPr>
            <w:r>
              <w:rPr>
                <w:rFonts w:ascii="Times New Roman"/>
                <w:b w:val="false"/>
                <w:i w:val="false"/>
                <w:color w:val="000000"/>
                <w:sz w:val="20"/>
              </w:rPr>
              <w:t>
2) системы общеобменной механической и естественной вентиляции – 1 раз в 3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Качество питьевой воды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Краткий хим. анализ, микробиологическим и радиационным показателям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вводе в эксплуатацию, после реконструкции, модернизации внутренней водопроводной сети.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Санитарно-защитная зона и зона наблюдения (при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Лабораторные и инструментальные исследования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Объемы и периодичность устанавливаются проектом организации санитарно-защитной зоны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водопроводные сети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питьевой воды по органолептическим, физико-химическим, микробиологическим и радиационным показателям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31"/>
          <w:p>
            <w:pPr>
              <w:spacing w:after="20"/>
              <w:ind w:left="20"/>
              <w:jc w:val="both"/>
            </w:pPr>
            <w:r>
              <w:rPr>
                <w:rFonts w:ascii="Times New Roman"/>
                <w:b w:val="false"/>
                <w:i w:val="false"/>
                <w:color w:val="000000"/>
                <w:sz w:val="20"/>
              </w:rPr>
              <w:t xml:space="preserve">
Перед началом эксплуатации; </w:t>
            </w:r>
          </w:p>
          <w:bookmarkEnd w:id="131"/>
          <w:p>
            <w:pPr>
              <w:spacing w:after="20"/>
              <w:ind w:left="20"/>
              <w:jc w:val="both"/>
            </w:pPr>
            <w:r>
              <w:rPr>
                <w:rFonts w:ascii="Times New Roman"/>
                <w:b w:val="false"/>
                <w:i w:val="false"/>
                <w:color w:val="000000"/>
                <w:sz w:val="20"/>
              </w:rPr>
              <w:t>
</w:t>
            </w:r>
            <w:r>
              <w:rPr>
                <w:rFonts w:ascii="Times New Roman"/>
                <w:b w:val="false"/>
                <w:i w:val="false"/>
                <w:color w:val="000000"/>
                <w:sz w:val="20"/>
              </w:rPr>
              <w:t>После проведения ремонта внутренней водопроводной сети;</w:t>
            </w:r>
          </w:p>
          <w:p>
            <w:pPr>
              <w:spacing w:after="20"/>
              <w:ind w:left="20"/>
              <w:jc w:val="both"/>
            </w:pPr>
            <w:r>
              <w:rPr>
                <w:rFonts w:ascii="Times New Roman"/>
                <w:b w:val="false"/>
                <w:i w:val="false"/>
                <w:color w:val="000000"/>
                <w:sz w:val="20"/>
              </w:rPr>
              <w:t>
После аварийных ситуаций.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медицинские осмотры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Полнота обследований, своевременность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bl>
    <w:bookmarkStart w:name="z220" w:id="132"/>
    <w:p>
      <w:pPr>
        <w:spacing w:after="0"/>
        <w:ind w:left="0"/>
        <w:jc w:val="left"/>
      </w:pPr>
      <w:r>
        <w:rPr>
          <w:rFonts w:ascii="Times New Roman"/>
          <w:b/>
          <w:i w:val="false"/>
          <w:color w:val="000000"/>
        </w:rPr>
        <w:t xml:space="preserve"> 5. Объекты воспитания и образования детей и подростков, дошкольного воспитания и обучения детей, интернатные организации</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33"/>
          <w:p>
            <w:pPr>
              <w:spacing w:after="20"/>
              <w:ind w:left="20"/>
              <w:jc w:val="both"/>
            </w:pPr>
            <w:r>
              <w:rPr>
                <w:rFonts w:ascii="Times New Roman"/>
                <w:b w:val="false"/>
                <w:i w:val="false"/>
                <w:color w:val="000000"/>
                <w:sz w:val="20"/>
              </w:rPr>
              <w:t>
№</w:t>
            </w:r>
          </w:p>
          <w:bookmarkEnd w:id="133"/>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Лабораторные исследования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проведения производственного контроля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проб или замеров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образования (школы, интернаты, ВУЗы, ССУЗы и другие)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пищеблоки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пробы пищевых продуктов (сырье) на микробиологические показатели, единиц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полугодие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34"/>
          <w:p>
            <w:pPr>
              <w:spacing w:after="20"/>
              <w:ind w:left="20"/>
              <w:jc w:val="both"/>
            </w:pPr>
            <w:r>
              <w:rPr>
                <w:rFonts w:ascii="Times New Roman"/>
                <w:b w:val="false"/>
                <w:i w:val="false"/>
                <w:color w:val="000000"/>
                <w:sz w:val="20"/>
              </w:rPr>
              <w:t>
2 пробы в сельской местности,</w:t>
            </w:r>
          </w:p>
          <w:bookmarkEnd w:id="134"/>
          <w:p>
            <w:pPr>
              <w:spacing w:after="20"/>
              <w:ind w:left="20"/>
              <w:jc w:val="both"/>
            </w:pPr>
            <w:r>
              <w:rPr>
                <w:rFonts w:ascii="Times New Roman"/>
                <w:b w:val="false"/>
                <w:i w:val="false"/>
                <w:color w:val="000000"/>
                <w:sz w:val="20"/>
              </w:rPr>
              <w:t>
5 проб в городской местности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пробы готовых блюд на микробиологические исследования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полугодие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меню раскладки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пробы воды на микробиологические и санитарно-химические показатели, единиц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блюда на калорийность, единиц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полугодие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меню раскладки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исследовано смывов, единиц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полугодие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смывов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медицинские осмотры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полнота обследований, своевременность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остаточного хлора в дезинфицирующих средствах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полугодие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одной пробе с каждого вида (при наличии)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питьевая из местных источников водоснабжения (централизованное, колодцы, скважины, каптажи) на бактериологические, санитарно-химические, исследования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эффективности вентиляции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замеров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приемные комнаты, спальни, учебные помещения, мастерские, спортивные и музыкальные залы, медицинские кабинеты, помещения для отдыха и сна, компьютерные классы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воздуха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ежедневно в период отопительного сезона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измерение (1 точка)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лаборатории, кабинет химии, спортивные залы, мастерские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эффективности вентиляции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замеров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закрытые плавательные бассейны и ванны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пробы воды на бактериологические, санитарно-химические, паразитологические исследования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полугодие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 (с мелкой и глубокой чаши бассейна)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компьютерные и мультимедийные классы, кабинеты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35"/>
          <w:p>
            <w:pPr>
              <w:spacing w:after="20"/>
              <w:ind w:left="20"/>
              <w:jc w:val="both"/>
            </w:pPr>
            <w:r>
              <w:rPr>
                <w:rFonts w:ascii="Times New Roman"/>
                <w:b w:val="false"/>
                <w:i w:val="false"/>
                <w:color w:val="000000"/>
                <w:sz w:val="20"/>
              </w:rPr>
              <w:t>
напряженность электростатического</w:t>
            </w:r>
          </w:p>
          <w:bookmarkEnd w:id="135"/>
          <w:p>
            <w:pPr>
              <w:spacing w:after="20"/>
              <w:ind w:left="20"/>
              <w:jc w:val="both"/>
            </w:pPr>
            <w:r>
              <w:rPr>
                <w:rFonts w:ascii="Times New Roman"/>
                <w:b w:val="false"/>
                <w:i w:val="false"/>
                <w:color w:val="000000"/>
                <w:sz w:val="20"/>
              </w:rPr>
              <w:t>
поля на рабочих местах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каждое рабочее место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учебные помещения, лаборатории, мастерские, комнаты самоподготовки, читальный зал, медкабинет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36"/>
          <w:p>
            <w:pPr>
              <w:spacing w:after="20"/>
              <w:ind w:left="20"/>
              <w:jc w:val="both"/>
            </w:pPr>
            <w:r>
              <w:rPr>
                <w:rFonts w:ascii="Times New Roman"/>
                <w:b w:val="false"/>
                <w:i w:val="false"/>
                <w:color w:val="000000"/>
                <w:sz w:val="20"/>
              </w:rPr>
              <w:t>
уровень искусственной освещенности;</w:t>
            </w:r>
          </w:p>
          <w:bookmarkEnd w:id="136"/>
          <w:p>
            <w:pPr>
              <w:spacing w:after="20"/>
              <w:ind w:left="20"/>
              <w:jc w:val="both"/>
            </w:pPr>
            <w:r>
              <w:rPr>
                <w:rFonts w:ascii="Times New Roman"/>
                <w:b w:val="false"/>
                <w:i w:val="false"/>
                <w:color w:val="000000"/>
                <w:sz w:val="20"/>
              </w:rPr>
              <w:t>
уровень концентрации аэроинов и коэффициента униполярности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замеров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в целом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воздухообмена приточно-вытяжной вентиляции с искусственным побуждением, естественной вентиляции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37"/>
          <w:p>
            <w:pPr>
              <w:spacing w:after="20"/>
              <w:ind w:left="20"/>
              <w:jc w:val="both"/>
            </w:pPr>
            <w:r>
              <w:rPr>
                <w:rFonts w:ascii="Times New Roman"/>
                <w:b w:val="false"/>
                <w:i w:val="false"/>
                <w:color w:val="000000"/>
                <w:sz w:val="20"/>
              </w:rPr>
              <w:t>
1) системы местной вытяжной и местной приточной вентиляции – 1 раз в год;</w:t>
            </w:r>
          </w:p>
          <w:bookmarkEnd w:id="137"/>
          <w:p>
            <w:pPr>
              <w:spacing w:after="20"/>
              <w:ind w:left="20"/>
              <w:jc w:val="both"/>
            </w:pPr>
            <w:r>
              <w:rPr>
                <w:rFonts w:ascii="Times New Roman"/>
                <w:b w:val="false"/>
                <w:i w:val="false"/>
                <w:color w:val="000000"/>
                <w:sz w:val="20"/>
              </w:rPr>
              <w:t>
2) системы общеобменной механической и естественной вентиляции – 1 раз в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обязательные медицинские осмотры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полнота обследований, своевременность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воспитания и обучения детей (детских дошкольных организации)</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пищеблоки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пробы пищевых продуктов (сырье) на микробиологические показатели, единиц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полугодие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проб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пробы готовых блюд на микробиологические исследования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полугодие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меню раскладки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пробы воды на микробиологические и санитарно-химические показатели, единиц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блюда на калорийность, единиц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меню раскладки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смывы, единиц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полугодие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смывов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витамина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полугодие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остаточного хлора в 1% растворах хлорсодержащих дезинфицирующих средствах (в сухих препаратах и в растворе)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полугодие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 (при наличии)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питьевая из местных источников водоснабжения (централизованное, колодцы, скважины, каптажи) на бактериологические, санитарно-химические, исследования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приемные комнаты, раздевальные, групповые, спальни, спортивные и музыкальные залы, медицинские кабинеты, помещения для отдыха и сна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воздуха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ежедневно в период отопительного сезона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измерение (1 точка)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песочницы объектов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песок и почва на санитарно-микробиологические и паразитологические исследования (на содержание гельминтов)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песочниц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компьютерные и мультимедийные классы, кабинеты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38"/>
          <w:p>
            <w:pPr>
              <w:spacing w:after="20"/>
              <w:ind w:left="20"/>
              <w:jc w:val="both"/>
            </w:pPr>
            <w:r>
              <w:rPr>
                <w:rFonts w:ascii="Times New Roman"/>
                <w:b w:val="false"/>
                <w:i w:val="false"/>
                <w:color w:val="000000"/>
                <w:sz w:val="20"/>
              </w:rPr>
              <w:t>
напряженность электростатического</w:t>
            </w:r>
          </w:p>
          <w:bookmarkEnd w:id="138"/>
          <w:p>
            <w:pPr>
              <w:spacing w:after="20"/>
              <w:ind w:left="20"/>
              <w:jc w:val="both"/>
            </w:pPr>
            <w:r>
              <w:rPr>
                <w:rFonts w:ascii="Times New Roman"/>
                <w:b w:val="false"/>
                <w:i w:val="false"/>
                <w:color w:val="000000"/>
                <w:sz w:val="20"/>
              </w:rPr>
              <w:t>
поля на рабочих местах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каждое рабочее место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закрытые плавательные бассейны и ванны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пробы воды на бактериологические, санитарно-химические, паразитологические исследования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полугодия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пробы (с мелкой и глубокой чаши бассейна)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смывы с внешней среды на БГКП в буфетных и паразитологические показатели в игровых и спальнях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полугодия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смывов с каждой группы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искусственной освещенности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замеров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в целом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воздухообмена приточно-вытяжной вентиляции с искусственным побуждением, естественной вентиляции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39"/>
          <w:p>
            <w:pPr>
              <w:spacing w:after="20"/>
              <w:ind w:left="20"/>
              <w:jc w:val="both"/>
            </w:pPr>
            <w:r>
              <w:rPr>
                <w:rFonts w:ascii="Times New Roman"/>
                <w:b w:val="false"/>
                <w:i w:val="false"/>
                <w:color w:val="000000"/>
                <w:sz w:val="20"/>
              </w:rPr>
              <w:t>
1) системы местной вытяжной и местной приточной вентиляции – 1 раз в год;</w:t>
            </w:r>
          </w:p>
          <w:bookmarkEnd w:id="139"/>
          <w:p>
            <w:pPr>
              <w:spacing w:after="20"/>
              <w:ind w:left="20"/>
              <w:jc w:val="both"/>
            </w:pPr>
            <w:r>
              <w:rPr>
                <w:rFonts w:ascii="Times New Roman"/>
                <w:b w:val="false"/>
                <w:i w:val="false"/>
                <w:color w:val="000000"/>
                <w:sz w:val="20"/>
              </w:rPr>
              <w:t>
2) системы общеобменной механической и естественной вентиляции – 1 раз в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обязательные медицинские осмотры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полнота обследований, своевременность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оздоровительные организации</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пищеблоки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пробы пищевых продуктов (сырье) на микробиологические показатели, единиц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каждый сезон отдыха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проб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пробы готовых блюд на микробиологические исследования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каждый сезон отдыха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меню раскладки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пробы воды на микробиологические показатели, единиц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каждый сезон отдыха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блюда на на полноту вложения, суточную калорийность, единиц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каждый сезон отдыха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меню раскладки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исследовано смывов на БГКП, единиц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каждый сезон отдыха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смывов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определение остаточного хлора в 1% растворе дезинфицирующих средствах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полугодия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одной пробе с каждого вида (при наличии)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питьевая из местных источников водоснабжения (централизованное, колодцы, скважины, каптажи) на бактериологические, санитарно-химические, исследования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началом сезона отдыха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закрытые плавательные бассейны и ванны, пляжи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пробы воды на бактериологические, санитарно-химические, паразитологические исследования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началом сезона отдыха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менее 1 пробы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40"/>
          <w:p>
            <w:pPr>
              <w:spacing w:after="20"/>
              <w:ind w:left="20"/>
              <w:jc w:val="both"/>
            </w:pPr>
            <w:r>
              <w:rPr>
                <w:rFonts w:ascii="Times New Roman"/>
                <w:b w:val="false"/>
                <w:i w:val="false"/>
                <w:color w:val="000000"/>
                <w:sz w:val="20"/>
              </w:rPr>
              <w:t>
паразитологические показатели:</w:t>
            </w:r>
          </w:p>
          <w:bookmarkEnd w:id="140"/>
          <w:p>
            <w:pPr>
              <w:spacing w:after="20"/>
              <w:ind w:left="20"/>
              <w:jc w:val="both"/>
            </w:pPr>
            <w:r>
              <w:rPr>
                <w:rFonts w:ascii="Times New Roman"/>
                <w:b w:val="false"/>
                <w:i w:val="false"/>
                <w:color w:val="000000"/>
                <w:sz w:val="20"/>
              </w:rPr>
              <w:t xml:space="preserve">
 вода из чаши бассейна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раза в год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3-5 проб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141"/>
          <w:p>
            <w:pPr>
              <w:spacing w:after="20"/>
              <w:ind w:left="20"/>
              <w:jc w:val="both"/>
            </w:pPr>
            <w:r>
              <w:rPr>
                <w:rFonts w:ascii="Times New Roman"/>
                <w:b w:val="false"/>
                <w:i w:val="false"/>
                <w:color w:val="000000"/>
                <w:sz w:val="20"/>
              </w:rPr>
              <w:t>
смывы со стенок бассейнов;</w:t>
            </w:r>
          </w:p>
          <w:bookmarkEnd w:id="141"/>
          <w:p>
            <w:pPr>
              <w:spacing w:after="20"/>
              <w:ind w:left="20"/>
              <w:jc w:val="both"/>
            </w:pPr>
            <w:r>
              <w:rPr>
                <w:rFonts w:ascii="Times New Roman"/>
                <w:b w:val="false"/>
                <w:i w:val="false"/>
                <w:color w:val="000000"/>
                <w:sz w:val="20"/>
              </w:rPr>
              <w:t xml:space="preserve">
 со скамеек в душевых и в раздевалках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раза в год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10-15 проб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лечебные грязи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микробиологические, радиологические показатели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 каждым сезоном отдыха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Помещения в целом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воздухообмена приточно-вытяжной вентиляции с искусственным побуждением, естественной вентиляции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42"/>
          <w:p>
            <w:pPr>
              <w:spacing w:after="20"/>
              <w:ind w:left="20"/>
              <w:jc w:val="both"/>
            </w:pPr>
            <w:r>
              <w:rPr>
                <w:rFonts w:ascii="Times New Roman"/>
                <w:b w:val="false"/>
                <w:i w:val="false"/>
                <w:color w:val="000000"/>
                <w:sz w:val="20"/>
              </w:rPr>
              <w:t>
1) системы местной вытяжной и местной приточной вентиляции – 1 раз в год;</w:t>
            </w:r>
          </w:p>
          <w:bookmarkEnd w:id="142"/>
          <w:p>
            <w:pPr>
              <w:spacing w:after="20"/>
              <w:ind w:left="20"/>
              <w:jc w:val="both"/>
            </w:pPr>
            <w:r>
              <w:rPr>
                <w:rFonts w:ascii="Times New Roman"/>
                <w:b w:val="false"/>
                <w:i w:val="false"/>
                <w:color w:val="000000"/>
                <w:sz w:val="20"/>
              </w:rPr>
              <w:t>
2) системы общеобменной механической и естественной вентиляции – 1 раз в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обязательные медицинские осмотры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полнота обследований, своевременность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1" w:id="143"/>
    <w:p>
      <w:pPr>
        <w:spacing w:after="0"/>
        <w:ind w:left="0"/>
        <w:jc w:val="left"/>
      </w:pPr>
      <w:r>
        <w:rPr>
          <w:rFonts w:ascii="Times New Roman"/>
          <w:b/>
          <w:i w:val="false"/>
          <w:color w:val="000000"/>
        </w:rPr>
        <w:t xml:space="preserve"> 6. Объекты производства и оборота пищевой продукции</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44"/>
          <w:p>
            <w:pPr>
              <w:spacing w:after="20"/>
              <w:ind w:left="20"/>
              <w:jc w:val="both"/>
            </w:pPr>
            <w:r>
              <w:rPr>
                <w:rFonts w:ascii="Times New Roman"/>
                <w:b w:val="false"/>
                <w:i w:val="false"/>
                <w:color w:val="000000"/>
                <w:sz w:val="20"/>
              </w:rPr>
              <w:t>
№</w:t>
            </w:r>
          </w:p>
          <w:bookmarkEnd w:id="144"/>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лабораторные исследования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проведения производственного контроля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проб или замеров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Пищевая промышленность (сырье, вспомогательные материалы, готовая продукция и вода)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Сырье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45"/>
          <w:p>
            <w:pPr>
              <w:spacing w:after="20"/>
              <w:ind w:left="20"/>
              <w:jc w:val="both"/>
            </w:pPr>
            <w:r>
              <w:rPr>
                <w:rFonts w:ascii="Times New Roman"/>
                <w:b w:val="false"/>
                <w:i w:val="false"/>
                <w:color w:val="000000"/>
                <w:sz w:val="20"/>
              </w:rPr>
              <w:t>
Органолептические показатели (для всех видов сырья), физико-химические показатели (для объектов по производству молочной продукции, других объектов– в производстве требуется ведение мониторинга показателей по входному сырью),</w:t>
            </w:r>
          </w:p>
          <w:bookmarkEnd w:id="145"/>
          <w:p>
            <w:pPr>
              <w:spacing w:after="20"/>
              <w:ind w:left="20"/>
              <w:jc w:val="both"/>
            </w:pPr>
            <w:r>
              <w:rPr>
                <w:rFonts w:ascii="Times New Roman"/>
                <w:b w:val="false"/>
                <w:i w:val="false"/>
                <w:color w:val="000000"/>
                <w:sz w:val="20"/>
              </w:rPr>
              <w:t>
</w:t>
            </w:r>
            <w:r>
              <w:rPr>
                <w:rFonts w:ascii="Times New Roman"/>
                <w:b w:val="false"/>
                <w:i w:val="false"/>
                <w:color w:val="000000"/>
                <w:sz w:val="20"/>
              </w:rPr>
              <w:t>пробная выпечка1 (для хлебопекарных, макаронных объектов)</w:t>
            </w:r>
          </w:p>
          <w:p>
            <w:pPr>
              <w:spacing w:after="20"/>
              <w:ind w:left="20"/>
              <w:jc w:val="both"/>
            </w:pPr>
            <w:r>
              <w:rPr>
                <w:rFonts w:ascii="Times New Roman"/>
                <w:b w:val="false"/>
                <w:i w:val="false"/>
                <w:color w:val="000000"/>
                <w:sz w:val="20"/>
              </w:rPr>
              <w:t>
паразитологические, микроскопические - для не переработанного (пищевого) животноводческого сырья на объектах по производству мясной, рыбной продукции)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ежеквартально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Овоскопирование2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каждая партия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яиц от каждой партии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Готовая продукция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46"/>
          <w:p>
            <w:pPr>
              <w:spacing w:after="20"/>
              <w:ind w:left="20"/>
              <w:jc w:val="both"/>
            </w:pPr>
            <w:r>
              <w:rPr>
                <w:rFonts w:ascii="Times New Roman"/>
                <w:b w:val="false"/>
                <w:i w:val="false"/>
                <w:color w:val="000000"/>
                <w:sz w:val="20"/>
              </w:rPr>
              <w:t>
Органолептические показатели3</w:t>
            </w:r>
          </w:p>
          <w:bookmarkEnd w:id="146"/>
          <w:p>
            <w:pPr>
              <w:spacing w:after="20"/>
              <w:ind w:left="20"/>
              <w:jc w:val="both"/>
            </w:pPr>
            <w:r>
              <w:rPr>
                <w:rFonts w:ascii="Times New Roman"/>
                <w:b w:val="false"/>
                <w:i w:val="false"/>
                <w:color w:val="000000"/>
                <w:sz w:val="20"/>
              </w:rPr>
              <w:t>
</w:t>
            </w:r>
            <w:r>
              <w:rPr>
                <w:rFonts w:ascii="Times New Roman"/>
                <w:b w:val="false"/>
                <w:i w:val="false"/>
                <w:color w:val="000000"/>
                <w:sz w:val="20"/>
              </w:rPr>
              <w:t>Физико-химические показатели Микробиологические показатели в соответствии с нормативной документацией на продукцию</w:t>
            </w:r>
          </w:p>
          <w:p>
            <w:pPr>
              <w:spacing w:after="20"/>
              <w:ind w:left="20"/>
              <w:jc w:val="both"/>
            </w:pPr>
            <w:r>
              <w:rPr>
                <w:rFonts w:ascii="Times New Roman"/>
                <w:b w:val="false"/>
                <w:i w:val="false"/>
                <w:color w:val="000000"/>
                <w:sz w:val="20"/>
              </w:rPr>
              <w:t>
</w:t>
            </w:r>
            <w:r>
              <w:rPr>
                <w:rFonts w:ascii="Times New Roman"/>
                <w:b w:val="false"/>
                <w:i w:val="false"/>
                <w:color w:val="000000"/>
                <w:sz w:val="20"/>
              </w:rPr>
              <w:t>Токсичные элементы, микотоксины, пестициды, радионуклиды в соответствии с ТР ТС, СП</w:t>
            </w:r>
          </w:p>
          <w:p>
            <w:pPr>
              <w:spacing w:after="20"/>
              <w:ind w:left="20"/>
              <w:jc w:val="both"/>
            </w:pPr>
            <w:r>
              <w:rPr>
                <w:rFonts w:ascii="Times New Roman"/>
                <w:b w:val="false"/>
                <w:i w:val="false"/>
                <w:color w:val="000000"/>
                <w:sz w:val="20"/>
              </w:rPr>
              <w:t>
Картофельная палочка (производство хлеба)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47"/>
          <w:p>
            <w:pPr>
              <w:spacing w:after="20"/>
              <w:ind w:left="20"/>
              <w:jc w:val="both"/>
            </w:pPr>
            <w:r>
              <w:rPr>
                <w:rFonts w:ascii="Times New Roman"/>
                <w:b w:val="false"/>
                <w:i w:val="false"/>
                <w:color w:val="000000"/>
                <w:sz w:val="20"/>
              </w:rPr>
              <w:t>
каждая партия</w:t>
            </w:r>
          </w:p>
          <w:bookmarkEnd w:id="147"/>
          <w:p>
            <w:pPr>
              <w:spacing w:after="20"/>
              <w:ind w:left="20"/>
              <w:jc w:val="both"/>
            </w:pPr>
            <w:r>
              <w:rPr>
                <w:rFonts w:ascii="Times New Roman"/>
                <w:b w:val="false"/>
                <w:i w:val="false"/>
                <w:color w:val="000000"/>
                <w:sz w:val="20"/>
              </w:rPr>
              <w:t>
</w:t>
            </w:r>
            <w:r>
              <w:rPr>
                <w:rFonts w:ascii="Times New Roman"/>
                <w:b w:val="false"/>
                <w:i w:val="false"/>
                <w:color w:val="000000"/>
                <w:sz w:val="20"/>
              </w:rPr>
              <w:t>1 раз в год</w:t>
            </w:r>
          </w:p>
          <w:p>
            <w:pPr>
              <w:spacing w:after="20"/>
              <w:ind w:left="20"/>
              <w:jc w:val="both"/>
            </w:pPr>
            <w:r>
              <w:rPr>
                <w:rFonts w:ascii="Times New Roman"/>
                <w:b w:val="false"/>
                <w:i w:val="false"/>
                <w:color w:val="000000"/>
                <w:sz w:val="20"/>
              </w:rPr>
              <w:t>
</w:t>
            </w:r>
            <w:r>
              <w:rPr>
                <w:rFonts w:ascii="Times New Roman"/>
                <w:b w:val="false"/>
                <w:i w:val="false"/>
                <w:color w:val="000000"/>
                <w:sz w:val="20"/>
              </w:rPr>
              <w:t>1 раз в год</w:t>
            </w:r>
          </w:p>
          <w:p>
            <w:pPr>
              <w:spacing w:after="20"/>
              <w:ind w:left="20"/>
              <w:jc w:val="both"/>
            </w:pPr>
            <w:r>
              <w:rPr>
                <w:rFonts w:ascii="Times New Roman"/>
                <w:b w:val="false"/>
                <w:i w:val="false"/>
                <w:color w:val="000000"/>
                <w:sz w:val="20"/>
              </w:rPr>
              <w:t>
</w:t>
            </w:r>
            <w:r>
              <w:rPr>
                <w:rFonts w:ascii="Times New Roman"/>
                <w:b w:val="false"/>
                <w:i w:val="false"/>
                <w:color w:val="000000"/>
                <w:sz w:val="20"/>
              </w:rPr>
              <w:t>1 раз в год</w:t>
            </w:r>
          </w:p>
          <w:p>
            <w:pPr>
              <w:spacing w:after="20"/>
              <w:ind w:left="20"/>
              <w:jc w:val="both"/>
            </w:pPr>
            <w:r>
              <w:rPr>
                <w:rFonts w:ascii="Times New Roman"/>
                <w:b w:val="false"/>
                <w:i w:val="false"/>
                <w:color w:val="000000"/>
                <w:sz w:val="20"/>
              </w:rPr>
              <w:t>
1 раз в год (с 15 апреля по 15 октября)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48"/>
          <w:p>
            <w:pPr>
              <w:spacing w:after="20"/>
              <w:ind w:left="20"/>
              <w:jc w:val="both"/>
            </w:pPr>
            <w:r>
              <w:rPr>
                <w:rFonts w:ascii="Times New Roman"/>
                <w:b w:val="false"/>
                <w:i w:val="false"/>
                <w:color w:val="000000"/>
                <w:sz w:val="20"/>
              </w:rPr>
              <w:t>
каждая партия</w:t>
            </w:r>
          </w:p>
          <w:bookmarkEnd w:id="148"/>
          <w:p>
            <w:pPr>
              <w:spacing w:after="20"/>
              <w:ind w:left="20"/>
              <w:jc w:val="both"/>
            </w:pPr>
            <w:r>
              <w:rPr>
                <w:rFonts w:ascii="Times New Roman"/>
                <w:b w:val="false"/>
                <w:i w:val="false"/>
                <w:color w:val="000000"/>
                <w:sz w:val="20"/>
              </w:rPr>
              <w:t>
</w:t>
            </w:r>
            <w:r>
              <w:rPr>
                <w:rFonts w:ascii="Times New Roman"/>
                <w:b w:val="false"/>
                <w:i w:val="false"/>
                <w:color w:val="000000"/>
                <w:sz w:val="20"/>
              </w:rPr>
              <w:t>1 образец</w:t>
            </w:r>
          </w:p>
          <w:p>
            <w:pPr>
              <w:spacing w:after="20"/>
              <w:ind w:left="20"/>
              <w:jc w:val="both"/>
            </w:pPr>
            <w:r>
              <w:rPr>
                <w:rFonts w:ascii="Times New Roman"/>
                <w:b w:val="false"/>
                <w:i w:val="false"/>
                <w:color w:val="000000"/>
                <w:sz w:val="20"/>
              </w:rPr>
              <w:t>
</w:t>
            </w:r>
            <w:r>
              <w:rPr>
                <w:rFonts w:ascii="Times New Roman"/>
                <w:b w:val="false"/>
                <w:i w:val="false"/>
                <w:color w:val="000000"/>
                <w:sz w:val="20"/>
              </w:rPr>
              <w:t>1 образец</w:t>
            </w:r>
          </w:p>
          <w:p>
            <w:pPr>
              <w:spacing w:after="20"/>
              <w:ind w:left="20"/>
              <w:jc w:val="both"/>
            </w:pPr>
            <w:r>
              <w:rPr>
                <w:rFonts w:ascii="Times New Roman"/>
                <w:b w:val="false"/>
                <w:i w:val="false"/>
                <w:color w:val="000000"/>
                <w:sz w:val="20"/>
              </w:rPr>
              <w:t>
</w:t>
            </w:r>
            <w:r>
              <w:rPr>
                <w:rFonts w:ascii="Times New Roman"/>
                <w:b w:val="false"/>
                <w:i w:val="false"/>
                <w:color w:val="000000"/>
                <w:sz w:val="20"/>
              </w:rPr>
              <w:t>1 образец</w:t>
            </w:r>
          </w:p>
          <w:p>
            <w:pPr>
              <w:spacing w:after="20"/>
              <w:ind w:left="20"/>
              <w:jc w:val="both"/>
            </w:pPr>
            <w:r>
              <w:rPr>
                <w:rFonts w:ascii="Times New Roman"/>
                <w:b w:val="false"/>
                <w:i w:val="false"/>
                <w:color w:val="000000"/>
                <w:sz w:val="20"/>
              </w:rPr>
              <w:t>
1 образец образца готовой продукции или по сырью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Смывы с чистого инвентаря, внутрицеховой тары, рук и санитарной одежды персонала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49"/>
          <w:p>
            <w:pPr>
              <w:spacing w:after="20"/>
              <w:ind w:left="20"/>
              <w:jc w:val="both"/>
            </w:pPr>
            <w:r>
              <w:rPr>
                <w:rFonts w:ascii="Times New Roman"/>
                <w:b w:val="false"/>
                <w:i w:val="false"/>
                <w:color w:val="000000"/>
                <w:sz w:val="20"/>
              </w:rPr>
              <w:t>
БГКП</w:t>
            </w:r>
          </w:p>
          <w:bookmarkEnd w:id="149"/>
          <w:p>
            <w:pPr>
              <w:spacing w:after="20"/>
              <w:ind w:left="20"/>
              <w:jc w:val="both"/>
            </w:pPr>
            <w:r>
              <w:rPr>
                <w:rFonts w:ascii="Times New Roman"/>
                <w:b w:val="false"/>
                <w:i w:val="false"/>
                <w:color w:val="000000"/>
                <w:sz w:val="20"/>
              </w:rPr>
              <w:t xml:space="preserve">
 патогенная микрофлора (в кондитерских цехах, в кулинарных цехах по производству мясных, овощных полуфабрикатов)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50"/>
          <w:p>
            <w:pPr>
              <w:spacing w:after="20"/>
              <w:ind w:left="20"/>
              <w:jc w:val="both"/>
            </w:pPr>
            <w:r>
              <w:rPr>
                <w:rFonts w:ascii="Times New Roman"/>
                <w:b w:val="false"/>
                <w:i w:val="false"/>
                <w:color w:val="000000"/>
                <w:sz w:val="20"/>
              </w:rPr>
              <w:t xml:space="preserve">
 ежеквартально </w:t>
            </w:r>
          </w:p>
          <w:bookmarkEnd w:id="150"/>
          <w:p>
            <w:pPr>
              <w:spacing w:after="20"/>
              <w:ind w:left="20"/>
              <w:jc w:val="both"/>
            </w:pPr>
            <w:r>
              <w:rPr>
                <w:rFonts w:ascii="Times New Roman"/>
                <w:b w:val="false"/>
                <w:i w:val="false"/>
                <w:color w:val="000000"/>
                <w:sz w:val="20"/>
              </w:rPr>
              <w:t>
1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151"/>
          <w:p>
            <w:pPr>
              <w:spacing w:after="20"/>
              <w:ind w:left="20"/>
              <w:jc w:val="both"/>
            </w:pPr>
            <w:r>
              <w:rPr>
                <w:rFonts w:ascii="Times New Roman"/>
                <w:b w:val="false"/>
                <w:i w:val="false"/>
                <w:color w:val="000000"/>
                <w:sz w:val="20"/>
              </w:rPr>
              <w:t>
10 смывов</w:t>
            </w:r>
          </w:p>
          <w:bookmarkEnd w:id="151"/>
          <w:p>
            <w:pPr>
              <w:spacing w:after="20"/>
              <w:ind w:left="20"/>
              <w:jc w:val="both"/>
            </w:pPr>
            <w:r>
              <w:rPr>
                <w:rFonts w:ascii="Times New Roman"/>
                <w:b w:val="false"/>
                <w:i w:val="false"/>
                <w:color w:val="000000"/>
                <w:sz w:val="20"/>
              </w:rPr>
              <w:t>
10 смывов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Технологический процесс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Температурно-временные режимы4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каждый технологический цикл производства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Вода питьевая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Органолептические, физико-химические (краткий анализ) и микробиологические показатели в соответствии с СП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152"/>
          <w:p>
            <w:pPr>
              <w:spacing w:after="20"/>
              <w:ind w:left="20"/>
              <w:jc w:val="both"/>
            </w:pPr>
            <w:r>
              <w:rPr>
                <w:rFonts w:ascii="Times New Roman"/>
                <w:b w:val="false"/>
                <w:i w:val="false"/>
                <w:color w:val="000000"/>
                <w:sz w:val="20"/>
              </w:rPr>
              <w:t xml:space="preserve">
 при вводе объекта в эксплуатацию и после проведения ремонтных работ для централизованных источников водоснабжения. </w:t>
            </w:r>
          </w:p>
          <w:bookmarkEnd w:id="152"/>
          <w:p>
            <w:pPr>
              <w:spacing w:after="20"/>
              <w:ind w:left="20"/>
              <w:jc w:val="both"/>
            </w:pPr>
            <w:r>
              <w:rPr>
                <w:rFonts w:ascii="Times New Roman"/>
                <w:b w:val="false"/>
                <w:i w:val="false"/>
                <w:color w:val="000000"/>
                <w:sz w:val="20"/>
              </w:rPr>
              <w:t xml:space="preserve">
 2 раза в год – для местных источников водоснабжения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Воздух рабочей зоны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вредные вещества в воздухе рабочей зоны в зависимости от производства (углерода оксид и другие)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вводе объекта в эксплуатацию и при замене технологического 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Производственное помещение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вводе объекта в эксплуатацию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рабочих мест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Производственное помещение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шума при работе холодильного и технологического 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вводе объекта в эксплуатацию и после проведения ремонтных работ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рабочих мест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Производственные и складские помещения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относительная влажность5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 всех помещениях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неделю</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границе санитарно-защитной зоны, на территории (производственной площадки)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Атмосферный воздух в соответствии с документами нормирования, проекта РООС, НДВ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контрольные точки, установленные в проектах РООС, НДВ (не менее 4-х по сторонам света)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Дезинфицирующие растворы и средства параллельно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АДВ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пробы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воздухообмена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приточно-вытяжная вентиляция с искусственным побуждением, естественная вентиляция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153"/>
          <w:p>
            <w:pPr>
              <w:spacing w:after="20"/>
              <w:ind w:left="20"/>
              <w:jc w:val="both"/>
            </w:pPr>
            <w:r>
              <w:rPr>
                <w:rFonts w:ascii="Times New Roman"/>
                <w:b w:val="false"/>
                <w:i w:val="false"/>
                <w:color w:val="000000"/>
                <w:sz w:val="20"/>
              </w:rPr>
              <w:t>
1) системы местной вытяжной и местной приточной вентиляции – 1 раз в год;</w:t>
            </w:r>
          </w:p>
          <w:bookmarkEnd w:id="153"/>
          <w:p>
            <w:pPr>
              <w:spacing w:after="20"/>
              <w:ind w:left="20"/>
              <w:jc w:val="both"/>
            </w:pPr>
            <w:r>
              <w:rPr>
                <w:rFonts w:ascii="Times New Roman"/>
                <w:b w:val="false"/>
                <w:i w:val="false"/>
                <w:color w:val="000000"/>
                <w:sz w:val="20"/>
              </w:rPr>
              <w:t>
2) системы общеобменной механической и естественной вентиляции – 1 раз в 3 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персонала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носительство дизгруппы и стафилококка в зависимости от вида производства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раза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списку работников производства за исключением технического персонала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Обязательные медицинские осмотры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полнота обследований, своевременность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общественного питания (кафе)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Блюда из мяса, птицы, рыбы 6 (выборочно)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показатели в соответствии с ТР ТС 021/2011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Гарниры (выборочно)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показатели в соответствии с ТР ТС 021/2011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Салаты с заправками (выборочно)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показатели в соответствии с ТР ТС 021/2011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Заливные из мяса, птицы, рыбы (выборочно)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показатели в соответствии с ТР ТС 021/2011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показатели в соответствии с ТР ТС 021/2011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Напитки собственного изготовления (выборочно)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показатели в соответствии с ТР ТС 021/2011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Смывы с инвентаря, рук, оборудования и санитарной одежды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наличие бактерий группы кишечной палочки (БГКП)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смывов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Готовая продукция после термической обработки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Качество термической обработки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Вода с водопроводной сети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бактериологические показатели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Вода с водопроводной сети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краткий химический анализ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Исследование сухих препаратов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активности)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Исследование дезинфицирующих растворов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активности)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квартал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общественного питания (столовая)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Блюда из мяса, птицы, рыбы 7 (выборочно)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Определение эффективности тепловой обработки Микробиологические показатели в соответствии с ТР ТС 021/2011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Гарниры (выборочно)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показатели в соответствии с ТР ТС 021/2011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Салаты с заправками (выборочно)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показатели в соответствии с ТР ТС 021/2011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Напитки собственного изготовления (выборочно)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показатели в соответствии с ТР ТС 021/2011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Рацион питания8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Калорийность, химический состав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рацион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Смывы с инвентаря, рук, оборудования и санитарной одежды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наличие бактерий группы кишечной палочки (БГКП)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смывов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Обязательные медицинские осмотры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Полнота обследований, своевременность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общественного питания (ресторан)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Полуфабрикаты из мяса, птицы, рыбы9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показатели в соответствии с ТР ТС 021/2011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Блюда из мяса, птицы, рыбы10 (выборочно)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показатели в соответствии с ТР ТС 021/2011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Гарниры (выборочно)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показатели в соответствии с ТР ТС 021/2011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Салаты с заправками (выборочно)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показатели в соответствии с ТР ТС 021/2011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Заливные мяса, птицы, рыбы (выборочно)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показатели в соответствии с ТР ТС 021/2011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Паштет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показатели в соответствии с ТР ТС 021/2011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Десерты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показатели в соответствии с ТР ТС 021/2011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Напитки собственного изготовления (выборочно)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показатели в соответствии с ТР ТС 021/2011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Смывы с инвентаря, рук, оборудования и санитарной одежды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наличие бактерий группы кишечной палочки (БГКП)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смывов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Готовая продукция после термической обработки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Качество термической обработки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Сухие дезинфицирующие средства, препаратов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 активности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дезинфицирующие растворы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 активности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обязательные медицинские осмотры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Полнота обследований, своевременность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общественного питания (бар)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Пиво разливное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показатели в соответствии с ТР ТС 021/2011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Кондитерские изделия с кремом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показатели в соответствии с ТР ТС 021/2011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Мороженое11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показатели в соответствии с ТР ТС 021/2011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Десерты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показатели в соответствии с ТР ТС 021/2011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Коктейли молочные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показатели в соответствии с ТР ТС 021/2011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Смывы с инвентаря, рук, оборудования и санитарной одежды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наличие бактерий группы кишечной палочки (БГКП)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смывов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Обязательные медицинские осмотры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Полнота обследований, своевременность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общественного питания быстрого обслуживания, работающие на полуфабрикатах высокой степени готовности до 50 (включая 50) посадочных мест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Блюда из мяса и мясных продуктов (выборочно)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эффективности тепловой обработки Микробиологические показатели в соответствии с ТР ТС 021/2011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Смывы с инвентаря, рук, оборудования и санитарной одежды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наличие бактерий группы кишечной палочки (БГКП)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смывов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Готовая продукция после термической обработки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Качество термической обработки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Сухие дезинфицирующие средства, препаратов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 активности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дезинфицирующие растворы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Исследование % активности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Обязательные медицинские осмотры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Полнота обследований, своевременность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Объекты оптовой торговли пищевыми продуктами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Смывы с оборудования, инвентаря, рук и санитарной одежды персонала12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БГКП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10 смывов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и молочные продукты 13 (выборочно)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показатели в соответствии с ТР ТС 021/2011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2 пробы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Колбасные изделия 14 (выборочно)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показатели в соответствии с ТР ТС 021/2011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2 пробы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Паштеты из печени и (или) мяса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показатели в соответствии с ТР ТС 021/2011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1 пробе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Полуфабрикаты из мяса птицы натуральные, субпродукты, полуфабрикаты из субпродуктов птицы (выборочно)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показатели в соответствии с ТР ТС 021/2011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2 пробы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Яйцо куриное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показатели в соответствии с ТР ТС 021/2011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1 пробе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Рыбная продукция готовая к употреблению (выборочно)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показатели в соответствии с ТР ТС 021/2011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2 пробы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Кондитерские изделия с кремом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показатели в соответствии с ТР ТС 021/2011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кулинарные изделия,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салаты и винегреты с заправками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показатели в соответствии с ТР ТС 021/2011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Готовые кулинарные изделия из мяса, птицы, рыбы (выборочно)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показатели в соответствии с ТР ТС 021/2011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Полуфабрикаты мяса, птицы, рыбы, собственного производства (выборочно)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показатели в соответствии с ТР ТС 021/2011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Дезинфицирующие растворы и сухие препараты (% активности)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54"/>
          <w:p>
            <w:pPr>
              <w:spacing w:after="20"/>
              <w:ind w:left="20"/>
              <w:jc w:val="both"/>
            </w:pPr>
            <w:r>
              <w:rPr>
                <w:rFonts w:ascii="Times New Roman"/>
                <w:b w:val="false"/>
                <w:i w:val="false"/>
                <w:color w:val="000000"/>
                <w:sz w:val="20"/>
              </w:rPr>
              <w:t>
Определение</w:t>
            </w:r>
          </w:p>
          <w:bookmarkEnd w:id="154"/>
          <w:p>
            <w:pPr>
              <w:spacing w:after="20"/>
              <w:ind w:left="20"/>
              <w:jc w:val="both"/>
            </w:pPr>
            <w:r>
              <w:rPr>
                <w:rFonts w:ascii="Times New Roman"/>
                <w:b w:val="false"/>
                <w:i w:val="false"/>
                <w:color w:val="000000"/>
                <w:sz w:val="20"/>
              </w:rPr>
              <w:t>
АДВ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Обязательные медицинские осмотры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Полнота обследований, своевременность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общественного питания на транспорте (вагон-ресторан)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Полуфабрикаты из мяса, птицы, рыбы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показатели в соответствии с ТР ТС 021/2011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проба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Блюда из мяса, птицы, рыбы (выборочно)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показатели в соответствии с ТР ТС 021/2011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проба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Гарниры (выборочно)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показатели в соответствии с ТР ТС 021/2011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проба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Салаты с заправками (выборочно)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показатели в соответствии с ТР ТС 021/2011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проба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с системы водоснабжения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бактериологические и санитарно-химические исследования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проба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Смывы с инвентаря, рук, оборудования и санитарной одежды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БГКП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смывов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Дезинфицирующие растворы и сухие препараты (% активности)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концентрации активного действующего вещества в рабочих растворах и соответствие концентрации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проба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Обязательные медицинские осмотры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Полнота обследований, своевременность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общественного питания на транспорте (объекты бортового питания)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Блюда из мяса, птицы, рыбы (выборочно)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показатели в соответствии с ТР ТС 021/2011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проба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Гарниры (выборочно)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показатели в соответствии с ТР ТС 021/2011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проба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Салаты с заправками (выборочно)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показатели в соответствии с ТР ТС 021/2011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проба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Кондитерские изделия и десерты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показатели в соответствии с ТР ТС 021/2011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Напитки собственного изготовления (выборочно)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 показатели в соответствии с ТР ТС 021/2011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проба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Смывы с инвентаря, рук, оборудования и санитарной одежды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БГКП, патогенная микрофлора (в кондитерских цехах, в кулинарных цехах по производству мясных, овощных полуфабрикатов)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55"/>
          <w:p>
            <w:pPr>
              <w:spacing w:after="20"/>
              <w:ind w:left="20"/>
              <w:jc w:val="both"/>
            </w:pPr>
            <w:r>
              <w:rPr>
                <w:rFonts w:ascii="Times New Roman"/>
                <w:b w:val="false"/>
                <w:i w:val="false"/>
                <w:color w:val="000000"/>
                <w:sz w:val="20"/>
              </w:rPr>
              <w:t>
10 смывов</w:t>
            </w:r>
          </w:p>
          <w:bookmarkEnd w:id="155"/>
          <w:p>
            <w:pPr>
              <w:spacing w:after="20"/>
              <w:ind w:left="20"/>
              <w:jc w:val="both"/>
            </w:pPr>
            <w:r>
              <w:rPr>
                <w:rFonts w:ascii="Times New Roman"/>
                <w:b w:val="false"/>
                <w:i w:val="false"/>
                <w:color w:val="000000"/>
                <w:sz w:val="20"/>
              </w:rPr>
              <w:t>
10 смывов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Водопроводная вода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пробы воды на микробиологические показатели, единиц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Обязательные медицинские осмотры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полнота обследований, своевременность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3" w:id="156"/>
    <w:p>
      <w:pPr>
        <w:spacing w:after="0"/>
        <w:ind w:left="0"/>
        <w:jc w:val="both"/>
      </w:pPr>
      <w:r>
        <w:rPr>
          <w:rFonts w:ascii="Times New Roman"/>
          <w:b w:val="false"/>
          <w:i w:val="false"/>
          <w:color w:val="000000"/>
          <w:sz w:val="28"/>
        </w:rPr>
        <w:t>
      Примечания:</w:t>
      </w:r>
    </w:p>
    <w:bookmarkEnd w:id="156"/>
    <w:bookmarkStart w:name="z254" w:id="157"/>
    <w:p>
      <w:pPr>
        <w:spacing w:after="0"/>
        <w:ind w:left="0"/>
        <w:jc w:val="both"/>
      </w:pPr>
      <w:r>
        <w:rPr>
          <w:rFonts w:ascii="Times New Roman"/>
          <w:b w:val="false"/>
          <w:i w:val="false"/>
          <w:color w:val="000000"/>
          <w:sz w:val="28"/>
        </w:rPr>
        <w:t>
      1 Исследование проводится специалистами объекта.</w:t>
      </w:r>
    </w:p>
    <w:bookmarkEnd w:id="157"/>
    <w:bookmarkStart w:name="z255" w:id="158"/>
    <w:p>
      <w:pPr>
        <w:spacing w:after="0"/>
        <w:ind w:left="0"/>
        <w:jc w:val="both"/>
      </w:pPr>
      <w:r>
        <w:rPr>
          <w:rFonts w:ascii="Times New Roman"/>
          <w:b w:val="false"/>
          <w:i w:val="false"/>
          <w:color w:val="000000"/>
          <w:sz w:val="28"/>
        </w:rPr>
        <w:t>
      2 Исследование проводится специалистами объекта.</w:t>
      </w:r>
    </w:p>
    <w:bookmarkEnd w:id="158"/>
    <w:bookmarkStart w:name="z256" w:id="159"/>
    <w:p>
      <w:pPr>
        <w:spacing w:after="0"/>
        <w:ind w:left="0"/>
        <w:jc w:val="both"/>
      </w:pPr>
      <w:r>
        <w:rPr>
          <w:rFonts w:ascii="Times New Roman"/>
          <w:b w:val="false"/>
          <w:i w:val="false"/>
          <w:color w:val="000000"/>
          <w:sz w:val="28"/>
        </w:rPr>
        <w:t>
      3 Исследование проводится специалистами объекта.</w:t>
      </w:r>
    </w:p>
    <w:bookmarkEnd w:id="159"/>
    <w:bookmarkStart w:name="z257" w:id="160"/>
    <w:p>
      <w:pPr>
        <w:spacing w:after="0"/>
        <w:ind w:left="0"/>
        <w:jc w:val="both"/>
      </w:pPr>
      <w:r>
        <w:rPr>
          <w:rFonts w:ascii="Times New Roman"/>
          <w:b w:val="false"/>
          <w:i w:val="false"/>
          <w:color w:val="000000"/>
          <w:sz w:val="28"/>
        </w:rPr>
        <w:t>
      4 Измерения проводится специалистами объекта.</w:t>
      </w:r>
    </w:p>
    <w:bookmarkEnd w:id="160"/>
    <w:bookmarkStart w:name="z258" w:id="161"/>
    <w:p>
      <w:pPr>
        <w:spacing w:after="0"/>
        <w:ind w:left="0"/>
        <w:jc w:val="both"/>
      </w:pPr>
      <w:r>
        <w:rPr>
          <w:rFonts w:ascii="Times New Roman"/>
          <w:b w:val="false"/>
          <w:i w:val="false"/>
          <w:color w:val="000000"/>
          <w:sz w:val="28"/>
        </w:rPr>
        <w:t>
      5 Исследование проводится специалистами объекта.</w:t>
      </w:r>
    </w:p>
    <w:bookmarkEnd w:id="161"/>
    <w:bookmarkStart w:name="z259" w:id="162"/>
    <w:p>
      <w:pPr>
        <w:spacing w:after="0"/>
        <w:ind w:left="0"/>
        <w:jc w:val="both"/>
      </w:pPr>
      <w:r>
        <w:rPr>
          <w:rFonts w:ascii="Times New Roman"/>
          <w:b w:val="false"/>
          <w:i w:val="false"/>
          <w:color w:val="000000"/>
          <w:sz w:val="28"/>
        </w:rPr>
        <w:t>
      6 Подлежат первоочередному лабораторному исследованию блюда из рубленого мяса, птицы, рыбы.</w:t>
      </w:r>
    </w:p>
    <w:bookmarkEnd w:id="162"/>
    <w:bookmarkStart w:name="z260" w:id="163"/>
    <w:p>
      <w:pPr>
        <w:spacing w:after="0"/>
        <w:ind w:left="0"/>
        <w:jc w:val="both"/>
      </w:pPr>
      <w:r>
        <w:rPr>
          <w:rFonts w:ascii="Times New Roman"/>
          <w:b w:val="false"/>
          <w:i w:val="false"/>
          <w:color w:val="000000"/>
          <w:sz w:val="28"/>
        </w:rPr>
        <w:t>
      7 Подлежат первоочередному лабораторному исследованию блюда из рубленого мяса, птицы, рыбы.</w:t>
      </w:r>
    </w:p>
    <w:bookmarkEnd w:id="163"/>
    <w:bookmarkStart w:name="z261" w:id="164"/>
    <w:p>
      <w:pPr>
        <w:spacing w:after="0"/>
        <w:ind w:left="0"/>
        <w:jc w:val="both"/>
      </w:pPr>
      <w:r>
        <w:rPr>
          <w:rFonts w:ascii="Times New Roman"/>
          <w:b w:val="false"/>
          <w:i w:val="false"/>
          <w:color w:val="000000"/>
          <w:sz w:val="28"/>
        </w:rPr>
        <w:t>
      8 Для столовых, обслуживающих организованные коллективы с круглосуточным пребыванием.</w:t>
      </w:r>
    </w:p>
    <w:bookmarkEnd w:id="164"/>
    <w:bookmarkStart w:name="z262" w:id="165"/>
    <w:p>
      <w:pPr>
        <w:spacing w:after="0"/>
        <w:ind w:left="0"/>
        <w:jc w:val="both"/>
      </w:pPr>
      <w:r>
        <w:rPr>
          <w:rFonts w:ascii="Times New Roman"/>
          <w:b w:val="false"/>
          <w:i w:val="false"/>
          <w:color w:val="000000"/>
          <w:sz w:val="28"/>
        </w:rPr>
        <w:t>
      9 Подлежат первоочередному лабораторному исследованию полуфабрикаты из рубленого мяса, птицы, рыбы.</w:t>
      </w:r>
    </w:p>
    <w:bookmarkEnd w:id="165"/>
    <w:bookmarkStart w:name="z263" w:id="166"/>
    <w:p>
      <w:pPr>
        <w:spacing w:after="0"/>
        <w:ind w:left="0"/>
        <w:jc w:val="both"/>
      </w:pPr>
      <w:r>
        <w:rPr>
          <w:rFonts w:ascii="Times New Roman"/>
          <w:b w:val="false"/>
          <w:i w:val="false"/>
          <w:color w:val="000000"/>
          <w:sz w:val="28"/>
        </w:rPr>
        <w:t>
      10 Подлежат первоочередному лабораторному исследованию блюда из рубленого мяса, птицы, рыбы.</w:t>
      </w:r>
    </w:p>
    <w:bookmarkEnd w:id="166"/>
    <w:bookmarkStart w:name="z264" w:id="167"/>
    <w:p>
      <w:pPr>
        <w:spacing w:after="0"/>
        <w:ind w:left="0"/>
        <w:jc w:val="both"/>
      </w:pPr>
      <w:r>
        <w:rPr>
          <w:rFonts w:ascii="Times New Roman"/>
          <w:b w:val="false"/>
          <w:i w:val="false"/>
          <w:color w:val="000000"/>
          <w:sz w:val="28"/>
        </w:rPr>
        <w:t>
      11 Подлежит первоочередному лабораторному контролю мягкое мороженое.</w:t>
      </w:r>
    </w:p>
    <w:bookmarkEnd w:id="167"/>
    <w:bookmarkStart w:name="z265" w:id="168"/>
    <w:p>
      <w:pPr>
        <w:spacing w:after="0"/>
        <w:ind w:left="0"/>
        <w:jc w:val="both"/>
      </w:pPr>
      <w:r>
        <w:rPr>
          <w:rFonts w:ascii="Times New Roman"/>
          <w:b w:val="false"/>
          <w:i w:val="false"/>
          <w:color w:val="000000"/>
          <w:sz w:val="28"/>
        </w:rPr>
        <w:t>
      12 Исследование смывов проводится в отделах, реализующих нефасованные скоропортящиеся пищевые продукты.</w:t>
      </w:r>
    </w:p>
    <w:bookmarkEnd w:id="168"/>
    <w:bookmarkStart w:name="z266" w:id="169"/>
    <w:p>
      <w:pPr>
        <w:spacing w:after="0"/>
        <w:ind w:left="0"/>
        <w:jc w:val="both"/>
      </w:pPr>
      <w:r>
        <w:rPr>
          <w:rFonts w:ascii="Times New Roman"/>
          <w:b w:val="false"/>
          <w:i w:val="false"/>
          <w:color w:val="000000"/>
          <w:sz w:val="28"/>
        </w:rPr>
        <w:t>
      13 Подлежат первоочередному лабораторному исследованию жидкие кисломолочные продукты и сметана, поставляемые из других административных территорий.</w:t>
      </w:r>
    </w:p>
    <w:bookmarkEnd w:id="169"/>
    <w:bookmarkStart w:name="z267" w:id="170"/>
    <w:p>
      <w:pPr>
        <w:spacing w:after="0"/>
        <w:ind w:left="0"/>
        <w:jc w:val="both"/>
      </w:pPr>
      <w:r>
        <w:rPr>
          <w:rFonts w:ascii="Times New Roman"/>
          <w:b w:val="false"/>
          <w:i w:val="false"/>
          <w:color w:val="000000"/>
          <w:sz w:val="28"/>
        </w:rPr>
        <w:t>
      14 Подлежат первоочередному лабораторному исследованию вареные колбасы, сосиски, сардельки, поставляемые из других административных территорий.</w:t>
      </w:r>
    </w:p>
    <w:bookmarkEnd w:id="170"/>
    <w:bookmarkStart w:name="z268" w:id="171"/>
    <w:p>
      <w:pPr>
        <w:spacing w:after="0"/>
        <w:ind w:left="0"/>
        <w:jc w:val="left"/>
      </w:pPr>
      <w:r>
        <w:rPr>
          <w:rFonts w:ascii="Times New Roman"/>
          <w:b/>
          <w:i w:val="false"/>
          <w:color w:val="000000"/>
        </w:rPr>
        <w:t xml:space="preserve"> 7. Транспортные средства</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172"/>
          <w:p>
            <w:pPr>
              <w:spacing w:after="20"/>
              <w:ind w:left="20"/>
              <w:jc w:val="both"/>
            </w:pPr>
            <w:r>
              <w:rPr>
                <w:rFonts w:ascii="Times New Roman"/>
                <w:b w:val="false"/>
                <w:i w:val="false"/>
                <w:color w:val="000000"/>
                <w:sz w:val="20"/>
              </w:rPr>
              <w:t>
№</w:t>
            </w:r>
          </w:p>
          <w:bookmarkEnd w:id="172"/>
          <w:p>
            <w:pPr>
              <w:spacing w:after="20"/>
              <w:ind w:left="20"/>
              <w:jc w:val="both"/>
            </w:pPr>
            <w:r>
              <w:rPr>
                <w:rFonts w:ascii="Times New Roman"/>
                <w:b w:val="false"/>
                <w:i w:val="false"/>
                <w:color w:val="000000"/>
                <w:sz w:val="20"/>
              </w:rPr>
              <w:t>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лабораторные исследования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проведения производственного контроля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проб или замеров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Пассажирские вагоны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с системы водоснабжения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бактериологические и санитарно-химические исследования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Микроклимат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измерение температуры, скорости движения воздуха, влажности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замера в вагоне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Постельные принадлежности (матрацы, подушки, одеяла)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смывы на яйца гельминтов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смывов в вагоне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173"/>
          <w:p>
            <w:pPr>
              <w:spacing w:after="20"/>
              <w:ind w:left="20"/>
              <w:jc w:val="both"/>
            </w:pPr>
            <w:r>
              <w:rPr>
                <w:rFonts w:ascii="Times New Roman"/>
                <w:b w:val="false"/>
                <w:i w:val="false"/>
                <w:color w:val="000000"/>
                <w:sz w:val="20"/>
              </w:rPr>
              <w:t xml:space="preserve">
 Дезинфицирующие растворы и сухие препараты </w:t>
            </w:r>
          </w:p>
          <w:bookmarkEnd w:id="173"/>
          <w:p>
            <w:pPr>
              <w:spacing w:after="20"/>
              <w:ind w:left="20"/>
              <w:jc w:val="both"/>
            </w:pPr>
            <w:r>
              <w:rPr>
                <w:rFonts w:ascii="Times New Roman"/>
                <w:b w:val="false"/>
                <w:i w:val="false"/>
                <w:color w:val="000000"/>
                <w:sz w:val="20"/>
              </w:rPr>
              <w:t>
(% активности)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концентрации активного действующего вещества в рабочих растворах и соответствие концентрации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 с вагона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Обязательные медицинские осмотры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полнота обследований, своевременность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Воздушные суда для перевозки пассажиров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Питьевая вода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пробы воды на микробиологические показатели, единиц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 раз в год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проба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Смывы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БГКП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полгода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смывов</w:t>
            </w:r>
          </w:p>
        </w:tc>
      </w:tr>
    </w:tbl>
    <w:bookmarkStart w:name="z271" w:id="174"/>
    <w:p>
      <w:pPr>
        <w:spacing w:after="0"/>
        <w:ind w:left="0"/>
        <w:jc w:val="both"/>
      </w:pPr>
      <w:r>
        <w:rPr>
          <w:rFonts w:ascii="Times New Roman"/>
          <w:b w:val="false"/>
          <w:i w:val="false"/>
          <w:color w:val="000000"/>
          <w:sz w:val="28"/>
        </w:rPr>
        <w:t>
      Примечания.</w:t>
      </w:r>
    </w:p>
    <w:bookmarkEnd w:id="174"/>
    <w:bookmarkStart w:name="z272" w:id="175"/>
    <w:p>
      <w:pPr>
        <w:spacing w:after="0"/>
        <w:ind w:left="0"/>
        <w:jc w:val="both"/>
      </w:pPr>
      <w:r>
        <w:rPr>
          <w:rFonts w:ascii="Times New Roman"/>
          <w:b w:val="false"/>
          <w:i w:val="false"/>
          <w:color w:val="000000"/>
          <w:sz w:val="28"/>
        </w:rPr>
        <w:t>
      1. В организованных коллективах, на заготовочных объектах питания, вырабатывающих полуфабрикаты, кулинарные изделия, ежедневно проводят органолептическую оценку качества полуфабрикатов, блюд и кулинарных изделий с внесением записей в журнал по форме согласно документа нормирования. Порядок проведения и документальное оформление утверждается изготовителем в программе производственного контроля.</w:t>
      </w:r>
    </w:p>
    <w:bookmarkEnd w:id="175"/>
    <w:bookmarkStart w:name="z273" w:id="176"/>
    <w:p>
      <w:pPr>
        <w:spacing w:after="0"/>
        <w:ind w:left="0"/>
        <w:jc w:val="both"/>
      </w:pPr>
      <w:r>
        <w:rPr>
          <w:rFonts w:ascii="Times New Roman"/>
          <w:b w:val="false"/>
          <w:i w:val="false"/>
          <w:color w:val="000000"/>
          <w:sz w:val="28"/>
        </w:rPr>
        <w:t>
      2. Работу на новом технологическом оборудовании, а также после ремонта, реконструкции проводят после проведения санитарной обработки, микробиологического контроля качества дезинфекции и безопасности выпускаемой продукции.</w:t>
      </w:r>
    </w:p>
    <w:bookmarkEnd w:id="176"/>
    <w:bookmarkStart w:name="z274" w:id="177"/>
    <w:p>
      <w:pPr>
        <w:spacing w:after="0"/>
        <w:ind w:left="0"/>
        <w:jc w:val="both"/>
      </w:pPr>
      <w:r>
        <w:rPr>
          <w:rFonts w:ascii="Times New Roman"/>
          <w:b w:val="false"/>
          <w:i w:val="false"/>
          <w:color w:val="000000"/>
          <w:sz w:val="28"/>
        </w:rPr>
        <w:t>
      3. На объектах при производственном контроле за безопасностью выпускаемой пищевой продукции при ее производстве, транспортировке, хранении и реализации допускается наличие санитарно-показательных микроорганизмов (бактерий группы кишечной палочки) в смывах с технологического оборудования, инвентаря, вспомогательных материалов, не более чем 2 % отобранных микробиологических смывов, взятых не позже 60 минут после текущей дезинфекции, что свидетельствует об удовлетворительной оценке режима дезинфекции.</w:t>
      </w:r>
    </w:p>
    <w:bookmarkEnd w:id="177"/>
    <w:bookmarkStart w:name="z275" w:id="178"/>
    <w:p>
      <w:pPr>
        <w:spacing w:after="0"/>
        <w:ind w:left="0"/>
        <w:jc w:val="both"/>
      </w:pPr>
      <w:r>
        <w:rPr>
          <w:rFonts w:ascii="Times New Roman"/>
          <w:b w:val="false"/>
          <w:i w:val="false"/>
          <w:color w:val="000000"/>
          <w:sz w:val="28"/>
        </w:rPr>
        <w:t>
      4. Расшифровка аббревиатур:</w:t>
      </w:r>
    </w:p>
    <w:bookmarkEnd w:id="178"/>
    <w:bookmarkStart w:name="z276" w:id="179"/>
    <w:p>
      <w:pPr>
        <w:spacing w:after="0"/>
        <w:ind w:left="0"/>
        <w:jc w:val="both"/>
      </w:pPr>
      <w:r>
        <w:rPr>
          <w:rFonts w:ascii="Times New Roman"/>
          <w:b w:val="false"/>
          <w:i w:val="false"/>
          <w:color w:val="000000"/>
          <w:sz w:val="28"/>
        </w:rPr>
        <w:t>
      ССУЗы – средние специальные учебные заведения;</w:t>
      </w:r>
    </w:p>
    <w:bookmarkEnd w:id="179"/>
    <w:bookmarkStart w:name="z277" w:id="180"/>
    <w:p>
      <w:pPr>
        <w:spacing w:after="0"/>
        <w:ind w:left="0"/>
        <w:jc w:val="both"/>
      </w:pPr>
      <w:r>
        <w:rPr>
          <w:rFonts w:ascii="Times New Roman"/>
          <w:b w:val="false"/>
          <w:i w:val="false"/>
          <w:color w:val="000000"/>
          <w:sz w:val="28"/>
        </w:rPr>
        <w:t>
      АДВ – активность действующего вещества;</w:t>
      </w:r>
    </w:p>
    <w:bookmarkEnd w:id="180"/>
    <w:bookmarkStart w:name="z278" w:id="181"/>
    <w:p>
      <w:pPr>
        <w:spacing w:after="0"/>
        <w:ind w:left="0"/>
        <w:jc w:val="both"/>
      </w:pPr>
      <w:r>
        <w:rPr>
          <w:rFonts w:ascii="Times New Roman"/>
          <w:b w:val="false"/>
          <w:i w:val="false"/>
          <w:color w:val="000000"/>
          <w:sz w:val="28"/>
        </w:rPr>
        <w:t>
      КОЕ – колонии образующие единицы;</w:t>
      </w:r>
    </w:p>
    <w:bookmarkEnd w:id="181"/>
    <w:bookmarkStart w:name="z279" w:id="182"/>
    <w:p>
      <w:pPr>
        <w:spacing w:after="0"/>
        <w:ind w:left="0"/>
        <w:jc w:val="both"/>
      </w:pPr>
      <w:r>
        <w:rPr>
          <w:rFonts w:ascii="Times New Roman"/>
          <w:b w:val="false"/>
          <w:i w:val="false"/>
          <w:color w:val="000000"/>
          <w:sz w:val="28"/>
        </w:rPr>
        <w:t>
      Гц – герц;</w:t>
      </w:r>
    </w:p>
    <w:bookmarkEnd w:id="182"/>
    <w:bookmarkStart w:name="z280" w:id="183"/>
    <w:p>
      <w:pPr>
        <w:spacing w:after="0"/>
        <w:ind w:left="0"/>
        <w:jc w:val="both"/>
      </w:pPr>
      <w:r>
        <w:rPr>
          <w:rFonts w:ascii="Times New Roman"/>
          <w:b w:val="false"/>
          <w:i w:val="false"/>
          <w:color w:val="000000"/>
          <w:sz w:val="28"/>
        </w:rPr>
        <w:t>
      ПЭВМ – персональная электронно-вычислительная машина;</w:t>
      </w:r>
    </w:p>
    <w:bookmarkEnd w:id="183"/>
    <w:bookmarkStart w:name="z281" w:id="184"/>
    <w:p>
      <w:pPr>
        <w:spacing w:after="0"/>
        <w:ind w:left="0"/>
        <w:jc w:val="both"/>
      </w:pPr>
      <w:r>
        <w:rPr>
          <w:rFonts w:ascii="Times New Roman"/>
          <w:b w:val="false"/>
          <w:i w:val="false"/>
          <w:color w:val="000000"/>
          <w:sz w:val="28"/>
        </w:rPr>
        <w:t>
      ЛФК – лечебная физкультура;</w:t>
      </w:r>
    </w:p>
    <w:bookmarkEnd w:id="184"/>
    <w:bookmarkStart w:name="z282" w:id="185"/>
    <w:p>
      <w:pPr>
        <w:spacing w:after="0"/>
        <w:ind w:left="0"/>
        <w:jc w:val="both"/>
      </w:pPr>
      <w:r>
        <w:rPr>
          <w:rFonts w:ascii="Times New Roman"/>
          <w:b w:val="false"/>
          <w:i w:val="false"/>
          <w:color w:val="000000"/>
          <w:sz w:val="28"/>
        </w:rPr>
        <w:t>
      ВУЗы – высшие учебные заведения;</w:t>
      </w:r>
    </w:p>
    <w:bookmarkEnd w:id="185"/>
    <w:bookmarkStart w:name="z283" w:id="186"/>
    <w:p>
      <w:pPr>
        <w:spacing w:after="0"/>
        <w:ind w:left="0"/>
        <w:jc w:val="both"/>
      </w:pPr>
      <w:r>
        <w:rPr>
          <w:rFonts w:ascii="Times New Roman"/>
          <w:b w:val="false"/>
          <w:i w:val="false"/>
          <w:color w:val="000000"/>
          <w:sz w:val="28"/>
        </w:rPr>
        <w:t>
      ОКБ – общие колиформные бактерии;</w:t>
      </w:r>
    </w:p>
    <w:bookmarkEnd w:id="186"/>
    <w:bookmarkStart w:name="z284" w:id="187"/>
    <w:p>
      <w:pPr>
        <w:spacing w:after="0"/>
        <w:ind w:left="0"/>
        <w:jc w:val="both"/>
      </w:pPr>
      <w:r>
        <w:rPr>
          <w:rFonts w:ascii="Times New Roman"/>
          <w:b w:val="false"/>
          <w:i w:val="false"/>
          <w:color w:val="000000"/>
          <w:sz w:val="28"/>
        </w:rPr>
        <w:t>
      ОМЧ – общее микробное число;</w:t>
      </w:r>
    </w:p>
    <w:bookmarkEnd w:id="187"/>
    <w:bookmarkStart w:name="z285" w:id="188"/>
    <w:p>
      <w:pPr>
        <w:spacing w:after="0"/>
        <w:ind w:left="0"/>
        <w:jc w:val="both"/>
      </w:pPr>
      <w:r>
        <w:rPr>
          <w:rFonts w:ascii="Times New Roman"/>
          <w:b w:val="false"/>
          <w:i w:val="false"/>
          <w:color w:val="000000"/>
          <w:sz w:val="28"/>
        </w:rPr>
        <w:t>
      ТР ТС – технический регламент таможенного союза;</w:t>
      </w:r>
    </w:p>
    <w:bookmarkEnd w:id="188"/>
    <w:bookmarkStart w:name="z286" w:id="189"/>
    <w:p>
      <w:pPr>
        <w:spacing w:after="0"/>
        <w:ind w:left="0"/>
        <w:jc w:val="both"/>
      </w:pPr>
      <w:r>
        <w:rPr>
          <w:rFonts w:ascii="Times New Roman"/>
          <w:b w:val="false"/>
          <w:i w:val="false"/>
          <w:color w:val="000000"/>
          <w:sz w:val="28"/>
        </w:rPr>
        <w:t>
      ОВОС – оценка воздействия на окружающую среду;</w:t>
      </w:r>
    </w:p>
    <w:bookmarkEnd w:id="189"/>
    <w:bookmarkStart w:name="z287" w:id="190"/>
    <w:p>
      <w:pPr>
        <w:spacing w:after="0"/>
        <w:ind w:left="0"/>
        <w:jc w:val="both"/>
      </w:pPr>
      <w:r>
        <w:rPr>
          <w:rFonts w:ascii="Times New Roman"/>
          <w:b w:val="false"/>
          <w:i w:val="false"/>
          <w:color w:val="000000"/>
          <w:sz w:val="28"/>
        </w:rPr>
        <w:t>
      ТБО – твердые бытовые отходы;</w:t>
      </w:r>
    </w:p>
    <w:bookmarkEnd w:id="190"/>
    <w:bookmarkStart w:name="z288" w:id="191"/>
    <w:p>
      <w:pPr>
        <w:spacing w:after="0"/>
        <w:ind w:left="0"/>
        <w:jc w:val="both"/>
      </w:pPr>
      <w:r>
        <w:rPr>
          <w:rFonts w:ascii="Times New Roman"/>
          <w:b w:val="false"/>
          <w:i w:val="false"/>
          <w:color w:val="000000"/>
          <w:sz w:val="28"/>
        </w:rPr>
        <w:t>
      ЦСО – централизованное стерилизационное отделение;</w:t>
      </w:r>
    </w:p>
    <w:bookmarkEnd w:id="191"/>
    <w:bookmarkStart w:name="z289" w:id="192"/>
    <w:p>
      <w:pPr>
        <w:spacing w:after="0"/>
        <w:ind w:left="0"/>
        <w:jc w:val="both"/>
      </w:pPr>
      <w:r>
        <w:rPr>
          <w:rFonts w:ascii="Times New Roman"/>
          <w:b w:val="false"/>
          <w:i w:val="false"/>
          <w:color w:val="000000"/>
          <w:sz w:val="28"/>
        </w:rPr>
        <w:t>
      СВЧ – сверх высокие частоты;</w:t>
      </w:r>
    </w:p>
    <w:bookmarkEnd w:id="192"/>
    <w:bookmarkStart w:name="z290" w:id="193"/>
    <w:p>
      <w:pPr>
        <w:spacing w:after="0"/>
        <w:ind w:left="0"/>
        <w:jc w:val="both"/>
      </w:pPr>
      <w:r>
        <w:rPr>
          <w:rFonts w:ascii="Times New Roman"/>
          <w:b w:val="false"/>
          <w:i w:val="false"/>
          <w:color w:val="000000"/>
          <w:sz w:val="28"/>
        </w:rPr>
        <w:t>
      СП – санитарные правила;</w:t>
      </w:r>
    </w:p>
    <w:bookmarkEnd w:id="193"/>
    <w:bookmarkStart w:name="z291" w:id="194"/>
    <w:p>
      <w:pPr>
        <w:spacing w:after="0"/>
        <w:ind w:left="0"/>
        <w:jc w:val="both"/>
      </w:pPr>
      <w:r>
        <w:rPr>
          <w:rFonts w:ascii="Times New Roman"/>
          <w:b w:val="false"/>
          <w:i w:val="false"/>
          <w:color w:val="000000"/>
          <w:sz w:val="28"/>
        </w:rPr>
        <w:t>
      ТКБ – термотолерантные колиформные бактерии;</w:t>
      </w:r>
    </w:p>
    <w:bookmarkEnd w:id="194"/>
    <w:bookmarkStart w:name="z292" w:id="195"/>
    <w:p>
      <w:pPr>
        <w:spacing w:after="0"/>
        <w:ind w:left="0"/>
        <w:jc w:val="both"/>
      </w:pPr>
      <w:r>
        <w:rPr>
          <w:rFonts w:ascii="Times New Roman"/>
          <w:b w:val="false"/>
          <w:i w:val="false"/>
          <w:color w:val="000000"/>
          <w:sz w:val="28"/>
        </w:rPr>
        <w:t>
      УФ – ультрафиолет;</w:t>
      </w:r>
    </w:p>
    <w:bookmarkEnd w:id="195"/>
    <w:bookmarkStart w:name="z293" w:id="196"/>
    <w:p>
      <w:pPr>
        <w:spacing w:after="0"/>
        <w:ind w:left="0"/>
        <w:jc w:val="both"/>
      </w:pPr>
      <w:r>
        <w:rPr>
          <w:rFonts w:ascii="Times New Roman"/>
          <w:b w:val="false"/>
          <w:i w:val="false"/>
          <w:color w:val="000000"/>
          <w:sz w:val="28"/>
        </w:rPr>
        <w:t>
      УВЧ – ультравысокие частоты;</w:t>
      </w:r>
    </w:p>
    <w:bookmarkEnd w:id="196"/>
    <w:bookmarkStart w:name="z294" w:id="197"/>
    <w:p>
      <w:pPr>
        <w:spacing w:after="0"/>
        <w:ind w:left="0"/>
        <w:jc w:val="both"/>
      </w:pPr>
      <w:r>
        <w:rPr>
          <w:rFonts w:ascii="Times New Roman"/>
          <w:b w:val="false"/>
          <w:i w:val="false"/>
          <w:color w:val="000000"/>
          <w:sz w:val="28"/>
        </w:rPr>
        <w:t>
      ПДВ – предельно-допустимые выбросы;</w:t>
      </w:r>
    </w:p>
    <w:bookmarkEnd w:id="197"/>
    <w:bookmarkStart w:name="z295" w:id="198"/>
    <w:p>
      <w:pPr>
        <w:spacing w:after="0"/>
        <w:ind w:left="0"/>
        <w:jc w:val="both"/>
      </w:pPr>
      <w:r>
        <w:rPr>
          <w:rFonts w:ascii="Times New Roman"/>
          <w:b w:val="false"/>
          <w:i w:val="false"/>
          <w:color w:val="000000"/>
          <w:sz w:val="28"/>
        </w:rPr>
        <w:t>
      БГКП – бактерии группы кишечной палочки;</w:t>
      </w:r>
    </w:p>
    <w:bookmarkEnd w:id="198"/>
    <w:bookmarkStart w:name="z296" w:id="199"/>
    <w:p>
      <w:pPr>
        <w:spacing w:after="0"/>
        <w:ind w:left="0"/>
        <w:jc w:val="both"/>
      </w:pPr>
      <w:r>
        <w:rPr>
          <w:rFonts w:ascii="Times New Roman"/>
          <w:b w:val="false"/>
          <w:i w:val="false"/>
          <w:color w:val="000000"/>
          <w:sz w:val="28"/>
        </w:rPr>
        <w:t>
      ЭП – электрическое поле;</w:t>
      </w:r>
    </w:p>
    <w:bookmarkEnd w:id="199"/>
    <w:bookmarkStart w:name="z297" w:id="200"/>
    <w:p>
      <w:pPr>
        <w:spacing w:after="0"/>
        <w:ind w:left="0"/>
        <w:jc w:val="both"/>
      </w:pPr>
      <w:r>
        <w:rPr>
          <w:rFonts w:ascii="Times New Roman"/>
          <w:b w:val="false"/>
          <w:i w:val="false"/>
          <w:color w:val="000000"/>
          <w:sz w:val="28"/>
        </w:rPr>
        <w:t>
      ЭМП – электромагнитное поле;</w:t>
      </w:r>
    </w:p>
    <w:bookmarkEnd w:id="200"/>
    <w:bookmarkStart w:name="z298" w:id="201"/>
    <w:p>
      <w:pPr>
        <w:spacing w:after="0"/>
        <w:ind w:left="0"/>
        <w:jc w:val="both"/>
      </w:pPr>
      <w:r>
        <w:rPr>
          <w:rFonts w:ascii="Times New Roman"/>
          <w:b w:val="false"/>
          <w:i w:val="false"/>
          <w:color w:val="000000"/>
          <w:sz w:val="28"/>
        </w:rPr>
        <w:t>
      МЭД – мощность экспозиционной дозы;</w:t>
      </w:r>
    </w:p>
    <w:bookmarkEnd w:id="201"/>
    <w:bookmarkStart w:name="z299" w:id="202"/>
    <w:p>
      <w:pPr>
        <w:spacing w:after="0"/>
        <w:ind w:left="0"/>
        <w:jc w:val="both"/>
      </w:pPr>
      <w:r>
        <w:rPr>
          <w:rFonts w:ascii="Times New Roman"/>
          <w:b w:val="false"/>
          <w:i w:val="false"/>
          <w:color w:val="000000"/>
          <w:sz w:val="28"/>
        </w:rPr>
        <w:t xml:space="preserve">
      ТР ТС 021/2011 – </w:t>
      </w:r>
      <w:r>
        <w:rPr>
          <w:rFonts w:ascii="Times New Roman"/>
          <w:b w:val="false"/>
          <w:i w:val="false"/>
          <w:color w:val="000000"/>
          <w:sz w:val="28"/>
        </w:rPr>
        <w:t>технический регламент</w:t>
      </w:r>
      <w:r>
        <w:rPr>
          <w:rFonts w:ascii="Times New Roman"/>
          <w:b w:val="false"/>
          <w:i w:val="false"/>
          <w:color w:val="000000"/>
          <w:sz w:val="28"/>
        </w:rPr>
        <w:t xml:space="preserve"> Таможенного союза 021/2011 "О безопасности пищевой продукции", утвержденного Решением Комиссии Таможенного союза от 9 декабря 2011 года № 880.</w:t>
      </w:r>
    </w:p>
    <w:bookmarkEnd w:id="2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осуществлению</w:t>
            </w:r>
            <w:r>
              <w:br/>
            </w:r>
            <w:r>
              <w:rPr>
                <w:rFonts w:ascii="Times New Roman"/>
                <w:b w:val="false"/>
                <w:i w:val="false"/>
                <w:color w:val="000000"/>
                <w:sz w:val="20"/>
              </w:rPr>
              <w:t>производственного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02" w:id="203"/>
    <w:p>
      <w:pPr>
        <w:spacing w:after="0"/>
        <w:ind w:left="0"/>
        <w:jc w:val="left"/>
      </w:pPr>
      <w:r>
        <w:rPr>
          <w:rFonts w:ascii="Times New Roman"/>
          <w:b/>
          <w:i w:val="false"/>
          <w:color w:val="000000"/>
        </w:rPr>
        <w:t xml:space="preserve"> Информация о результатах производственного контроля*</w:t>
      </w:r>
    </w:p>
    <w:bookmarkEnd w:id="203"/>
    <w:bookmarkStart w:name="z303" w:id="204"/>
    <w:p>
      <w:pPr>
        <w:spacing w:after="0"/>
        <w:ind w:left="0"/>
        <w:jc w:val="both"/>
      </w:pPr>
      <w:r>
        <w:rPr>
          <w:rFonts w:ascii="Times New Roman"/>
          <w:b w:val="false"/>
          <w:i w:val="false"/>
          <w:color w:val="000000"/>
          <w:sz w:val="28"/>
        </w:rPr>
        <w:t>
      Наименование объекта ______________________________________________________</w:t>
      </w:r>
    </w:p>
    <w:bookmarkEnd w:id="204"/>
    <w:bookmarkStart w:name="z304" w:id="205"/>
    <w:p>
      <w:pPr>
        <w:spacing w:after="0"/>
        <w:ind w:left="0"/>
        <w:jc w:val="both"/>
      </w:pPr>
      <w:r>
        <w:rPr>
          <w:rFonts w:ascii="Times New Roman"/>
          <w:b w:val="false"/>
          <w:i w:val="false"/>
          <w:color w:val="000000"/>
          <w:sz w:val="28"/>
        </w:rPr>
        <w:t>
      Сфера деятельности объекта _________________________________________________</w:t>
      </w:r>
    </w:p>
    <w:bookmarkEnd w:id="205"/>
    <w:bookmarkStart w:name="z305" w:id="206"/>
    <w:p>
      <w:pPr>
        <w:spacing w:after="0"/>
        <w:ind w:left="0"/>
        <w:jc w:val="both"/>
      </w:pPr>
      <w:r>
        <w:rPr>
          <w:rFonts w:ascii="Times New Roman"/>
          <w:b w:val="false"/>
          <w:i w:val="false"/>
          <w:color w:val="000000"/>
          <w:sz w:val="28"/>
        </w:rPr>
        <w:t>
      Отчетный период за ____ (полугодие, за год)</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лице, осуществляющем производственный контроль,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производственного контроля</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производственной лаборатории объекта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привлечением лаборатории (испытательного центра)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исследовано (перечислить объекты внешней среды и число проб – сырье, готовая продукция, смывы, воздух, и другие)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выявлено несоответствий (перечислить показатели безопасности, по которым выявлено несоответствие – БГКП, патогенная флора, токсические вещества и другие)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 меры и проведенные мероприятия по устранению</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6" w:id="207"/>
    <w:p>
      <w:pPr>
        <w:spacing w:after="0"/>
        <w:ind w:left="0"/>
        <w:jc w:val="both"/>
      </w:pPr>
      <w:r>
        <w:rPr>
          <w:rFonts w:ascii="Times New Roman"/>
          <w:b w:val="false"/>
          <w:i w:val="false"/>
          <w:color w:val="000000"/>
          <w:sz w:val="28"/>
        </w:rPr>
        <w:t>
      * Информация предоставляется по нарастающей (за полугодие и за год)</w:t>
      </w:r>
    </w:p>
    <w:bookmarkEnd w:id="20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