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e53a" w14:textId="3d5e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цифрового развития,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апреля 2023 года № 246. Зарегистрирован в Министерстве юстиции Республики Казахстан 14 апреля 2023 года № 32314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цифрового развития, оборонной и аэрокосмической промышленности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53/НҚ "Об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им" (зарегистрирован в Реестре государственной регистрации нормативных правовых актов за №18594):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перечне документов, подтверждающих соответствие им,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раздела 1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 специально оборудованную территорию и помещение для хранения и проведения контрольных испытаний разработанной и производимой продукции;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раздела 1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раздела 2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находящейся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ангар; оборудование, стенд, подъемный механизм;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продукции после произведенного ремонта;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 раздела 2 исключить;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раздела 3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склада на праве собственности, производственно-технической базы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специально оборудованного склада и технологического оборудования на правах собственности или ином законном основании),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 раздела 3 исключить;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дополнить строкой, порядковый номер 9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24 апреля 2019 года № 54/НҚ "Об утверждении квалификационных требований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перечня документов, подтверждающих соответствие им" (зарегистрирован в Реестре государственной регистрации нормативных правовых актов за № 18605):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перечень документов, подтверждающих соответствие им, утвержденных указанным приказом: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раздела 1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(стационарной и (или) мобильной), находящейся на праве собственности,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здание, сооружение и (или) мобильный модуль контейнерного типа, подъемный механизм, оборудование; 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раздела 1 исключить;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дополнить строкой, порядковый номер 11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раздела 2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здание, сооружение, подъемный механизм, оборудование; специально оборудованный склад для хранения высвобождаемых вооружений, военной техники, специальных средств;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 и перечню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</w:tbl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раздела 2 исключить;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дополнить строкой, порядковый номер 11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8" w:id="4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49" w:id="4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4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4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2" w:id="4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