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2154" w14:textId="acc2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w:t>
      </w:r>
    </w:p>
    <w:p>
      <w:pPr>
        <w:spacing w:after="0"/>
        <w:ind w:left="0"/>
        <w:jc w:val="both"/>
      </w:pPr>
      <w:r>
        <w:rPr>
          <w:rFonts w:ascii="Times New Roman"/>
          <w:b w:val="false"/>
          <w:i w:val="false"/>
          <w:color w:val="000000"/>
          <w:sz w:val="28"/>
        </w:rPr>
        <w:t>Приказ Министра здравоохранения Республики Казахстан от 14 апреля 2023 года № 70. Зарегистрирован в Министерстве юстиции Республики Казахстан 17 апреля 2023 года № 32327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27 января 2021 года № ҚР ДСМ-10 "Об утверждении правил проведения экспертизы лекарственных средств и медицинских изделий" (зарегистрирован в Реестре государственной регистрации нормативных правовых актов под № 22144)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23, </w:t>
      </w:r>
      <w:r>
        <w:rPr>
          <w:rFonts w:ascii="Times New Roman"/>
          <w:b w:val="false"/>
          <w:i w:val="false"/>
          <w:color w:val="000000"/>
          <w:sz w:val="28"/>
        </w:rPr>
        <w:t>пунктом 3</w:t>
      </w:r>
      <w:r>
        <w:rPr>
          <w:rFonts w:ascii="Times New Roman"/>
          <w:b w:val="false"/>
          <w:i w:val="false"/>
          <w:color w:val="000000"/>
          <w:sz w:val="28"/>
        </w:rPr>
        <w:t xml:space="preserve"> статьи 239 Кодекса Республики Казахстан "О здоровье народа и системе здравоохранения",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с частью первой </w:t>
      </w:r>
      <w:r>
        <w:rPr>
          <w:rFonts w:ascii="Times New Roman"/>
          <w:b w:val="false"/>
          <w:i w:val="false"/>
          <w:color w:val="000000"/>
          <w:sz w:val="28"/>
        </w:rPr>
        <w:t>пункта 1</w:t>
      </w:r>
      <w:r>
        <w:rPr>
          <w:rFonts w:ascii="Times New Roman"/>
          <w:b w:val="false"/>
          <w:i w:val="false"/>
          <w:color w:val="000000"/>
          <w:sz w:val="28"/>
        </w:rPr>
        <w:t xml:space="preserve"> Правил регистрации и экспертизы безопасности, качества и эффективности медицинских изделий, утвержденных Решением Совета Евразийской Экономической Комиссии от 12 февраля 2016 года № 46, а также </w:t>
      </w:r>
      <w:r>
        <w:rPr>
          <w:rFonts w:ascii="Times New Roman"/>
          <w:b w:val="false"/>
          <w:i w:val="false"/>
          <w:color w:val="000000"/>
          <w:sz w:val="28"/>
        </w:rPr>
        <w:t>пунктом 3</w:t>
      </w:r>
      <w:r>
        <w:rPr>
          <w:rFonts w:ascii="Times New Roman"/>
          <w:b w:val="false"/>
          <w:i w:val="false"/>
          <w:color w:val="000000"/>
          <w:sz w:val="28"/>
        </w:rPr>
        <w:t xml:space="preserve"> Правил регистрации и экспертизы лекарственных средств для медицинского применения, утвержденных Решением Совета Евразийской экономической комиссии от 3 ноября 2016 года № 78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лекарственных средств, утвержденных приложением 1 к указанному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проведения экспертизы лекарственных средств (далее – Правила) разработаны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23 и </w:t>
      </w:r>
      <w:r>
        <w:rPr>
          <w:rFonts w:ascii="Times New Roman"/>
          <w:b w:val="false"/>
          <w:i w:val="false"/>
          <w:color w:val="000000"/>
          <w:sz w:val="28"/>
        </w:rPr>
        <w:t>пунктом 3</w:t>
      </w:r>
      <w:r>
        <w:rPr>
          <w:rFonts w:ascii="Times New Roman"/>
          <w:b w:val="false"/>
          <w:i w:val="false"/>
          <w:color w:val="000000"/>
          <w:sz w:val="28"/>
        </w:rPr>
        <w:t xml:space="preserve"> статьи 239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проведения экспертизы лекарственных средств, в том числе и стратегически важных лекарственных средств (далее – лекарственные средства), а также порядок оказания государственной услуги "Выдача заключения о безопасности, качестве и эффективности лекарственных средств и медицинских изделий".";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"6. Для проведения экспертизы лекарственных препаратов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bookmarkEnd w:id="5"/>
    <w:bookmarkStart w:name="z13" w:id="6"/>
    <w:p>
      <w:pPr>
        <w:spacing w:after="0"/>
        <w:ind w:left="0"/>
        <w:jc w:val="both"/>
      </w:pPr>
      <w:r>
        <w:rPr>
          <w:rFonts w:ascii="Times New Roman"/>
          <w:b w:val="false"/>
          <w:i w:val="false"/>
          <w:color w:val="000000"/>
          <w:sz w:val="28"/>
        </w:rPr>
        <w:t>
      7. В настоящих Правилах используются следующие термины и определения:</w:t>
      </w:r>
    </w:p>
    <w:bookmarkEnd w:id="6"/>
    <w:bookmarkStart w:name="z14" w:id="7"/>
    <w:p>
      <w:pPr>
        <w:spacing w:after="0"/>
        <w:ind w:left="0"/>
        <w:jc w:val="both"/>
      </w:pPr>
      <w:r>
        <w:rPr>
          <w:rFonts w:ascii="Times New Roman"/>
          <w:b w:val="false"/>
          <w:i w:val="false"/>
          <w:color w:val="000000"/>
          <w:sz w:val="28"/>
        </w:rPr>
        <w:t>
      1)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7"/>
    <w:bookmarkStart w:name="z15" w:id="8"/>
    <w:p>
      <w:pPr>
        <w:spacing w:after="0"/>
        <w:ind w:left="0"/>
        <w:jc w:val="both"/>
      </w:pPr>
      <w:r>
        <w:rPr>
          <w:rFonts w:ascii="Times New Roman"/>
          <w:b w:val="false"/>
          <w:i w:val="false"/>
          <w:color w:val="000000"/>
          <w:sz w:val="28"/>
        </w:rPr>
        <w:t>
      2) биодоступность – скорость и степень, с которой активное вещество всасывается из лекарственной формы и становится доступным в месте действия;</w:t>
      </w:r>
    </w:p>
    <w:bookmarkEnd w:id="8"/>
    <w:bookmarkStart w:name="z16" w:id="9"/>
    <w:p>
      <w:pPr>
        <w:spacing w:after="0"/>
        <w:ind w:left="0"/>
        <w:jc w:val="both"/>
      </w:pPr>
      <w:r>
        <w:rPr>
          <w:rFonts w:ascii="Times New Roman"/>
          <w:b w:val="false"/>
          <w:i w:val="false"/>
          <w:color w:val="000000"/>
          <w:sz w:val="28"/>
        </w:rPr>
        <w:t>
      3)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9"/>
    <w:bookmarkStart w:name="z17" w:id="10"/>
    <w:p>
      <w:pPr>
        <w:spacing w:after="0"/>
        <w:ind w:left="0"/>
        <w:jc w:val="both"/>
      </w:pPr>
      <w:r>
        <w:rPr>
          <w:rFonts w:ascii="Times New Roman"/>
          <w:b w:val="false"/>
          <w:i w:val="false"/>
          <w:color w:val="000000"/>
          <w:sz w:val="28"/>
        </w:rPr>
        <w:t>
      4)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10"/>
    <w:bookmarkStart w:name="z18" w:id="11"/>
    <w:p>
      <w:pPr>
        <w:spacing w:after="0"/>
        <w:ind w:left="0"/>
        <w:jc w:val="both"/>
      </w:pPr>
      <w:r>
        <w:rPr>
          <w:rFonts w:ascii="Times New Roman"/>
          <w:b w:val="false"/>
          <w:i w:val="false"/>
          <w:color w:val="000000"/>
          <w:sz w:val="28"/>
        </w:rPr>
        <w:t>
      5)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 (щелочности) (pH) и степени проникания через стенку кишечника;</w:t>
      </w:r>
    </w:p>
    <w:bookmarkEnd w:id="11"/>
    <w:bookmarkStart w:name="z19" w:id="12"/>
    <w:p>
      <w:pPr>
        <w:spacing w:after="0"/>
        <w:ind w:left="0"/>
        <w:jc w:val="both"/>
      </w:pPr>
      <w:r>
        <w:rPr>
          <w:rFonts w:ascii="Times New Roman"/>
          <w:b w:val="false"/>
          <w:i w:val="false"/>
          <w:color w:val="000000"/>
          <w:sz w:val="28"/>
        </w:rPr>
        <w:t>
      6)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bookmarkEnd w:id="12"/>
    <w:bookmarkStart w:name="z20" w:id="13"/>
    <w:p>
      <w:pPr>
        <w:spacing w:after="0"/>
        <w:ind w:left="0"/>
        <w:jc w:val="both"/>
      </w:pPr>
      <w:r>
        <w:rPr>
          <w:rFonts w:ascii="Times New Roman"/>
          <w:b w:val="false"/>
          <w:i w:val="false"/>
          <w:color w:val="000000"/>
          <w:sz w:val="28"/>
        </w:rPr>
        <w:t>
      7)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13"/>
    <w:bookmarkStart w:name="z21" w:id="14"/>
    <w:p>
      <w:pPr>
        <w:spacing w:after="0"/>
        <w:ind w:left="0"/>
        <w:jc w:val="both"/>
      </w:pPr>
      <w:r>
        <w:rPr>
          <w:rFonts w:ascii="Times New Roman"/>
          <w:b w:val="false"/>
          <w:i w:val="false"/>
          <w:color w:val="000000"/>
          <w:sz w:val="28"/>
        </w:rPr>
        <w:t>
      8) процедура "биовейвер" – процедура, в соответствии с которой определение эквивалентности воспроизведенного лекарственного средства (генерика) проводится на основании биофармацевтической системы классификации и результатов сравнительных исследований вне организма (ин-витро) с использованием испытания "Растворение" и применяется для твердых лекарственных форм немедленного высвобождения (1 и 3 класс по биофармацевтической системе классификации);</w:t>
      </w:r>
    </w:p>
    <w:bookmarkEnd w:id="14"/>
    <w:bookmarkStart w:name="z22" w:id="15"/>
    <w:p>
      <w:pPr>
        <w:spacing w:after="0"/>
        <w:ind w:left="0"/>
        <w:jc w:val="both"/>
      </w:pPr>
      <w:r>
        <w:rPr>
          <w:rFonts w:ascii="Times New Roman"/>
          <w:b w:val="false"/>
          <w:i w:val="false"/>
          <w:color w:val="000000"/>
          <w:sz w:val="28"/>
        </w:rPr>
        <w:t>
      9)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биодоступности,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bookmarkEnd w:id="15"/>
    <w:bookmarkStart w:name="z23" w:id="16"/>
    <w:p>
      <w:pPr>
        <w:spacing w:after="0"/>
        <w:ind w:left="0"/>
        <w:jc w:val="both"/>
      </w:pPr>
      <w:r>
        <w:rPr>
          <w:rFonts w:ascii="Times New Roman"/>
          <w:b w:val="false"/>
          <w:i w:val="false"/>
          <w:color w:val="000000"/>
          <w:sz w:val="28"/>
        </w:rPr>
        <w:t>
      10)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16"/>
    <w:bookmarkStart w:name="z24" w:id="17"/>
    <w:p>
      <w:pPr>
        <w:spacing w:after="0"/>
        <w:ind w:left="0"/>
        <w:jc w:val="both"/>
      </w:pPr>
      <w:r>
        <w:rPr>
          <w:rFonts w:ascii="Times New Roman"/>
          <w:b w:val="false"/>
          <w:i w:val="false"/>
          <w:color w:val="000000"/>
          <w:sz w:val="28"/>
        </w:rPr>
        <w:t>
      11)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7"/>
    <w:bookmarkStart w:name="z25" w:id="18"/>
    <w:p>
      <w:pPr>
        <w:spacing w:after="0"/>
        <w:ind w:left="0"/>
        <w:jc w:val="both"/>
      </w:pPr>
      <w:r>
        <w:rPr>
          <w:rFonts w:ascii="Times New Roman"/>
          <w:b w:val="false"/>
          <w:i w:val="false"/>
          <w:color w:val="000000"/>
          <w:sz w:val="28"/>
        </w:rPr>
        <w:t>
      12) заключение о безопасности, качестве и эффективности лекарственного средства – документ, содержащий результаты экспертизы заявленного на государственную регистрацию, перерегистрацию или внесение изменений в регистрационное досье лекарственного средства;</w:t>
      </w:r>
    </w:p>
    <w:bookmarkEnd w:id="18"/>
    <w:bookmarkStart w:name="z26" w:id="19"/>
    <w:p>
      <w:pPr>
        <w:spacing w:after="0"/>
        <w:ind w:left="0"/>
        <w:jc w:val="both"/>
      </w:pPr>
      <w:r>
        <w:rPr>
          <w:rFonts w:ascii="Times New Roman"/>
          <w:b w:val="false"/>
          <w:i w:val="false"/>
          <w:color w:val="000000"/>
          <w:sz w:val="28"/>
        </w:rPr>
        <w:t>
      13)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bookmarkEnd w:id="19"/>
    <w:bookmarkStart w:name="z27" w:id="20"/>
    <w:p>
      <w:pPr>
        <w:spacing w:after="0"/>
        <w:ind w:left="0"/>
        <w:jc w:val="both"/>
      </w:pPr>
      <w:r>
        <w:rPr>
          <w:rFonts w:ascii="Times New Roman"/>
          <w:b w:val="false"/>
          <w:i w:val="false"/>
          <w:color w:val="000000"/>
          <w:sz w:val="28"/>
        </w:rPr>
        <w:t>
      14) инструкция по медицинскому применению лекарственного средства (листок-вкладыш) – документ, содержащий информацию для потребителя и сопровождающий лекарственный препарат в упаковке;</w:t>
      </w:r>
    </w:p>
    <w:bookmarkEnd w:id="20"/>
    <w:bookmarkStart w:name="z28" w:id="21"/>
    <w:p>
      <w:pPr>
        <w:spacing w:after="0"/>
        <w:ind w:left="0"/>
        <w:jc w:val="both"/>
      </w:pPr>
      <w:r>
        <w:rPr>
          <w:rFonts w:ascii="Times New Roman"/>
          <w:b w:val="false"/>
          <w:i w:val="false"/>
          <w:color w:val="000000"/>
          <w:sz w:val="28"/>
        </w:rPr>
        <w:t>
      15)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21"/>
    <w:bookmarkStart w:name="z29" w:id="22"/>
    <w:p>
      <w:pPr>
        <w:spacing w:after="0"/>
        <w:ind w:left="0"/>
        <w:jc w:val="both"/>
      </w:pPr>
      <w:r>
        <w:rPr>
          <w:rFonts w:ascii="Times New Roman"/>
          <w:b w:val="false"/>
          <w:i w:val="false"/>
          <w:color w:val="000000"/>
          <w:sz w:val="28"/>
        </w:rPr>
        <w:t>
      16)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bookmarkEnd w:id="22"/>
    <w:bookmarkStart w:name="z30" w:id="23"/>
    <w:p>
      <w:pPr>
        <w:spacing w:after="0"/>
        <w:ind w:left="0"/>
        <w:jc w:val="both"/>
      </w:pPr>
      <w:r>
        <w:rPr>
          <w:rFonts w:ascii="Times New Roman"/>
          <w:b w:val="false"/>
          <w:i w:val="false"/>
          <w:color w:val="000000"/>
          <w:sz w:val="28"/>
        </w:rPr>
        <w:t>
      17)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23"/>
    <w:bookmarkStart w:name="z31" w:id="24"/>
    <w:p>
      <w:pPr>
        <w:spacing w:after="0"/>
        <w:ind w:left="0"/>
        <w:jc w:val="both"/>
      </w:pPr>
      <w:r>
        <w:rPr>
          <w:rFonts w:ascii="Times New Roman"/>
          <w:b w:val="false"/>
          <w:i w:val="false"/>
          <w:color w:val="000000"/>
          <w:sz w:val="28"/>
        </w:rPr>
        <w:t>
      18)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24"/>
    <w:bookmarkStart w:name="z32" w:id="25"/>
    <w:p>
      <w:pPr>
        <w:spacing w:after="0"/>
        <w:ind w:left="0"/>
        <w:jc w:val="both"/>
      </w:pPr>
      <w:r>
        <w:rPr>
          <w:rFonts w:ascii="Times New Roman"/>
          <w:b w:val="false"/>
          <w:i w:val="false"/>
          <w:color w:val="000000"/>
          <w:sz w:val="28"/>
        </w:rPr>
        <w:t>
      19) общая характеристика лекарственного средства - документ, утверждаемый уполномоченным органом при государственной регистрации лекарственного средства, содержащий информацию для медицинских работников о безопасном и эффективном применении лекарственного препарата;</w:t>
      </w:r>
    </w:p>
    <w:bookmarkEnd w:id="25"/>
    <w:bookmarkStart w:name="z33" w:id="26"/>
    <w:p>
      <w:pPr>
        <w:spacing w:after="0"/>
        <w:ind w:left="0"/>
        <w:jc w:val="both"/>
      </w:pPr>
      <w:r>
        <w:rPr>
          <w:rFonts w:ascii="Times New Roman"/>
          <w:b w:val="false"/>
          <w:i w:val="false"/>
          <w:color w:val="000000"/>
          <w:sz w:val="28"/>
        </w:rPr>
        <w:t>
      20) лекарственный препарат с хорошо изученным медицинским применением – лекарственный препарат, активное вещество которого хорошо изучено в ходе медицинского применения, при этом признаны его эффективность и приемлемая степень безопасности, подтвержденные подробными библиографическими ссылками на опубликованные данные о пострегистрационных и (или) эпидемиологических исследованиях,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 препарата;</w:t>
      </w:r>
    </w:p>
    <w:bookmarkEnd w:id="26"/>
    <w:bookmarkStart w:name="z34" w:id="27"/>
    <w:p>
      <w:pPr>
        <w:spacing w:after="0"/>
        <w:ind w:left="0"/>
        <w:jc w:val="both"/>
      </w:pPr>
      <w:r>
        <w:rPr>
          <w:rFonts w:ascii="Times New Roman"/>
          <w:b w:val="false"/>
          <w:i w:val="false"/>
          <w:color w:val="000000"/>
          <w:sz w:val="28"/>
        </w:rPr>
        <w:t>
      21) лекарственные препараты передовой терапии (далее – ЛППТ) — лекарственные препараты медицинского применения, являющиеся лекарственными препаратами генной терапии, терапии соматическими клетками, тканеинженерными препаратами или комбинированные препараты для передовой терапии;</w:t>
      </w:r>
    </w:p>
    <w:bookmarkEnd w:id="27"/>
    <w:bookmarkStart w:name="z35" w:id="28"/>
    <w:p>
      <w:pPr>
        <w:spacing w:after="0"/>
        <w:ind w:left="0"/>
        <w:jc w:val="both"/>
      </w:pPr>
      <w:r>
        <w:rPr>
          <w:rFonts w:ascii="Times New Roman"/>
          <w:b w:val="false"/>
          <w:i w:val="false"/>
          <w:color w:val="000000"/>
          <w:sz w:val="28"/>
        </w:rPr>
        <w:t>
      22)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28"/>
    <w:bookmarkStart w:name="z36" w:id="29"/>
    <w:p>
      <w:pPr>
        <w:spacing w:after="0"/>
        <w:ind w:left="0"/>
        <w:jc w:val="both"/>
      </w:pPr>
      <w:r>
        <w:rPr>
          <w:rFonts w:ascii="Times New Roman"/>
          <w:b w:val="false"/>
          <w:i w:val="false"/>
          <w:color w:val="000000"/>
          <w:sz w:val="28"/>
        </w:rPr>
        <w:t>
      23) план управления рисками – подробное описание системы управления рисками;</w:t>
      </w:r>
    </w:p>
    <w:bookmarkEnd w:id="29"/>
    <w:bookmarkStart w:name="z37" w:id="30"/>
    <w:p>
      <w:pPr>
        <w:spacing w:after="0"/>
        <w:ind w:left="0"/>
        <w:jc w:val="both"/>
      </w:pPr>
      <w:r>
        <w:rPr>
          <w:rFonts w:ascii="Times New Roman"/>
          <w:b w:val="false"/>
          <w:i w:val="false"/>
          <w:color w:val="000000"/>
          <w:sz w:val="28"/>
        </w:rPr>
        <w:t>
      24) периодический обновляемый отчет по безопасности –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"польза – риск" лекарственного препарата;</w:t>
      </w:r>
    </w:p>
    <w:bookmarkEnd w:id="30"/>
    <w:bookmarkStart w:name="z38" w:id="31"/>
    <w:p>
      <w:pPr>
        <w:spacing w:after="0"/>
        <w:ind w:left="0"/>
        <w:jc w:val="both"/>
      </w:pPr>
      <w:r>
        <w:rPr>
          <w:rFonts w:ascii="Times New Roman"/>
          <w:b w:val="false"/>
          <w:i w:val="false"/>
          <w:color w:val="000000"/>
          <w:sz w:val="28"/>
        </w:rPr>
        <w:t>
      25)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31"/>
    <w:bookmarkStart w:name="z39" w:id="32"/>
    <w:p>
      <w:pPr>
        <w:spacing w:after="0"/>
        <w:ind w:left="0"/>
        <w:jc w:val="both"/>
      </w:pPr>
      <w:r>
        <w:rPr>
          <w:rFonts w:ascii="Times New Roman"/>
          <w:b w:val="false"/>
          <w:i w:val="false"/>
          <w:color w:val="000000"/>
          <w:sz w:val="28"/>
        </w:rPr>
        <w:t>
      26)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(ICH) (АйСиЭйч) – государства, регуляторные органы которых входят в состав учредителей и постоянных членов ICH (страны Европейского союза, Великобритания, Соединенные Штаты Америки, Япония, Швейцария, Канада) (далее – страны региона ICH (АйСиЭйч));</w:t>
      </w:r>
    </w:p>
    <w:bookmarkEnd w:id="32"/>
    <w:bookmarkStart w:name="z40" w:id="33"/>
    <w:p>
      <w:pPr>
        <w:spacing w:after="0"/>
        <w:ind w:left="0"/>
        <w:jc w:val="both"/>
      </w:pPr>
      <w:r>
        <w:rPr>
          <w:rFonts w:ascii="Times New Roman"/>
          <w:b w:val="false"/>
          <w:i w:val="false"/>
          <w:color w:val="000000"/>
          <w:sz w:val="28"/>
        </w:rPr>
        <w:t>
      27)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о безопасности, качестве и эффективности лекарственного средства или медицинского изделия и принятию окончательного решения;</w:t>
      </w:r>
    </w:p>
    <w:bookmarkEnd w:id="33"/>
    <w:bookmarkStart w:name="z41" w:id="34"/>
    <w:p>
      <w:pPr>
        <w:spacing w:after="0"/>
        <w:ind w:left="0"/>
        <w:jc w:val="both"/>
      </w:pPr>
      <w:r>
        <w:rPr>
          <w:rFonts w:ascii="Times New Roman"/>
          <w:b w:val="false"/>
          <w:i w:val="false"/>
          <w:color w:val="000000"/>
          <w:sz w:val="28"/>
        </w:rPr>
        <w:t>
      28) орфанный (редкий) лекарственный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34"/>
    <w:bookmarkStart w:name="z42" w:id="35"/>
    <w:p>
      <w:pPr>
        <w:spacing w:after="0"/>
        <w:ind w:left="0"/>
        <w:jc w:val="both"/>
      </w:pPr>
      <w:r>
        <w:rPr>
          <w:rFonts w:ascii="Times New Roman"/>
          <w:b w:val="false"/>
          <w:i w:val="false"/>
          <w:color w:val="000000"/>
          <w:sz w:val="28"/>
        </w:rPr>
        <w:t>
      29)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35"/>
    <w:bookmarkStart w:name="z43" w:id="36"/>
    <w:p>
      <w:pPr>
        <w:spacing w:after="0"/>
        <w:ind w:left="0"/>
        <w:jc w:val="both"/>
      </w:pPr>
      <w:r>
        <w:rPr>
          <w:rFonts w:ascii="Times New Roman"/>
          <w:b w:val="false"/>
          <w:i w:val="false"/>
          <w:color w:val="000000"/>
          <w:sz w:val="28"/>
        </w:rPr>
        <w:t>
      30) заявитель – разработчик, 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bookmarkEnd w:id="36"/>
    <w:bookmarkStart w:name="z44" w:id="37"/>
    <w:p>
      <w:pPr>
        <w:spacing w:after="0"/>
        <w:ind w:left="0"/>
        <w:jc w:val="both"/>
      </w:pPr>
      <w:r>
        <w:rPr>
          <w:rFonts w:ascii="Times New Roman"/>
          <w:b w:val="false"/>
          <w:i w:val="false"/>
          <w:color w:val="000000"/>
          <w:sz w:val="28"/>
        </w:rPr>
        <w:t>
      31)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37"/>
    <w:bookmarkStart w:name="z45" w:id="38"/>
    <w:p>
      <w:pPr>
        <w:spacing w:after="0"/>
        <w:ind w:left="0"/>
        <w:jc w:val="both"/>
      </w:pPr>
      <w:r>
        <w:rPr>
          <w:rFonts w:ascii="Times New Roman"/>
          <w:b w:val="false"/>
          <w:i w:val="false"/>
          <w:color w:val="000000"/>
          <w:sz w:val="28"/>
        </w:rPr>
        <w:t>
      32)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38"/>
    <w:bookmarkStart w:name="z46" w:id="39"/>
    <w:p>
      <w:pPr>
        <w:spacing w:after="0"/>
        <w:ind w:left="0"/>
        <w:jc w:val="both"/>
      </w:pPr>
      <w:r>
        <w:rPr>
          <w:rFonts w:ascii="Times New Roman"/>
          <w:b w:val="false"/>
          <w:i w:val="false"/>
          <w:color w:val="000000"/>
          <w:sz w:val="28"/>
        </w:rPr>
        <w:t>
      33)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bookmarkEnd w:id="39"/>
    <w:bookmarkStart w:name="z47" w:id="40"/>
    <w:p>
      <w:pPr>
        <w:spacing w:after="0"/>
        <w:ind w:left="0"/>
        <w:jc w:val="both"/>
      </w:pPr>
      <w:r>
        <w:rPr>
          <w:rFonts w:ascii="Times New Roman"/>
          <w:b w:val="false"/>
          <w:i w:val="false"/>
          <w:color w:val="000000"/>
          <w:sz w:val="28"/>
        </w:rPr>
        <w:t>
      военных действий и ликвидации их последствий;</w:t>
      </w:r>
    </w:p>
    <w:bookmarkEnd w:id="40"/>
    <w:bookmarkStart w:name="z48" w:id="41"/>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bookmarkEnd w:id="41"/>
    <w:bookmarkStart w:name="z49" w:id="42"/>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bookmarkEnd w:id="42"/>
    <w:bookmarkStart w:name="z50" w:id="43"/>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bookmarkEnd w:id="43"/>
    <w:bookmarkStart w:name="z51" w:id="44"/>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End w:id="44"/>
    <w:bookmarkStart w:name="z52" w:id="45"/>
    <w:p>
      <w:pPr>
        <w:spacing w:after="0"/>
        <w:ind w:left="0"/>
        <w:jc w:val="both"/>
      </w:pPr>
      <w:r>
        <w:rPr>
          <w:rFonts w:ascii="Times New Roman"/>
          <w:b w:val="false"/>
          <w:i w:val="false"/>
          <w:color w:val="000000"/>
          <w:sz w:val="28"/>
        </w:rPr>
        <w:t>
      34)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bookmarkEnd w:id="45"/>
    <w:bookmarkStart w:name="z53" w:id="46"/>
    <w:p>
      <w:pPr>
        <w:spacing w:after="0"/>
        <w:ind w:left="0"/>
        <w:jc w:val="both"/>
      </w:pPr>
      <w:r>
        <w:rPr>
          <w:rFonts w:ascii="Times New Roman"/>
          <w:b w:val="false"/>
          <w:i w:val="false"/>
          <w:color w:val="000000"/>
          <w:sz w:val="28"/>
        </w:rPr>
        <w:t>
      35) регистрационное досье – комплект документов и материалов установленного содержания, представляемый к заявлению на экспертизу;</w:t>
      </w:r>
    </w:p>
    <w:bookmarkEnd w:id="46"/>
    <w:bookmarkStart w:name="z54" w:id="47"/>
    <w:p>
      <w:pPr>
        <w:spacing w:after="0"/>
        <w:ind w:left="0"/>
        <w:jc w:val="both"/>
      </w:pPr>
      <w:r>
        <w:rPr>
          <w:rFonts w:ascii="Times New Roman"/>
          <w:b w:val="false"/>
          <w:i w:val="false"/>
          <w:color w:val="000000"/>
          <w:sz w:val="28"/>
        </w:rPr>
        <w:t>
      36) держатель регистрационного удостоверения – юридическое лицо, являющееся резидентом или нерезидентом Республики Казахстан, на имя которого выдано регистрационное удостоверение на лекарственный препарат;</w:t>
      </w:r>
    </w:p>
    <w:bookmarkEnd w:id="47"/>
    <w:bookmarkStart w:name="z55" w:id="48"/>
    <w:p>
      <w:pPr>
        <w:spacing w:after="0"/>
        <w:ind w:left="0"/>
        <w:jc w:val="both"/>
      </w:pPr>
      <w:r>
        <w:rPr>
          <w:rFonts w:ascii="Times New Roman"/>
          <w:b w:val="false"/>
          <w:i w:val="false"/>
          <w:color w:val="000000"/>
          <w:sz w:val="28"/>
        </w:rPr>
        <w:t>
      37)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качество и эффективность лекарственного средства и подлежащие экспертизе в соответствии с настоящими Правилами;</w:t>
      </w:r>
    </w:p>
    <w:bookmarkEnd w:id="48"/>
    <w:bookmarkStart w:name="z56" w:id="49"/>
    <w:p>
      <w:pPr>
        <w:spacing w:after="0"/>
        <w:ind w:left="0"/>
        <w:jc w:val="both"/>
      </w:pPr>
      <w:r>
        <w:rPr>
          <w:rFonts w:ascii="Times New Roman"/>
          <w:b w:val="false"/>
          <w:i w:val="false"/>
          <w:color w:val="000000"/>
          <w:sz w:val="28"/>
        </w:rPr>
        <w:t>
      38)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49"/>
    <w:bookmarkStart w:name="z57" w:id="50"/>
    <w:p>
      <w:pPr>
        <w:spacing w:after="0"/>
        <w:ind w:left="0"/>
        <w:jc w:val="both"/>
      </w:pPr>
      <w:r>
        <w:rPr>
          <w:rFonts w:ascii="Times New Roman"/>
          <w:b w:val="false"/>
          <w:i w:val="false"/>
          <w:color w:val="000000"/>
          <w:sz w:val="28"/>
        </w:rPr>
        <w:t>
      39) исследование эквивалентности – исследование, которое определяет эквивалентность между генериком и оригинальным (референтным) лекарственным средством при использовании исследований ин-виво (внутри организма) и (или) ин-витро (вне организма);</w:t>
      </w:r>
    </w:p>
    <w:bookmarkEnd w:id="50"/>
    <w:bookmarkStart w:name="z58" w:id="51"/>
    <w:p>
      <w:pPr>
        <w:spacing w:after="0"/>
        <w:ind w:left="0"/>
        <w:jc w:val="both"/>
      </w:pPr>
      <w:r>
        <w:rPr>
          <w:rFonts w:ascii="Times New Roman"/>
          <w:b w:val="false"/>
          <w:i w:val="false"/>
          <w:color w:val="000000"/>
          <w:sz w:val="28"/>
        </w:rPr>
        <w:t>
      40) лекарственный растительный препарат – лекарственный препарат, содержащий в качестве активных компонентов исключительно лекарственное растительное сырье и (или) препараты на его основе;</w:t>
      </w:r>
    </w:p>
    <w:bookmarkEnd w:id="51"/>
    <w:bookmarkStart w:name="z59" w:id="52"/>
    <w:p>
      <w:pPr>
        <w:spacing w:after="0"/>
        <w:ind w:left="0"/>
        <w:jc w:val="both"/>
      </w:pPr>
      <w:r>
        <w:rPr>
          <w:rFonts w:ascii="Times New Roman"/>
          <w:b w:val="false"/>
          <w:i w:val="false"/>
          <w:color w:val="000000"/>
          <w:sz w:val="28"/>
        </w:rPr>
        <w:t>
      41) дозировка – количество (содержание) действующего вещества в единице лекарственной формы, а также в единице массы или объема лекарственного препарата, значимое для правильной идентификации и применения лекарственного препарата;</w:t>
      </w:r>
    </w:p>
    <w:bookmarkEnd w:id="52"/>
    <w:bookmarkStart w:name="z60" w:id="53"/>
    <w:p>
      <w:pPr>
        <w:spacing w:after="0"/>
        <w:ind w:left="0"/>
        <w:jc w:val="both"/>
      </w:pPr>
      <w:r>
        <w:rPr>
          <w:rFonts w:ascii="Times New Roman"/>
          <w:b w:val="false"/>
          <w:i w:val="false"/>
          <w:color w:val="000000"/>
          <w:sz w:val="28"/>
        </w:rPr>
        <w:t>
      42)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53"/>
    <w:bookmarkStart w:name="z61" w:id="54"/>
    <w:p>
      <w:pPr>
        <w:spacing w:after="0"/>
        <w:ind w:left="0"/>
        <w:jc w:val="both"/>
      </w:pPr>
      <w:r>
        <w:rPr>
          <w:rFonts w:ascii="Times New Roman"/>
          <w:b w:val="false"/>
          <w:i w:val="false"/>
          <w:color w:val="000000"/>
          <w:sz w:val="28"/>
        </w:rPr>
        <w:t>
      43) государственный орган в сфере обращения лекарственных средств и медицинских изделий (далее – государственный орган)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54"/>
    <w:bookmarkStart w:name="z62" w:id="55"/>
    <w:p>
      <w:pPr>
        <w:spacing w:after="0"/>
        <w:ind w:left="0"/>
        <w:jc w:val="both"/>
      </w:pPr>
      <w:r>
        <w:rPr>
          <w:rFonts w:ascii="Times New Roman"/>
          <w:b w:val="false"/>
          <w:i w:val="false"/>
          <w:color w:val="000000"/>
          <w:sz w:val="28"/>
        </w:rPr>
        <w:t>
      44)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64" w:id="56"/>
    <w:p>
      <w:pPr>
        <w:spacing w:after="0"/>
        <w:ind w:left="0"/>
        <w:jc w:val="both"/>
      </w:pPr>
      <w:r>
        <w:rPr>
          <w:rFonts w:ascii="Times New Roman"/>
          <w:b w:val="false"/>
          <w:i w:val="false"/>
          <w:color w:val="000000"/>
          <w:sz w:val="28"/>
        </w:rPr>
        <w:t xml:space="preserve">
      "12. При экспертизе орфанных лекарственных препаратов заявитель предоставляет программу исследований, результаты которых являются основанием для переоценки соотношения "польза-риск", с соблюдением применения лекарственного препарата под строгим наблюдением врача и немедленным предоставлением карт-сообщений о нежелательных реакциях, серьезных нежелательных реакциях и об отсутствии эффективности лекарственного препарата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декабря 2020 года № ҚР ДСМ-320/2020 "Об утверждении правил проведения фармаконадзора и мониторинга безопасности, качества и эффективности медицинских изделий" (зарегистрирован в Реестре государственной регистрации нормативных правовых актов под № 21896).</w:t>
      </w:r>
    </w:p>
    <w:bookmarkEnd w:id="56"/>
    <w:bookmarkStart w:name="z65" w:id="57"/>
    <w:p>
      <w:pPr>
        <w:spacing w:after="0"/>
        <w:ind w:left="0"/>
        <w:jc w:val="both"/>
      </w:pPr>
      <w:r>
        <w:rPr>
          <w:rFonts w:ascii="Times New Roman"/>
          <w:b w:val="false"/>
          <w:i w:val="false"/>
          <w:color w:val="000000"/>
          <w:sz w:val="28"/>
        </w:rPr>
        <w:t xml:space="preserve">
      13.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заключения о безопасности, качестве и эффективности лекарственных средств и медицинских изделий"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67" w:id="58"/>
    <w:p>
      <w:pPr>
        <w:spacing w:after="0"/>
        <w:ind w:left="0"/>
        <w:jc w:val="both"/>
      </w:pPr>
      <w:r>
        <w:rPr>
          <w:rFonts w:ascii="Times New Roman"/>
          <w:b w:val="false"/>
          <w:i w:val="false"/>
          <w:color w:val="000000"/>
          <w:sz w:val="28"/>
        </w:rPr>
        <w:t xml:space="preserve">
      "17.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и ежеквартально, не позднее 25 числа первого месяца следующего квартала, направляет соответствующую информацию в государственный орган.</w:t>
      </w:r>
    </w:p>
    <w:bookmarkEnd w:id="58"/>
    <w:bookmarkStart w:name="z68" w:id="59"/>
    <w:p>
      <w:pPr>
        <w:spacing w:after="0"/>
        <w:ind w:left="0"/>
        <w:jc w:val="both"/>
      </w:pPr>
      <w:r>
        <w:rPr>
          <w:rFonts w:ascii="Times New Roman"/>
          <w:b w:val="false"/>
          <w:i w:val="false"/>
          <w:color w:val="000000"/>
          <w:sz w:val="28"/>
        </w:rPr>
        <w:t>
      Уполномоченный орган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 в течение трех рабочих дней со дня государственной регистрации в органах юстиции.";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70" w:id="60"/>
    <w:p>
      <w:pPr>
        <w:spacing w:after="0"/>
        <w:ind w:left="0"/>
        <w:jc w:val="both"/>
      </w:pPr>
      <w:r>
        <w:rPr>
          <w:rFonts w:ascii="Times New Roman"/>
          <w:b w:val="false"/>
          <w:i w:val="false"/>
          <w:color w:val="000000"/>
          <w:sz w:val="28"/>
        </w:rPr>
        <w:t>
      "19. Экспертиза проводится с использованием информационной системы, интегрированной с единой базой данных "Система управления лекарственного обеспечения" Единой информационной системы здравоохранения.</w:t>
      </w:r>
    </w:p>
    <w:bookmarkEnd w:id="60"/>
    <w:bookmarkStart w:name="z71" w:id="61"/>
    <w:p>
      <w:pPr>
        <w:spacing w:after="0"/>
        <w:ind w:left="0"/>
        <w:jc w:val="both"/>
      </w:pPr>
      <w:r>
        <w:rPr>
          <w:rFonts w:ascii="Times New Roman"/>
          <w:b w:val="false"/>
          <w:i w:val="false"/>
          <w:color w:val="000000"/>
          <w:sz w:val="28"/>
        </w:rPr>
        <w:t>
      Заявитель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а также единого контакт – центра по вопросам оказания государственных услуг.</w:t>
      </w:r>
    </w:p>
    <w:bookmarkEnd w:id="61"/>
    <w:bookmarkStart w:name="z72" w:id="62"/>
    <w:p>
      <w:pPr>
        <w:spacing w:after="0"/>
        <w:ind w:left="0"/>
        <w:jc w:val="both"/>
      </w:pPr>
      <w:r>
        <w:rPr>
          <w:rFonts w:ascii="Times New Roman"/>
          <w:b w:val="false"/>
          <w:i w:val="false"/>
          <w:color w:val="000000"/>
          <w:sz w:val="28"/>
        </w:rPr>
        <w:t>
      При этом срок заявителя на предоставление ответа и необходимых материалов на запросы экспертной организации исчисляется от даты подписания исходящего запроса, заверенного электронно-цифровой подписью.";</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74" w:id="63"/>
    <w:p>
      <w:pPr>
        <w:spacing w:after="0"/>
        <w:ind w:left="0"/>
        <w:jc w:val="both"/>
      </w:pPr>
      <w:r>
        <w:rPr>
          <w:rFonts w:ascii="Times New Roman"/>
          <w:b w:val="false"/>
          <w:i w:val="false"/>
          <w:color w:val="000000"/>
          <w:sz w:val="28"/>
        </w:rPr>
        <w:t xml:space="preserve">
      "27. Специализированная экспертиза лекарственного средства включает оценку безопасности, качества и эффективности и соотношения польза-риск лекарственного средства на основании анализа и экспертизы данных в документах регистрационного досье, анализ отчета по результатам фармацевтической инспекции при государственной регистрации, перерегистрации или внесении изменений в регистрационное досье лекарственных средств, а также оценку рациональности комбинации действующих веществ в составе лекарственного средства в соответствии с Перечнем нерациональных комбинаций лекарственных средств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76" w:id="64"/>
    <w:p>
      <w:pPr>
        <w:spacing w:after="0"/>
        <w:ind w:left="0"/>
        <w:jc w:val="both"/>
      </w:pPr>
      <w:r>
        <w:rPr>
          <w:rFonts w:ascii="Times New Roman"/>
          <w:b w:val="false"/>
          <w:i w:val="false"/>
          <w:color w:val="000000"/>
          <w:sz w:val="28"/>
        </w:rPr>
        <w:t>
      "34.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bookmarkEnd w:id="64"/>
    <w:bookmarkStart w:name="z77" w:id="65"/>
    <w:p>
      <w:pPr>
        <w:spacing w:after="0"/>
        <w:ind w:left="0"/>
        <w:jc w:val="both"/>
      </w:pPr>
      <w:r>
        <w:rPr>
          <w:rFonts w:ascii="Times New Roman"/>
          <w:b w:val="false"/>
          <w:i w:val="false"/>
          <w:color w:val="000000"/>
          <w:sz w:val="28"/>
        </w:rPr>
        <w:t>
      1) анализ аналитического нормативного документа лекарственного средства в части методик проведения испытаний;</w:t>
      </w:r>
    </w:p>
    <w:bookmarkEnd w:id="65"/>
    <w:bookmarkStart w:name="z78" w:id="66"/>
    <w:p>
      <w:pPr>
        <w:spacing w:after="0"/>
        <w:ind w:left="0"/>
        <w:jc w:val="both"/>
      </w:pPr>
      <w:r>
        <w:rPr>
          <w:rFonts w:ascii="Times New Roman"/>
          <w:b w:val="false"/>
          <w:i w:val="false"/>
          <w:color w:val="000000"/>
          <w:sz w:val="28"/>
        </w:rPr>
        <w:t>
      2) проведение лабораторных испытаний на соответствие требованиям нормативного документа по качеству;</w:t>
      </w:r>
    </w:p>
    <w:bookmarkEnd w:id="66"/>
    <w:bookmarkStart w:name="z79" w:id="67"/>
    <w:p>
      <w:pPr>
        <w:spacing w:after="0"/>
        <w:ind w:left="0"/>
        <w:jc w:val="both"/>
      </w:pPr>
      <w:r>
        <w:rPr>
          <w:rFonts w:ascii="Times New Roman"/>
          <w:b w:val="false"/>
          <w:i w:val="false"/>
          <w:color w:val="000000"/>
          <w:sz w:val="28"/>
        </w:rPr>
        <w:t>
      3) определение воспроизводимости аналитических методик контроля качества.</w:t>
      </w:r>
    </w:p>
    <w:bookmarkEnd w:id="67"/>
    <w:bookmarkStart w:name="z80" w:id="68"/>
    <w:p>
      <w:pPr>
        <w:spacing w:after="0"/>
        <w:ind w:left="0"/>
        <w:jc w:val="both"/>
      </w:pPr>
      <w:r>
        <w:rPr>
          <w:rFonts w:ascii="Times New Roman"/>
          <w:b w:val="false"/>
          <w:i w:val="false"/>
          <w:color w:val="000000"/>
          <w:sz w:val="28"/>
        </w:rPr>
        <w:t>
      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пирогенность).";</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82" w:id="69"/>
    <w:p>
      <w:pPr>
        <w:spacing w:after="0"/>
        <w:ind w:left="0"/>
        <w:jc w:val="both"/>
      </w:pPr>
      <w:r>
        <w:rPr>
          <w:rFonts w:ascii="Times New Roman"/>
          <w:b w:val="false"/>
          <w:i w:val="false"/>
          <w:color w:val="000000"/>
          <w:sz w:val="28"/>
        </w:rPr>
        <w:t>
      "55. Государственная экспертная организация после внесения изменений в инструкцию оригинального лекарственного препарата или, при отсутствии регистрации оригинального препарата в Республике Казахстан, при выявлении по международным источникам и результатам фармаконадзора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генерических препаратов о необходимости внесения соответствующих изменений в инструкцию по медицинскому применению (листок-вкладыш) и общую характеристику лекарственного средства через процедуру внесения изменений в регистрационное досье в течение девяноста календарных дней после внесения изменений в инструкцию оригинального препарата информации по безопасности с даты размещения информации на сайте экспертной организации.</w:t>
      </w:r>
    </w:p>
    <w:bookmarkEnd w:id="69"/>
    <w:bookmarkStart w:name="z83" w:id="70"/>
    <w:p>
      <w:pPr>
        <w:spacing w:after="0"/>
        <w:ind w:left="0"/>
        <w:jc w:val="both"/>
      </w:pPr>
      <w:r>
        <w:rPr>
          <w:rFonts w:ascii="Times New Roman"/>
          <w:b w:val="false"/>
          <w:i w:val="false"/>
          <w:color w:val="000000"/>
          <w:sz w:val="28"/>
        </w:rPr>
        <w:t>
      Держатель регистрационного удостоверения оригинального препарата вносит изменения в инструкцию по медицинскому применению (листок-вкладыш) и общую характеристику лекарственного средства на основании размещенной на информационном ресурсе государственной экспертной организации информации по несоответствиям, выявленным в результате фармаконадзора и по официальным международным источникам в течение девяноста календарных дней с даты размещения информации на сайте экспертной организации.</w:t>
      </w:r>
    </w:p>
    <w:bookmarkEnd w:id="70"/>
    <w:bookmarkStart w:name="z84" w:id="71"/>
    <w:p>
      <w:pPr>
        <w:spacing w:after="0"/>
        <w:ind w:left="0"/>
        <w:jc w:val="both"/>
      </w:pPr>
      <w:r>
        <w:rPr>
          <w:rFonts w:ascii="Times New Roman"/>
          <w:b w:val="false"/>
          <w:i w:val="false"/>
          <w:color w:val="000000"/>
          <w:sz w:val="28"/>
        </w:rPr>
        <w:t>
      Держатели регистрационных удостоверений подают заявление на внесение изменений в регистрационное досье в течение девяноста календарных дней с даты размещения гармонизированной информации на сайте экспертной организации по зарегистрированным лекарственным препаратам в общей характеристике лекарственного препарата и инструкции по медицинскому применению лекарственного средства (листок-вкладыш) (далее – ОХЛП и Инструкция ЛС) лекарственных препаратов с одним и тем же международным непатентованным названием или с одним и тем же действующим веществом. ";</w:t>
      </w:r>
    </w:p>
    <w:bookmarkEnd w:id="71"/>
    <w:bookmarkStart w:name="z85" w:id="72"/>
    <w:p>
      <w:pPr>
        <w:spacing w:after="0"/>
        <w:ind w:left="0"/>
        <w:jc w:val="both"/>
      </w:pPr>
      <w:r>
        <w:rPr>
          <w:rFonts w:ascii="Times New Roman"/>
          <w:b w:val="false"/>
          <w:i w:val="false"/>
          <w:color w:val="000000"/>
          <w:sz w:val="28"/>
        </w:rPr>
        <w:t>
      дополнить пунктами 65-1, 65-2, 65-3, 65-4, 65-5 следующего содержания:</w:t>
      </w:r>
    </w:p>
    <w:bookmarkEnd w:id="72"/>
    <w:bookmarkStart w:name="z86" w:id="73"/>
    <w:p>
      <w:pPr>
        <w:spacing w:after="0"/>
        <w:ind w:left="0"/>
        <w:jc w:val="both"/>
      </w:pPr>
      <w:r>
        <w:rPr>
          <w:rFonts w:ascii="Times New Roman"/>
          <w:b w:val="false"/>
          <w:i w:val="false"/>
          <w:color w:val="000000"/>
          <w:sz w:val="28"/>
        </w:rPr>
        <w:t>
      "65-1. Держатель регистрационного удостоверения предоставляет декларацию о том, что в проектах ОХЛП и Инструкции ЛС воспроизведенного, гибридного или биоаналогичного (биоподобного) лекарственного препарата отсутствуют отличия от действующих ОХЛП и Инструкции ЛС оригинального (референтного) лекарственного препарата, за исключением отличий информации о производителе, сроке годности, составе вспомогательных веществ и различий в биодоступности или фармакокинетике.</w:t>
      </w:r>
    </w:p>
    <w:bookmarkEnd w:id="73"/>
    <w:bookmarkStart w:name="z87" w:id="74"/>
    <w:p>
      <w:pPr>
        <w:spacing w:after="0"/>
        <w:ind w:left="0"/>
        <w:jc w:val="both"/>
      </w:pPr>
      <w:r>
        <w:rPr>
          <w:rFonts w:ascii="Times New Roman"/>
          <w:b w:val="false"/>
          <w:i w:val="false"/>
          <w:color w:val="000000"/>
          <w:sz w:val="28"/>
        </w:rPr>
        <w:t>
      65-2. Держатель регистрационного удостоверения предоставляет построчное (расположенное параллельно на одном листе) сравнение действующих ОХЛП и Инструкции ЛС оригинального (референтного) лекарственного препарата и проектов ОХЛП и Инструкции ЛС воспроизведенного, гибридного или биоаналогичного (биоподобного) лекарственного препарата с выделением и обоснованием всех отличий.</w:t>
      </w:r>
    </w:p>
    <w:bookmarkEnd w:id="74"/>
    <w:bookmarkStart w:name="z88" w:id="75"/>
    <w:p>
      <w:pPr>
        <w:spacing w:after="0"/>
        <w:ind w:left="0"/>
        <w:jc w:val="both"/>
      </w:pPr>
      <w:r>
        <w:rPr>
          <w:rFonts w:ascii="Times New Roman"/>
          <w:b w:val="false"/>
          <w:i w:val="false"/>
          <w:color w:val="000000"/>
          <w:sz w:val="28"/>
        </w:rPr>
        <w:t>
      65-3. Держатель регистрационного удостоверения при подаче заявления на внесение изменений в ОХЛП и Инструкции ЛС предоставляет ведомость изменений с указанием построчно расположенного сравнения текста вносимых изменений с текстом утверждҰнной версии.</w:t>
      </w:r>
    </w:p>
    <w:bookmarkEnd w:id="75"/>
    <w:bookmarkStart w:name="z89" w:id="76"/>
    <w:p>
      <w:pPr>
        <w:spacing w:after="0"/>
        <w:ind w:left="0"/>
        <w:jc w:val="both"/>
      </w:pPr>
      <w:r>
        <w:rPr>
          <w:rFonts w:ascii="Times New Roman"/>
          <w:b w:val="false"/>
          <w:i w:val="false"/>
          <w:color w:val="000000"/>
          <w:sz w:val="28"/>
        </w:rPr>
        <w:t>
      65-4. Экспертная организация инициирует процедуру приведения в соответствие (гармонизация) информации по зарегистрированным лекарственным препаратам в ОХЛП и Инструкции ЛС лекарственных препаратов с одним и тем же международным непатентованным названием или с одним и тем же действующим веществом.</w:t>
      </w:r>
    </w:p>
    <w:bookmarkEnd w:id="76"/>
    <w:bookmarkStart w:name="z90" w:id="77"/>
    <w:p>
      <w:pPr>
        <w:spacing w:after="0"/>
        <w:ind w:left="0"/>
        <w:jc w:val="both"/>
      </w:pPr>
      <w:r>
        <w:rPr>
          <w:rFonts w:ascii="Times New Roman"/>
          <w:b w:val="false"/>
          <w:i w:val="false"/>
          <w:color w:val="000000"/>
          <w:sz w:val="28"/>
        </w:rPr>
        <w:t>
      65-5. Держатель регистрационного удостоверения при разработке ОХЛП и Инструкции ЛС воспроизведенного, гибридного или биоаналогичного (биоподобного) лекарственного препарата при подаче заявления на экспертизы при регистрации, а также при перерегистрации и внесений изменений руководствуется приведенной в соответствие (гармонизированной) информацией по ОХЛП и Инструкции ЛС по международному непатентованному названию или составу действующих веществ, размещенных на сайте экспертной организации на казахском и русском языках.";</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92" w:id="78"/>
    <w:p>
      <w:pPr>
        <w:spacing w:after="0"/>
        <w:ind w:left="0"/>
        <w:jc w:val="both"/>
      </w:pPr>
      <w:r>
        <w:rPr>
          <w:rFonts w:ascii="Times New Roman"/>
          <w:b w:val="false"/>
          <w:i w:val="false"/>
          <w:color w:val="000000"/>
          <w:sz w:val="28"/>
        </w:rPr>
        <w:t>
      "68. Экспертиза лекарственного средства при внесении изменений в регистрационное досье типа ІА, типа ІБ и типа II с проведением лабораторных испытаний проводится в срок, не превышающий девяносто календарных дней, в том числе:</w:t>
      </w:r>
    </w:p>
    <w:bookmarkEnd w:id="78"/>
    <w:bookmarkStart w:name="z93" w:id="79"/>
    <w:p>
      <w:pPr>
        <w:spacing w:after="0"/>
        <w:ind w:left="0"/>
        <w:jc w:val="both"/>
      </w:pPr>
      <w:r>
        <w:rPr>
          <w:rFonts w:ascii="Times New Roman"/>
          <w:b w:val="false"/>
          <w:i w:val="false"/>
          <w:color w:val="000000"/>
          <w:sz w:val="28"/>
        </w:rPr>
        <w:t>
      1) начальная экспертиза лекарственного средства – пятнадцать календарных дней;</w:t>
      </w:r>
    </w:p>
    <w:bookmarkEnd w:id="79"/>
    <w:bookmarkStart w:name="z94" w:id="80"/>
    <w:p>
      <w:pPr>
        <w:spacing w:after="0"/>
        <w:ind w:left="0"/>
        <w:jc w:val="both"/>
      </w:pPr>
      <w:r>
        <w:rPr>
          <w:rFonts w:ascii="Times New Roman"/>
          <w:b w:val="false"/>
          <w:i w:val="false"/>
          <w:color w:val="000000"/>
          <w:sz w:val="28"/>
        </w:rPr>
        <w:t>
      2) специализированная экспертиза – сорок календарных дней календарных дней, (в том числе, подтверждение аутентичности или перевод на казахский язык ОХЛП и Инструкции ЛС, макетов маркировки упаковки, этикеток, стикеров);</w:t>
      </w:r>
    </w:p>
    <w:bookmarkEnd w:id="80"/>
    <w:bookmarkStart w:name="z95" w:id="81"/>
    <w:p>
      <w:pPr>
        <w:spacing w:after="0"/>
        <w:ind w:left="0"/>
        <w:jc w:val="both"/>
      </w:pPr>
      <w:r>
        <w:rPr>
          <w:rFonts w:ascii="Times New Roman"/>
          <w:b w:val="false"/>
          <w:i w:val="false"/>
          <w:color w:val="000000"/>
          <w:sz w:val="28"/>
        </w:rPr>
        <w:t>
      3) лабораторные испытания – двадцать пять календарных дней;</w:t>
      </w:r>
    </w:p>
    <w:bookmarkEnd w:id="81"/>
    <w:bookmarkStart w:name="z96" w:id="82"/>
    <w:p>
      <w:pPr>
        <w:spacing w:after="0"/>
        <w:ind w:left="0"/>
        <w:jc w:val="both"/>
      </w:pPr>
      <w:r>
        <w:rPr>
          <w:rFonts w:ascii="Times New Roman"/>
          <w:b w:val="false"/>
          <w:i w:val="false"/>
          <w:color w:val="000000"/>
          <w:sz w:val="28"/>
        </w:rPr>
        <w:t>
      4) формирование заключения о безопасности, эффективности и качестве – десять календарных дней.";</w:t>
      </w:r>
    </w:p>
    <w:bookmarkEnd w:id="82"/>
    <w:bookmarkStart w:name="z97" w:id="83"/>
    <w:p>
      <w:pPr>
        <w:spacing w:after="0"/>
        <w:ind w:left="0"/>
        <w:jc w:val="both"/>
      </w:pPr>
      <w:r>
        <w:rPr>
          <w:rFonts w:ascii="Times New Roman"/>
          <w:b w:val="false"/>
          <w:i w:val="false"/>
          <w:color w:val="000000"/>
          <w:sz w:val="28"/>
        </w:rPr>
        <w:t>
      дополнить пунктом 68-1 следующего содержания:</w:t>
      </w:r>
    </w:p>
    <w:bookmarkEnd w:id="83"/>
    <w:bookmarkStart w:name="z98" w:id="84"/>
    <w:p>
      <w:pPr>
        <w:spacing w:after="0"/>
        <w:ind w:left="0"/>
        <w:jc w:val="both"/>
      </w:pPr>
      <w:r>
        <w:rPr>
          <w:rFonts w:ascii="Times New Roman"/>
          <w:b w:val="false"/>
          <w:i w:val="false"/>
          <w:color w:val="000000"/>
          <w:sz w:val="28"/>
        </w:rPr>
        <w:t>
      "68-1 Экспертиза лекарственного средства при внесении изменений в регистрационное досье типа IA, не требующих оценки безопасности, качества и эффективности и соотношения польза-риск лекарственного средства (специализированная экспертиза) проводится в срок, не превышающий тридцати календарных дней, в том числе:</w:t>
      </w:r>
    </w:p>
    <w:bookmarkEnd w:id="84"/>
    <w:bookmarkStart w:name="z99" w:id="85"/>
    <w:p>
      <w:pPr>
        <w:spacing w:after="0"/>
        <w:ind w:left="0"/>
        <w:jc w:val="both"/>
      </w:pPr>
      <w:r>
        <w:rPr>
          <w:rFonts w:ascii="Times New Roman"/>
          <w:b w:val="false"/>
          <w:i w:val="false"/>
          <w:color w:val="000000"/>
          <w:sz w:val="28"/>
        </w:rPr>
        <w:t>
      1) начальная экспертиза лекарственного средства – десять календарных дней;</w:t>
      </w:r>
    </w:p>
    <w:bookmarkEnd w:id="85"/>
    <w:bookmarkStart w:name="z100" w:id="86"/>
    <w:p>
      <w:pPr>
        <w:spacing w:after="0"/>
        <w:ind w:left="0"/>
        <w:jc w:val="both"/>
      </w:pPr>
      <w:r>
        <w:rPr>
          <w:rFonts w:ascii="Times New Roman"/>
          <w:b w:val="false"/>
          <w:i w:val="false"/>
          <w:color w:val="000000"/>
          <w:sz w:val="28"/>
        </w:rPr>
        <w:t>
      2) формирование заключения о безопасности, эффективности и качестве и подтверждение аутентичности или перевод на казахский язык общей характеристики лекарственного средства и инструкции по медицинскому применению (листок-вкладыш), макетов маркировки упаковки, этикеток, стикеров – двадцать календарных дней.";</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72 изложить в следующей редакции:</w:t>
      </w:r>
    </w:p>
    <w:bookmarkStart w:name="z102" w:id="87"/>
    <w:p>
      <w:pPr>
        <w:spacing w:after="0"/>
        <w:ind w:left="0"/>
        <w:jc w:val="both"/>
      </w:pPr>
      <w:r>
        <w:rPr>
          <w:rFonts w:ascii="Times New Roman"/>
          <w:b w:val="false"/>
          <w:i w:val="false"/>
          <w:color w:val="000000"/>
          <w:sz w:val="28"/>
        </w:rPr>
        <w:t>
      "3) время организации и проведения фармацевтической инспекции.</w:t>
      </w:r>
    </w:p>
    <w:bookmarkEnd w:id="87"/>
    <w:bookmarkStart w:name="z103" w:id="88"/>
    <w:p>
      <w:pPr>
        <w:spacing w:after="0"/>
        <w:ind w:left="0"/>
        <w:jc w:val="both"/>
      </w:pPr>
      <w:r>
        <w:rPr>
          <w:rFonts w:ascii="Times New Roman"/>
          <w:b w:val="false"/>
          <w:i w:val="false"/>
          <w:color w:val="000000"/>
          <w:sz w:val="28"/>
        </w:rPr>
        <w:t>
      Заявитель в течение 60 (шестидесяти) календарных дней со дня получения уведомления о необходимости проведения инспекции предоставляет письмо о согласии;</w:t>
      </w:r>
    </w:p>
    <w:bookmarkEnd w:id="88"/>
    <w:bookmarkStart w:name="z104" w:id="89"/>
    <w:p>
      <w:pPr>
        <w:spacing w:after="0"/>
        <w:ind w:left="0"/>
        <w:jc w:val="both"/>
      </w:pPr>
      <w:r>
        <w:rPr>
          <w:rFonts w:ascii="Times New Roman"/>
          <w:b w:val="false"/>
          <w:i w:val="false"/>
          <w:color w:val="000000"/>
          <w:sz w:val="28"/>
        </w:rPr>
        <w:t>
      Продолжительность организации и проведения инспекции производства не превышает 120 (сто двадцать) календарных дней со дня получения заявителем уведомления о необходимости ее проведения.";</w:t>
      </w:r>
    </w:p>
    <w:bookmarkEnd w:id="89"/>
    <w:bookmarkStart w:name="z105" w:id="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предоставляемых материалов регистрационного досье в зависимости от вида лекарственного средства, утвержденном приложении 4 к вышеуказанным правилам:</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7" w:id="91"/>
    <w:p>
      <w:pPr>
        <w:spacing w:after="0"/>
        <w:ind w:left="0"/>
        <w:jc w:val="both"/>
      </w:pPr>
      <w:r>
        <w:rPr>
          <w:rFonts w:ascii="Times New Roman"/>
          <w:b w:val="false"/>
          <w:i w:val="false"/>
          <w:color w:val="000000"/>
          <w:sz w:val="28"/>
        </w:rPr>
        <w:t>
      "2. Воспроизведенный лекарственный препарат</w:t>
      </w:r>
    </w:p>
    <w:bookmarkEnd w:id="91"/>
    <w:bookmarkStart w:name="z108" w:id="92"/>
    <w:p>
      <w:pPr>
        <w:spacing w:after="0"/>
        <w:ind w:left="0"/>
        <w:jc w:val="both"/>
      </w:pPr>
      <w:r>
        <w:rPr>
          <w:rFonts w:ascii="Times New Roman"/>
          <w:b w:val="false"/>
          <w:i w:val="false"/>
          <w:color w:val="000000"/>
          <w:sz w:val="28"/>
        </w:rPr>
        <w:t>
      Для воспроизведенных лекарственных препаратов данные фармацевтической разработки представляются в сравнении с оригинальным или референтным препаратом.</w:t>
      </w:r>
    </w:p>
    <w:bookmarkEnd w:id="92"/>
    <w:bookmarkStart w:name="z109" w:id="93"/>
    <w:p>
      <w:pPr>
        <w:spacing w:after="0"/>
        <w:ind w:left="0"/>
        <w:jc w:val="both"/>
      </w:pPr>
      <w:r>
        <w:rPr>
          <w:rFonts w:ascii="Times New Roman"/>
          <w:b w:val="false"/>
          <w:i w:val="false"/>
          <w:color w:val="000000"/>
          <w:sz w:val="28"/>
        </w:rPr>
        <w:t xml:space="preserve">
      Для доказательства эквивалентности генерика с оригинальным (референтным) препаратом в Модуле 5 формата ОТД или части IV Перечня документов, предоставляемых для экспертизы производителями Республики Казахстан (далее – Перечень) в регистрационном досье генерика предоставляются результаты исследований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исследований биоэквивалентности лекарственных препаратов в рамках Евразийского экономического союза, утвержденными Решением Совета Евразийской экономической комиссии от 3 ноября 2016 года № 85.</w:t>
      </w:r>
    </w:p>
    <w:bookmarkEnd w:id="93"/>
    <w:bookmarkStart w:name="z110" w:id="94"/>
    <w:p>
      <w:pPr>
        <w:spacing w:after="0"/>
        <w:ind w:left="0"/>
        <w:jc w:val="both"/>
      </w:pPr>
      <w:r>
        <w:rPr>
          <w:rFonts w:ascii="Times New Roman"/>
          <w:b w:val="false"/>
          <w:i w:val="false"/>
          <w:color w:val="000000"/>
          <w:sz w:val="28"/>
        </w:rPr>
        <w:t>
      В Модуле 1 или Части I Перечня заявитель предоставляет резюме (до 5 страниц) обоснований и фактов, показывающих, что лекарственный препарат является воспроизведенным лекарственным препаратом соответствующего оригинального лекарственного препарата. Указанное резюме содержит информацию о препарате, его качественном составе и количественном содержании в нем активного вещества, его лекарственной форме и профиле безопасности и (или) эффективности его активного вещества по сравнению с активным веществом оригинального препарата, а также сведения о биологической доступности и биоэквивалентности данного препарата.";</w:t>
      </w:r>
    </w:p>
    <w:bookmarkEnd w:id="94"/>
    <w:bookmarkStart w:name="z111"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95"/>
    <w:bookmarkStart w:name="z112" w:id="96"/>
    <w:p>
      <w:pPr>
        <w:spacing w:after="0"/>
        <w:ind w:left="0"/>
        <w:jc w:val="both"/>
      </w:pPr>
      <w:r>
        <w:rPr>
          <w:rFonts w:ascii="Times New Roman"/>
          <w:b w:val="false"/>
          <w:i w:val="false"/>
          <w:color w:val="000000"/>
          <w:sz w:val="28"/>
        </w:rPr>
        <w:t>
      часть вторую изложить в следующей редакции:</w:t>
      </w:r>
    </w:p>
    <w:bookmarkEnd w:id="96"/>
    <w:bookmarkStart w:name="z113" w:id="97"/>
    <w:p>
      <w:pPr>
        <w:spacing w:after="0"/>
        <w:ind w:left="0"/>
        <w:jc w:val="both"/>
      </w:pPr>
      <w:r>
        <w:rPr>
          <w:rFonts w:ascii="Times New Roman"/>
          <w:b w:val="false"/>
          <w:i w:val="false"/>
          <w:color w:val="000000"/>
          <w:sz w:val="28"/>
        </w:rPr>
        <w:t xml:space="preserve">
      "Для экспертизы биоаналогичного лекарственного препарата предоставляются данные сравнительных исследований его с оригинальным (референтным) биологическим лекарственным средством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исследований биологических лекарственных средств в рамках Евразийского экономического союза, утвержденными Решением Совета Евразийской экономической комиссии от 3 ноября 2016 года № 89.";</w:t>
      </w:r>
    </w:p>
    <w:bookmarkEnd w:id="97"/>
    <w:bookmarkStart w:name="z114"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98"/>
    <w:bookmarkStart w:name="z115" w:id="99"/>
    <w:p>
      <w:pPr>
        <w:spacing w:after="0"/>
        <w:ind w:left="0"/>
        <w:jc w:val="both"/>
      </w:pPr>
      <w:r>
        <w:rPr>
          <w:rFonts w:ascii="Times New Roman"/>
          <w:b w:val="false"/>
          <w:i w:val="false"/>
          <w:color w:val="000000"/>
          <w:sz w:val="28"/>
        </w:rPr>
        <w:t>
      подпункт 3) изложить в следующей редакции:</w:t>
      </w:r>
    </w:p>
    <w:bookmarkEnd w:id="99"/>
    <w:bookmarkStart w:name="z116" w:id="100"/>
    <w:p>
      <w:pPr>
        <w:spacing w:after="0"/>
        <w:ind w:left="0"/>
        <w:jc w:val="both"/>
      </w:pPr>
      <w:r>
        <w:rPr>
          <w:rFonts w:ascii="Times New Roman"/>
          <w:b w:val="false"/>
          <w:i w:val="false"/>
          <w:color w:val="000000"/>
          <w:sz w:val="28"/>
        </w:rPr>
        <w:t xml:space="preserve">
      "3) немедленного уведомления государственного органа о любых нежелательных реакциях, возникших при применении орфанного препарата, и предпринятых мерах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декабря 2020 года № ҚР ДСМ-320/2020 "Об утверждении правил проведения фармаконадзора и мониторинга безопасности, качества и эффективности медицинских изделий" (зарегистрирован в Реестре государственной регистрации нормативных правовых актов под № 21896).";</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17 изложить в следующей редакции:</w:t>
      </w:r>
    </w:p>
    <w:bookmarkStart w:name="z118" w:id="101"/>
    <w:p>
      <w:pPr>
        <w:spacing w:after="0"/>
        <w:ind w:left="0"/>
        <w:jc w:val="both"/>
      </w:pPr>
      <w:r>
        <w:rPr>
          <w:rFonts w:ascii="Times New Roman"/>
          <w:b w:val="false"/>
          <w:i w:val="false"/>
          <w:color w:val="000000"/>
          <w:sz w:val="28"/>
        </w:rPr>
        <w:t>
      "1) Ускоренная экспертиза лекарственных средств осуществляется по решению уполномоченного органа и проводится в случаях:</w:t>
      </w:r>
    </w:p>
    <w:bookmarkEnd w:id="101"/>
    <w:bookmarkStart w:name="z119" w:id="102"/>
    <w:p>
      <w:pPr>
        <w:spacing w:after="0"/>
        <w:ind w:left="0"/>
        <w:jc w:val="both"/>
      </w:pPr>
      <w:r>
        <w:rPr>
          <w:rFonts w:ascii="Times New Roman"/>
          <w:b w:val="false"/>
          <w:i w:val="false"/>
          <w:color w:val="000000"/>
          <w:sz w:val="28"/>
        </w:rPr>
        <w:t>
      предназначения лекарственных средств для профилактики, лечения, диагностики редких заболеваний;</w:t>
      </w:r>
    </w:p>
    <w:bookmarkEnd w:id="102"/>
    <w:bookmarkStart w:name="z120" w:id="103"/>
    <w:p>
      <w:pPr>
        <w:spacing w:after="0"/>
        <w:ind w:left="0"/>
        <w:jc w:val="both"/>
      </w:pPr>
      <w:r>
        <w:rPr>
          <w:rFonts w:ascii="Times New Roman"/>
          <w:b w:val="false"/>
          <w:i w:val="false"/>
          <w:color w:val="000000"/>
          <w:sz w:val="28"/>
        </w:rPr>
        <w:t>
      возникновения и устранении последствий эпидемии, пандемии инфекционных заболеваний (лекарственные препараты этиопатогенетической терапии, применяемые в экстренных ситуациях в ответ на угрозы здоровью населения (пандемии) и включенные в клинические протоколы лечения;</w:t>
      </w:r>
    </w:p>
    <w:bookmarkEnd w:id="103"/>
    <w:bookmarkStart w:name="z121" w:id="104"/>
    <w:p>
      <w:pPr>
        <w:spacing w:after="0"/>
        <w:ind w:left="0"/>
        <w:jc w:val="both"/>
      </w:pPr>
      <w:r>
        <w:rPr>
          <w:rFonts w:ascii="Times New Roman"/>
          <w:b w:val="false"/>
          <w:i w:val="false"/>
          <w:color w:val="000000"/>
          <w:sz w:val="28"/>
        </w:rPr>
        <w:t>
      военных действий и ликвидации их последствий, возникновения, предупреждения и ликвидации последствий чрезвычайных ситуаций, угрозы возникновения, распространения новых особо опасных инфекционных заболеваний и ликвидации их последствий;</w:t>
      </w:r>
    </w:p>
    <w:bookmarkEnd w:id="104"/>
    <w:bookmarkStart w:name="z122" w:id="105"/>
    <w:p>
      <w:pPr>
        <w:spacing w:after="0"/>
        <w:ind w:left="0"/>
        <w:jc w:val="both"/>
      </w:pPr>
      <w:r>
        <w:rPr>
          <w:rFonts w:ascii="Times New Roman"/>
          <w:b w:val="false"/>
          <w:i w:val="false"/>
          <w:color w:val="000000"/>
          <w:sz w:val="28"/>
        </w:rPr>
        <w:t>
      предназначения лекарственного препарата, иностранного производителя, для трансфера технологий на производственную площадку на территории Республики Казахстан.";</w:t>
      </w:r>
    </w:p>
    <w:bookmarkEnd w:id="105"/>
    <w:bookmarkStart w:name="z123"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Сводном отчете</w:t>
      </w:r>
      <w:r>
        <w:rPr>
          <w:rFonts w:ascii="Times New Roman"/>
          <w:b w:val="false"/>
          <w:i w:val="false"/>
          <w:color w:val="000000"/>
          <w:sz w:val="28"/>
        </w:rPr>
        <w:t xml:space="preserve"> экспертов по оценке лекарственного препарата, утвержденном приложением 10 к вышеуказанным правилам:</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125" w:id="107"/>
    <w:p>
      <w:pPr>
        <w:spacing w:after="0"/>
        <w:ind w:left="0"/>
        <w:jc w:val="both"/>
      </w:pPr>
      <w:r>
        <w:rPr>
          <w:rFonts w:ascii="Times New Roman"/>
          <w:b w:val="false"/>
          <w:i w:val="false"/>
          <w:color w:val="000000"/>
          <w:sz w:val="28"/>
        </w:rPr>
        <w:t>
      "1) Краткая характеристика системы фармаконадзора держателя регистрационного удостоверения включает следующие элементы:</w:t>
      </w:r>
    </w:p>
    <w:bookmarkEnd w:id="107"/>
    <w:bookmarkStart w:name="z126" w:id="108"/>
    <w:p>
      <w:pPr>
        <w:spacing w:after="0"/>
        <w:ind w:left="0"/>
        <w:jc w:val="both"/>
      </w:pPr>
      <w:r>
        <w:rPr>
          <w:rFonts w:ascii="Times New Roman"/>
          <w:b w:val="false"/>
          <w:i w:val="false"/>
          <w:color w:val="000000"/>
          <w:sz w:val="28"/>
        </w:rPr>
        <w:t>
      доказательство того, что держатель регистрационного удостоверения имеет в своем распоряжении уполномоченное лицо за глобальный фармаконадзор 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 _________________________________________________</w:t>
      </w:r>
    </w:p>
    <w:bookmarkEnd w:id="108"/>
    <w:bookmarkStart w:name="z127" w:id="109"/>
    <w:p>
      <w:pPr>
        <w:spacing w:after="0"/>
        <w:ind w:left="0"/>
        <w:jc w:val="both"/>
      </w:pPr>
      <w:r>
        <w:rPr>
          <w:rFonts w:ascii="Times New Roman"/>
          <w:b w:val="false"/>
          <w:i w:val="false"/>
          <w:color w:val="000000"/>
          <w:sz w:val="28"/>
        </w:rPr>
        <w:t>
      ссылка на место (адрес), где хранится мастер-файл системы фармаконадзора контактные данные уполномоченного лица за глобальный фармаконадзор;</w:t>
      </w:r>
    </w:p>
    <w:bookmarkEnd w:id="109"/>
    <w:bookmarkStart w:name="z128" w:id="110"/>
    <w:p>
      <w:pPr>
        <w:spacing w:after="0"/>
        <w:ind w:left="0"/>
        <w:jc w:val="both"/>
      </w:pPr>
      <w:r>
        <w:rPr>
          <w:rFonts w:ascii="Times New Roman"/>
          <w:b w:val="false"/>
          <w:i w:val="false"/>
          <w:color w:val="000000"/>
          <w:sz w:val="28"/>
        </w:rPr>
        <w:t>
      2) уполномоченное (контактное) лицо за фармаконадзор в Республике Казахстан: документ, подтверждающий назначение уполномоченного (контактного) лица за фармаконадзор в Республике Казахстан_______________</w:t>
      </w:r>
    </w:p>
    <w:bookmarkEnd w:id="110"/>
    <w:bookmarkStart w:name="z129" w:id="111"/>
    <w:p>
      <w:pPr>
        <w:spacing w:after="0"/>
        <w:ind w:left="0"/>
        <w:jc w:val="both"/>
      </w:pPr>
      <w:r>
        <w:rPr>
          <w:rFonts w:ascii="Times New Roman"/>
          <w:b w:val="false"/>
          <w:i w:val="false"/>
          <w:color w:val="000000"/>
          <w:sz w:val="28"/>
        </w:rPr>
        <w:t>
      контактные данные уполномоченного (контактного) лица за фармаконадзор в Республике Казахстан;</w:t>
      </w:r>
    </w:p>
    <w:bookmarkEnd w:id="111"/>
    <w:bookmarkStart w:name="z130" w:id="112"/>
    <w:p>
      <w:pPr>
        <w:spacing w:after="0"/>
        <w:ind w:left="0"/>
        <w:jc w:val="both"/>
      </w:pPr>
      <w:r>
        <w:rPr>
          <w:rFonts w:ascii="Times New Roman"/>
          <w:b w:val="false"/>
          <w:i w:val="false"/>
          <w:color w:val="000000"/>
          <w:sz w:val="28"/>
        </w:rPr>
        <w:t>
      3) План управления рисками при медицинском применении лекарственного средства, заявленного на регистрацию (перерегистрацию) или внесение изменений (для оригинальных препаратов, биосимиляров, вакцин, препаратов крови, генерическим препаратам требующего особого контроля)</w:t>
      </w:r>
    </w:p>
    <w:bookmarkEnd w:id="112"/>
    <w:bookmarkStart w:name="z131" w:id="113"/>
    <w:p>
      <w:pPr>
        <w:spacing w:after="0"/>
        <w:ind w:left="0"/>
        <w:jc w:val="both"/>
      </w:pPr>
      <w:r>
        <w:rPr>
          <w:rFonts w:ascii="Times New Roman"/>
          <w:b w:val="false"/>
          <w:i w:val="false"/>
          <w:color w:val="000000"/>
          <w:sz w:val="28"/>
        </w:rPr>
        <w:t>
      Примечание:</w:t>
      </w:r>
    </w:p>
    <w:bookmarkEnd w:id="113"/>
    <w:bookmarkStart w:name="z132" w:id="114"/>
    <w:p>
      <w:pPr>
        <w:spacing w:after="0"/>
        <w:ind w:left="0"/>
        <w:jc w:val="both"/>
      </w:pPr>
      <w:r>
        <w:rPr>
          <w:rFonts w:ascii="Times New Roman"/>
          <w:b w:val="false"/>
          <w:i w:val="false"/>
          <w:color w:val="000000"/>
          <w:sz w:val="28"/>
        </w:rPr>
        <w:t>
      * отмеченные разделы заполняются при перерегистрации</w:t>
      </w:r>
    </w:p>
    <w:bookmarkEnd w:id="114"/>
    <w:bookmarkStart w:name="z133" w:id="115"/>
    <w:p>
      <w:pPr>
        <w:spacing w:after="0"/>
        <w:ind w:left="0"/>
        <w:jc w:val="both"/>
      </w:pPr>
      <w:r>
        <w:rPr>
          <w:rFonts w:ascii="Times New Roman"/>
          <w:b w:val="false"/>
          <w:i w:val="false"/>
          <w:color w:val="000000"/>
          <w:sz w:val="28"/>
        </w:rPr>
        <w:t>
      Заключение:</w:t>
      </w:r>
    </w:p>
    <w:bookmarkEnd w:id="115"/>
    <w:bookmarkStart w:name="z134" w:id="116"/>
    <w:p>
      <w:pPr>
        <w:spacing w:after="0"/>
        <w:ind w:left="0"/>
        <w:jc w:val="both"/>
      </w:pPr>
      <w:r>
        <w:rPr>
          <w:rFonts w:ascii="Times New Roman"/>
          <w:b w:val="false"/>
          <w:i w:val="false"/>
          <w:color w:val="000000"/>
          <w:sz w:val="28"/>
        </w:rPr>
        <w:t>
      положительное отрицательное (с обоснованием)</w:t>
      </w:r>
    </w:p>
    <w:bookmarkEnd w:id="116"/>
    <w:bookmarkStart w:name="z135" w:id="117"/>
    <w:p>
      <w:pPr>
        <w:spacing w:after="0"/>
        <w:ind w:left="0"/>
        <w:jc w:val="both"/>
      </w:pPr>
      <w:r>
        <w:rPr>
          <w:rFonts w:ascii="Times New Roman"/>
          <w:b w:val="false"/>
          <w:i w:val="false"/>
          <w:color w:val="000000"/>
          <w:sz w:val="28"/>
        </w:rPr>
        <w:t>
      Дата поступления документов эксперту</w:t>
      </w:r>
    </w:p>
    <w:bookmarkEnd w:id="117"/>
    <w:bookmarkStart w:name="z136" w:id="118"/>
    <w:p>
      <w:pPr>
        <w:spacing w:after="0"/>
        <w:ind w:left="0"/>
        <w:jc w:val="both"/>
      </w:pPr>
      <w:r>
        <w:rPr>
          <w:rFonts w:ascii="Times New Roman"/>
          <w:b w:val="false"/>
          <w:i w:val="false"/>
          <w:color w:val="000000"/>
          <w:sz w:val="28"/>
        </w:rPr>
        <w:t>
      Дата завершения экспертизы документов</w:t>
      </w:r>
    </w:p>
    <w:bookmarkEnd w:id="118"/>
    <w:bookmarkStart w:name="z137" w:id="119"/>
    <w:p>
      <w:pPr>
        <w:spacing w:after="0"/>
        <w:ind w:left="0"/>
        <w:jc w:val="both"/>
      </w:pPr>
      <w:r>
        <w:rPr>
          <w:rFonts w:ascii="Times New Roman"/>
          <w:b w:val="false"/>
          <w:i w:val="false"/>
          <w:color w:val="000000"/>
          <w:sz w:val="28"/>
        </w:rPr>
        <w:t>
      Все данные, приведенные в экспертном заключении, достоверны и соответствуют современным требованиям, что подтверждаю личной подписью.</w:t>
      </w:r>
    </w:p>
    <w:bookmarkEnd w:id="119"/>
    <w:p>
      <w:pPr>
        <w:spacing w:after="0"/>
        <w:ind w:left="0"/>
        <w:jc w:val="both"/>
      </w:pPr>
      <w:bookmarkStart w:name="z138" w:id="120"/>
      <w:r>
        <w:rPr>
          <w:rFonts w:ascii="Times New Roman"/>
          <w:b w:val="false"/>
          <w:i w:val="false"/>
          <w:color w:val="000000"/>
          <w:sz w:val="28"/>
        </w:rPr>
        <w:t>
      Руководитель структурного подразделения</w:t>
      </w:r>
    </w:p>
    <w:bookmarkEnd w:id="120"/>
    <w:p>
      <w:pPr>
        <w:spacing w:after="0"/>
        <w:ind w:left="0"/>
        <w:jc w:val="both"/>
      </w:pPr>
      <w:r>
        <w:rPr>
          <w:rFonts w:ascii="Times New Roman"/>
          <w:b w:val="false"/>
          <w:i w:val="false"/>
          <w:color w:val="000000"/>
          <w:sz w:val="28"/>
        </w:rPr>
        <w:t>_______ ________________________</w:t>
      </w:r>
    </w:p>
    <w:p>
      <w:pPr>
        <w:spacing w:after="0"/>
        <w:ind w:left="0"/>
        <w:jc w:val="both"/>
      </w:pPr>
      <w:r>
        <w:rPr>
          <w:rFonts w:ascii="Times New Roman"/>
          <w:b w:val="false"/>
          <w:i w:val="false"/>
          <w:color w:val="000000"/>
          <w:sz w:val="28"/>
        </w:rPr>
        <w:t>подпись Ф.И.О (при его наличии)</w:t>
      </w:r>
    </w:p>
    <w:p>
      <w:pPr>
        <w:spacing w:after="0"/>
        <w:ind w:left="0"/>
        <w:jc w:val="both"/>
      </w:pPr>
      <w:bookmarkStart w:name="z139" w:id="121"/>
      <w:r>
        <w:rPr>
          <w:rFonts w:ascii="Times New Roman"/>
          <w:b w:val="false"/>
          <w:i w:val="false"/>
          <w:color w:val="000000"/>
          <w:sz w:val="28"/>
        </w:rPr>
        <w:t>
      Эксперт ________ __________________________</w:t>
      </w:r>
    </w:p>
    <w:bookmarkEnd w:id="121"/>
    <w:p>
      <w:pPr>
        <w:spacing w:after="0"/>
        <w:ind w:left="0"/>
        <w:jc w:val="both"/>
      </w:pPr>
      <w:r>
        <w:rPr>
          <w:rFonts w:ascii="Times New Roman"/>
          <w:b w:val="false"/>
          <w:i w:val="false"/>
          <w:color w:val="000000"/>
          <w:sz w:val="28"/>
        </w:rPr>
        <w:t>подпись Ф.И.О (при его наличии)</w:t>
      </w:r>
    </w:p>
    <w:bookmarkStart w:name="z140" w:id="122"/>
    <w:p>
      <w:pPr>
        <w:spacing w:after="0"/>
        <w:ind w:left="0"/>
        <w:jc w:val="both"/>
      </w:pPr>
      <w:r>
        <w:rPr>
          <w:rFonts w:ascii="Times New Roman"/>
          <w:b w:val="false"/>
          <w:i w:val="false"/>
          <w:color w:val="000000"/>
          <w:sz w:val="28"/>
        </w:rPr>
        <w:t>
      Дата ______________";</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145"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медицинских изделий, утвержденных приложением 2 к указанному приказу:</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7" w:id="124"/>
    <w:p>
      <w:pPr>
        <w:spacing w:after="0"/>
        <w:ind w:left="0"/>
        <w:jc w:val="both"/>
      </w:pPr>
      <w:r>
        <w:rPr>
          <w:rFonts w:ascii="Times New Roman"/>
          <w:b w:val="false"/>
          <w:i w:val="false"/>
          <w:color w:val="000000"/>
          <w:sz w:val="28"/>
        </w:rPr>
        <w:t xml:space="preserve">
      "1. Настоящие правила проведения экспертизы медицинских изделий (далее – Правила) разработаны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23 и </w:t>
      </w:r>
      <w:r>
        <w:rPr>
          <w:rFonts w:ascii="Times New Roman"/>
          <w:b w:val="false"/>
          <w:i w:val="false"/>
          <w:color w:val="000000"/>
          <w:sz w:val="28"/>
        </w:rPr>
        <w:t>пунктом 3</w:t>
      </w:r>
      <w:r>
        <w:rPr>
          <w:rFonts w:ascii="Times New Roman"/>
          <w:b w:val="false"/>
          <w:i w:val="false"/>
          <w:color w:val="000000"/>
          <w:sz w:val="28"/>
        </w:rPr>
        <w:t xml:space="preserve"> статьи 239 Кодекса Республики Казахстан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проведения экспертизы медицинских изделий, в том числе стратегически важных медицинских изделий (далее – медицинские изделия), а также порядок оказания государственной услуги "Выдача заключения о безопасности, качестве и эффективности лекарственных средств и медицинских изделий".";</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49" w:id="125"/>
    <w:p>
      <w:pPr>
        <w:spacing w:after="0"/>
        <w:ind w:left="0"/>
        <w:jc w:val="both"/>
      </w:pPr>
      <w:r>
        <w:rPr>
          <w:rFonts w:ascii="Times New Roman"/>
          <w:b w:val="false"/>
          <w:i w:val="false"/>
          <w:color w:val="000000"/>
          <w:sz w:val="28"/>
        </w:rPr>
        <w:t>
      "6. В настоящих Правилах используются следующие термины и определения:</w:t>
      </w:r>
    </w:p>
    <w:bookmarkEnd w:id="125"/>
    <w:bookmarkStart w:name="z150" w:id="126"/>
    <w:p>
      <w:pPr>
        <w:spacing w:after="0"/>
        <w:ind w:left="0"/>
        <w:jc w:val="both"/>
      </w:pPr>
      <w:r>
        <w:rPr>
          <w:rFonts w:ascii="Times New Roman"/>
          <w:b w:val="false"/>
          <w:i w:val="false"/>
          <w:color w:val="000000"/>
          <w:sz w:val="28"/>
        </w:rPr>
        <w:t>
      1) медицинские изделия для in vitro диагностики открытого типа – медицинские изделия для диагностики in vitro, эксплуатация которых в соответствии с их функциональным назначением возможна при использовании реагентов (реактивов) широкого круга производителей;</w:t>
      </w:r>
    </w:p>
    <w:bookmarkEnd w:id="126"/>
    <w:bookmarkStart w:name="z151" w:id="127"/>
    <w:p>
      <w:pPr>
        <w:spacing w:after="0"/>
        <w:ind w:left="0"/>
        <w:jc w:val="both"/>
      </w:pPr>
      <w:r>
        <w:rPr>
          <w:rFonts w:ascii="Times New Roman"/>
          <w:b w:val="false"/>
          <w:i w:val="false"/>
          <w:color w:val="000000"/>
          <w:sz w:val="28"/>
        </w:rPr>
        <w:t>
      2) программное обеспечение является медицинским изделием при условии соответствия его всем следующим критериям:</w:t>
      </w:r>
    </w:p>
    <w:bookmarkEnd w:id="127"/>
    <w:bookmarkStart w:name="z152" w:id="128"/>
    <w:p>
      <w:pPr>
        <w:spacing w:after="0"/>
        <w:ind w:left="0"/>
        <w:jc w:val="both"/>
      </w:pPr>
      <w:r>
        <w:rPr>
          <w:rFonts w:ascii="Times New Roman"/>
          <w:b w:val="false"/>
          <w:i w:val="false"/>
          <w:color w:val="000000"/>
          <w:sz w:val="28"/>
        </w:rPr>
        <w:t>
      представляет собой программу для ЭВМ или ее модули вне зависимости от используемой аппаратной платформы, а также способов размещения программного обеспечения и предоставления доступа к нему;</w:t>
      </w:r>
    </w:p>
    <w:bookmarkEnd w:id="128"/>
    <w:bookmarkStart w:name="z153" w:id="129"/>
    <w:p>
      <w:pPr>
        <w:spacing w:after="0"/>
        <w:ind w:left="0"/>
        <w:jc w:val="both"/>
      </w:pPr>
      <w:r>
        <w:rPr>
          <w:rFonts w:ascii="Times New Roman"/>
          <w:b w:val="false"/>
          <w:i w:val="false"/>
          <w:color w:val="000000"/>
          <w:sz w:val="28"/>
        </w:rPr>
        <w:t>
      не является составной частью другого медицинского изделия;</w:t>
      </w:r>
    </w:p>
    <w:bookmarkEnd w:id="129"/>
    <w:bookmarkStart w:name="z154" w:id="130"/>
    <w:p>
      <w:pPr>
        <w:spacing w:after="0"/>
        <w:ind w:left="0"/>
        <w:jc w:val="both"/>
      </w:pPr>
      <w:r>
        <w:rPr>
          <w:rFonts w:ascii="Times New Roman"/>
          <w:b w:val="false"/>
          <w:i w:val="false"/>
          <w:color w:val="000000"/>
          <w:sz w:val="28"/>
        </w:rPr>
        <w:t>
      предназначено производителем для оказания медицинской помощи;</w:t>
      </w:r>
    </w:p>
    <w:bookmarkEnd w:id="130"/>
    <w:bookmarkStart w:name="z155" w:id="131"/>
    <w:p>
      <w:pPr>
        <w:spacing w:after="0"/>
        <w:ind w:left="0"/>
        <w:jc w:val="both"/>
      </w:pPr>
      <w:r>
        <w:rPr>
          <w:rFonts w:ascii="Times New Roman"/>
          <w:b w:val="false"/>
          <w:i w:val="false"/>
          <w:color w:val="000000"/>
          <w:sz w:val="28"/>
        </w:rPr>
        <w:t>
      результат действия программного обеспечения заключается в интерпретации в автоматическом режиме, в том числе с использованием технологий искусственного интеллекта, или по заданным медицинским работником параметрам, влияющим на принятие клинических решений, набора данных, полученных от медицинских изделий, допущенных к обращению в установленном порядке или введенных медицинскими работниками в целях оказания медицинской помощи;</w:t>
      </w:r>
    </w:p>
    <w:bookmarkEnd w:id="131"/>
    <w:bookmarkStart w:name="z156" w:id="132"/>
    <w:p>
      <w:pPr>
        <w:spacing w:after="0"/>
        <w:ind w:left="0"/>
        <w:jc w:val="both"/>
      </w:pPr>
      <w:r>
        <w:rPr>
          <w:rFonts w:ascii="Times New Roman"/>
          <w:b w:val="false"/>
          <w:i w:val="false"/>
          <w:color w:val="000000"/>
          <w:sz w:val="28"/>
        </w:rPr>
        <w:t>
      3) расходные материалы к медицинскому изделию in vitro диагностики закрытого типа – расходные материалы, обеспечивающие его полноценное функционирование в соответствии с заданной целью и включенные в его комлектацию для использования с данным медицинским изделием;</w:t>
      </w:r>
    </w:p>
    <w:bookmarkEnd w:id="132"/>
    <w:bookmarkStart w:name="z157" w:id="133"/>
    <w:p>
      <w:pPr>
        <w:spacing w:after="0"/>
        <w:ind w:left="0"/>
        <w:jc w:val="both"/>
      </w:pPr>
      <w:r>
        <w:rPr>
          <w:rFonts w:ascii="Times New Roman"/>
          <w:b w:val="false"/>
          <w:i w:val="false"/>
          <w:color w:val="000000"/>
          <w:sz w:val="28"/>
        </w:rPr>
        <w:t>
      4) медицинские изделия для in vitro диагностики закрытого типа – медицинские изделия для диагностики in vitro, эксплуатация которых в соответствии с их назначением возможна только при использовании специальных реагентов (реактивов), предусмотренных производителем для данного медицинского изделия и его модификаций, включенных в его комплектацию;</w:t>
      </w:r>
    </w:p>
    <w:bookmarkEnd w:id="133"/>
    <w:bookmarkStart w:name="z158" w:id="134"/>
    <w:p>
      <w:pPr>
        <w:spacing w:after="0"/>
        <w:ind w:left="0"/>
        <w:jc w:val="both"/>
      </w:pPr>
      <w:r>
        <w:rPr>
          <w:rFonts w:ascii="Times New Roman"/>
          <w:b w:val="false"/>
          <w:i w:val="false"/>
          <w:color w:val="000000"/>
          <w:sz w:val="28"/>
        </w:rPr>
        <w:t>
      5) медицинские изделия для диагностики in vitro (ин витро)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invitro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134"/>
    <w:bookmarkStart w:name="z159" w:id="135"/>
    <w:p>
      <w:pPr>
        <w:spacing w:after="0"/>
        <w:ind w:left="0"/>
        <w:jc w:val="both"/>
      </w:pPr>
      <w:r>
        <w:rPr>
          <w:rFonts w:ascii="Times New Roman"/>
          <w:b w:val="false"/>
          <w:i w:val="false"/>
          <w:color w:val="000000"/>
          <w:sz w:val="28"/>
        </w:rPr>
        <w:t>
      6) медицинские изделия – изделия медицинского назначения и медицинская техника;</w:t>
      </w:r>
    </w:p>
    <w:bookmarkEnd w:id="135"/>
    <w:bookmarkStart w:name="z160" w:id="136"/>
    <w:p>
      <w:pPr>
        <w:spacing w:after="0"/>
        <w:ind w:left="0"/>
        <w:jc w:val="both"/>
      </w:pPr>
      <w:r>
        <w:rPr>
          <w:rFonts w:ascii="Times New Roman"/>
          <w:b w:val="false"/>
          <w:i w:val="false"/>
          <w:color w:val="000000"/>
          <w:sz w:val="28"/>
        </w:rPr>
        <w:t>
      7)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36"/>
    <w:bookmarkStart w:name="z161" w:id="137"/>
    <w:p>
      <w:pPr>
        <w:spacing w:after="0"/>
        <w:ind w:left="0"/>
        <w:jc w:val="both"/>
      </w:pPr>
      <w:r>
        <w:rPr>
          <w:rFonts w:ascii="Times New Roman"/>
          <w:b w:val="false"/>
          <w:i w:val="false"/>
          <w:color w:val="000000"/>
          <w:sz w:val="28"/>
        </w:rPr>
        <w:t>
      8)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37"/>
    <w:bookmarkStart w:name="z162" w:id="138"/>
    <w:p>
      <w:pPr>
        <w:spacing w:after="0"/>
        <w:ind w:left="0"/>
        <w:jc w:val="both"/>
      </w:pPr>
      <w:r>
        <w:rPr>
          <w:rFonts w:ascii="Times New Roman"/>
          <w:b w:val="false"/>
          <w:i w:val="false"/>
          <w:color w:val="000000"/>
          <w:sz w:val="28"/>
        </w:rPr>
        <w:t>
      9) наименование медицинского изделия – словесное обозначение медицинского изделия, определяющее его функциональное назначение, модель, разновидность, модификацию, тип;</w:t>
      </w:r>
    </w:p>
    <w:bookmarkEnd w:id="138"/>
    <w:bookmarkStart w:name="z163" w:id="139"/>
    <w:p>
      <w:pPr>
        <w:spacing w:after="0"/>
        <w:ind w:left="0"/>
        <w:jc w:val="both"/>
      </w:pPr>
      <w:r>
        <w:rPr>
          <w:rFonts w:ascii="Times New Roman"/>
          <w:b w:val="false"/>
          <w:i w:val="false"/>
          <w:color w:val="000000"/>
          <w:sz w:val="28"/>
        </w:rPr>
        <w:t>
      10)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39"/>
    <w:bookmarkStart w:name="z164" w:id="140"/>
    <w:p>
      <w:pPr>
        <w:spacing w:after="0"/>
        <w:ind w:left="0"/>
        <w:jc w:val="both"/>
      </w:pPr>
      <w:r>
        <w:rPr>
          <w:rFonts w:ascii="Times New Roman"/>
          <w:b w:val="false"/>
          <w:i w:val="false"/>
          <w:color w:val="000000"/>
          <w:sz w:val="28"/>
        </w:rPr>
        <w:t>
      11) набор (комплект) медицинских изделий - совокупность медицинских изделий, объединенных общим функциональным назначением и областью применения, имеющая общую маркировку с указанием перечня медицинских изделий, входящих в состав набора (комплекта), в соответствии с документацией производителя;</w:t>
      </w:r>
    </w:p>
    <w:bookmarkEnd w:id="140"/>
    <w:bookmarkStart w:name="z165" w:id="141"/>
    <w:p>
      <w:pPr>
        <w:spacing w:after="0"/>
        <w:ind w:left="0"/>
        <w:jc w:val="both"/>
      </w:pPr>
      <w:r>
        <w:rPr>
          <w:rFonts w:ascii="Times New Roman"/>
          <w:b w:val="false"/>
          <w:i w:val="false"/>
          <w:color w:val="000000"/>
          <w:sz w:val="28"/>
        </w:rPr>
        <w:t>
      12) принадлежность к медицинским изделиям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bookmarkEnd w:id="141"/>
    <w:bookmarkStart w:name="z166" w:id="142"/>
    <w:p>
      <w:pPr>
        <w:spacing w:after="0"/>
        <w:ind w:left="0"/>
        <w:jc w:val="both"/>
      </w:pPr>
      <w:r>
        <w:rPr>
          <w:rFonts w:ascii="Times New Roman"/>
          <w:b w:val="false"/>
          <w:i w:val="false"/>
          <w:color w:val="000000"/>
          <w:sz w:val="28"/>
        </w:rPr>
        <w:t>
      13)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42"/>
    <w:bookmarkStart w:name="z167" w:id="143"/>
    <w:p>
      <w:pPr>
        <w:spacing w:after="0"/>
        <w:ind w:left="0"/>
        <w:jc w:val="both"/>
      </w:pPr>
      <w:r>
        <w:rPr>
          <w:rFonts w:ascii="Times New Roman"/>
          <w:b w:val="false"/>
          <w:i w:val="false"/>
          <w:color w:val="000000"/>
          <w:sz w:val="28"/>
        </w:rPr>
        <w:t>
      14) заключение о безопасности, качестве и эффективности медицинского изделия – документ, содержащий результаты экспертизы заявленных на экспертизу медицинских изделий;</w:t>
      </w:r>
    </w:p>
    <w:bookmarkEnd w:id="143"/>
    <w:bookmarkStart w:name="z168" w:id="144"/>
    <w:p>
      <w:pPr>
        <w:spacing w:after="0"/>
        <w:ind w:left="0"/>
        <w:jc w:val="both"/>
      </w:pPr>
      <w:r>
        <w:rPr>
          <w:rFonts w:ascii="Times New Roman"/>
          <w:b w:val="false"/>
          <w:i w:val="false"/>
          <w:color w:val="000000"/>
          <w:sz w:val="28"/>
        </w:rPr>
        <w:t>
      15)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44"/>
    <w:bookmarkStart w:name="z169" w:id="145"/>
    <w:p>
      <w:pPr>
        <w:spacing w:after="0"/>
        <w:ind w:left="0"/>
        <w:jc w:val="both"/>
      </w:pPr>
      <w:r>
        <w:rPr>
          <w:rFonts w:ascii="Times New Roman"/>
          <w:b w:val="false"/>
          <w:i w:val="false"/>
          <w:color w:val="000000"/>
          <w:sz w:val="28"/>
        </w:rPr>
        <w:t>
      16)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45"/>
    <w:bookmarkStart w:name="z170" w:id="146"/>
    <w:p>
      <w:pPr>
        <w:spacing w:after="0"/>
        <w:ind w:left="0"/>
        <w:jc w:val="both"/>
      </w:pPr>
      <w:r>
        <w:rPr>
          <w:rFonts w:ascii="Times New Roman"/>
          <w:b w:val="false"/>
          <w:i w:val="false"/>
          <w:color w:val="000000"/>
          <w:sz w:val="28"/>
        </w:rPr>
        <w:t>
      17)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46"/>
    <w:bookmarkStart w:name="z171" w:id="147"/>
    <w:p>
      <w:pPr>
        <w:spacing w:after="0"/>
        <w:ind w:left="0"/>
        <w:jc w:val="both"/>
      </w:pPr>
      <w:r>
        <w:rPr>
          <w:rFonts w:ascii="Times New Roman"/>
          <w:b w:val="false"/>
          <w:i w:val="false"/>
          <w:color w:val="000000"/>
          <w:sz w:val="28"/>
        </w:rPr>
        <w:t>
      18) документ по качеству медицинского изделия (далее – документ по качеству) – документы (международные, региональные), национальные стандарты, стандарты организации, устанавливающие комплекс требований к качеству, безопасности, методикам испытаний, а также транспортировке и хранению медицинских изделий;</w:t>
      </w:r>
    </w:p>
    <w:bookmarkEnd w:id="147"/>
    <w:bookmarkStart w:name="z172" w:id="148"/>
    <w:p>
      <w:pPr>
        <w:spacing w:after="0"/>
        <w:ind w:left="0"/>
        <w:jc w:val="both"/>
      </w:pPr>
      <w:r>
        <w:rPr>
          <w:rFonts w:ascii="Times New Roman"/>
          <w:b w:val="false"/>
          <w:i w:val="false"/>
          <w:color w:val="000000"/>
          <w:sz w:val="28"/>
        </w:rPr>
        <w:t>
      19)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48"/>
    <w:bookmarkStart w:name="z173" w:id="149"/>
    <w:p>
      <w:pPr>
        <w:spacing w:after="0"/>
        <w:ind w:left="0"/>
        <w:jc w:val="both"/>
      </w:pPr>
      <w:r>
        <w:rPr>
          <w:rFonts w:ascii="Times New Roman"/>
          <w:b w:val="false"/>
          <w:i w:val="false"/>
          <w:color w:val="000000"/>
          <w:sz w:val="28"/>
        </w:rPr>
        <w:t>
      20)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о безопасности, качестве и эффективности лекарственных средств медицинских изделий и принятию окончательного решения;</w:t>
      </w:r>
    </w:p>
    <w:bookmarkEnd w:id="149"/>
    <w:bookmarkStart w:name="z174" w:id="150"/>
    <w:p>
      <w:pPr>
        <w:spacing w:after="0"/>
        <w:ind w:left="0"/>
        <w:jc w:val="both"/>
      </w:pPr>
      <w:r>
        <w:rPr>
          <w:rFonts w:ascii="Times New Roman"/>
          <w:b w:val="false"/>
          <w:i w:val="false"/>
          <w:color w:val="000000"/>
          <w:sz w:val="28"/>
        </w:rPr>
        <w:t>
      21) модификация медицинского изделия – разновидность медицинского изделия, имеющая общие с основным медицинским изделием конструктивные, технологические признаки, разработанные на базе основного изделия с целью его усовершенствования, расширения функционального назначения, применения либо специализации применения в медицинских целях;</w:t>
      </w:r>
    </w:p>
    <w:bookmarkEnd w:id="150"/>
    <w:bookmarkStart w:name="z175" w:id="151"/>
    <w:p>
      <w:pPr>
        <w:spacing w:after="0"/>
        <w:ind w:left="0"/>
        <w:jc w:val="both"/>
      </w:pPr>
      <w:r>
        <w:rPr>
          <w:rFonts w:ascii="Times New Roman"/>
          <w:b w:val="false"/>
          <w:i w:val="false"/>
          <w:color w:val="000000"/>
          <w:sz w:val="28"/>
        </w:rPr>
        <w:t>
      22) медицинские изделия – изделия медицинского назначения и медицинская техника;</w:t>
      </w:r>
    </w:p>
    <w:bookmarkEnd w:id="151"/>
    <w:bookmarkStart w:name="z176" w:id="152"/>
    <w:p>
      <w:pPr>
        <w:spacing w:after="0"/>
        <w:ind w:left="0"/>
        <w:jc w:val="both"/>
      </w:pPr>
      <w:r>
        <w:rPr>
          <w:rFonts w:ascii="Times New Roman"/>
          <w:b w:val="false"/>
          <w:i w:val="false"/>
          <w:color w:val="000000"/>
          <w:sz w:val="28"/>
        </w:rPr>
        <w:t>
      23) модель – самостоятельная единица медицинского изделия, идентифицированная производителем медицинского изделия определенным буквенным, цифровым или буквенно-цифровым обозначением;</w:t>
      </w:r>
    </w:p>
    <w:bookmarkEnd w:id="152"/>
    <w:bookmarkStart w:name="z177" w:id="153"/>
    <w:p>
      <w:pPr>
        <w:spacing w:after="0"/>
        <w:ind w:left="0"/>
        <w:jc w:val="both"/>
      </w:pPr>
      <w:r>
        <w:rPr>
          <w:rFonts w:ascii="Times New Roman"/>
          <w:b w:val="false"/>
          <w:i w:val="false"/>
          <w:color w:val="000000"/>
          <w:sz w:val="28"/>
        </w:rPr>
        <w:t>
      24) производственная площадка – территориально обособленный комплекс производителя медицинских изделий, предназначенный для выполнения всего процесса производства медицинских изделий или его определенных стадий;</w:t>
      </w:r>
    </w:p>
    <w:bookmarkEnd w:id="153"/>
    <w:bookmarkStart w:name="z178" w:id="154"/>
    <w:p>
      <w:pPr>
        <w:spacing w:after="0"/>
        <w:ind w:left="0"/>
        <w:jc w:val="both"/>
      </w:pPr>
      <w:r>
        <w:rPr>
          <w:rFonts w:ascii="Times New Roman"/>
          <w:b w:val="false"/>
          <w:i w:val="false"/>
          <w:color w:val="000000"/>
          <w:sz w:val="28"/>
        </w:rPr>
        <w:t>
      25)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bookmarkEnd w:id="154"/>
    <w:bookmarkStart w:name="z179" w:id="155"/>
    <w:p>
      <w:pPr>
        <w:spacing w:after="0"/>
        <w:ind w:left="0"/>
        <w:jc w:val="both"/>
      </w:pPr>
      <w:r>
        <w:rPr>
          <w:rFonts w:ascii="Times New Roman"/>
          <w:b w:val="false"/>
          <w:i w:val="false"/>
          <w:color w:val="000000"/>
          <w:sz w:val="28"/>
        </w:rPr>
        <w:t>
      26) заявитель – производитель (изготовитель) или их представитель, уполномоченное подавать заявление, документы и материалы на проведение экспертизы медицинского изделия для регистрации, перерегистрации, внесения изменений в регистрационное досье;</w:t>
      </w:r>
    </w:p>
    <w:bookmarkEnd w:id="155"/>
    <w:bookmarkStart w:name="z180" w:id="156"/>
    <w:p>
      <w:pPr>
        <w:spacing w:after="0"/>
        <w:ind w:left="0"/>
        <w:jc w:val="both"/>
      </w:pPr>
      <w:r>
        <w:rPr>
          <w:rFonts w:ascii="Times New Roman"/>
          <w:b w:val="false"/>
          <w:i w:val="false"/>
          <w:color w:val="000000"/>
          <w:sz w:val="28"/>
        </w:rPr>
        <w:t>
      27)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bookmarkEnd w:id="156"/>
    <w:bookmarkStart w:name="z181" w:id="157"/>
    <w:p>
      <w:pPr>
        <w:spacing w:after="0"/>
        <w:ind w:left="0"/>
        <w:jc w:val="both"/>
      </w:pPr>
      <w:r>
        <w:rPr>
          <w:rFonts w:ascii="Times New Roman"/>
          <w:b w:val="false"/>
          <w:i w:val="false"/>
          <w:color w:val="000000"/>
          <w:sz w:val="28"/>
        </w:rPr>
        <w:t>
      военных действий и ликвидации их последствий;</w:t>
      </w:r>
    </w:p>
    <w:bookmarkEnd w:id="157"/>
    <w:bookmarkStart w:name="z182" w:id="158"/>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bookmarkEnd w:id="158"/>
    <w:bookmarkStart w:name="z183" w:id="159"/>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bookmarkEnd w:id="159"/>
    <w:bookmarkStart w:name="z184" w:id="160"/>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bookmarkEnd w:id="160"/>
    <w:bookmarkStart w:name="z185" w:id="161"/>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End w:id="161"/>
    <w:bookmarkStart w:name="z186" w:id="162"/>
    <w:p>
      <w:pPr>
        <w:spacing w:after="0"/>
        <w:ind w:left="0"/>
        <w:jc w:val="both"/>
      </w:pPr>
      <w:r>
        <w:rPr>
          <w:rFonts w:ascii="Times New Roman"/>
          <w:b w:val="false"/>
          <w:i w:val="false"/>
          <w:color w:val="000000"/>
          <w:sz w:val="28"/>
        </w:rPr>
        <w:t>
      28) типоразмерный ряд – ряд изделий, изготовленных из однородного сырья с общими физико-химическими свойствами по общему технологическому процессу, имеющие единое функциональное назначение и применение, отличающиеся только размерами и (или) объемом и (или) цветом, в соответствии с документацией производителя;</w:t>
      </w:r>
    </w:p>
    <w:bookmarkEnd w:id="162"/>
    <w:bookmarkStart w:name="z187" w:id="163"/>
    <w:p>
      <w:pPr>
        <w:spacing w:after="0"/>
        <w:ind w:left="0"/>
        <w:jc w:val="both"/>
      </w:pPr>
      <w:r>
        <w:rPr>
          <w:rFonts w:ascii="Times New Roman"/>
          <w:b w:val="false"/>
          <w:i w:val="false"/>
          <w:color w:val="000000"/>
          <w:sz w:val="28"/>
        </w:rPr>
        <w:t>
      29) регистрационное досье – комплект документов и материалов установленного содержания, представляемый к заявлению на экспертизу медицинского изделия;</w:t>
      </w:r>
    </w:p>
    <w:bookmarkEnd w:id="163"/>
    <w:bookmarkStart w:name="z188" w:id="164"/>
    <w:p>
      <w:pPr>
        <w:spacing w:after="0"/>
        <w:ind w:left="0"/>
        <w:jc w:val="both"/>
      </w:pPr>
      <w:r>
        <w:rPr>
          <w:rFonts w:ascii="Times New Roman"/>
          <w:b w:val="false"/>
          <w:i w:val="false"/>
          <w:color w:val="000000"/>
          <w:sz w:val="28"/>
        </w:rPr>
        <w:t>
      30) внесение изменений в регистрационное досье – изменения, вносимые заявителем в регистрационное досье в период действия регистрационного удостоверения, не влияющие на безопасность, качество и эффективность медицинского изделия и подлежащие экспертизе в соответствии с настоящими Правилами.";</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 изложить в следующей редакции:</w:t>
      </w:r>
    </w:p>
    <w:bookmarkStart w:name="z190" w:id="165"/>
    <w:p>
      <w:pPr>
        <w:spacing w:after="0"/>
        <w:ind w:left="0"/>
        <w:jc w:val="both"/>
      </w:pPr>
      <w:r>
        <w:rPr>
          <w:rFonts w:ascii="Times New Roman"/>
          <w:b w:val="false"/>
          <w:i w:val="false"/>
          <w:color w:val="000000"/>
          <w:sz w:val="28"/>
        </w:rPr>
        <w:t xml:space="preserve">
      "4) образцы медицинского изделия, подлежащего лабораторным испытаниям в соответствии с пунктом 27 настоящих Правил, стандартные образцы химических веществ, тест-штаммов микроорганизмов, культур клеток, специфических реагентов, расходных материалов, необходимых для воспроизводимости методик лабораторных испытаний медицинского изделия в количествах, достаточных для трехкратных испытаний с остаточным сроком годности не менее шести месяцев с соблюдением условий хранения и транспортировки, если иное не предусмотрено документами по качеству производителя,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92" w:id="166"/>
    <w:p>
      <w:pPr>
        <w:spacing w:after="0"/>
        <w:ind w:left="0"/>
        <w:jc w:val="both"/>
      </w:pPr>
      <w:r>
        <w:rPr>
          <w:rFonts w:ascii="Times New Roman"/>
          <w:b w:val="false"/>
          <w:i w:val="false"/>
          <w:color w:val="000000"/>
          <w:sz w:val="28"/>
        </w:rPr>
        <w:t xml:space="preserve">
      "9.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заключения о безопасности, качестве и эффективности лекарственных средств и медицинских изделий"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94" w:id="167"/>
    <w:p>
      <w:pPr>
        <w:spacing w:after="0"/>
        <w:ind w:left="0"/>
        <w:jc w:val="both"/>
      </w:pPr>
      <w:r>
        <w:rPr>
          <w:rFonts w:ascii="Times New Roman"/>
          <w:b w:val="false"/>
          <w:i w:val="false"/>
          <w:color w:val="000000"/>
          <w:sz w:val="28"/>
        </w:rPr>
        <w:t xml:space="preserve">
      "12. Государственная экспертная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и ежеквартально, не позднее 25 числа первого месяца следующего квартала, направляет соответствующую информацию в государственный орган в сфере обращения лекарственных средств и медицинских изделий.</w:t>
      </w:r>
    </w:p>
    <w:bookmarkEnd w:id="167"/>
    <w:bookmarkStart w:name="z195" w:id="168"/>
    <w:p>
      <w:pPr>
        <w:spacing w:after="0"/>
        <w:ind w:left="0"/>
        <w:jc w:val="both"/>
      </w:pPr>
      <w:r>
        <w:rPr>
          <w:rFonts w:ascii="Times New Roman"/>
          <w:b w:val="false"/>
          <w:i w:val="false"/>
          <w:color w:val="000000"/>
          <w:sz w:val="28"/>
        </w:rPr>
        <w:t>
      Уполномоченный орган в области здравоохранения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 в течение трех рабочих дней со дня государственной регистрации в органах юстиции.";</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97" w:id="169"/>
    <w:p>
      <w:pPr>
        <w:spacing w:after="0"/>
        <w:ind w:left="0"/>
        <w:jc w:val="both"/>
      </w:pPr>
      <w:r>
        <w:rPr>
          <w:rFonts w:ascii="Times New Roman"/>
          <w:b w:val="false"/>
          <w:i w:val="false"/>
          <w:color w:val="000000"/>
          <w:sz w:val="28"/>
        </w:rPr>
        <w:t>
      "16. При начальной экспертизе медицинского изделия проводится оценка полноты, комплектности и соответствия документов регистрационного досье, представленных заявителем в регистрационном досье, требованиям действующего законодательства.";</w:t>
      </w:r>
    </w:p>
    <w:bookmarkEnd w:id="169"/>
    <w:bookmarkStart w:name="z198" w:id="170"/>
    <w:p>
      <w:pPr>
        <w:spacing w:after="0"/>
        <w:ind w:left="0"/>
        <w:jc w:val="both"/>
      </w:pPr>
      <w:r>
        <w:rPr>
          <w:rFonts w:ascii="Times New Roman"/>
          <w:b w:val="false"/>
          <w:i w:val="false"/>
          <w:color w:val="000000"/>
          <w:sz w:val="28"/>
        </w:rPr>
        <w:t>
      дополнить пунктом 16-1 следующего содержания:</w:t>
      </w:r>
    </w:p>
    <w:bookmarkEnd w:id="170"/>
    <w:bookmarkStart w:name="z199" w:id="171"/>
    <w:p>
      <w:pPr>
        <w:spacing w:after="0"/>
        <w:ind w:left="0"/>
        <w:jc w:val="both"/>
      </w:pPr>
      <w:r>
        <w:rPr>
          <w:rFonts w:ascii="Times New Roman"/>
          <w:b w:val="false"/>
          <w:i w:val="false"/>
          <w:color w:val="000000"/>
          <w:sz w:val="28"/>
        </w:rPr>
        <w:t>
      "16-1. В случае возникновения вопроса о достоверности представленных документов при экспертизе медицинских изделий, экспертная организация в течение трех рабочих дней со дня поступления документов на экспертизу, направляет соответствующий запрос в заводы-производители медицинских изделий.";</w:t>
      </w:r>
    </w:p>
    <w:bookmarkEnd w:id="171"/>
    <w:bookmarkStart w:name="z200" w:id="172"/>
    <w:p>
      <w:pPr>
        <w:spacing w:after="0"/>
        <w:ind w:left="0"/>
        <w:jc w:val="both"/>
      </w:pPr>
      <w:r>
        <w:rPr>
          <w:rFonts w:ascii="Times New Roman"/>
          <w:b w:val="false"/>
          <w:i w:val="false"/>
          <w:color w:val="000000"/>
          <w:sz w:val="28"/>
        </w:rPr>
        <w:t>
      дополнить пунктом 20-1 следующего содержания:</w:t>
      </w:r>
    </w:p>
    <w:bookmarkEnd w:id="172"/>
    <w:bookmarkStart w:name="z201" w:id="173"/>
    <w:p>
      <w:pPr>
        <w:spacing w:after="0"/>
        <w:ind w:left="0"/>
        <w:jc w:val="both"/>
      </w:pPr>
      <w:r>
        <w:rPr>
          <w:rFonts w:ascii="Times New Roman"/>
          <w:b w:val="false"/>
          <w:i w:val="false"/>
          <w:color w:val="000000"/>
          <w:sz w:val="28"/>
        </w:rPr>
        <w:t xml:space="preserve">
      "20-1. Специализированная экспертиза медицинских изделий проводится на соответствие Общим требованиям безопасности и эффективности медицинских изделий, требованиям к их маркировке и эксплуатационной документации на них,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12 февраля 2016 года № 27.";</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21 изложить в следующей редакции:</w:t>
      </w:r>
    </w:p>
    <w:bookmarkStart w:name="z203" w:id="174"/>
    <w:p>
      <w:pPr>
        <w:spacing w:after="0"/>
        <w:ind w:left="0"/>
        <w:jc w:val="both"/>
      </w:pPr>
      <w:r>
        <w:rPr>
          <w:rFonts w:ascii="Times New Roman"/>
          <w:b w:val="false"/>
          <w:i w:val="false"/>
          <w:color w:val="000000"/>
          <w:sz w:val="28"/>
        </w:rPr>
        <w:t xml:space="preserve">
      "1) оценку соответствия указанного заявителем класса потенциального риска применения медицинского изделия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ДСМ-281/2020 "Об утверждении правил классификации медицинских изделий в зависимости от степени потенциального риска применения" (зарегистрирован в Реестре государственной регистрации нормативных правовых актов под № 21808);";</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205" w:id="175"/>
    <w:p>
      <w:pPr>
        <w:spacing w:after="0"/>
        <w:ind w:left="0"/>
        <w:jc w:val="both"/>
      </w:pPr>
      <w:r>
        <w:rPr>
          <w:rFonts w:ascii="Times New Roman"/>
          <w:b w:val="false"/>
          <w:i w:val="false"/>
          <w:color w:val="000000"/>
          <w:sz w:val="28"/>
        </w:rPr>
        <w:t>
      "27. Лабораторные испытания образцов медицинского изделия осуществляются в испытательных лабораториях государственной экспертной организации в целях подтверждения соответствия показателям безопасности и качества медицинского изделия, заявленным в документе по качеству производителя и включают:</w:t>
      </w:r>
    </w:p>
    <w:bookmarkEnd w:id="175"/>
    <w:bookmarkStart w:name="z206" w:id="176"/>
    <w:p>
      <w:pPr>
        <w:spacing w:after="0"/>
        <w:ind w:left="0"/>
        <w:jc w:val="both"/>
      </w:pPr>
      <w:r>
        <w:rPr>
          <w:rFonts w:ascii="Times New Roman"/>
          <w:b w:val="false"/>
          <w:i w:val="false"/>
          <w:color w:val="000000"/>
          <w:sz w:val="28"/>
        </w:rPr>
        <w:t>
      1) анализ технической и нормативной документации медицинского изделия в части методик проведения испытаний;</w:t>
      </w:r>
    </w:p>
    <w:bookmarkEnd w:id="176"/>
    <w:bookmarkStart w:name="z207" w:id="177"/>
    <w:p>
      <w:pPr>
        <w:spacing w:after="0"/>
        <w:ind w:left="0"/>
        <w:jc w:val="both"/>
      </w:pPr>
      <w:r>
        <w:rPr>
          <w:rFonts w:ascii="Times New Roman"/>
          <w:b w:val="false"/>
          <w:i w:val="false"/>
          <w:color w:val="000000"/>
          <w:sz w:val="28"/>
        </w:rPr>
        <w:t>
      2) проведение лабораторных испытаний на соответствие требованиям документа по качеству;</w:t>
      </w:r>
    </w:p>
    <w:bookmarkEnd w:id="177"/>
    <w:bookmarkStart w:name="z208" w:id="178"/>
    <w:p>
      <w:pPr>
        <w:spacing w:after="0"/>
        <w:ind w:left="0"/>
        <w:jc w:val="both"/>
      </w:pPr>
      <w:r>
        <w:rPr>
          <w:rFonts w:ascii="Times New Roman"/>
          <w:b w:val="false"/>
          <w:i w:val="false"/>
          <w:color w:val="000000"/>
          <w:sz w:val="28"/>
        </w:rPr>
        <w:t>
      3) определение воспроизводимости аналитических методик контроля качества.</w:t>
      </w:r>
    </w:p>
    <w:bookmarkEnd w:id="178"/>
    <w:bookmarkStart w:name="z209" w:id="179"/>
    <w:p>
      <w:pPr>
        <w:spacing w:after="0"/>
        <w:ind w:left="0"/>
        <w:jc w:val="both"/>
      </w:pPr>
      <w:r>
        <w:rPr>
          <w:rFonts w:ascii="Times New Roman"/>
          <w:b w:val="false"/>
          <w:i w:val="false"/>
          <w:color w:val="000000"/>
          <w:sz w:val="28"/>
        </w:rPr>
        <w:t>
      Испытания образцов медицинского изделия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медицинского изделия.</w:t>
      </w:r>
    </w:p>
    <w:bookmarkEnd w:id="179"/>
    <w:bookmarkStart w:name="z210" w:id="180"/>
    <w:p>
      <w:pPr>
        <w:spacing w:after="0"/>
        <w:ind w:left="0"/>
        <w:jc w:val="both"/>
      </w:pPr>
      <w:r>
        <w:rPr>
          <w:rFonts w:ascii="Times New Roman"/>
          <w:b w:val="false"/>
          <w:i w:val="false"/>
          <w:color w:val="000000"/>
          <w:sz w:val="28"/>
        </w:rPr>
        <w:t>
      При испытании образцов медицинского изделия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медицинского изделия.";</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36 изложить в следующей редакции:</w:t>
      </w:r>
    </w:p>
    <w:bookmarkStart w:name="z212" w:id="181"/>
    <w:p>
      <w:pPr>
        <w:spacing w:after="0"/>
        <w:ind w:left="0"/>
        <w:jc w:val="both"/>
      </w:pPr>
      <w:r>
        <w:rPr>
          <w:rFonts w:ascii="Times New Roman"/>
          <w:b w:val="false"/>
          <w:i w:val="false"/>
          <w:color w:val="000000"/>
          <w:sz w:val="28"/>
        </w:rPr>
        <w:t xml:space="preserve">
      "2) инструкцию по медицинскому применению медицинского изделия на казахском и русском языках, разрабатываемую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10 сентября 2020 года № ҚР ДСМ-101/2020 "Об утверждении Правил составления и оформления инструкции по медицинскому применению лекарственных средств и медицинских изделий и общей характеристики лекарственного средства" (зарегистрирован в Реестре государственной регистрации нормативных правовых актов под № 21200);";</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214" w:id="182"/>
    <w:p>
      <w:pPr>
        <w:spacing w:after="0"/>
        <w:ind w:left="0"/>
        <w:jc w:val="both"/>
      </w:pPr>
      <w:r>
        <w:rPr>
          <w:rFonts w:ascii="Times New Roman"/>
          <w:b w:val="false"/>
          <w:i w:val="false"/>
          <w:color w:val="000000"/>
          <w:sz w:val="28"/>
        </w:rPr>
        <w:t xml:space="preserve">
      "50.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проводимого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декабря 2020 года № ҚР ДСМ-320/2020 "Об утверждении правил проведения фармаконадзора и мониторинга безопасности, качества и эффективности медицинских изделий" (зарегистрирован в Реестре государственной регистрации нормативных правовых актов под № 21896).";</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216" w:id="183"/>
    <w:p>
      <w:pPr>
        <w:spacing w:after="0"/>
        <w:ind w:left="0"/>
        <w:jc w:val="both"/>
      </w:pPr>
      <w:r>
        <w:rPr>
          <w:rFonts w:ascii="Times New Roman"/>
          <w:b w:val="false"/>
          <w:i w:val="false"/>
          <w:color w:val="000000"/>
          <w:sz w:val="28"/>
        </w:rPr>
        <w:t>
      "52. Ускоренная экспертиза медицинских изделий осуществляется при перерегистрации, а также по решению уполномоченного органа в области здравоохранения в случаях военных действий и ликвидации их последствий, возникновения, предупреждения и ликвидации последствий чрезвычайных ситуаций, угрозы возникновения, распространения новых особо опасных инфекционных заболеваний и ликвидации их последствий.";</w:t>
      </w:r>
    </w:p>
    <w:bookmarkEnd w:id="183"/>
    <w:bookmarkStart w:name="z217" w:id="184"/>
    <w:p>
      <w:pPr>
        <w:spacing w:after="0"/>
        <w:ind w:left="0"/>
        <w:jc w:val="both"/>
      </w:pPr>
      <w:r>
        <w:rPr>
          <w:rFonts w:ascii="Times New Roman"/>
          <w:b w:val="false"/>
          <w:i w:val="false"/>
          <w:color w:val="000000"/>
          <w:sz w:val="28"/>
        </w:rPr>
        <w:t>
      дополнить пунктом 52-1 следующего содержания:</w:t>
      </w:r>
    </w:p>
    <w:bookmarkEnd w:id="184"/>
    <w:bookmarkStart w:name="z218" w:id="185"/>
    <w:p>
      <w:pPr>
        <w:spacing w:after="0"/>
        <w:ind w:left="0"/>
        <w:jc w:val="both"/>
      </w:pPr>
      <w:r>
        <w:rPr>
          <w:rFonts w:ascii="Times New Roman"/>
          <w:b w:val="false"/>
          <w:i w:val="false"/>
          <w:color w:val="000000"/>
          <w:sz w:val="28"/>
        </w:rPr>
        <w:t xml:space="preserve">
      "52-1. При экспертизе медицинских изделий проводится инспекция медицинских изделий в порядке и сроках предусмотренном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декабря 2020 года № ҚР ДСМ-315/2020 "Об утверждении правил проведения инспекций медицинских изделий" (зарегистрирован в Реестре государственной регистрации нормативных правовых актов под № 21898).";</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220" w:id="186"/>
    <w:p>
      <w:pPr>
        <w:spacing w:after="0"/>
        <w:ind w:left="0"/>
        <w:jc w:val="both"/>
      </w:pPr>
      <w:r>
        <w:rPr>
          <w:rFonts w:ascii="Times New Roman"/>
          <w:b w:val="false"/>
          <w:i w:val="false"/>
          <w:color w:val="000000"/>
          <w:sz w:val="28"/>
        </w:rPr>
        <w:t>
      "53. Сроки проведения экспертизы медицинского изделия составляют:</w:t>
      </w:r>
    </w:p>
    <w:bookmarkEnd w:id="186"/>
    <w:bookmarkStart w:name="z221" w:id="187"/>
    <w:p>
      <w:pPr>
        <w:spacing w:after="0"/>
        <w:ind w:left="0"/>
        <w:jc w:val="both"/>
      </w:pPr>
      <w:r>
        <w:rPr>
          <w:rFonts w:ascii="Times New Roman"/>
          <w:b w:val="false"/>
          <w:i w:val="false"/>
          <w:color w:val="000000"/>
          <w:sz w:val="28"/>
        </w:rPr>
        <w:t>
      1) при экспертизе медицинского изделия класса 1 и класса 2а в сроки, не превышающие девяноста календарных дней, в том числе:</w:t>
      </w:r>
    </w:p>
    <w:bookmarkEnd w:id="187"/>
    <w:bookmarkStart w:name="z222" w:id="188"/>
    <w:p>
      <w:pPr>
        <w:spacing w:after="0"/>
        <w:ind w:left="0"/>
        <w:jc w:val="both"/>
      </w:pPr>
      <w:r>
        <w:rPr>
          <w:rFonts w:ascii="Times New Roman"/>
          <w:b w:val="false"/>
          <w:i w:val="false"/>
          <w:color w:val="000000"/>
          <w:sz w:val="28"/>
        </w:rPr>
        <w:t>
      начальная экспертиза - десять календарных дней;</w:t>
      </w:r>
    </w:p>
    <w:bookmarkEnd w:id="188"/>
    <w:bookmarkStart w:name="z223" w:id="189"/>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w:t>
      </w:r>
    </w:p>
    <w:bookmarkEnd w:id="189"/>
    <w:bookmarkStart w:name="z224" w:id="190"/>
    <w:p>
      <w:pPr>
        <w:spacing w:after="0"/>
        <w:ind w:left="0"/>
        <w:jc w:val="both"/>
      </w:pPr>
      <w:r>
        <w:rPr>
          <w:rFonts w:ascii="Times New Roman"/>
          <w:b w:val="false"/>
          <w:i w:val="false"/>
          <w:color w:val="000000"/>
          <w:sz w:val="28"/>
        </w:rPr>
        <w:t>
      лабораторные испытания - тридцать календарных дней;</w:t>
      </w:r>
    </w:p>
    <w:bookmarkEnd w:id="190"/>
    <w:bookmarkStart w:name="z225" w:id="191"/>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91"/>
    <w:bookmarkStart w:name="z226" w:id="192"/>
    <w:p>
      <w:pPr>
        <w:spacing w:after="0"/>
        <w:ind w:left="0"/>
        <w:jc w:val="both"/>
      </w:pPr>
      <w:r>
        <w:rPr>
          <w:rFonts w:ascii="Times New Roman"/>
          <w:b w:val="false"/>
          <w:i w:val="false"/>
          <w:color w:val="000000"/>
          <w:sz w:val="28"/>
        </w:rPr>
        <w:t>
      2) при экспертизе медицинского изделия класса 2б (с повышенной степенью риска) и класса 3 (с высокой степенью риска) - в сроки, не превышающие ста рабочих дней, в том числе:</w:t>
      </w:r>
    </w:p>
    <w:bookmarkEnd w:id="192"/>
    <w:bookmarkStart w:name="z227" w:id="193"/>
    <w:p>
      <w:pPr>
        <w:spacing w:after="0"/>
        <w:ind w:left="0"/>
        <w:jc w:val="both"/>
      </w:pPr>
      <w:r>
        <w:rPr>
          <w:rFonts w:ascii="Times New Roman"/>
          <w:b w:val="false"/>
          <w:i w:val="false"/>
          <w:color w:val="000000"/>
          <w:sz w:val="28"/>
        </w:rPr>
        <w:t>
      начальная экспертиза - десять рабочих дней;</w:t>
      </w:r>
    </w:p>
    <w:bookmarkEnd w:id="193"/>
    <w:bookmarkStart w:name="z228" w:id="194"/>
    <w:p>
      <w:pPr>
        <w:spacing w:after="0"/>
        <w:ind w:left="0"/>
        <w:jc w:val="both"/>
      </w:pPr>
      <w:r>
        <w:rPr>
          <w:rFonts w:ascii="Times New Roman"/>
          <w:b w:val="false"/>
          <w:i w:val="false"/>
          <w:color w:val="000000"/>
          <w:sz w:val="28"/>
        </w:rPr>
        <w:t>
      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w:t>
      </w:r>
    </w:p>
    <w:bookmarkEnd w:id="194"/>
    <w:bookmarkStart w:name="z229" w:id="195"/>
    <w:p>
      <w:pPr>
        <w:spacing w:after="0"/>
        <w:ind w:left="0"/>
        <w:jc w:val="both"/>
      </w:pPr>
      <w:r>
        <w:rPr>
          <w:rFonts w:ascii="Times New Roman"/>
          <w:b w:val="false"/>
          <w:i w:val="false"/>
          <w:color w:val="000000"/>
          <w:sz w:val="28"/>
        </w:rPr>
        <w:t>
      лабораторные испытания - шестьдесят календарных дней;</w:t>
      </w:r>
    </w:p>
    <w:bookmarkEnd w:id="195"/>
    <w:bookmarkStart w:name="z230" w:id="196"/>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196"/>
    <w:bookmarkStart w:name="z231" w:id="197"/>
    <w:p>
      <w:pPr>
        <w:spacing w:after="0"/>
        <w:ind w:left="0"/>
        <w:jc w:val="both"/>
      </w:pPr>
      <w:r>
        <w:rPr>
          <w:rFonts w:ascii="Times New Roman"/>
          <w:b w:val="false"/>
          <w:i w:val="false"/>
          <w:color w:val="000000"/>
          <w:sz w:val="28"/>
        </w:rPr>
        <w:t>
      3) внесение изменений в регистрационное досье медицинского изделия (без проведения лабораторных испытаний) в сроки, не превышающие шестидесяти календарных дней, в том числе:</w:t>
      </w:r>
    </w:p>
    <w:bookmarkEnd w:id="197"/>
    <w:bookmarkStart w:name="z232" w:id="198"/>
    <w:p>
      <w:pPr>
        <w:spacing w:after="0"/>
        <w:ind w:left="0"/>
        <w:jc w:val="both"/>
      </w:pPr>
      <w:r>
        <w:rPr>
          <w:rFonts w:ascii="Times New Roman"/>
          <w:b w:val="false"/>
          <w:i w:val="false"/>
          <w:color w:val="000000"/>
          <w:sz w:val="28"/>
        </w:rPr>
        <w:t>
      начальная экспертиза - десять календарных дней;</w:t>
      </w:r>
    </w:p>
    <w:bookmarkEnd w:id="198"/>
    <w:bookmarkStart w:name="z233" w:id="199"/>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w:t>
      </w:r>
    </w:p>
    <w:bookmarkEnd w:id="199"/>
    <w:bookmarkStart w:name="z234" w:id="200"/>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200"/>
    <w:bookmarkStart w:name="z235" w:id="201"/>
    <w:p>
      <w:pPr>
        <w:spacing w:after="0"/>
        <w:ind w:left="0"/>
        <w:jc w:val="both"/>
      </w:pPr>
      <w:r>
        <w:rPr>
          <w:rFonts w:ascii="Times New Roman"/>
          <w:b w:val="false"/>
          <w:i w:val="false"/>
          <w:color w:val="000000"/>
          <w:sz w:val="28"/>
        </w:rPr>
        <w:t>
      4) внесение изменений типа I в регистрационное досье медицинского изделия (с проведением лабораторных испытаний) в сроки, не превышающие восьмидесяти календарных дней, в том числе:</w:t>
      </w:r>
    </w:p>
    <w:bookmarkEnd w:id="201"/>
    <w:bookmarkStart w:name="z236" w:id="202"/>
    <w:p>
      <w:pPr>
        <w:spacing w:after="0"/>
        <w:ind w:left="0"/>
        <w:jc w:val="both"/>
      </w:pPr>
      <w:r>
        <w:rPr>
          <w:rFonts w:ascii="Times New Roman"/>
          <w:b w:val="false"/>
          <w:i w:val="false"/>
          <w:color w:val="000000"/>
          <w:sz w:val="28"/>
        </w:rPr>
        <w:t>
      начальная экспертиза - десять календарных дней;</w:t>
      </w:r>
    </w:p>
    <w:bookmarkEnd w:id="202"/>
    <w:bookmarkStart w:name="z237" w:id="203"/>
    <w:p>
      <w:pPr>
        <w:spacing w:after="0"/>
        <w:ind w:left="0"/>
        <w:jc w:val="both"/>
      </w:pPr>
      <w:r>
        <w:rPr>
          <w:rFonts w:ascii="Times New Roman"/>
          <w:b w:val="false"/>
          <w:i w:val="false"/>
          <w:color w:val="000000"/>
          <w:sz w:val="28"/>
        </w:rPr>
        <w:t>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стикеров, инструкции по медицинскому применению);</w:t>
      </w:r>
    </w:p>
    <w:bookmarkEnd w:id="203"/>
    <w:bookmarkStart w:name="z238" w:id="204"/>
    <w:p>
      <w:pPr>
        <w:spacing w:after="0"/>
        <w:ind w:left="0"/>
        <w:jc w:val="both"/>
      </w:pPr>
      <w:r>
        <w:rPr>
          <w:rFonts w:ascii="Times New Roman"/>
          <w:b w:val="false"/>
          <w:i w:val="false"/>
          <w:color w:val="000000"/>
          <w:sz w:val="28"/>
        </w:rPr>
        <w:t>
      лабораторные испытания - двадцать календарных дней;</w:t>
      </w:r>
    </w:p>
    <w:bookmarkEnd w:id="204"/>
    <w:bookmarkStart w:name="z239" w:id="205"/>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205"/>
    <w:bookmarkStart w:name="z240" w:id="206"/>
    <w:p>
      <w:pPr>
        <w:spacing w:after="0"/>
        <w:ind w:left="0"/>
        <w:jc w:val="both"/>
      </w:pPr>
      <w:r>
        <w:rPr>
          <w:rFonts w:ascii="Times New Roman"/>
          <w:b w:val="false"/>
          <w:i w:val="false"/>
          <w:color w:val="000000"/>
          <w:sz w:val="28"/>
        </w:rPr>
        <w:t>
      5) экспертиза медицинского изделия (не требующих проведения лабораторных испытаний независимо от класса) осуществляется в сроки, не превышающие девяноста календарных дней, в том числе:</w:t>
      </w:r>
    </w:p>
    <w:bookmarkEnd w:id="206"/>
    <w:bookmarkStart w:name="z241" w:id="207"/>
    <w:p>
      <w:pPr>
        <w:spacing w:after="0"/>
        <w:ind w:left="0"/>
        <w:jc w:val="both"/>
      </w:pPr>
      <w:r>
        <w:rPr>
          <w:rFonts w:ascii="Times New Roman"/>
          <w:b w:val="false"/>
          <w:i w:val="false"/>
          <w:color w:val="000000"/>
          <w:sz w:val="28"/>
        </w:rPr>
        <w:t>
      начальная экспертиза - десять календарных дней;</w:t>
      </w:r>
    </w:p>
    <w:bookmarkEnd w:id="207"/>
    <w:bookmarkStart w:name="z242" w:id="208"/>
    <w:p>
      <w:pPr>
        <w:spacing w:after="0"/>
        <w:ind w:left="0"/>
        <w:jc w:val="both"/>
      </w:pPr>
      <w:r>
        <w:rPr>
          <w:rFonts w:ascii="Times New Roman"/>
          <w:b w:val="false"/>
          <w:i w:val="false"/>
          <w:color w:val="000000"/>
          <w:sz w:val="28"/>
        </w:rPr>
        <w:t>
      специализированная экспертиза - семьдесят календарных дней;</w:t>
      </w:r>
    </w:p>
    <w:bookmarkEnd w:id="208"/>
    <w:bookmarkStart w:name="z243" w:id="209"/>
    <w:p>
      <w:pPr>
        <w:spacing w:after="0"/>
        <w:ind w:left="0"/>
        <w:jc w:val="both"/>
      </w:pPr>
      <w:r>
        <w:rPr>
          <w:rFonts w:ascii="Times New Roman"/>
          <w:b w:val="false"/>
          <w:i w:val="false"/>
          <w:color w:val="000000"/>
          <w:sz w:val="28"/>
        </w:rPr>
        <w:t>
      формирование заключения о безопасности, качестве и эффективности - десять календарных дней.</w:t>
      </w:r>
    </w:p>
    <w:bookmarkEnd w:id="209"/>
    <w:bookmarkStart w:name="z244" w:id="210"/>
    <w:p>
      <w:pPr>
        <w:spacing w:after="0"/>
        <w:ind w:left="0"/>
        <w:jc w:val="both"/>
      </w:pPr>
      <w:r>
        <w:rPr>
          <w:rFonts w:ascii="Times New Roman"/>
          <w:b w:val="false"/>
          <w:i w:val="false"/>
          <w:color w:val="000000"/>
          <w:sz w:val="28"/>
        </w:rPr>
        <w:t>
      6) ускоренная экспертиза медицинских изделий осуществляется в сроки, не превышающие тридцати рабочих дней.";</w:t>
      </w:r>
    </w:p>
    <w:bookmarkEnd w:id="210"/>
    <w:bookmarkStart w:name="z245" w:id="2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заявлении</w:t>
      </w:r>
      <w:r>
        <w:rPr>
          <w:rFonts w:ascii="Times New Roman"/>
          <w:b w:val="false"/>
          <w:i w:val="false"/>
          <w:color w:val="000000"/>
          <w:sz w:val="28"/>
        </w:rPr>
        <w:t xml:space="preserve"> на проведение экспертизы медицинского изделия, утвержденном приложением 1 к вышеуказанным правилам:</w:t>
      </w:r>
    </w:p>
    <w:bookmarkEnd w:id="2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изложить в следующей редакции:</w:t>
      </w:r>
    </w:p>
    <w:bookmarkStart w:name="z247" w:id="212"/>
    <w:p>
      <w:pPr>
        <w:spacing w:after="0"/>
        <w:ind w:left="0"/>
        <w:jc w:val="both"/>
      </w:pPr>
      <w:r>
        <w:rPr>
          <w:rFonts w:ascii="Times New Roman"/>
          <w:b w:val="false"/>
          <w:i w:val="false"/>
          <w:color w:val="000000"/>
          <w:sz w:val="28"/>
        </w:rPr>
        <w:t>
      "Примечание:</w:t>
      </w:r>
    </w:p>
    <w:bookmarkEnd w:id="212"/>
    <w:bookmarkStart w:name="z248" w:id="213"/>
    <w:p>
      <w:pPr>
        <w:spacing w:after="0"/>
        <w:ind w:left="0"/>
        <w:jc w:val="both"/>
      </w:pPr>
      <w:r>
        <w:rPr>
          <w:rFonts w:ascii="Times New Roman"/>
          <w:b w:val="false"/>
          <w:i w:val="false"/>
          <w:color w:val="000000"/>
          <w:sz w:val="28"/>
        </w:rPr>
        <w:t xml:space="preserve">
      * Данная форма заявления предоставляется также при перерегистрации и при изменениях, вносимых в регистрационное досье медицинского изделия в соответствии с порядком установленным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(далее – Правила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w:t>
      </w:r>
    </w:p>
    <w:bookmarkEnd w:id="213"/>
    <w:bookmarkStart w:name="z249" w:id="214"/>
    <w:p>
      <w:pPr>
        <w:spacing w:after="0"/>
        <w:ind w:left="0"/>
        <w:jc w:val="both"/>
      </w:pPr>
      <w:r>
        <w:rPr>
          <w:rFonts w:ascii="Times New Roman"/>
          <w:b w:val="false"/>
          <w:i w:val="false"/>
          <w:color w:val="000000"/>
          <w:sz w:val="28"/>
        </w:rPr>
        <w:t>
      Страна вводится по единому классификатору ГК РК ИСО 3166</w:t>
      </w:r>
    </w:p>
    <w:bookmarkEnd w:id="214"/>
    <w:bookmarkStart w:name="z250" w:id="215"/>
    <w:p>
      <w:pPr>
        <w:spacing w:after="0"/>
        <w:ind w:left="0"/>
        <w:jc w:val="both"/>
      </w:pPr>
      <w:r>
        <w:rPr>
          <w:rFonts w:ascii="Times New Roman"/>
          <w:b w:val="false"/>
          <w:i w:val="false"/>
          <w:color w:val="000000"/>
          <w:sz w:val="28"/>
        </w:rPr>
        <w:t>
      Наименование на английском языке обязательно для зарубежных предприятий</w:t>
      </w:r>
    </w:p>
    <w:bookmarkEnd w:id="215"/>
    <w:bookmarkStart w:name="z251" w:id="216"/>
    <w:p>
      <w:pPr>
        <w:spacing w:after="0"/>
        <w:ind w:left="0"/>
        <w:jc w:val="both"/>
      </w:pPr>
      <w:r>
        <w:rPr>
          <w:rFonts w:ascii="Times New Roman"/>
          <w:b w:val="false"/>
          <w:i w:val="false"/>
          <w:color w:val="000000"/>
          <w:sz w:val="28"/>
        </w:rPr>
        <w:t>
      ** при наличии нескольких моделей (модификаций) данные заполняются отдельной строкой на каждую модель (модификацию)</w:t>
      </w:r>
    </w:p>
    <w:bookmarkEnd w:id="216"/>
    <w:bookmarkStart w:name="z252" w:id="217"/>
    <w:p>
      <w:pPr>
        <w:spacing w:after="0"/>
        <w:ind w:left="0"/>
        <w:jc w:val="both"/>
      </w:pPr>
      <w:r>
        <w:rPr>
          <w:rFonts w:ascii="Times New Roman"/>
          <w:b w:val="false"/>
          <w:i w:val="false"/>
          <w:color w:val="000000"/>
          <w:sz w:val="28"/>
        </w:rPr>
        <w:t>
      *** заполняется при наличии.";</w:t>
      </w:r>
    </w:p>
    <w:bookmarkEnd w:id="217"/>
    <w:bookmarkStart w:name="z253"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Отчете</w:t>
      </w:r>
      <w:r>
        <w:rPr>
          <w:rFonts w:ascii="Times New Roman"/>
          <w:b w:val="false"/>
          <w:i w:val="false"/>
          <w:color w:val="000000"/>
          <w:sz w:val="28"/>
        </w:rPr>
        <w:t xml:space="preserve"> начальной экспертизы медицинского изделия, представленных на экспертизу, утвержденном приложением 5 к вышеуказанным правилам:</w:t>
      </w:r>
    </w:p>
    <w:bookmarkEnd w:id="218"/>
    <w:bookmarkStart w:name="z254" w:id="219"/>
    <w:p>
      <w:pPr>
        <w:spacing w:after="0"/>
        <w:ind w:left="0"/>
        <w:jc w:val="both"/>
      </w:pPr>
      <w:r>
        <w:rPr>
          <w:rFonts w:ascii="Times New Roman"/>
          <w:b w:val="false"/>
          <w:i w:val="false"/>
          <w:color w:val="000000"/>
          <w:sz w:val="28"/>
        </w:rPr>
        <w:t>
      в разделе "Данные о производителе":</w:t>
      </w:r>
    </w:p>
    <w:bookmarkEnd w:id="219"/>
    <w:bookmarkStart w:name="z255" w:id="220"/>
    <w:p>
      <w:pPr>
        <w:spacing w:after="0"/>
        <w:ind w:left="0"/>
        <w:jc w:val="both"/>
      </w:pPr>
      <w:r>
        <w:rPr>
          <w:rFonts w:ascii="Times New Roman"/>
          <w:b w:val="false"/>
          <w:i w:val="false"/>
          <w:color w:val="000000"/>
          <w:sz w:val="28"/>
        </w:rPr>
        <w:t>
      строку, порядковый номер 5, изложить в следующей редакции:</w:t>
      </w:r>
    </w:p>
    <w:bookmarkEnd w:id="220"/>
    <w:bookmarkStart w:name="z256" w:id="221"/>
    <w:p>
      <w:pPr>
        <w:spacing w:after="0"/>
        <w:ind w:left="0"/>
        <w:jc w:val="both"/>
      </w:pPr>
      <w:r>
        <w:rPr>
          <w:rFonts w:ascii="Times New Roman"/>
          <w:b w:val="false"/>
          <w:i w:val="false"/>
          <w:color w:val="000000"/>
          <w:sz w:val="28"/>
        </w:rPr>
        <w:t>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мониторингу неблагоприятных событий (инцидентов)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222"/>
    <w:p>
      <w:pPr>
        <w:spacing w:after="0"/>
        <w:ind w:left="0"/>
        <w:jc w:val="both"/>
      </w:pPr>
      <w:r>
        <w:rPr>
          <w:rFonts w:ascii="Times New Roman"/>
          <w:b w:val="false"/>
          <w:i w:val="false"/>
          <w:color w:val="000000"/>
          <w:sz w:val="28"/>
        </w:rPr>
        <w:t>
      ";</w:t>
      </w:r>
    </w:p>
    <w:bookmarkEnd w:id="222"/>
    <w:bookmarkStart w:name="z258" w:id="2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Отчете</w:t>
      </w:r>
      <w:r>
        <w:rPr>
          <w:rFonts w:ascii="Times New Roman"/>
          <w:b w:val="false"/>
          <w:i w:val="false"/>
          <w:color w:val="000000"/>
          <w:sz w:val="28"/>
        </w:rPr>
        <w:t xml:space="preserve"> начальной экспертизы изменений, вносимых в регистрационное досье медицинского изделия, утвержденном приложением 6 к вышеуказанным правилам:</w:t>
      </w:r>
    </w:p>
    <w:bookmarkEnd w:id="223"/>
    <w:bookmarkStart w:name="z259" w:id="224"/>
    <w:p>
      <w:pPr>
        <w:spacing w:after="0"/>
        <w:ind w:left="0"/>
        <w:jc w:val="both"/>
      </w:pPr>
      <w:r>
        <w:rPr>
          <w:rFonts w:ascii="Times New Roman"/>
          <w:b w:val="false"/>
          <w:i w:val="false"/>
          <w:color w:val="000000"/>
          <w:sz w:val="28"/>
        </w:rPr>
        <w:t>
      в разделе "Данные о производителе":</w:t>
      </w:r>
    </w:p>
    <w:bookmarkEnd w:id="224"/>
    <w:bookmarkStart w:name="z260" w:id="225"/>
    <w:p>
      <w:pPr>
        <w:spacing w:after="0"/>
        <w:ind w:left="0"/>
        <w:jc w:val="both"/>
      </w:pPr>
      <w:r>
        <w:rPr>
          <w:rFonts w:ascii="Times New Roman"/>
          <w:b w:val="false"/>
          <w:i w:val="false"/>
          <w:color w:val="000000"/>
          <w:sz w:val="28"/>
        </w:rPr>
        <w:t>
      строку, порядковый номер 5, изложить в следующей редакции:</w:t>
      </w:r>
    </w:p>
    <w:bookmarkEnd w:id="225"/>
    <w:bookmarkStart w:name="z261" w:id="226"/>
    <w:p>
      <w:pPr>
        <w:spacing w:after="0"/>
        <w:ind w:left="0"/>
        <w:jc w:val="both"/>
      </w:pPr>
      <w:r>
        <w:rPr>
          <w:rFonts w:ascii="Times New Roman"/>
          <w:b w:val="false"/>
          <w:i w:val="false"/>
          <w:color w:val="000000"/>
          <w:sz w:val="28"/>
        </w:rPr>
        <w:t>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Уполномоченное лицо по мониторингу неблагоприятных событий (инцидентов) на территории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2" w:id="227"/>
    <w:p>
      <w:pPr>
        <w:spacing w:after="0"/>
        <w:ind w:left="0"/>
        <w:jc w:val="both"/>
      </w:pPr>
      <w:r>
        <w:rPr>
          <w:rFonts w:ascii="Times New Roman"/>
          <w:b w:val="false"/>
          <w:i w:val="false"/>
          <w:color w:val="000000"/>
          <w:sz w:val="28"/>
        </w:rPr>
        <w:t>
      ";</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Start w:name="z266" w:id="228"/>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28"/>
    <w:bookmarkStart w:name="z267" w:id="22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9"/>
    <w:bookmarkStart w:name="z268" w:id="230"/>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230"/>
    <w:bookmarkStart w:name="z269" w:id="23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231"/>
    <w:bookmarkStart w:name="z270" w:id="23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232"/>
    <w:bookmarkStart w:name="z271" w:id="2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273" w:id="234"/>
      <w:r>
        <w:rPr>
          <w:rFonts w:ascii="Times New Roman"/>
          <w:b w:val="false"/>
          <w:i w:val="false"/>
          <w:color w:val="000000"/>
          <w:sz w:val="28"/>
        </w:rPr>
        <w:t>
      "СОГЛАСОВАН"</w:t>
      </w:r>
    </w:p>
    <w:bookmarkEnd w:id="23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2023 года № 70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276" w:id="235"/>
    <w:p>
      <w:pPr>
        <w:spacing w:after="0"/>
        <w:ind w:left="0"/>
        <w:jc w:val="left"/>
      </w:pPr>
      <w:r>
        <w:rPr>
          <w:rFonts w:ascii="Times New Roman"/>
          <w:b/>
          <w:i w:val="false"/>
          <w:color w:val="000000"/>
        </w:rPr>
        <w:t xml:space="preserve"> Перечень документов, предоставляемых для экспертизы производителями Республики Казахстан</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 Общая документация*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засвидетельствованные)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лицензия на фармацевтическую деятельность (в электронном формате)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к лицензии (для растительного сырья - разрешение на заготовку для отечественных производителей)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производственном процессе участвует несколько производителей документы пунктов IА2, ІА3, ІА4 предоставляются на всех участников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Охранный документ на изобретение или полезную модель оригинального лекарственного средства (предоставляется патентообладателем охранного документа в электронном формате), охранный документ на товарный знак (в электронном формате)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от производителя (держателя регистрационного удостоверения) письмо о ненарушении исключительных прав третьими лицами на изобретение или полезную модель (предоставляется при экспертизе генерического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прионовой безопасности на вещества животного происхождения от производителя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 регистрационного удостоверения Республики Казахстан (при перерегистрации)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в проектах общей характеристике лекарственного препарата и инструкции по медицинскому применению лекарственного средства (листок-вкладыш) (далее – ОХЛП и Инструкция ЛС) воспроизведенного, гибридного или биоаналогичного (биоподобного) лекарственного препарата отсутствуют отличия от действующих ОХЛП и Инструкция ЛС оригинального (референтного) лекарственного препарата, за исключением отличий информации о производителе, сроке годности, составе вспомогательных веществ незначимые различия в биодоступности или фармакокинетике.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(до 5 страниц) обоснований и фактов, показывающих, что лекарственный препарат является воспроизведенным, гибридным или биоаналогичным (биоподобным) лекарственным препаратом соответствующего оригинального (биологического)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общей характеристики лекарственного средства (ОХЛС) в электронном виде в формате "doc (док)" на казахском и русском языках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(листок-вкладыш) в электронном виде в формате "doc (док)" на казахском и русском языках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для первичной и вторичной упаковок, стикеров, этикеток на казахском и русском языках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(джипег)"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Построчное (расположенное параллельно на одном листе) сравнение действующих ОХЛП и Инструкция ЛС оригинального (референтного) лекарственного препарата и проектов ОХЛП и Инструкция ЛС воспроизведенного, гибридного или биоаналогичного (биоподобного) лекарственного препарата с выделением и обоснованием всех отличий.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с указанием построчно расположенного сравнения вносимых изменений с утверждҰнной версией.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файл системы фармаконадзора держателя регистрационного удостоверения (представляется в случае, когда держатель регистрационного удостоверения впервые подает заявку на регистрацию лекарственного препарата) или краткая характеристика системы фармаконадзора держателя регистрационного удостоверения (при перерегистрации) включающая: информацию о том, что держатель регистрационного удостоверения имеет в своем распоряжении уполномоченное лицо за глобальный фармаконадзор; контактные данные уполномоченного лица за глобальный фармаконадзор; 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 ссылку на место (адрес), где хранится мастер-файл системы фармаконадзора.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обновляемый отчет по безопасности (при перерегистрации)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 (для оригинального лекарственного препарата, биологического, биоаналогичного, биотехнологического, а также иммунологического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держатель регистрационного удостоверения имеет уполномоченное (контактное) лицо за фармаконадзор на территории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 Химическая, фармацевтическая и биологическая документация*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упаковочного и укупорочного материалов готового продукта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 (описание АФС, вспомогательных веществ, разработка лекарственного препарата в сравнений с оригиниальным (референтным) препаратом (в случае, если генерик), разработка производственного процесса, совместимость компонентов, излишки, стабильность, микробиологическая чистота)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формула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технологии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 процессе производства (операционный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производственных процессов (валидация процессов, проводимых в асептических условиях, включает моделирование процесса с использованием питательной среды (наполнение питательными средами)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исходных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качество активного вещества трех промышленных серии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на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упаковочный материал (первичная и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качества упаковочного материала с приложением документов, регламентирующих их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контроля качества промежуточных продуктов (при необходимости)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cпецификация качества и методики контроля готового продукта с аутентичным переводом с языка производителя на русский язык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нормативный документ производителя по контролю качества и безопасности лекарственного средства в электронном виде в формате "doc (док)", пояснительная записка к нему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методик испытаний лекарственного препарата (при перерегистрации дополнительно копию нормативного документа по качеству, утвержденного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испытания стабильности не менее чем на трех промышленных или опытно-промышленных (пилотных) сериях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профиле растворения (для твердых дозированных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контроля на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вероятной опасности для окружающей среды для препаратов, содержащих генетически измененные организмы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качество (при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III. Фармакологическая и токсикологическая документация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на репродуктивную функцию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эмбриотоксичности и тератогенности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мутагенности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канцерогенности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 (для медицинских генно-биологических препаратов – результаты исследования реактогенности)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 (для медицинских иммунобиологических препаратов – результаты специфической активности)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местно-раздражающем действии (для медицинских иммунобиологических препаратов – результаты исследования иммуногенности)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безопасность (при необходимости)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IV. Клиническая документация***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клинической фармакологии (фармакодинамика, фармакокинетика)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иммунологическая эффективность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эффективность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клинических исследований (испытаний), научные публикации, отчеты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пострегистрационного опыта (при наличии)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подтверждающая эффективность</w:t>
            </w:r>
          </w:p>
        </w:tc>
      </w:tr>
    </w:tbl>
    <w:p>
      <w:pPr>
        <w:spacing w:after="0"/>
        <w:ind w:left="0"/>
        <w:jc w:val="both"/>
      </w:pPr>
      <w:bookmarkStart w:name="z277" w:id="236"/>
      <w:r>
        <w:rPr>
          <w:rFonts w:ascii="Times New Roman"/>
          <w:b w:val="false"/>
          <w:i w:val="false"/>
          <w:color w:val="000000"/>
          <w:sz w:val="28"/>
        </w:rPr>
        <w:t>
      Примечание:</w:t>
      </w:r>
    </w:p>
    <w:bookmarkEnd w:id="236"/>
    <w:p>
      <w:pPr>
        <w:spacing w:after="0"/>
        <w:ind w:left="0"/>
        <w:jc w:val="both"/>
      </w:pPr>
      <w:r>
        <w:rPr>
          <w:rFonts w:ascii="Times New Roman"/>
          <w:b w:val="false"/>
          <w:i w:val="false"/>
          <w:color w:val="000000"/>
          <w:sz w:val="28"/>
        </w:rPr>
        <w:t>* При перерегистрации осуществляемой в соответствии Правилами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предоставляются части I и II данного перечня.</w:t>
      </w:r>
    </w:p>
    <w:p>
      <w:pPr>
        <w:spacing w:after="0"/>
        <w:ind w:left="0"/>
        <w:jc w:val="both"/>
      </w:pPr>
      <w:r>
        <w:rPr>
          <w:rFonts w:ascii="Times New Roman"/>
          <w:b w:val="false"/>
          <w:i w:val="false"/>
          <w:color w:val="000000"/>
          <w:sz w:val="28"/>
        </w:rPr>
        <w:t>** Для фармакопейных методик предоставляются данные верификации.</w:t>
      </w:r>
    </w:p>
    <w:p>
      <w:pPr>
        <w:spacing w:after="0"/>
        <w:ind w:left="0"/>
        <w:jc w:val="both"/>
      </w:pPr>
      <w:r>
        <w:rPr>
          <w:rFonts w:ascii="Times New Roman"/>
          <w:b w:val="false"/>
          <w:i w:val="false"/>
          <w:color w:val="000000"/>
          <w:sz w:val="28"/>
        </w:rPr>
        <w:t>*** утвержденный протокол исследования, утвержденный отчет исследования, разрешение регуляторного органа на проведение исследования (при наличии), одобрение этической комиссии, копию договора страхования ответственности спонсора в случае причинения вреда жизни и здоровью субъекта исследования, копии индивидуальных регистрационных карт субъектов исследования (для международных, многоцентровых клинических исследований 20 %), хроматограммы (при предоставлении исследования биоэквивалентности), копии договоров между спонсором клинического исследования и исследовательским центром (контрактной исследовательской организацией) (в случае необходимости после изъятия конфиденциальной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лекарственных средств</w:t>
            </w:r>
          </w:p>
        </w:tc>
      </w:tr>
    </w:tbl>
    <w:bookmarkStart w:name="z280" w:id="237"/>
    <w:p>
      <w:pPr>
        <w:spacing w:after="0"/>
        <w:ind w:left="0"/>
        <w:jc w:val="left"/>
      </w:pPr>
      <w:r>
        <w:rPr>
          <w:rFonts w:ascii="Times New Roman"/>
          <w:b/>
          <w:i w:val="false"/>
          <w:color w:val="000000"/>
        </w:rPr>
        <w:t xml:space="preserve"> Перечень документов, предоставляемых для экспертизы в формате Общего технического документа</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документация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на фармацевтический продукт согласно рекомендации Всемирной организации здравоохранения (нотариально засвидетельствованный) (при наличии) или Сертификат (регистрационное удостоверение) о регистрации в стране-производителе (нотариально засвидетельствованный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GMP (с указанием даты и результатов последней инспекции) (нотариально засвидетельствованный) или адрес сайта реестра выданных уполномоченным органом сертификатов соответствия требованиям GMP (например, EudraGMP) в информационно-коммуникационной сети "Интернет"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(соглашение) на право производства (до истечения срока действия патента на оригинальный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охранного документа на товарный знак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том, что в проектах общей характеристике лекарственного препарата и инструкции по медицинскому применению лекарственного средства (листок-вкладыш) (далее – ОХЛП и Инструкция ЛС)воспроизведенного, гибридного или биоаналогичного (биоподобного) лекарственного препарата отсутствуют отличия от действующих ОХЛП и Инструкции ЛС оригинального (референтного) лекарственного препарата, за исключением отличий информации о производителе, сроке годности, составе вспомогательных веществ незначимые различия в биодоступности или фармакокинетике.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(до 5 страниц) обоснований и фактов, показывающих, что лекарственный препарат является воспроизведенным, гибридным или биоаналогичным (биоподобным) лекарственным препаратом соответствующего оригинального (биологического)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лекарственного средства, инструкция по медицинскому применению (листок-вкладыш), маркировка (цветные макеты):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лекарственного препарата с датой последнего пересмотра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общей характеристики лекарственного средства (ОХЛС), инструкции по медицинскому применению лекарственного средства (листок-вкладыш) на казахском и русском языках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маркировки первичной и вторичной упаковок, этикеток, стикеров на казахском и русском языках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потребительских упаковок, этикеток, стикеров в электронном виде в формате jpeg (джипег) в масштабе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Построчное (расположенное параллельно на одном листе) сравнение действующих ОХЛП и Инструкции ЛС оригинального (референтного) лекарственного препарата и проектов ОХЛП и Инструкции ЛС воспроизведенного, гибридного или биоаналогичного (биоподобного) лекарственного препарата с выделением и обоснованием всех отличий.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Ведомость изменений с указанием построчно расположенного сравнения вносимых изменений с утверждҰнной версией.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качеству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доклиническим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эксперте по клиническим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потенциальной опасности для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препараты, содержащие или полученные из геномодифицированных организмов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относительно фармаконадзора заявителя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файл системы фармаконадзора держателя регистрационного удостоверения (представляется в случае, когда держатель регистрационного удостоверения впервые подает заявку на регистрацию лекарственного препарата) или краткая</w:t>
            </w:r>
          </w:p>
          <w:p>
            <w:pPr>
              <w:spacing w:after="20"/>
              <w:ind w:left="20"/>
              <w:jc w:val="both"/>
            </w:pPr>
            <w:r>
              <w:rPr>
                <w:rFonts w:ascii="Times New Roman"/>
                <w:b w:val="false"/>
                <w:i w:val="false"/>
                <w:color w:val="000000"/>
                <w:sz w:val="20"/>
              </w:rPr>
              <w:t>характеристика системы фармаконадзора держателя регистрационного удостоверения (при перерегистрации) включающая:</w:t>
            </w:r>
          </w:p>
          <w:p>
            <w:pPr>
              <w:spacing w:after="20"/>
              <w:ind w:left="20"/>
              <w:jc w:val="both"/>
            </w:pPr>
            <w:r>
              <w:rPr>
                <w:rFonts w:ascii="Times New Roman"/>
                <w:b w:val="false"/>
                <w:i w:val="false"/>
                <w:color w:val="000000"/>
                <w:sz w:val="20"/>
              </w:rPr>
              <w:t>доказательство того, что держатель регистрационного удостоверения имеет в своем распоряжении уполномоченное лицо за глобальный фармаконадзор;</w:t>
            </w:r>
          </w:p>
          <w:p>
            <w:pPr>
              <w:spacing w:after="20"/>
              <w:ind w:left="20"/>
              <w:jc w:val="both"/>
            </w:pPr>
            <w:r>
              <w:rPr>
                <w:rFonts w:ascii="Times New Roman"/>
                <w:b w:val="false"/>
                <w:i w:val="false"/>
                <w:color w:val="000000"/>
                <w:sz w:val="20"/>
              </w:rPr>
              <w:t>контактные данные уполномоченного лица за глобальный фармаконадзор;</w:t>
            </w:r>
          </w:p>
          <w:p>
            <w:pPr>
              <w:spacing w:after="20"/>
              <w:ind w:left="20"/>
              <w:jc w:val="both"/>
            </w:pPr>
            <w:r>
              <w:rPr>
                <w:rFonts w:ascii="Times New Roman"/>
                <w:b w:val="false"/>
                <w:i w:val="false"/>
                <w:color w:val="000000"/>
                <w:sz w:val="20"/>
              </w:rPr>
              <w:t>декларацию, подписанную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ссылку на место (адрес), где хранится мастер-файл системы фармаконадзора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 обновляемый отчет по безопасности (при перерегистрации)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управления рисками (для оригинального лекарственного препарата, биоаналогичного, биологического, биотехнологического, а также иммунологического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держатель регистрационного удостоверения имеет уполномоченное (контактное) лицо за фармаконадзор на территории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общего технического документа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модулей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общий технический документ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отчет по качеству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фармацевтическая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активного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 (укупорка)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вспомогательных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 (укупорка)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относительно посторонних микроорганизмов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доклинических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по доклиническим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фармакологических данных в текстовом формате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фармакологических данных в виде таблиц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фармакокинетических данных в текстовом формате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фармакокинетических данных в виде таблиц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токсикологических данных в текстовом формате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токсикологических данных в виде таблиц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клинических данных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биофармацевтических исследований и связанных с ними аналитических методов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исследований по клинической фармакологии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по клинической эффективности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по клинической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Короткие обзоры индивидуальных исследований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3.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данные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его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исходных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процесса и (или) его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Доказательство структуры и характеристики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активного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или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 (укупорка)**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относительно стабильности и выводы**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 состав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разработка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вещества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препарат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состава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Физико-химические и биологические свойства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производственного процесса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 (укупорка)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характеристики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(Производители)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на серию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производственного процесса и контроля процесса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критических этапов и промежуточной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процесса и (или) его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вспомогательных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спецификаций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 вещества человеческого и животного происхождения (при использовании ВВ животного или человеческого происхождения предоставляется сертификаты вирусной, бактериологической и прионовой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лекарственного препарата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Спецификация (Спецификации)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нормативный документ по контролю качества и безопасности в электронном виде в формате doc (при перерегистрации дополнительно копию утвержденного нормативного документа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аналитических методик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Анализы серий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примесей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спецификации(й)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упаковка (укупорка)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Резюме и вывод о стабильности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пострегистрационного изучения стабильности и обязательства относительно стабильности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стабильности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безопасности относительно посторонних микроорганизмов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вспомогательные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4. Отчеты о доклинических (неклинических)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фармакодинамика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фармакодинамика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Фармакодинамические лекарственные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Аналитические методики и отчеты по валидации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Экскреция (выведение)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Фармакокинетические лекарственные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фармакокинетические исследования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однократном введении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при многократном введении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Генотоксичность (ин-витро, ин-виво, токсикокинетическая оценка)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Канцерогенность (долгосрочные исследования; краткосрочные или среднесрочные исследования)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Репродуктивная и онтогенетическая токсичность: фертильность и раннее эмбриональное развитие, эмбрио-фетальное развитие; пренатальное и постнатальное развитие; исследования, на неполовозрелом потомстве с последующим наблюдением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Местная переносимость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исследования токсичности: антигенность, иммунотоксичность, исследования механизма действия, лекарственная зависимость, метаболиты, примеси и др.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5. Отчеты о клинических исследованиях и (или) испытаниях*****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всех клинических исследований (испытаний) в виде таблиц (название исследований с переводом на русский язык)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клинических исследованиях (испытаниях)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биофармацевтических исследованиях: отчет исследований по биодоступности; отчет сравнительных исследований по биодоступности и биоэквивалентности; отчет по корреляции исследований ин-витро, ин-виво; отчет по биоаналитическим и аналитическим методам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исследований по фармакокинетике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фармакокинетических исследованиях у человека: отчет исследований фармакокинетики у здоровых добровольцев и исследованию первичной переносимости; отчет исследований фармакокинетики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фармакокинетики в различных популяциях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фармакодинамических исследованиях у человека: отчет исследований фармакодинамики и фармакокинетики (фармакодинамики) у здоровых добровольцев; отчет исследований фармакодинамики и фармакокинетики (фармакодинамики) у пациентов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метаанализы и перекрестные анализы; отчеты по другим исследованиям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пострегистрационном опыте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индивидуальных регистрационных форм и индивидуальные списки пациентов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использованных литературных источников</w:t>
            </w:r>
          </w:p>
        </w:tc>
      </w:tr>
    </w:tbl>
    <w:p>
      <w:pPr>
        <w:spacing w:after="0"/>
        <w:ind w:left="0"/>
        <w:jc w:val="both"/>
      </w:pPr>
      <w:bookmarkStart w:name="z281" w:id="238"/>
      <w:r>
        <w:rPr>
          <w:rFonts w:ascii="Times New Roman"/>
          <w:b w:val="false"/>
          <w:i w:val="false"/>
          <w:color w:val="000000"/>
          <w:sz w:val="28"/>
        </w:rPr>
        <w:t>
      Примечание:</w:t>
      </w:r>
    </w:p>
    <w:bookmarkEnd w:id="238"/>
    <w:p>
      <w:pPr>
        <w:spacing w:after="0"/>
        <w:ind w:left="0"/>
        <w:jc w:val="both"/>
      </w:pPr>
      <w:r>
        <w:rPr>
          <w:rFonts w:ascii="Times New Roman"/>
          <w:b w:val="false"/>
          <w:i w:val="false"/>
          <w:color w:val="000000"/>
          <w:sz w:val="28"/>
        </w:rPr>
        <w:t xml:space="preserve">* При перерегистрации, осуществляемой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22175) предоставляются модули 1-3. Закрытые части драг мастер - файла предоставляются по запросу экспертной организации в ходе экспертных работ.</w:t>
      </w:r>
    </w:p>
    <w:p>
      <w:pPr>
        <w:spacing w:after="0"/>
        <w:ind w:left="0"/>
        <w:jc w:val="both"/>
      </w:pPr>
      <w:r>
        <w:rPr>
          <w:rFonts w:ascii="Times New Roman"/>
          <w:b w:val="false"/>
          <w:i w:val="false"/>
          <w:color w:val="000000"/>
          <w:sz w:val="28"/>
        </w:rPr>
        <w:t>** При перерегистрации предоставляются результаты стабильности, сертификаты качества (сертификат анализа, протокол испытании) для серий, произведенных в пострегистрационный период активной фармацевтической субстанции и (или) лекарственного препарата. Если отдельные части документации не включены в досье, в соответствующем разделе необходимо представить обоснование. Для препаратов животного происхождения в разделе 3.2.S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прионов;</w:t>
      </w:r>
    </w:p>
    <w:p>
      <w:pPr>
        <w:spacing w:after="0"/>
        <w:ind w:left="0"/>
        <w:jc w:val="both"/>
      </w:pPr>
      <w:r>
        <w:rPr>
          <w:rFonts w:ascii="Times New Roman"/>
          <w:b w:val="false"/>
          <w:i w:val="false"/>
          <w:color w:val="000000"/>
          <w:sz w:val="28"/>
        </w:rPr>
        <w:t>технологическая схема обработки сырья с указанием экстрагентов и технологических параметров; методы контроля качества сырья, включая методы выявления прионов в лекарственном препарате (при необходимости). Допускается предоставление документов Модулей 3, 4, 5 на английском языке с переводом на русский язык следующих разделов Модуля: спецификации (3.2.P.5.1.), аналитические методики (3.2.Р.5.2.), обоснование спецификаций (3.2.Р.5.6.).</w:t>
      </w:r>
    </w:p>
    <w:p>
      <w:pPr>
        <w:spacing w:after="0"/>
        <w:ind w:left="0"/>
        <w:jc w:val="both"/>
      </w:pPr>
      <w:r>
        <w:rPr>
          <w:rFonts w:ascii="Times New Roman"/>
          <w:b w:val="false"/>
          <w:i w:val="false"/>
          <w:color w:val="000000"/>
          <w:sz w:val="28"/>
        </w:rPr>
        <w:t>*** Для фармакопейных методик предоставляются данные верификации.</w:t>
      </w:r>
    </w:p>
    <w:p>
      <w:pPr>
        <w:spacing w:after="0"/>
        <w:ind w:left="0"/>
        <w:jc w:val="both"/>
      </w:pPr>
      <w:r>
        <w:rPr>
          <w:rFonts w:ascii="Times New Roman"/>
          <w:b w:val="false"/>
          <w:i w:val="false"/>
          <w:color w:val="000000"/>
          <w:sz w:val="28"/>
        </w:rPr>
        <w:t>**** Валидация процессов, проводимых в асептических условиях, включает</w:t>
      </w:r>
    </w:p>
    <w:p>
      <w:pPr>
        <w:spacing w:after="0"/>
        <w:ind w:left="0"/>
        <w:jc w:val="both"/>
      </w:pPr>
      <w:r>
        <w:rPr>
          <w:rFonts w:ascii="Times New Roman"/>
          <w:b w:val="false"/>
          <w:i w:val="false"/>
          <w:color w:val="000000"/>
          <w:sz w:val="28"/>
        </w:rPr>
        <w:t>моделирование процесса с использованием питательной среды (наполнение питательными средами).</w:t>
      </w:r>
    </w:p>
    <w:p>
      <w:pPr>
        <w:spacing w:after="0"/>
        <w:ind w:left="0"/>
        <w:jc w:val="both"/>
      </w:pPr>
      <w:r>
        <w:rPr>
          <w:rFonts w:ascii="Times New Roman"/>
          <w:b w:val="false"/>
          <w:i w:val="false"/>
          <w:color w:val="000000"/>
          <w:sz w:val="28"/>
        </w:rPr>
        <w:t>***** для каждого клинического исследования (в т.ч. исследования биоэквивалентности) предоставляются: утвержденный протокол исследования, утвержденный отчет исследования, разрешение регуляторного органа на проведение исследования (при наличии), одобрение этической комиссии, копию договора страхования ответственности спонсора в случае причинения вреда жизни и здоровью субъекта исследования, копии индивидуальных регистрационных карт субъектов исследования (для международных, многоцентровых клинических исследований 20%), хроматограммы (при предоставлении исследования биоэквивалентности), копии договоров между спонсором клинического исследования и исследовательским центром (контрактной исследовательской организацией) (в случае необходимости после изъятия конфиденциальной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экспертизы</w:t>
            </w:r>
            <w:r>
              <w:br/>
            </w:r>
            <w:r>
              <w:rPr>
                <w:rFonts w:ascii="Times New Roman"/>
                <w:b w:val="false"/>
                <w:i w:val="false"/>
                <w:color w:val="000000"/>
                <w:sz w:val="20"/>
              </w:rPr>
              <w:t>лекарственных средств</w:t>
            </w:r>
          </w:p>
        </w:tc>
      </w:tr>
    </w:tbl>
    <w:bookmarkStart w:name="z284" w:id="23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заключения о безопасности, качестве и эффективности лекарственных средств и медицинских изделий"</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медицинского и фармацевтического контроля Министерства здравоохранения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2) 2) веб-портал "электронного правительства" www.еgov.kz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40"/>
          <w:p>
            <w:pPr>
              <w:spacing w:after="20"/>
              <w:ind w:left="20"/>
              <w:jc w:val="both"/>
            </w:pPr>
            <w:r>
              <w:rPr>
                <w:rFonts w:ascii="Times New Roman"/>
                <w:b w:val="false"/>
                <w:i w:val="false"/>
                <w:color w:val="000000"/>
                <w:sz w:val="20"/>
              </w:rPr>
              <w:t>
для лекарственных средств:</w:t>
            </w:r>
          </w:p>
          <w:bookmarkEnd w:id="240"/>
          <w:p>
            <w:pPr>
              <w:spacing w:after="20"/>
              <w:ind w:left="20"/>
              <w:jc w:val="both"/>
            </w:pPr>
            <w:r>
              <w:rPr>
                <w:rFonts w:ascii="Times New Roman"/>
                <w:b w:val="false"/>
                <w:i w:val="false"/>
                <w:color w:val="000000"/>
                <w:sz w:val="20"/>
              </w:rPr>
              <w:t>при государственной регистрации – не более 210 (двухсот десяти) календарных дней;</w:t>
            </w:r>
          </w:p>
          <w:p>
            <w:pPr>
              <w:spacing w:after="20"/>
              <w:ind w:left="20"/>
              <w:jc w:val="both"/>
            </w:pPr>
            <w:r>
              <w:rPr>
                <w:rFonts w:ascii="Times New Roman"/>
                <w:b w:val="false"/>
                <w:i w:val="false"/>
                <w:color w:val="000000"/>
                <w:sz w:val="20"/>
              </w:rPr>
              <w:t>при государственной перерегистрации – не более 120 (ста двадцати) календарных дней;</w:t>
            </w:r>
          </w:p>
          <w:p>
            <w:pPr>
              <w:spacing w:after="20"/>
              <w:ind w:left="20"/>
              <w:jc w:val="both"/>
            </w:pPr>
            <w:r>
              <w:rPr>
                <w:rFonts w:ascii="Times New Roman"/>
                <w:b w:val="false"/>
                <w:i w:val="false"/>
                <w:color w:val="000000"/>
                <w:sz w:val="20"/>
              </w:rPr>
              <w:t>при внесении изменений в регистрационное досье типа ІА, типа ІБ и типа II с проведением лабораторных испытаний – не более 90 (девяноста) календарных дней;</w:t>
            </w:r>
          </w:p>
          <w:p>
            <w:pPr>
              <w:spacing w:after="20"/>
              <w:ind w:left="20"/>
              <w:jc w:val="both"/>
            </w:pPr>
            <w:r>
              <w:rPr>
                <w:rFonts w:ascii="Times New Roman"/>
                <w:b w:val="false"/>
                <w:i w:val="false"/>
                <w:color w:val="000000"/>
                <w:sz w:val="20"/>
              </w:rPr>
              <w:t>при внесении изменений в регистрационное досье типа ІА, типа ІБ и типа II без проведения лабораторных испытаний – не более 60 (шестидесяти) календарных дней;</w:t>
            </w:r>
          </w:p>
          <w:p>
            <w:pPr>
              <w:spacing w:after="20"/>
              <w:ind w:left="20"/>
              <w:jc w:val="both"/>
            </w:pPr>
            <w:r>
              <w:rPr>
                <w:rFonts w:ascii="Times New Roman"/>
                <w:b w:val="false"/>
                <w:i w:val="false"/>
                <w:color w:val="000000"/>
                <w:sz w:val="20"/>
              </w:rPr>
              <w:t>на проведение ускоренной экспертизы лекарственного средства – не более 70 (семидесяти) календарных дней. экспертиза лекарственных средств, участвующих в процедуре совместной преквалификации ВОЗ – не более 90 (девяносто) календарных дней;</w:t>
            </w:r>
          </w:p>
          <w:p>
            <w:pPr>
              <w:spacing w:after="20"/>
              <w:ind w:left="20"/>
              <w:jc w:val="both"/>
            </w:pPr>
            <w:r>
              <w:rPr>
                <w:rFonts w:ascii="Times New Roman"/>
                <w:b w:val="false"/>
                <w:i w:val="false"/>
                <w:color w:val="000000"/>
                <w:sz w:val="20"/>
              </w:rPr>
              <w:t>для медицинских изделий:</w:t>
            </w:r>
          </w:p>
          <w:p>
            <w:pPr>
              <w:spacing w:after="20"/>
              <w:ind w:left="20"/>
              <w:jc w:val="both"/>
            </w:pPr>
            <w:r>
              <w:rPr>
                <w:rFonts w:ascii="Times New Roman"/>
                <w:b w:val="false"/>
                <w:i w:val="false"/>
                <w:color w:val="000000"/>
                <w:sz w:val="20"/>
              </w:rPr>
              <w:t>при государственной регистрации, перерегистрации класса 1 и класса 2а, требующих проведения лабораторных испытаний – не более 90 (девяноста) календарных дней;</w:t>
            </w:r>
          </w:p>
          <w:p>
            <w:pPr>
              <w:spacing w:after="20"/>
              <w:ind w:left="20"/>
              <w:jc w:val="both"/>
            </w:pPr>
            <w:r>
              <w:rPr>
                <w:rFonts w:ascii="Times New Roman"/>
                <w:b w:val="false"/>
                <w:i w:val="false"/>
                <w:color w:val="000000"/>
                <w:sz w:val="20"/>
              </w:rPr>
              <w:t>при государственной регистрации, перерегистрации класса 2б (с повышенной степенью риска) и класса 3 (с высокой степенью риска), требующих проведения лабораторных испытаний – не более 100 (ста) рабочих дней;</w:t>
            </w:r>
          </w:p>
          <w:p>
            <w:pPr>
              <w:spacing w:after="20"/>
              <w:ind w:left="20"/>
              <w:jc w:val="both"/>
            </w:pPr>
            <w:r>
              <w:rPr>
                <w:rFonts w:ascii="Times New Roman"/>
                <w:b w:val="false"/>
                <w:i w:val="false"/>
                <w:color w:val="000000"/>
                <w:sz w:val="20"/>
              </w:rPr>
              <w:t>
при государственной регистрации, перерегистрации медицинского изделия, не требующего проведения лабораторных испытаний независимо от класса – не более 90 (девяноста) календарных дней;</w:t>
            </w:r>
          </w:p>
          <w:p>
            <w:pPr>
              <w:spacing w:after="20"/>
              <w:ind w:left="20"/>
              <w:jc w:val="both"/>
            </w:pPr>
            <w:r>
              <w:rPr>
                <w:rFonts w:ascii="Times New Roman"/>
                <w:b w:val="false"/>
                <w:i w:val="false"/>
                <w:color w:val="000000"/>
                <w:sz w:val="20"/>
              </w:rPr>
              <w:t>при внесении изменений в регистрационное досье (без проведения лабораторных испытаний) – не более 60 (шестидесяти) календарных дней;</w:t>
            </w:r>
          </w:p>
          <w:p>
            <w:pPr>
              <w:spacing w:after="20"/>
              <w:ind w:left="20"/>
              <w:jc w:val="both"/>
            </w:pPr>
            <w:r>
              <w:rPr>
                <w:rFonts w:ascii="Times New Roman"/>
                <w:b w:val="false"/>
                <w:i w:val="false"/>
                <w:color w:val="000000"/>
                <w:sz w:val="20"/>
              </w:rPr>
              <w:t>при внесении изменений в регистрационное досье (с проведением лабораторных испытаний) – не более 80 (восьмидесяти) календарных дней;</w:t>
            </w:r>
          </w:p>
          <w:p>
            <w:pPr>
              <w:spacing w:after="20"/>
              <w:ind w:left="20"/>
              <w:jc w:val="both"/>
            </w:pPr>
            <w:r>
              <w:rPr>
                <w:rFonts w:ascii="Times New Roman"/>
                <w:b w:val="false"/>
                <w:i w:val="false"/>
                <w:color w:val="000000"/>
                <w:sz w:val="20"/>
              </w:rPr>
              <w:t>при ускоренной экспертизе – не более 30 (тридцати) рабочих дней;</w:t>
            </w:r>
          </w:p>
          <w:p>
            <w:pPr>
              <w:spacing w:after="20"/>
              <w:ind w:left="20"/>
              <w:jc w:val="both"/>
            </w:pPr>
            <w:r>
              <w:rPr>
                <w:rFonts w:ascii="Times New Roman"/>
                <w:b w:val="false"/>
                <w:i w:val="false"/>
                <w:color w:val="000000"/>
                <w:sz w:val="20"/>
              </w:rPr>
              <w:t>Максимально допустимое время ожидания для сдачи пакета документов - 15 минут;</w:t>
            </w:r>
          </w:p>
          <w:p>
            <w:pPr>
              <w:spacing w:after="20"/>
              <w:ind w:left="20"/>
              <w:jc w:val="both"/>
            </w:pPr>
            <w:r>
              <w:rPr>
                <w:rFonts w:ascii="Times New Roman"/>
                <w:b w:val="false"/>
                <w:i w:val="false"/>
                <w:color w:val="000000"/>
                <w:sz w:val="20"/>
              </w:rPr>
              <w:t>Максимально допустимое время обслуживания услугополучателя – 30 минут.</w:t>
            </w:r>
          </w:p>
          <w:p>
            <w:pPr>
              <w:spacing w:after="20"/>
              <w:ind w:left="20"/>
              <w:jc w:val="both"/>
            </w:pPr>
            <w:r>
              <w:rPr>
                <w:rFonts w:ascii="Times New Roman"/>
                <w:b w:val="false"/>
                <w:i w:val="false"/>
                <w:color w:val="000000"/>
                <w:sz w:val="20"/>
              </w:rPr>
              <w:t>Условия приостановления оказания услуги:</w:t>
            </w:r>
          </w:p>
          <w:p>
            <w:pPr>
              <w:spacing w:after="20"/>
              <w:ind w:left="20"/>
              <w:jc w:val="both"/>
            </w:pPr>
            <w:r>
              <w:rPr>
                <w:rFonts w:ascii="Times New Roman"/>
                <w:b w:val="false"/>
                <w:i w:val="false"/>
                <w:color w:val="000000"/>
                <w:sz w:val="20"/>
              </w:rPr>
              <w:t>В сроки проведения экспертизы лекарственного средства, медицинского изделия не входят сроки:</w:t>
            </w:r>
          </w:p>
          <w:p>
            <w:pPr>
              <w:spacing w:after="20"/>
              <w:ind w:left="20"/>
              <w:jc w:val="both"/>
            </w:pPr>
            <w:r>
              <w:rPr>
                <w:rFonts w:ascii="Times New Roman"/>
                <w:b w:val="false"/>
                <w:i w:val="false"/>
                <w:color w:val="000000"/>
                <w:sz w:val="20"/>
              </w:rPr>
              <w:t>1) предоставления услугополучателем документов и материалов по запросу на любом из этапов экспертизы и их рассмотрение услугодателем;</w:t>
            </w:r>
          </w:p>
          <w:p>
            <w:pPr>
              <w:spacing w:after="20"/>
              <w:ind w:left="20"/>
              <w:jc w:val="both"/>
            </w:pPr>
            <w:r>
              <w:rPr>
                <w:rFonts w:ascii="Times New Roman"/>
                <w:b w:val="false"/>
                <w:i w:val="false"/>
                <w:color w:val="000000"/>
                <w:sz w:val="20"/>
              </w:rPr>
              <w:t>2) организации и проведения фармацевтической инспекции, инспекции медицинского изделия;</w:t>
            </w:r>
          </w:p>
          <w:p>
            <w:pPr>
              <w:spacing w:after="20"/>
              <w:ind w:left="20"/>
              <w:jc w:val="both"/>
            </w:pPr>
            <w:r>
              <w:rPr>
                <w:rFonts w:ascii="Times New Roman"/>
                <w:b w:val="false"/>
                <w:i w:val="false"/>
                <w:color w:val="000000"/>
                <w:sz w:val="20"/>
              </w:rPr>
              <w:t>3) организации и проведения Экспертного совета;</w:t>
            </w:r>
          </w:p>
          <w:p>
            <w:pPr>
              <w:spacing w:after="20"/>
              <w:ind w:left="20"/>
              <w:jc w:val="both"/>
            </w:pPr>
            <w:r>
              <w:rPr>
                <w:rFonts w:ascii="Times New Roman"/>
                <w:b w:val="false"/>
                <w:i w:val="false"/>
                <w:color w:val="000000"/>
                <w:sz w:val="20"/>
              </w:rPr>
              <w:t>4) согласования услугополучателем итоговых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лекарственных средств: Выдача заключения о безопасности, качестве и эффективности лекарственных средств по формам согласно приложениям 14, 15 к Правилам проведения экспертизы лекарственных средств, либо мотивированный ответ об отказе в оказании государственной услуги в случаях и по основаниям, предусмотренным пунктом 10 настоящего перечня основных требований.</w:t>
            </w:r>
          </w:p>
          <w:p>
            <w:pPr>
              <w:spacing w:after="20"/>
              <w:ind w:left="20"/>
              <w:jc w:val="both"/>
            </w:pPr>
            <w:r>
              <w:rPr>
                <w:rFonts w:ascii="Times New Roman"/>
                <w:b w:val="false"/>
                <w:i w:val="false"/>
                <w:color w:val="000000"/>
                <w:sz w:val="20"/>
              </w:rPr>
              <w:t>Форма выдача результата оказания государственной услуги:</w:t>
            </w:r>
          </w:p>
          <w:p>
            <w:pPr>
              <w:spacing w:after="20"/>
              <w:ind w:left="20"/>
              <w:jc w:val="both"/>
            </w:pPr>
            <w:r>
              <w:rPr>
                <w:rFonts w:ascii="Times New Roman"/>
                <w:b w:val="false"/>
                <w:i w:val="false"/>
                <w:color w:val="000000"/>
                <w:sz w:val="20"/>
              </w:rPr>
              <w:t>электронная Условие выдачи результата оказания государственной услуги:</w:t>
            </w:r>
          </w:p>
          <w:p>
            <w:pPr>
              <w:spacing w:after="20"/>
              <w:ind w:left="20"/>
              <w:jc w:val="both"/>
            </w:pPr>
            <w:r>
              <w:rPr>
                <w:rFonts w:ascii="Times New Roman"/>
                <w:b w:val="false"/>
                <w:i w:val="false"/>
                <w:color w:val="000000"/>
                <w:sz w:val="20"/>
              </w:rPr>
              <w:t>Через услугодателя</w:t>
            </w:r>
          </w:p>
          <w:p>
            <w:pPr>
              <w:spacing w:after="20"/>
              <w:ind w:left="20"/>
              <w:jc w:val="both"/>
            </w:pPr>
            <w:r>
              <w:rPr>
                <w:rFonts w:ascii="Times New Roman"/>
                <w:b w:val="false"/>
                <w:i w:val="false"/>
                <w:color w:val="000000"/>
                <w:sz w:val="20"/>
              </w:rPr>
              <w:t>Для медицинских изделий:</w:t>
            </w:r>
          </w:p>
          <w:p>
            <w:pPr>
              <w:spacing w:after="20"/>
              <w:ind w:left="20"/>
              <w:jc w:val="both"/>
            </w:pPr>
            <w:r>
              <w:rPr>
                <w:rFonts w:ascii="Times New Roman"/>
                <w:b w:val="false"/>
                <w:i w:val="false"/>
                <w:color w:val="000000"/>
                <w:sz w:val="20"/>
              </w:rPr>
              <w:t>Выдача заключения о безопасности, качестве и эффективности медицинских изделий по формам согласно приложениям 12, 13 к Правилам проведения экспертизы медицинских изделий, либо мотивированный ответ об отказе в оказании государственной услуги в случаях и по основаниям, предусмотренным пунктом 10 настоящего перечня основных требований.</w:t>
            </w:r>
          </w:p>
          <w:p>
            <w:pPr>
              <w:spacing w:after="20"/>
              <w:ind w:left="20"/>
              <w:jc w:val="both"/>
            </w:pPr>
            <w:r>
              <w:rPr>
                <w:rFonts w:ascii="Times New Roman"/>
                <w:b w:val="false"/>
                <w:i w:val="false"/>
                <w:color w:val="000000"/>
                <w:sz w:val="20"/>
              </w:rPr>
              <w:t>Форма выдача результата оказания государственной услуги:</w:t>
            </w:r>
          </w:p>
          <w:p>
            <w:pPr>
              <w:spacing w:after="20"/>
              <w:ind w:left="20"/>
              <w:jc w:val="both"/>
            </w:pP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Условие выдачи результата оказания государственной услуги:</w:t>
            </w:r>
          </w:p>
          <w:p>
            <w:pPr>
              <w:spacing w:after="20"/>
              <w:ind w:left="20"/>
              <w:jc w:val="both"/>
            </w:pPr>
            <w:r>
              <w:rPr>
                <w:rFonts w:ascii="Times New Roman"/>
                <w:b w:val="false"/>
                <w:i w:val="false"/>
                <w:color w:val="000000"/>
                <w:sz w:val="20"/>
              </w:rPr>
              <w:t>Через услугодателя</w:t>
            </w:r>
          </w:p>
          <w:p>
            <w:pPr>
              <w:spacing w:after="20"/>
              <w:ind w:left="20"/>
              <w:jc w:val="both"/>
            </w:pPr>
            <w:r>
              <w:rPr>
                <w:rFonts w:ascii="Times New Roman"/>
                <w:b w:val="false"/>
                <w:i w:val="false"/>
                <w:color w:val="000000"/>
                <w:sz w:val="20"/>
              </w:rPr>
              <w:t>Условие хранения услугодателем невостребованных в срок документов:</w:t>
            </w:r>
          </w:p>
          <w:p>
            <w:pPr>
              <w:spacing w:after="20"/>
              <w:ind w:left="20"/>
              <w:jc w:val="both"/>
            </w:pPr>
            <w:r>
              <w:rPr>
                <w:rFonts w:ascii="Times New Roman"/>
                <w:b w:val="false"/>
                <w:i w:val="false"/>
                <w:color w:val="000000"/>
                <w:sz w:val="20"/>
              </w:rPr>
              <w:t>При не обращении услугополучателя за результатом государственной услуги в указанный срок, услугодатель обеспечивает хранение заключения о безопасности, качестве и эффективности лекарственных средств и медицинских изделий в течение 180 (ста восьмидесяти) календарных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взимаемая с услугополучателя при оказании государственной услуги, устанавливается в соответствии с прейскурантом услугодателя, устанавливаемый уполномоченным органом по согласованию с антимонопольным органом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239 Кодекса Республики Казахстан "О здоровье народа и системе здравоохранения" и осуществляется в безналичной форме на расчетный счет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Трудовой кодекс).</w:t>
            </w:r>
          </w:p>
          <w:p>
            <w:pPr>
              <w:spacing w:after="20"/>
              <w:ind w:left="20"/>
              <w:jc w:val="both"/>
            </w:pP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3) Условие обслуживания услугодателем:</w:t>
            </w:r>
          </w:p>
          <w:p>
            <w:pPr>
              <w:spacing w:after="20"/>
              <w:ind w:left="20"/>
              <w:jc w:val="both"/>
            </w:pPr>
            <w:r>
              <w:rPr>
                <w:rFonts w:ascii="Times New Roman"/>
                <w:b w:val="false"/>
                <w:i w:val="false"/>
                <w:color w:val="000000"/>
                <w:sz w:val="20"/>
              </w:rPr>
              <w:t>Государственная услуга оказывается в порядке очереди, без предварительной записи, без ускоренного обслуживания.</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услугодателя - www.ndda.kz;</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1) заявление на проведение экспертизы лекарственного средства по форме согласно приложению 1 к Правилам проведения экспертизы лекарственных средств,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w:t>
            </w:r>
          </w:p>
          <w:p>
            <w:pPr>
              <w:spacing w:after="20"/>
              <w:ind w:left="20"/>
              <w:jc w:val="both"/>
            </w:pPr>
            <w:r>
              <w:rPr>
                <w:rFonts w:ascii="Times New Roman"/>
                <w:b w:val="false"/>
                <w:i w:val="false"/>
                <w:color w:val="000000"/>
                <w:sz w:val="20"/>
              </w:rPr>
              <w:t>2) регистрационное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регистрационное досье медицинского изделия на электронном носителе, содержащее материалы и документы по форме согласно приложению 2 к Правилам проведения экспертизы медицинских изделий;</w:t>
            </w:r>
          </w:p>
          <w:p>
            <w:pPr>
              <w:spacing w:after="20"/>
              <w:ind w:left="20"/>
              <w:jc w:val="both"/>
            </w:pPr>
            <w:r>
              <w:rPr>
                <w:rFonts w:ascii="Times New Roman"/>
                <w:b w:val="false"/>
                <w:i w:val="false"/>
                <w:color w:val="000000"/>
                <w:sz w:val="20"/>
              </w:rPr>
              <w:t>3) образцы лекарственных средств, медицинских изделий (за исключением медицинских изделий, являющихся аппаратами, приборами, оборудованием), стандартные образцы химических веществ, стандартные образцы биологических препаратов, тест-штаммы микроорганизмов, культур клеток, специфических реагентов, расходных материалов, необходимых для воспроизводимости методик лабораторных испытаний в количествах, достаточных для трехкратных лабораторных испытаний с остаточным сроком годности не менее 9 (девяти) месяцев (за исключением случаев, не требующих проведения лабораторных испытаний);</w:t>
            </w:r>
          </w:p>
          <w:p>
            <w:pPr>
              <w:spacing w:after="20"/>
              <w:ind w:left="20"/>
              <w:jc w:val="both"/>
            </w:pPr>
            <w:r>
              <w:rPr>
                <w:rFonts w:ascii="Times New Roman"/>
                <w:b w:val="false"/>
                <w:i w:val="false"/>
                <w:color w:val="000000"/>
                <w:sz w:val="20"/>
              </w:rPr>
              <w:t>4) копию документа, подтверждающего оплату услугополучателем суммы для проведения экспертизы.</w:t>
            </w:r>
          </w:p>
          <w:p>
            <w:pPr>
              <w:spacing w:after="20"/>
              <w:ind w:left="20"/>
              <w:jc w:val="both"/>
            </w:pP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1)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 на проведение экспертизы медицинского изделия по форме согласно приложению 1 к Правилам проведения экспертизы медицинских изделий;</w:t>
            </w:r>
          </w:p>
          <w:p>
            <w:pPr>
              <w:spacing w:after="20"/>
              <w:ind w:left="20"/>
              <w:jc w:val="both"/>
            </w:pPr>
            <w:r>
              <w:rPr>
                <w:rFonts w:ascii="Times New Roman"/>
                <w:b w:val="false"/>
                <w:i w:val="false"/>
                <w:color w:val="000000"/>
                <w:sz w:val="20"/>
              </w:rPr>
              <w:t>2) электронную копию регистрационного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электронную копию регистрационного досье медицинского изделия согласно приложению 2 к Правилам проведения экспертизы медицинских изделий;</w:t>
            </w:r>
          </w:p>
          <w:p>
            <w:pPr>
              <w:spacing w:after="20"/>
              <w:ind w:left="20"/>
              <w:jc w:val="both"/>
            </w:pPr>
            <w:r>
              <w:rPr>
                <w:rFonts w:ascii="Times New Roman"/>
                <w:b w:val="false"/>
                <w:i w:val="false"/>
                <w:color w:val="000000"/>
                <w:sz w:val="20"/>
              </w:rPr>
              <w:t>3) образцы лекарственных средств, медицинских изделий, стандартные образцы, специфические реагенты, расходные материалы, необходимые для воспроизводимости методик лабораторных испытаний, заявитель предоставляет в Центр обслуживания заявителей (далее – ЦОЗ) услугодателя в количествах, достаточных для трехкратных испытаний с остаточным сроком годности не менее 9 (девяти) месяцев (за исключением случаев, не требующих проведения лабораторных испытаний);</w:t>
            </w:r>
          </w:p>
          <w:p>
            <w:pPr>
              <w:spacing w:after="20"/>
              <w:ind w:left="20"/>
              <w:jc w:val="both"/>
            </w:pPr>
            <w:r>
              <w:rPr>
                <w:rFonts w:ascii="Times New Roman"/>
                <w:b w:val="false"/>
                <w:i w:val="false"/>
                <w:color w:val="000000"/>
                <w:sz w:val="20"/>
              </w:rPr>
              <w:t>4) электронную копию документа, подтверждающего оплату услугополучателем суммы для проведения экспертизы. Сведения о документе, удостоверяющем личность, либо электронный документ из сервиса цифровых документов (для идентификации) о государственной регистрации (перерегистрации) юридического лица, свидетельства о государственной регистрации заявителя в качестве индивидуального предпринимателя, содержащиеся в государственных информационных системах, государственная экспертная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20"/>
              <w:ind w:left="20"/>
              <w:jc w:val="both"/>
            </w:pPr>
            <w:r>
              <w:rPr>
                <w:rFonts w:ascii="Times New Roman"/>
                <w:b w:val="false"/>
                <w:i w:val="false"/>
                <w:color w:val="000000"/>
                <w:sz w:val="20"/>
              </w:rPr>
              <w:t>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Правил проведения экспертизы лекарственных средств и медицинских изделий;</w:t>
            </w:r>
          </w:p>
          <w:p>
            <w:pPr>
              <w:spacing w:after="20"/>
              <w:ind w:left="20"/>
              <w:jc w:val="both"/>
            </w:pP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Услугополучатель заключает с услугодателем договор на проведение экспертизы и производит оплату в соответствии с прейскурантом услугодателя, устанавливаемым уполномоченным органом по согласованию с антимонопольным органом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239 Кодекса.</w:t>
            </w:r>
          </w:p>
          <w:p>
            <w:pPr>
              <w:spacing w:after="20"/>
              <w:ind w:left="20"/>
              <w:jc w:val="both"/>
            </w:pPr>
            <w:r>
              <w:rPr>
                <w:rFonts w:ascii="Times New Roman"/>
                <w:b w:val="false"/>
                <w:i w:val="false"/>
                <w:color w:val="000000"/>
                <w:sz w:val="20"/>
              </w:rPr>
              <w:t>Полномочия представителя услугополучателя оформляются в соответствии с гражданским законодательством Республики Казахстан.</w:t>
            </w:r>
          </w:p>
          <w:p>
            <w:pPr>
              <w:spacing w:after="20"/>
              <w:ind w:left="20"/>
              <w:jc w:val="both"/>
            </w:pPr>
            <w:r>
              <w:rPr>
                <w:rFonts w:ascii="Times New Roman"/>
                <w:b w:val="false"/>
                <w:i w:val="false"/>
                <w:color w:val="000000"/>
                <w:sz w:val="20"/>
              </w:rPr>
              <w:t>Для получения государственной услуги через портал необходимо наличие ЭЦП.</w:t>
            </w:r>
          </w:p>
          <w:p>
            <w:pPr>
              <w:spacing w:after="20"/>
              <w:ind w:left="20"/>
              <w:jc w:val="both"/>
            </w:pP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услугодателя,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w:t>
            </w:r>
          </w:p>
          <w:p>
            <w:pPr>
              <w:spacing w:after="20"/>
              <w:ind w:left="20"/>
              <w:jc w:val="both"/>
            </w:pPr>
            <w:r>
              <w:rPr>
                <w:rFonts w:ascii="Times New Roman"/>
                <w:b w:val="false"/>
                <w:i w:val="false"/>
                <w:color w:val="000000"/>
                <w:sz w:val="20"/>
              </w:rPr>
              <w:t>Переписка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w:t>
            </w:r>
          </w:p>
          <w:p>
            <w:pPr>
              <w:spacing w:after="20"/>
              <w:ind w:left="20"/>
              <w:jc w:val="both"/>
            </w:pPr>
            <w:r>
              <w:rPr>
                <w:rFonts w:ascii="Times New Roman"/>
                <w:b w:val="false"/>
                <w:i w:val="false"/>
                <w:color w:val="000000"/>
                <w:sz w:val="20"/>
              </w:rPr>
              <w:t>Единый контакт-центр по вопросам оказания государственных услуг: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проведения экспертизы</w:t>
            </w:r>
            <w:r>
              <w:br/>
            </w:r>
            <w:r>
              <w:rPr>
                <w:rFonts w:ascii="Times New Roman"/>
                <w:b w:val="false"/>
                <w:i w:val="false"/>
                <w:color w:val="000000"/>
                <w:sz w:val="20"/>
              </w:rPr>
              <w:t>лекарственных средств</w:t>
            </w:r>
          </w:p>
        </w:tc>
      </w:tr>
    </w:tbl>
    <w:bookmarkStart w:name="z288" w:id="241"/>
    <w:p>
      <w:pPr>
        <w:spacing w:after="0"/>
        <w:ind w:left="0"/>
        <w:jc w:val="left"/>
      </w:pPr>
      <w:r>
        <w:rPr>
          <w:rFonts w:ascii="Times New Roman"/>
          <w:b/>
          <w:i w:val="false"/>
          <w:color w:val="000000"/>
        </w:rPr>
        <w:t xml:space="preserve"> Перечень изменений, вносимых в регистрационное досье лекарственного средства</w:t>
      </w:r>
    </w:p>
    <w:bookmarkEnd w:id="241"/>
    <w:bookmarkStart w:name="z289" w:id="242"/>
    <w:p>
      <w:pPr>
        <w:spacing w:after="0"/>
        <w:ind w:left="0"/>
        <w:jc w:val="both"/>
      </w:pPr>
      <w:r>
        <w:rPr>
          <w:rFonts w:ascii="Times New Roman"/>
          <w:b w:val="false"/>
          <w:i w:val="false"/>
          <w:color w:val="000000"/>
          <w:sz w:val="28"/>
        </w:rPr>
        <w:t>
      А. Административные изменения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 Изменение названия и (или) адреса держателя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Держатель регистрационного удостоверения не меняется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Смена держателя регистрационного удостоверения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1.Держателем регистрационного удостоверения является юридическое лицо.</w:t>
            </w:r>
          </w:p>
          <w:p>
            <w:pPr>
              <w:spacing w:after="20"/>
              <w:ind w:left="20"/>
              <w:jc w:val="both"/>
            </w:pPr>
            <w:r>
              <w:rPr>
                <w:rFonts w:ascii="Times New Roman"/>
                <w:b w:val="false"/>
                <w:i w:val="false"/>
                <w:color w:val="000000"/>
                <w:sz w:val="20"/>
              </w:rPr>
              <w:t>2. Изменение не требует оценки безопасности, качества и эффективности и соотношения польза-риск лекарственного средства (специализированная экспертиза).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Документ от соответствующего уполномоченного органа (например, налогового органа), в котором указано новое название или адрес.</w:t>
            </w:r>
          </w:p>
          <w:p>
            <w:pPr>
              <w:spacing w:after="20"/>
              <w:ind w:left="20"/>
              <w:jc w:val="both"/>
            </w:pP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3. Краткая характеристика системы фармаконадзора от нового держателя регистрационного удостоверения (далее – ДРУ) включают следующие элементы:</w:t>
            </w:r>
          </w:p>
          <w:p>
            <w:pPr>
              <w:spacing w:after="20"/>
              <w:ind w:left="20"/>
              <w:jc w:val="both"/>
            </w:pPr>
            <w:r>
              <w:rPr>
                <w:rFonts w:ascii="Times New Roman"/>
                <w:b w:val="false"/>
                <w:i w:val="false"/>
                <w:color w:val="000000"/>
                <w:sz w:val="20"/>
              </w:rPr>
              <w:t>информация о том, что держатель регистрационного удостоверения имеет в своем распоряжении уполномоченное лицо за глобальный фармаконадзор;</w:t>
            </w:r>
          </w:p>
          <w:p>
            <w:pPr>
              <w:spacing w:after="20"/>
              <w:ind w:left="20"/>
              <w:jc w:val="both"/>
            </w:pPr>
            <w:r>
              <w:rPr>
                <w:rFonts w:ascii="Times New Roman"/>
                <w:b w:val="false"/>
                <w:i w:val="false"/>
                <w:color w:val="000000"/>
                <w:sz w:val="20"/>
              </w:rPr>
              <w:t>контактные данные уполномоченного лица за глобальный фармаконадзор;</w:t>
            </w:r>
          </w:p>
          <w:p>
            <w:pPr>
              <w:spacing w:after="20"/>
              <w:ind w:left="20"/>
              <w:jc w:val="both"/>
            </w:pPr>
            <w:r>
              <w:rPr>
                <w:rFonts w:ascii="Times New Roman"/>
                <w:b w:val="false"/>
                <w:i w:val="false"/>
                <w:color w:val="000000"/>
                <w:sz w:val="20"/>
              </w:rPr>
              <w:t>декларация, подписанная держателем регистрационного удостоверения о том, что он имеет систему фармаконадзора для выполнения задач и обязанностей по пострегистрационному контролю безопасности лекарственных средств;</w:t>
            </w:r>
          </w:p>
          <w:p>
            <w:pPr>
              <w:spacing w:after="20"/>
              <w:ind w:left="20"/>
              <w:jc w:val="both"/>
            </w:pPr>
            <w:r>
              <w:rPr>
                <w:rFonts w:ascii="Times New Roman"/>
                <w:b w:val="false"/>
                <w:i w:val="false"/>
                <w:color w:val="000000"/>
                <w:sz w:val="20"/>
              </w:rPr>
              <w:t>ссылка на место (адрес), где хранится мастер-файл системы фармаконадзора.</w:t>
            </w:r>
          </w:p>
          <w:p>
            <w:pPr>
              <w:spacing w:after="20"/>
              <w:ind w:left="20"/>
              <w:jc w:val="both"/>
            </w:pPr>
            <w:r>
              <w:rPr>
                <w:rFonts w:ascii="Times New Roman"/>
                <w:b w:val="false"/>
                <w:i w:val="false"/>
                <w:color w:val="000000"/>
                <w:sz w:val="20"/>
              </w:rPr>
              <w:t>4. Договорные взаимоотношения между производителем и ДРУ на право осуществления деятельности по фармаконадзору.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 Изменение (торгового) наименования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Лекарственные препараты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Избегать путаницы с названиями существующих медицинских препаратов или же с Международным непатентованным наименованием (далее – МНН), если же наименование общепринятое, изменение произведено в следующем порядке: от общепринятого названия к фармакопейному или к МНН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Мотивированное обоснование необходимости изменения названия препарата.</w:t>
            </w:r>
          </w:p>
          <w:p>
            <w:pPr>
              <w:spacing w:after="20"/>
              <w:ind w:left="20"/>
              <w:jc w:val="both"/>
            </w:pP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3. Копия документа, выданного компетентными органами страны-производителя, который удостоверяет изменение его названия.</w:t>
            </w:r>
          </w:p>
          <w:p>
            <w:pPr>
              <w:spacing w:after="20"/>
              <w:ind w:left="20"/>
              <w:jc w:val="both"/>
            </w:pPr>
            <w:r>
              <w:rPr>
                <w:rFonts w:ascii="Times New Roman"/>
                <w:b w:val="false"/>
                <w:i w:val="false"/>
                <w:color w:val="000000"/>
                <w:sz w:val="20"/>
              </w:rPr>
              <w:t>4. Подписанная декларация о том, что место, способ, состав, нормативный документ, регламентирующий качество препарата остались без изменения.</w:t>
            </w:r>
          </w:p>
          <w:p>
            <w:pPr>
              <w:spacing w:after="20"/>
              <w:ind w:left="20"/>
              <w:jc w:val="both"/>
            </w:pPr>
            <w:r>
              <w:rPr>
                <w:rFonts w:ascii="Times New Roman"/>
                <w:b w:val="false"/>
                <w:i w:val="false"/>
                <w:color w:val="000000"/>
                <w:sz w:val="20"/>
              </w:rPr>
              <w:t>5. Ведомость изменений к утвержденному нормативному документу по контролю качества и безопасности ЛС.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 Изменение наименования активной фармацевтической субстанции или вспомогательного вещества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Фармацевтическая субстанция (вспомогательное вещество) не изменяется.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p>
          <w:p>
            <w:pPr>
              <w:spacing w:after="20"/>
              <w:ind w:left="20"/>
              <w:jc w:val="both"/>
            </w:pPr>
            <w:r>
              <w:rPr>
                <w:rFonts w:ascii="Times New Roman"/>
                <w:b w:val="false"/>
                <w:i w:val="false"/>
                <w:color w:val="000000"/>
                <w:sz w:val="20"/>
              </w:rPr>
              <w:t>2. Пересмотренная информация о лекарственном препарате.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 Изменение названия и (или) адреса: производителя (включая, если применимо, площадок по контролю качества), или держателя мастер- файла активной фармацевтической субстанции (далее –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Ph. Eur., или производителя нового вспомогательного вещества (если указано в техническом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Производственная площадка и ни одна из производственных операций не изменяется.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Официальный документ от уполномоченного органа (например, налогового органа), в котором указано новое название и (или) адрес.</w:t>
            </w:r>
          </w:p>
          <w:p>
            <w:pPr>
              <w:spacing w:after="20"/>
              <w:ind w:left="20"/>
              <w:jc w:val="both"/>
            </w:pPr>
            <w:r>
              <w:rPr>
                <w:rFonts w:ascii="Times New Roman"/>
                <w:b w:val="false"/>
                <w:i w:val="false"/>
                <w:color w:val="000000"/>
                <w:sz w:val="20"/>
              </w:rPr>
              <w:t>2. Поправка к соответствующему(соответствующим) разделу (разделам) досье.</w:t>
            </w:r>
          </w:p>
          <w:p>
            <w:pPr>
              <w:spacing w:after="20"/>
              <w:ind w:left="20"/>
              <w:jc w:val="both"/>
            </w:pPr>
            <w:r>
              <w:rPr>
                <w:rFonts w:ascii="Times New Roman"/>
                <w:b w:val="false"/>
                <w:i w:val="false"/>
                <w:color w:val="000000"/>
                <w:sz w:val="20"/>
              </w:rPr>
              <w:t>3. При изменении названия держателя МФАФС — обновленное разрешение на доступ.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5 Изменение названия и (или) адреса производителя лекарственного препарата, включая выпускающие площадки и площадки по контролю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данные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Действия, за которые отвечает производитель (импортер), включают выпуск серий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Действия, за которые отвечает производитель (импортер), не включают выпуск серий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p>
            <w:pPr>
              <w:spacing w:after="20"/>
              <w:ind w:left="20"/>
              <w:jc w:val="both"/>
            </w:pPr>
            <w:r>
              <w:rPr>
                <w:rFonts w:ascii="Times New Roman"/>
                <w:b w:val="false"/>
                <w:i w:val="false"/>
                <w:color w:val="000000"/>
                <w:sz w:val="20"/>
              </w:rPr>
              <w:t>
2. Изменение не требует оценки безопасности, качества и эффективности и соотношения польза-риск лекарственного средства (специализированная экспертиза).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p>
          <w:p>
            <w:pPr>
              <w:spacing w:after="20"/>
              <w:ind w:left="20"/>
              <w:jc w:val="both"/>
            </w:pPr>
            <w:r>
              <w:rPr>
                <w:rFonts w:ascii="Times New Roman"/>
                <w:b w:val="false"/>
                <w:i w:val="false"/>
                <w:color w:val="000000"/>
                <w:sz w:val="20"/>
              </w:rPr>
              <w:t>2. Если применимо, поправка к соответствующему (соответствующим) разделу (разделам) досье, включая пересмотренную информацию о лекарственном препарате.</w:t>
            </w:r>
          </w:p>
          <w:p>
            <w:pPr>
              <w:spacing w:after="20"/>
              <w:ind w:left="20"/>
              <w:jc w:val="both"/>
            </w:pPr>
            <w:r>
              <w:rPr>
                <w:rFonts w:ascii="Times New Roman"/>
                <w:b w:val="false"/>
                <w:i w:val="false"/>
                <w:color w:val="000000"/>
                <w:sz w:val="20"/>
              </w:rPr>
              <w:t>3. Обновленная краткая характеристика лекарственного препарата, инструкция по медицинскому применению (листок-вкладыш), маркировка.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кода анатомо-терапевтическо-химической (далее - АТХ)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Изменение вследствие утверждения или изменения ВОЗ кода АТХ.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Свидетельство ВОЗ об утверждении или копия перечня кодов АТХ.</w:t>
            </w:r>
          </w:p>
          <w:p>
            <w:pPr>
              <w:spacing w:after="20"/>
              <w:ind w:left="20"/>
              <w:jc w:val="both"/>
            </w:pPr>
            <w:r>
              <w:rPr>
                <w:rFonts w:ascii="Times New Roman"/>
                <w:b w:val="false"/>
                <w:i w:val="false"/>
                <w:color w:val="000000"/>
                <w:sz w:val="20"/>
              </w:rPr>
              <w:t>2. Пересмотренная информация о лекарственном препарате (обновленная краткая характеристика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Остается не менее одной ранее одобренной производственной площадки (производителя), осуществляющих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p>
          <w:p>
            <w:pPr>
              <w:spacing w:after="20"/>
              <w:ind w:left="20"/>
              <w:jc w:val="both"/>
            </w:pPr>
            <w:r>
              <w:rPr>
                <w:rFonts w:ascii="Times New Roman"/>
                <w:b w:val="false"/>
                <w:i w:val="false"/>
                <w:color w:val="000000"/>
                <w:sz w:val="20"/>
              </w:rPr>
              <w:t>2. Исключение не является следствием критических недостатков производства.</w:t>
            </w:r>
          </w:p>
          <w:p>
            <w:pPr>
              <w:spacing w:after="20"/>
              <w:ind w:left="20"/>
              <w:jc w:val="both"/>
            </w:pPr>
            <w:r>
              <w:rPr>
                <w:rFonts w:ascii="Times New Roman"/>
                <w:b w:val="false"/>
                <w:i w:val="false"/>
                <w:color w:val="000000"/>
                <w:sz w:val="20"/>
              </w:rPr>
              <w:t>3. Изменение не требует оценки безопасности, качества и эффективности и соотношения польза-риск лекарственного средства (специализированная экспертиза).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p>
          <w:p>
            <w:pPr>
              <w:spacing w:after="20"/>
              <w:ind w:left="20"/>
              <w:jc w:val="both"/>
            </w:pPr>
            <w:r>
              <w:rPr>
                <w:rFonts w:ascii="Times New Roman"/>
                <w:b w:val="false"/>
                <w:i w:val="false"/>
                <w:color w:val="000000"/>
                <w:sz w:val="20"/>
              </w:rPr>
              <w:t>2. Поправка к соответствующему(соответствующим) разделу (разделам) досье, включая пересмотренную информацию о лекарственном препарате.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r>
    </w:tbl>
    <w:p>
      <w:pPr>
        <w:spacing w:after="0"/>
        <w:ind w:left="0"/>
        <w:jc w:val="both"/>
      </w:pPr>
      <w:bookmarkStart w:name="z293" w:id="243"/>
      <w:r>
        <w:rPr>
          <w:rFonts w:ascii="Times New Roman"/>
          <w:b w:val="false"/>
          <w:i w:val="false"/>
          <w:color w:val="000000"/>
          <w:sz w:val="28"/>
        </w:rPr>
        <w:t>
      Б. Изменения качества</w:t>
      </w:r>
    </w:p>
    <w:bookmarkEnd w:id="243"/>
    <w:p>
      <w:pPr>
        <w:spacing w:after="0"/>
        <w:ind w:left="0"/>
        <w:jc w:val="both"/>
      </w:pPr>
      <w:r>
        <w:rPr>
          <w:rFonts w:ascii="Times New Roman"/>
          <w:b w:val="false"/>
          <w:i w:val="false"/>
          <w:color w:val="000000"/>
          <w:sz w:val="28"/>
        </w:rPr>
        <w:t>Б.I Активная фармацевтическая субстанция</w:t>
      </w:r>
    </w:p>
    <w:p>
      <w:pPr>
        <w:spacing w:after="0"/>
        <w:ind w:left="0"/>
        <w:jc w:val="both"/>
      </w:pPr>
      <w:r>
        <w:rPr>
          <w:rFonts w:ascii="Times New Roman"/>
          <w:b w:val="false"/>
          <w:i w:val="false"/>
          <w:color w:val="000000"/>
          <w:sz w:val="28"/>
        </w:rPr>
        <w:t>Б.I. а) Производство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Б.I.а.1 Изменение производителя исходного материала (реактива) 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Фармакопии.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Предлагаемый производитель принадлежит к той же фармацевтической группе, что и одобренный производитель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нового производителя активной фармацевтической субстанции, обоснованной МФАФС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Новый производитель материала, требующего оценки вирусной безопасности и (или) риска Трансмиссивной губчатой энцефалопатии (далее –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затрагивает биологическую активную фармацевтическую субстанцию или исходный материал (реактив) промежуточный продукт, использующийся в производстве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порядка контроля качества активной фармацевтической субстанции: смена или добавление площадки, на которой осуществляется контроль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Внесение нового производителя активной фармацевтической субстанции, не имеющей МФАФС и требующей существенного обновления соответствующего раздела досье по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Внесение новой площадки по микронизации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 (испытания) серий, включая биологический (иммунологический) (иммуно-химический)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Новая площадка по хранению главного банка клеток и (или) рабочих банков клеток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Спецификации исходных материалов и реактивов (включая внутрипроизводственные контроли, методы анализа всех материалов) идентичны ранее одобренным.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одобренным.</w:t>
            </w:r>
          </w:p>
          <w:p>
            <w:pPr>
              <w:spacing w:after="20"/>
              <w:ind w:left="20"/>
              <w:jc w:val="both"/>
            </w:pPr>
            <w:r>
              <w:rPr>
                <w:rFonts w:ascii="Times New Roman"/>
                <w:b w:val="false"/>
                <w:i w:val="false"/>
                <w:color w:val="000000"/>
                <w:sz w:val="20"/>
              </w:rPr>
              <w:t>2. Активная фармацевтическая субстанция не является биологической (иммунологической) или стерильной.</w:t>
            </w:r>
          </w:p>
          <w:p>
            <w:pPr>
              <w:spacing w:after="20"/>
              <w:ind w:left="20"/>
              <w:jc w:val="both"/>
            </w:pPr>
            <w:r>
              <w:rPr>
                <w:rFonts w:ascii="Times New Roman"/>
                <w:b w:val="false"/>
                <w:i w:val="false"/>
                <w:color w:val="000000"/>
                <w:sz w:val="20"/>
              </w:rP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
          <w:p>
            <w:pPr>
              <w:spacing w:after="20"/>
              <w:ind w:left="20"/>
              <w:jc w:val="both"/>
            </w:pPr>
            <w:r>
              <w:rPr>
                <w:rFonts w:ascii="Times New Roman"/>
                <w:b w:val="false"/>
                <w:i w:val="false"/>
                <w:color w:val="000000"/>
                <w:sz w:val="20"/>
              </w:rPr>
              <w:t>4. Трансфер технологий со старой на новую площадку произведен успешно.</w:t>
            </w:r>
          </w:p>
          <w:p>
            <w:pPr>
              <w:spacing w:after="20"/>
              <w:ind w:left="20"/>
              <w:jc w:val="both"/>
            </w:pPr>
            <w:r>
              <w:rPr>
                <w:rFonts w:ascii="Times New Roman"/>
                <w:b w:val="false"/>
                <w:i w:val="false"/>
                <w:color w:val="000000"/>
                <w:sz w:val="20"/>
              </w:rPr>
              <w:t>5. Спецификация на размер частиц активной фармацевтической субстанции и соответствующий аналитический метод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Если применимо,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2. 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 (реактива) промежуточного продукта в процессе производства активной фармацевтической субстанции (если применимо) не отличаются от ранее одобренных.</w:t>
            </w:r>
          </w:p>
          <w:p>
            <w:pPr>
              <w:spacing w:after="20"/>
              <w:ind w:left="20"/>
              <w:jc w:val="both"/>
            </w:pPr>
            <w:r>
              <w:rPr>
                <w:rFonts w:ascii="Times New Roman"/>
                <w:b w:val="false"/>
                <w:i w:val="false"/>
                <w:color w:val="000000"/>
                <w:sz w:val="20"/>
              </w:rPr>
              <w:t>3. 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p>
          <w:p>
            <w:pPr>
              <w:spacing w:after="20"/>
              <w:ind w:left="20"/>
              <w:jc w:val="both"/>
            </w:pPr>
            <w:r>
              <w:rPr>
                <w:rFonts w:ascii="Times New Roman"/>
                <w:b w:val="false"/>
                <w:i w:val="false"/>
                <w:color w:val="000000"/>
                <w:sz w:val="20"/>
              </w:rP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 (площадок).</w:t>
            </w:r>
          </w:p>
          <w:p>
            <w:pPr>
              <w:spacing w:after="20"/>
              <w:ind w:left="20"/>
              <w:jc w:val="both"/>
            </w:pPr>
            <w:r>
              <w:rPr>
                <w:rFonts w:ascii="Times New Roman"/>
                <w:b w:val="false"/>
                <w:i w:val="false"/>
                <w:color w:val="000000"/>
                <w:sz w:val="20"/>
              </w:rP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p>
          <w:p>
            <w:pPr>
              <w:spacing w:after="20"/>
              <w:ind w:left="20"/>
              <w:jc w:val="both"/>
            </w:pPr>
            <w:r>
              <w:rPr>
                <w:rFonts w:ascii="Times New Roman"/>
                <w:b w:val="false"/>
                <w:i w:val="false"/>
                <w:color w:val="000000"/>
                <w:sz w:val="20"/>
              </w:rP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производитель(производители) активной фармацевтической субстанции, указанный (указанные) в заявлении, осуществляет (осуществляют)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p>
          <w:p>
            <w:pPr>
              <w:spacing w:after="20"/>
              <w:ind w:left="20"/>
              <w:jc w:val="both"/>
            </w:pPr>
            <w:r>
              <w:rPr>
                <w:rFonts w:ascii="Times New Roman"/>
                <w:b w:val="false"/>
                <w:i w:val="false"/>
                <w:color w:val="000000"/>
                <w:sz w:val="20"/>
              </w:rP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p>
          <w:p>
            <w:pPr>
              <w:spacing w:after="20"/>
              <w:ind w:left="20"/>
              <w:jc w:val="both"/>
            </w:pPr>
            <w:r>
              <w:rPr>
                <w:rFonts w:ascii="Times New Roman"/>
                <w:b w:val="false"/>
                <w:i w:val="false"/>
                <w:color w:val="000000"/>
                <w:sz w:val="20"/>
              </w:rP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Б.I.а.2 Изменения процесса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процесса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Значительное изменение процесса производства активной фармацевтической субстанции, которое оказывает существенное влияние на качество, безопасность или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 (иммунологического) лекарственного препарата, которое оказывает существенное влияние на качество, безопасность или эффективность лекарственного препарата и не связано с протоколом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растительный лекарственный препарат, а именно: географический источник, способ производства или приготовления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Несущественное изменение закрытой части МФАФС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Нежелательное изменение качественного или количественного профиля примесей, или физико-химических свойств отсутствует.</w:t>
            </w:r>
          </w:p>
          <w:p>
            <w:pPr>
              <w:spacing w:after="20"/>
              <w:ind w:left="20"/>
              <w:jc w:val="both"/>
            </w:pPr>
            <w:r>
              <w:rPr>
                <w:rFonts w:ascii="Times New Roman"/>
                <w:b w:val="false"/>
                <w:i w:val="false"/>
                <w:color w:val="000000"/>
                <w:sz w:val="20"/>
              </w:rP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p>
          <w:p>
            <w:pPr>
              <w:spacing w:after="20"/>
              <w:ind w:left="20"/>
              <w:jc w:val="both"/>
            </w:pPr>
            <w:r>
              <w:rPr>
                <w:rFonts w:ascii="Times New Roman"/>
                <w:b w:val="false"/>
                <w:i w:val="false"/>
                <w:color w:val="000000"/>
                <w:sz w:val="20"/>
              </w:rPr>
              <w:t>3. Спецификации активной фармацевтической субстанции и промежуточных продуктов не изменяются.</w:t>
            </w:r>
          </w:p>
          <w:p>
            <w:pPr>
              <w:spacing w:after="20"/>
              <w:ind w:left="20"/>
              <w:jc w:val="both"/>
            </w:pPr>
            <w:r>
              <w:rPr>
                <w:rFonts w:ascii="Times New Roman"/>
                <w:b w:val="false"/>
                <w:i w:val="false"/>
                <w:color w:val="000000"/>
                <w:sz w:val="20"/>
              </w:rPr>
              <w:t>4. Изменение полностью описывается в открытой части (части "заявителя") МФАФС (если применимо).</w:t>
            </w:r>
          </w:p>
          <w:p>
            <w:pPr>
              <w:spacing w:after="20"/>
              <w:ind w:left="20"/>
              <w:jc w:val="both"/>
            </w:pPr>
            <w:r>
              <w:rPr>
                <w:rFonts w:ascii="Times New Roman"/>
                <w:b w:val="false"/>
                <w:i w:val="false"/>
                <w:color w:val="000000"/>
                <w:sz w:val="20"/>
              </w:rPr>
              <w:t>5. Активная фармацевтическая субстанция не является биологической (иммунологической) субстанцией.</w:t>
            </w:r>
          </w:p>
          <w:p>
            <w:pPr>
              <w:spacing w:after="20"/>
              <w:ind w:left="20"/>
              <w:jc w:val="both"/>
            </w:pPr>
            <w:r>
              <w:rPr>
                <w:rFonts w:ascii="Times New Roman"/>
                <w:b w:val="false"/>
                <w:i w:val="false"/>
                <w:color w:val="000000"/>
                <w:sz w:val="20"/>
              </w:rPr>
              <w:t>6. Изменение не затрагивает географический источник, способ производства или приготовления лекарственного растительного препарата.</w:t>
            </w:r>
          </w:p>
          <w:p>
            <w:pPr>
              <w:spacing w:after="20"/>
              <w:ind w:left="20"/>
              <w:jc w:val="both"/>
            </w:pPr>
            <w:r>
              <w:rPr>
                <w:rFonts w:ascii="Times New Roman"/>
                <w:b w:val="false"/>
                <w:i w:val="false"/>
                <w:color w:val="000000"/>
                <w:sz w:val="20"/>
              </w:rPr>
              <w:t>7. Изменение не затрагивает закрытой части МФАФС.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Поправка к соответствующему (соответствующим) разделу (разделам) досье, включая прямое сравнение текущего и нового процессов.</w:t>
            </w:r>
          </w:p>
          <w:p>
            <w:pPr>
              <w:spacing w:after="20"/>
              <w:ind w:left="20"/>
              <w:jc w:val="both"/>
            </w:pPr>
            <w:r>
              <w:rPr>
                <w:rFonts w:ascii="Times New Roman"/>
                <w:b w:val="false"/>
                <w:i w:val="false"/>
                <w:color w:val="000000"/>
                <w:sz w:val="20"/>
              </w:rP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p>
          <w:p>
            <w:pPr>
              <w:spacing w:after="20"/>
              <w:ind w:left="20"/>
              <w:jc w:val="both"/>
            </w:pPr>
            <w:r>
              <w:rPr>
                <w:rFonts w:ascii="Times New Roman"/>
                <w:b w:val="false"/>
                <w:i w:val="false"/>
                <w:color w:val="000000"/>
                <w:sz w:val="20"/>
              </w:rPr>
              <w:t>3. Копии утвержденных спецификаций активной фармацевтической субстанции.</w:t>
            </w:r>
          </w:p>
          <w:p>
            <w:pPr>
              <w:spacing w:after="20"/>
              <w:ind w:left="20"/>
              <w:jc w:val="both"/>
            </w:pPr>
            <w:r>
              <w:rPr>
                <w:rFonts w:ascii="Times New Roman"/>
                <w:b w:val="false"/>
                <w:i w:val="false"/>
                <w:color w:val="000000"/>
                <w:sz w:val="20"/>
              </w:rPr>
              <w:t>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биодоступность.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Увеличение размера серии вплоть до 10 раз по сравнению с зарегистрированным размером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10-кратное разукрупнение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биологической (иммунологической)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Увеличение размера серии более 10 раз по сравнению с зарегистрированным размером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Увеличение (уменьшение) масштаба производства биологической (иммунологической) активной фармацевтической субстанции без изменения процесса производства (например, дублирование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p>
          <w:p>
            <w:pPr>
              <w:spacing w:after="20"/>
              <w:ind w:left="20"/>
              <w:jc w:val="both"/>
            </w:pPr>
            <w:r>
              <w:rPr>
                <w:rFonts w:ascii="Times New Roman"/>
                <w:b w:val="false"/>
                <w:i w:val="false"/>
                <w:color w:val="000000"/>
                <w:sz w:val="20"/>
              </w:rPr>
              <w:t>2. Необходимо представить результаты испытаний согласно спецификациям не менее двух серий предлагаемого размера серии.</w:t>
            </w:r>
          </w:p>
          <w:p>
            <w:pPr>
              <w:spacing w:after="20"/>
              <w:ind w:left="20"/>
              <w:jc w:val="both"/>
            </w:pPr>
            <w:r>
              <w:rPr>
                <w:rFonts w:ascii="Times New Roman"/>
                <w:b w:val="false"/>
                <w:i w:val="false"/>
                <w:color w:val="000000"/>
                <w:sz w:val="20"/>
              </w:rPr>
              <w:t>3. Рассматриваемый лекарственный препарат не является биологическим (иммунологическим) лекарственным препаратом.</w:t>
            </w:r>
          </w:p>
          <w:p>
            <w:pPr>
              <w:spacing w:after="20"/>
              <w:ind w:left="20"/>
              <w:jc w:val="both"/>
            </w:pPr>
            <w:r>
              <w:rPr>
                <w:rFonts w:ascii="Times New Roman"/>
                <w:b w:val="false"/>
                <w:i w:val="false"/>
                <w:color w:val="000000"/>
                <w:sz w:val="20"/>
              </w:rPr>
              <w:t>4. Изменение не влияет нежелательным образом на воспроизводимость процесса.</w:t>
            </w:r>
          </w:p>
          <w:p>
            <w:pPr>
              <w:spacing w:after="20"/>
              <w:ind w:left="20"/>
              <w:jc w:val="both"/>
            </w:pPr>
            <w:r>
              <w:rPr>
                <w:rFonts w:ascii="Times New Roman"/>
                <w:b w:val="false"/>
                <w:i w:val="false"/>
                <w:color w:val="000000"/>
                <w:sz w:val="20"/>
              </w:rPr>
              <w:t>5. Непредвиденных ситуациях, возникших в ходе производства, или нарушения стабильности изменение не осуществляется.</w:t>
            </w:r>
          </w:p>
          <w:p>
            <w:pPr>
              <w:spacing w:after="20"/>
              <w:ind w:left="20"/>
              <w:jc w:val="both"/>
            </w:pPr>
            <w:r>
              <w:rPr>
                <w:rFonts w:ascii="Times New Roman"/>
                <w:b w:val="false"/>
                <w:i w:val="false"/>
                <w:color w:val="000000"/>
                <w:sz w:val="20"/>
              </w:rPr>
              <w:t>6. Спецификации активной фармацевтической субстанции (промежуточных) продуктов не изменяются.</w:t>
            </w:r>
          </w:p>
          <w:p>
            <w:pPr>
              <w:spacing w:after="20"/>
              <w:ind w:left="20"/>
              <w:jc w:val="both"/>
            </w:pPr>
            <w:r>
              <w:rPr>
                <w:rFonts w:ascii="Times New Roman"/>
                <w:b w:val="false"/>
                <w:i w:val="false"/>
                <w:color w:val="000000"/>
                <w:sz w:val="20"/>
              </w:rPr>
              <w:t>7. Активная фармацевтическая субстанция не является стерильной.</w:t>
            </w:r>
          </w:p>
          <w:p>
            <w:pPr>
              <w:spacing w:after="20"/>
              <w:ind w:left="20"/>
              <w:jc w:val="both"/>
            </w:pPr>
            <w:r>
              <w:rPr>
                <w:rFonts w:ascii="Times New Roman"/>
                <w:b w:val="false"/>
                <w:i w:val="false"/>
                <w:color w:val="000000"/>
                <w:sz w:val="20"/>
              </w:rPr>
              <w:t>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1.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2. Номера серий испытанных серий имеют предлагаемый размер серии.</w:t>
            </w:r>
          </w:p>
          <w:p>
            <w:pPr>
              <w:spacing w:after="20"/>
              <w:ind w:left="20"/>
              <w:jc w:val="both"/>
            </w:pPr>
            <w:r>
              <w:rPr>
                <w:rFonts w:ascii="Times New Roman"/>
                <w:b w:val="false"/>
                <w:i w:val="false"/>
                <w:color w:val="000000"/>
                <w:sz w:val="20"/>
              </w:rP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сообщает,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4. Копии одобренных спецификаций активной фармацевтической субстанции (и промежуточных продуктов, если применимо).</w:t>
            </w:r>
          </w:p>
          <w:p>
            <w:pPr>
              <w:spacing w:after="20"/>
              <w:ind w:left="20"/>
              <w:jc w:val="both"/>
            </w:pPr>
            <w:r>
              <w:rPr>
                <w:rFonts w:ascii="Times New Roman"/>
                <w:b w:val="false"/>
                <w:i w:val="false"/>
                <w:color w:val="000000"/>
                <w:sz w:val="20"/>
              </w:rPr>
              <w:t>5. 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воспроизводимость процесса; изменение не является следствием непредвиденных ситуаций, возникших в ходе производства, или нарушения стабильности; спецификации активной фармацевтической субстанции (промежуточных продуктов) не изменяются.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внутрипроизводственных испытаний или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незначимого внутрипроизводственного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внутрипроизводственного испытания, которое существенно повлияет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4"/>
          <w:p>
            <w:pPr>
              <w:spacing w:after="20"/>
              <w:ind w:left="20"/>
              <w:jc w:val="both"/>
            </w:pPr>
            <w:r>
              <w:rPr>
                <w:rFonts w:ascii="Times New Roman"/>
                <w:b w:val="false"/>
                <w:i w:val="false"/>
                <w:color w:val="000000"/>
                <w:sz w:val="20"/>
              </w:rPr>
              <w:t>
Условия</w:t>
            </w:r>
          </w:p>
          <w:bookmarkEnd w:id="244"/>
          <w:p>
            <w:pPr>
              <w:spacing w:after="20"/>
              <w:ind w:left="20"/>
              <w:jc w:val="both"/>
            </w:pPr>
            <w:r>
              <w:rPr>
                <w:rFonts w:ascii="Times New Roman"/>
                <w:b w:val="false"/>
                <w:i w:val="false"/>
                <w:color w:val="000000"/>
                <w:sz w:val="20"/>
              </w:rP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p>
          <w:p>
            <w:pPr>
              <w:spacing w:after="20"/>
              <w:ind w:left="20"/>
              <w:jc w:val="both"/>
            </w:pPr>
            <w:r>
              <w:rPr>
                <w:rFonts w:ascii="Times New Roman"/>
                <w:b w:val="false"/>
                <w:i w:val="false"/>
                <w:color w:val="000000"/>
                <w:sz w:val="20"/>
              </w:rP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p>
          <w:p>
            <w:pPr>
              <w:spacing w:after="20"/>
              <w:ind w:left="20"/>
              <w:jc w:val="both"/>
            </w:pPr>
            <w:r>
              <w:rPr>
                <w:rFonts w:ascii="Times New Roman"/>
                <w:b w:val="false"/>
                <w:i w:val="false"/>
                <w:color w:val="000000"/>
                <w:sz w:val="20"/>
              </w:rPr>
              <w:t>3. Любое изменение укладываются в диапазон действующих одобренных критериев приемлемости.</w:t>
            </w:r>
          </w:p>
          <w:p>
            <w:pPr>
              <w:spacing w:after="20"/>
              <w:ind w:left="20"/>
              <w:jc w:val="both"/>
            </w:pPr>
            <w:r>
              <w:rPr>
                <w:rFonts w:ascii="Times New Roman"/>
                <w:b w:val="false"/>
                <w:i w:val="false"/>
                <w:color w:val="000000"/>
                <w:sz w:val="20"/>
              </w:rPr>
              <w:t>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7.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5"/>
          <w:p>
            <w:pPr>
              <w:spacing w:after="20"/>
              <w:ind w:left="20"/>
              <w:jc w:val="both"/>
            </w:pPr>
            <w:r>
              <w:rPr>
                <w:rFonts w:ascii="Times New Roman"/>
                <w:b w:val="false"/>
                <w:i w:val="false"/>
                <w:color w:val="000000"/>
                <w:sz w:val="20"/>
              </w:rPr>
              <w:t>
Документация</w:t>
            </w:r>
          </w:p>
          <w:bookmarkEnd w:id="245"/>
          <w:p>
            <w:pPr>
              <w:spacing w:after="20"/>
              <w:ind w:left="20"/>
              <w:jc w:val="both"/>
            </w:pPr>
            <w:r>
              <w:rPr>
                <w:rFonts w:ascii="Times New Roman"/>
                <w:b w:val="false"/>
                <w:i w:val="false"/>
                <w:color w:val="000000"/>
                <w:sz w:val="20"/>
              </w:rPr>
              <w:t>1.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2. Сравнительная таблица текущих и предлагаемых внутрипроизводственных испытаний.</w:t>
            </w:r>
          </w:p>
          <w:p>
            <w:pPr>
              <w:spacing w:after="20"/>
              <w:ind w:left="20"/>
              <w:jc w:val="both"/>
            </w:pPr>
            <w:r>
              <w:rPr>
                <w:rFonts w:ascii="Times New Roman"/>
                <w:b w:val="false"/>
                <w:i w:val="false"/>
                <w:color w:val="000000"/>
                <w:sz w:val="20"/>
              </w:rPr>
              <w:t>3. Подробное описание нового нефармакопейной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4. Данные анализа двух промышленных серий (для биологических активных фармацевтических субстанций, в отсутствие конкретных обоснований, — три промышленные серии) активной фармацевтической субстанции по всем параметрам спецификации.</w:t>
            </w:r>
          </w:p>
          <w:p>
            <w:pPr>
              <w:spacing w:after="20"/>
              <w:ind w:left="20"/>
              <w:jc w:val="both"/>
            </w:pPr>
            <w:r>
              <w:rPr>
                <w:rFonts w:ascii="Times New Roman"/>
                <w:b w:val="false"/>
                <w:i w:val="false"/>
                <w:color w:val="000000"/>
                <w:sz w:val="20"/>
              </w:rPr>
              <w:t>5.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p>
          <w:p>
            <w:pPr>
              <w:spacing w:after="20"/>
              <w:ind w:left="20"/>
              <w:jc w:val="both"/>
            </w:pPr>
            <w:r>
              <w:rPr>
                <w:rFonts w:ascii="Times New Roman"/>
                <w:b w:val="false"/>
                <w:i w:val="false"/>
                <w:color w:val="000000"/>
                <w:sz w:val="20"/>
              </w:rPr>
              <w:t>
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Б.I.а.5 Изменение активной фармацевтической субстанции вакцины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нового серотипа, штамма, антигена или кодирующей последовательности или комбинация серотипов, штаммов, антигенов или кодирующих последовательностей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необходимая для проведения экспертизы модифицированных вакцин:</w:t>
            </w:r>
          </w:p>
          <w:p>
            <w:pPr>
              <w:spacing w:after="20"/>
              <w:ind w:left="20"/>
              <w:jc w:val="both"/>
            </w:pPr>
            <w:r>
              <w:rPr>
                <w:rFonts w:ascii="Times New Roman"/>
                <w:b w:val="false"/>
                <w:i w:val="false"/>
                <w:color w:val="000000"/>
                <w:sz w:val="20"/>
              </w:rPr>
              <w:t>1. Cопроводительное письмо с мотивирующим обоснованием;</w:t>
            </w:r>
          </w:p>
          <w:p>
            <w:pPr>
              <w:spacing w:after="20"/>
              <w:ind w:left="20"/>
              <w:jc w:val="both"/>
            </w:pPr>
            <w:r>
              <w:rPr>
                <w:rFonts w:ascii="Times New Roman"/>
                <w:b w:val="false"/>
                <w:i w:val="false"/>
                <w:color w:val="000000"/>
                <w:sz w:val="20"/>
              </w:rPr>
              <w:t>2. Поправка к соответствующему(соответствующим) разделу (разделам) досье.</w:t>
            </w:r>
          </w:p>
          <w:p>
            <w:pPr>
              <w:spacing w:after="20"/>
              <w:ind w:left="20"/>
              <w:jc w:val="both"/>
            </w:pPr>
            <w:r>
              <w:rPr>
                <w:rFonts w:ascii="Times New Roman"/>
                <w:b w:val="false"/>
                <w:i w:val="false"/>
                <w:color w:val="000000"/>
                <w:sz w:val="20"/>
              </w:rPr>
              <w:t>3. Актуализированные документы по качеству:</w:t>
            </w:r>
          </w:p>
          <w:p>
            <w:pPr>
              <w:spacing w:after="20"/>
              <w:ind w:left="20"/>
              <w:jc w:val="both"/>
            </w:pPr>
            <w:r>
              <w:rPr>
                <w:rFonts w:ascii="Times New Roman"/>
                <w:b w:val="false"/>
                <w:i w:val="false"/>
                <w:color w:val="000000"/>
                <w:sz w:val="20"/>
              </w:rPr>
              <w:t>По активной фармацевтической субстанции:</w:t>
            </w:r>
          </w:p>
          <w:p>
            <w:pPr>
              <w:spacing w:after="20"/>
              <w:ind w:left="20"/>
              <w:jc w:val="both"/>
            </w:pPr>
            <w:r>
              <w:rPr>
                <w:rFonts w:ascii="Times New Roman"/>
                <w:b w:val="false"/>
                <w:i w:val="false"/>
                <w:color w:val="000000"/>
                <w:sz w:val="20"/>
              </w:rPr>
              <w:t>1) общая информация активного вещества: название, структура, общие свойства;</w:t>
            </w:r>
          </w:p>
          <w:p>
            <w:pPr>
              <w:spacing w:after="20"/>
              <w:ind w:left="20"/>
              <w:jc w:val="both"/>
            </w:pPr>
            <w:r>
              <w:rPr>
                <w:rFonts w:ascii="Times New Roman"/>
                <w:b w:val="false"/>
                <w:i w:val="false"/>
                <w:color w:val="000000"/>
                <w:sz w:val="20"/>
              </w:rPr>
              <w:t>2) производитель, описание производственного процесса и его контроль;</w:t>
            </w:r>
          </w:p>
          <w:p>
            <w:pPr>
              <w:spacing w:after="20"/>
              <w:ind w:left="20"/>
              <w:jc w:val="both"/>
            </w:pPr>
            <w:r>
              <w:rPr>
                <w:rFonts w:ascii="Times New Roman"/>
                <w:b w:val="false"/>
                <w:i w:val="false"/>
                <w:color w:val="000000"/>
                <w:sz w:val="20"/>
              </w:rPr>
              <w:t>3) контроль исходных материалов;</w:t>
            </w:r>
          </w:p>
          <w:p>
            <w:pPr>
              <w:spacing w:after="20"/>
              <w:ind w:left="20"/>
              <w:jc w:val="both"/>
            </w:pPr>
            <w:r>
              <w:rPr>
                <w:rFonts w:ascii="Times New Roman"/>
                <w:b w:val="false"/>
                <w:i w:val="false"/>
                <w:color w:val="000000"/>
                <w:sz w:val="20"/>
              </w:rPr>
              <w:t>4) контроль критических этапов и промежуточной продукции;</w:t>
            </w:r>
          </w:p>
          <w:p>
            <w:pPr>
              <w:spacing w:after="20"/>
              <w:ind w:left="20"/>
              <w:jc w:val="both"/>
            </w:pPr>
            <w:r>
              <w:rPr>
                <w:rFonts w:ascii="Times New Roman"/>
                <w:b w:val="false"/>
                <w:i w:val="false"/>
                <w:color w:val="000000"/>
                <w:sz w:val="20"/>
              </w:rPr>
              <w:t>5) валидация процесса и (или) его оценка;</w:t>
            </w:r>
          </w:p>
          <w:p>
            <w:pPr>
              <w:spacing w:after="20"/>
              <w:ind w:left="20"/>
              <w:jc w:val="both"/>
            </w:pPr>
            <w:r>
              <w:rPr>
                <w:rFonts w:ascii="Times New Roman"/>
                <w:b w:val="false"/>
                <w:i w:val="false"/>
                <w:color w:val="000000"/>
                <w:sz w:val="20"/>
              </w:rPr>
              <w:t>6) разработка производственного процесса;</w:t>
            </w:r>
          </w:p>
          <w:p>
            <w:pPr>
              <w:spacing w:after="20"/>
              <w:ind w:left="20"/>
              <w:jc w:val="both"/>
            </w:pPr>
            <w:r>
              <w:rPr>
                <w:rFonts w:ascii="Times New Roman"/>
                <w:b w:val="false"/>
                <w:i w:val="false"/>
                <w:color w:val="000000"/>
                <w:sz w:val="20"/>
              </w:rPr>
              <w:t>7) доказательство структуры и характеристики;</w:t>
            </w:r>
          </w:p>
          <w:p>
            <w:pPr>
              <w:spacing w:after="20"/>
              <w:ind w:left="20"/>
              <w:jc w:val="both"/>
            </w:pPr>
            <w:r>
              <w:rPr>
                <w:rFonts w:ascii="Times New Roman"/>
                <w:b w:val="false"/>
                <w:i w:val="false"/>
                <w:color w:val="000000"/>
                <w:sz w:val="20"/>
              </w:rPr>
              <w:t>8) примеси;</w:t>
            </w:r>
          </w:p>
          <w:p>
            <w:pPr>
              <w:spacing w:after="20"/>
              <w:ind w:left="20"/>
              <w:jc w:val="both"/>
            </w:pPr>
            <w:r>
              <w:rPr>
                <w:rFonts w:ascii="Times New Roman"/>
                <w:b w:val="false"/>
                <w:i w:val="false"/>
                <w:color w:val="000000"/>
                <w:sz w:val="20"/>
              </w:rPr>
              <w:t>9) спецификация качества;</w:t>
            </w:r>
          </w:p>
          <w:p>
            <w:pPr>
              <w:spacing w:after="20"/>
              <w:ind w:left="20"/>
              <w:jc w:val="both"/>
            </w:pPr>
            <w:r>
              <w:rPr>
                <w:rFonts w:ascii="Times New Roman"/>
                <w:b w:val="false"/>
                <w:i w:val="false"/>
                <w:color w:val="000000"/>
                <w:sz w:val="20"/>
              </w:rPr>
              <w:t>10) аналитические методики;</w:t>
            </w:r>
          </w:p>
          <w:p>
            <w:pPr>
              <w:spacing w:after="20"/>
              <w:ind w:left="20"/>
              <w:jc w:val="both"/>
            </w:pPr>
            <w:r>
              <w:rPr>
                <w:rFonts w:ascii="Times New Roman"/>
                <w:b w:val="false"/>
                <w:i w:val="false"/>
                <w:color w:val="000000"/>
                <w:sz w:val="20"/>
              </w:rPr>
              <w:t>11) валидация аналитических методик;</w:t>
            </w:r>
          </w:p>
          <w:p>
            <w:pPr>
              <w:spacing w:after="20"/>
              <w:ind w:left="20"/>
              <w:jc w:val="both"/>
            </w:pPr>
            <w:r>
              <w:rPr>
                <w:rFonts w:ascii="Times New Roman"/>
                <w:b w:val="false"/>
                <w:i w:val="false"/>
                <w:color w:val="000000"/>
                <w:sz w:val="20"/>
              </w:rPr>
              <w:t>12) документ, подтверждающий качество активного вещества трех серий</w:t>
            </w:r>
          </w:p>
          <w:p>
            <w:pPr>
              <w:spacing w:after="20"/>
              <w:ind w:left="20"/>
              <w:jc w:val="both"/>
            </w:pPr>
            <w:r>
              <w:rPr>
                <w:rFonts w:ascii="Times New Roman"/>
                <w:b w:val="false"/>
                <w:i w:val="false"/>
                <w:color w:val="000000"/>
                <w:sz w:val="20"/>
              </w:rPr>
              <w:t>(сертификат анализа субстанции от производителя, протокол анализа, аналитический паспорт);</w:t>
            </w:r>
          </w:p>
          <w:p>
            <w:pPr>
              <w:spacing w:after="20"/>
              <w:ind w:left="20"/>
              <w:jc w:val="both"/>
            </w:pPr>
            <w:r>
              <w:rPr>
                <w:rFonts w:ascii="Times New Roman"/>
                <w:b w:val="false"/>
                <w:i w:val="false"/>
                <w:color w:val="000000"/>
                <w:sz w:val="20"/>
              </w:rPr>
              <w:t>13) обоснование спецификации;</w:t>
            </w:r>
          </w:p>
          <w:p>
            <w:pPr>
              <w:spacing w:after="20"/>
              <w:ind w:left="20"/>
              <w:jc w:val="both"/>
            </w:pPr>
            <w:r>
              <w:rPr>
                <w:rFonts w:ascii="Times New Roman"/>
                <w:b w:val="false"/>
                <w:i w:val="false"/>
                <w:color w:val="000000"/>
                <w:sz w:val="20"/>
              </w:rPr>
              <w:t>14) стандартные образцы или вещества;</w:t>
            </w:r>
          </w:p>
          <w:p>
            <w:pPr>
              <w:spacing w:after="20"/>
              <w:ind w:left="20"/>
              <w:jc w:val="both"/>
            </w:pPr>
            <w:r>
              <w:rPr>
                <w:rFonts w:ascii="Times New Roman"/>
                <w:b w:val="false"/>
                <w:i w:val="false"/>
                <w:color w:val="000000"/>
                <w:sz w:val="20"/>
              </w:rPr>
              <w:t>15) система упаковка (укупорка);</w:t>
            </w:r>
          </w:p>
          <w:p>
            <w:pPr>
              <w:spacing w:after="20"/>
              <w:ind w:left="20"/>
              <w:jc w:val="both"/>
            </w:pPr>
            <w:r>
              <w:rPr>
                <w:rFonts w:ascii="Times New Roman"/>
                <w:b w:val="false"/>
                <w:i w:val="false"/>
                <w:color w:val="000000"/>
                <w:sz w:val="20"/>
              </w:rPr>
              <w:t>16) резюме относительно стабильности и выводы;</w:t>
            </w:r>
          </w:p>
          <w:p>
            <w:pPr>
              <w:spacing w:after="20"/>
              <w:ind w:left="20"/>
              <w:jc w:val="both"/>
            </w:pPr>
            <w:r>
              <w:rPr>
                <w:rFonts w:ascii="Times New Roman"/>
                <w:b w:val="false"/>
                <w:i w:val="false"/>
                <w:color w:val="000000"/>
                <w:sz w:val="20"/>
              </w:rPr>
              <w:t>17) Протокол пострегистрационного изучения стабильности и обязательства относительно стабильности;</w:t>
            </w:r>
          </w:p>
          <w:p>
            <w:pPr>
              <w:spacing w:after="20"/>
              <w:ind w:left="20"/>
              <w:jc w:val="both"/>
            </w:pPr>
            <w:r>
              <w:rPr>
                <w:rFonts w:ascii="Times New Roman"/>
                <w:b w:val="false"/>
                <w:i w:val="false"/>
                <w:color w:val="000000"/>
                <w:sz w:val="20"/>
              </w:rPr>
              <w:t>18) данные о стабильности.</w:t>
            </w:r>
          </w:p>
          <w:p>
            <w:pPr>
              <w:spacing w:after="20"/>
              <w:ind w:left="20"/>
              <w:jc w:val="both"/>
            </w:pPr>
            <w:r>
              <w:rPr>
                <w:rFonts w:ascii="Times New Roman"/>
                <w:b w:val="false"/>
                <w:i w:val="false"/>
                <w:color w:val="000000"/>
                <w:sz w:val="20"/>
              </w:rPr>
              <w:t>По готовому препарату:</w:t>
            </w:r>
          </w:p>
          <w:p>
            <w:pPr>
              <w:spacing w:after="20"/>
              <w:ind w:left="20"/>
              <w:jc w:val="both"/>
            </w:pPr>
            <w:r>
              <w:rPr>
                <w:rFonts w:ascii="Times New Roman"/>
                <w:b w:val="false"/>
                <w:i w:val="false"/>
                <w:color w:val="000000"/>
                <w:sz w:val="20"/>
              </w:rPr>
              <w:t>1) документ, подтверждающий качество готового продукта трех серий (сертификат анализа, протокол анализа), одна серия которого совпадает с серией образца лекарственного средства, поданного на регистрацию;</w:t>
            </w:r>
          </w:p>
          <w:p>
            <w:pPr>
              <w:spacing w:after="20"/>
              <w:ind w:left="20"/>
              <w:jc w:val="both"/>
            </w:pPr>
            <w:r>
              <w:rPr>
                <w:rFonts w:ascii="Times New Roman"/>
                <w:b w:val="false"/>
                <w:i w:val="false"/>
                <w:color w:val="000000"/>
                <w:sz w:val="20"/>
              </w:rPr>
              <w:t>2) документ о прионовой безопасности на вещества животного</w:t>
            </w:r>
          </w:p>
          <w:p>
            <w:pPr>
              <w:spacing w:after="20"/>
              <w:ind w:left="20"/>
              <w:jc w:val="both"/>
            </w:pPr>
            <w:r>
              <w:rPr>
                <w:rFonts w:ascii="Times New Roman"/>
                <w:b w:val="false"/>
                <w:i w:val="false"/>
                <w:color w:val="000000"/>
                <w:sz w:val="20"/>
              </w:rPr>
              <w:t>происхождения от производителя (поставшика);</w:t>
            </w:r>
          </w:p>
          <w:p>
            <w:pPr>
              <w:spacing w:after="20"/>
              <w:ind w:left="20"/>
              <w:jc w:val="both"/>
            </w:pPr>
            <w:r>
              <w:rPr>
                <w:rFonts w:ascii="Times New Roman"/>
                <w:b w:val="false"/>
                <w:i w:val="false"/>
                <w:color w:val="000000"/>
                <w:sz w:val="20"/>
              </w:rPr>
              <w:t>3) качественный и количественный состав лекарственного препарата (активные, вспомогательные вещества);</w:t>
            </w:r>
          </w:p>
          <w:p>
            <w:pPr>
              <w:spacing w:after="20"/>
              <w:ind w:left="20"/>
              <w:jc w:val="both"/>
            </w:pPr>
            <w:r>
              <w:rPr>
                <w:rFonts w:ascii="Times New Roman"/>
                <w:b w:val="false"/>
                <w:i w:val="false"/>
                <w:color w:val="000000"/>
                <w:sz w:val="20"/>
              </w:rPr>
              <w:t>4) документ, подтверждающий качество упаковочного и укупорочного материалов готового продукта;</w:t>
            </w:r>
          </w:p>
          <w:p>
            <w:pPr>
              <w:spacing w:after="20"/>
              <w:ind w:left="20"/>
              <w:jc w:val="both"/>
            </w:pPr>
            <w:r>
              <w:rPr>
                <w:rFonts w:ascii="Times New Roman"/>
                <w:b w:val="false"/>
                <w:i w:val="false"/>
                <w:color w:val="000000"/>
                <w:sz w:val="20"/>
              </w:rPr>
              <w:t>5) фармацевтическая разработка (описание афс, вспомогательных веществ, разработка лекарственного препарата, разработка производственного процесса, совместимость компонентов, излишки, стабильность, микробиологическая чистота);</w:t>
            </w:r>
          </w:p>
          <w:p>
            <w:pPr>
              <w:spacing w:after="20"/>
              <w:ind w:left="20"/>
              <w:jc w:val="both"/>
            </w:pPr>
            <w:r>
              <w:rPr>
                <w:rFonts w:ascii="Times New Roman"/>
                <w:b w:val="false"/>
                <w:i w:val="false"/>
                <w:color w:val="000000"/>
                <w:sz w:val="20"/>
              </w:rPr>
              <w:t>6) производственная формула;</w:t>
            </w:r>
          </w:p>
          <w:p>
            <w:pPr>
              <w:spacing w:after="20"/>
              <w:ind w:left="20"/>
              <w:jc w:val="both"/>
            </w:pPr>
            <w:r>
              <w:rPr>
                <w:rFonts w:ascii="Times New Roman"/>
                <w:b w:val="false"/>
                <w:i w:val="false"/>
                <w:color w:val="000000"/>
                <w:sz w:val="20"/>
              </w:rPr>
              <w:t>7) описание технологии производства;</w:t>
            </w:r>
          </w:p>
          <w:p>
            <w:pPr>
              <w:spacing w:after="20"/>
              <w:ind w:left="20"/>
              <w:jc w:val="both"/>
            </w:pPr>
            <w:r>
              <w:rPr>
                <w:rFonts w:ascii="Times New Roman"/>
                <w:b w:val="false"/>
                <w:i w:val="false"/>
                <w:color w:val="000000"/>
                <w:sz w:val="20"/>
              </w:rPr>
              <w:t>8) контроль в процессе производства (операционный контроль);</w:t>
            </w:r>
          </w:p>
          <w:p>
            <w:pPr>
              <w:spacing w:after="20"/>
              <w:ind w:left="20"/>
              <w:jc w:val="both"/>
            </w:pPr>
            <w:r>
              <w:rPr>
                <w:rFonts w:ascii="Times New Roman"/>
                <w:b w:val="false"/>
                <w:i w:val="false"/>
                <w:color w:val="000000"/>
                <w:sz w:val="20"/>
              </w:rPr>
              <w:t>9) методы контроля исходных материалов;</w:t>
            </w:r>
          </w:p>
          <w:p>
            <w:pPr>
              <w:spacing w:after="20"/>
              <w:ind w:left="20"/>
              <w:jc w:val="both"/>
            </w:pPr>
            <w:r>
              <w:rPr>
                <w:rFonts w:ascii="Times New Roman"/>
                <w:b w:val="false"/>
                <w:i w:val="false"/>
                <w:color w:val="000000"/>
                <w:sz w:val="20"/>
              </w:rPr>
              <w:t>10) сертификаты качества на вспомогательные вещества;</w:t>
            </w:r>
          </w:p>
          <w:p>
            <w:pPr>
              <w:spacing w:after="20"/>
              <w:ind w:left="20"/>
              <w:jc w:val="both"/>
            </w:pPr>
            <w:r>
              <w:rPr>
                <w:rFonts w:ascii="Times New Roman"/>
                <w:b w:val="false"/>
                <w:i w:val="false"/>
                <w:color w:val="000000"/>
                <w:sz w:val="20"/>
              </w:rPr>
              <w:t>11) методы контроля качества промежуточных продуктов (при необходимости);</w:t>
            </w:r>
          </w:p>
          <w:p>
            <w:pPr>
              <w:spacing w:after="20"/>
              <w:ind w:left="20"/>
              <w:jc w:val="both"/>
            </w:pPr>
            <w:r>
              <w:rPr>
                <w:rFonts w:ascii="Times New Roman"/>
                <w:b w:val="false"/>
                <w:i w:val="false"/>
                <w:color w:val="000000"/>
                <w:sz w:val="20"/>
              </w:rPr>
              <w:t>12) нормативный документ производителя по контролю качества и безопасности лекарственного средства в электронном виде в формате .docx;</w:t>
            </w:r>
          </w:p>
          <w:p>
            <w:pPr>
              <w:spacing w:after="20"/>
              <w:ind w:left="20"/>
              <w:jc w:val="both"/>
            </w:pPr>
            <w:r>
              <w:rPr>
                <w:rFonts w:ascii="Times New Roman"/>
                <w:b w:val="false"/>
                <w:i w:val="false"/>
                <w:color w:val="000000"/>
                <w:sz w:val="20"/>
              </w:rPr>
              <w:t>13) валидация методик испытаний лекарственного препарата;</w:t>
            </w:r>
          </w:p>
          <w:p>
            <w:pPr>
              <w:spacing w:after="20"/>
              <w:ind w:left="20"/>
              <w:jc w:val="both"/>
            </w:pPr>
            <w:r>
              <w:rPr>
                <w:rFonts w:ascii="Times New Roman"/>
                <w:b w:val="false"/>
                <w:i w:val="false"/>
                <w:color w:val="000000"/>
                <w:sz w:val="20"/>
              </w:rPr>
              <w:t>14) результаты испытания стабильности сроком не менее чем 1 месяц не менее на трех опытно-промышленных сериях с гарантийном обязательством о предоставлении результатов исследований стабильности, проведенных через 3 (три) и 6 (шесть) месяцев на 3 (три) последовательных промышленных сериях после завершения исследований стабильности;</w:t>
            </w:r>
          </w:p>
          <w:p>
            <w:pPr>
              <w:spacing w:after="20"/>
              <w:ind w:left="20"/>
              <w:jc w:val="both"/>
            </w:pPr>
            <w:r>
              <w:rPr>
                <w:rFonts w:ascii="Times New Roman"/>
                <w:b w:val="false"/>
                <w:i w:val="false"/>
                <w:color w:val="000000"/>
                <w:sz w:val="20"/>
              </w:rPr>
              <w:t>15) дополнительная информация, подтверждающая качество (при необходимости).</w:t>
            </w:r>
          </w:p>
          <w:p>
            <w:pPr>
              <w:spacing w:after="20"/>
              <w:ind w:left="20"/>
              <w:jc w:val="both"/>
            </w:pPr>
            <w:r>
              <w:rPr>
                <w:rFonts w:ascii="Times New Roman"/>
                <w:b w:val="false"/>
                <w:i w:val="false"/>
                <w:color w:val="000000"/>
                <w:sz w:val="20"/>
              </w:rPr>
              <w:t>4. Гарантийное письмо держателя временного регистрационного удостоверения (в произвольной форме) о проведении клинические исследования иммуногенности вариантной вакцины, после получения временной регистрации.</w:t>
            </w:r>
          </w:p>
          <w:p>
            <w:pPr>
              <w:spacing w:after="20"/>
              <w:ind w:left="20"/>
              <w:jc w:val="both"/>
            </w:pPr>
            <w:r>
              <w:rPr>
                <w:rFonts w:ascii="Times New Roman"/>
                <w:b w:val="false"/>
                <w:i w:val="false"/>
                <w:color w:val="000000"/>
                <w:sz w:val="20"/>
              </w:rPr>
              <w:t>Данные об иммуногенности моновалентной и поливалентной вариантной вакцины против вариантного штамма (штаммов) оцениваются на основании представленных данных:</w:t>
            </w:r>
          </w:p>
          <w:p>
            <w:pPr>
              <w:spacing w:after="20"/>
              <w:ind w:left="20"/>
              <w:jc w:val="both"/>
            </w:pPr>
            <w:r>
              <w:rPr>
                <w:rFonts w:ascii="Times New Roman"/>
                <w:b w:val="false"/>
                <w:i w:val="false"/>
                <w:color w:val="000000"/>
                <w:sz w:val="20"/>
              </w:rPr>
              <w:t>клинического исследования иммуногенности при первичной вакцинации вариантной вакциной. Рекомендуется провести, как минимум, одно испытание на субъектах, ранее не вакцинированных и без признаков предшествующей инфекции;</w:t>
            </w:r>
          </w:p>
          <w:p>
            <w:pPr>
              <w:spacing w:after="20"/>
              <w:ind w:left="20"/>
              <w:jc w:val="both"/>
            </w:pPr>
            <w:r>
              <w:rPr>
                <w:rFonts w:ascii="Times New Roman"/>
                <w:b w:val="false"/>
                <w:i w:val="false"/>
                <w:color w:val="000000"/>
                <w:sz w:val="20"/>
              </w:rPr>
              <w:t>клинического исследования иммуногенности при вакцинации вариантной вакциной (однократное дозирование) субъектов, ранее получивших первичную вакцинацию родительской (исходной) вакциной;</w:t>
            </w:r>
          </w:p>
          <w:p>
            <w:pPr>
              <w:spacing w:after="20"/>
              <w:ind w:left="20"/>
              <w:jc w:val="both"/>
            </w:pPr>
            <w:r>
              <w:rPr>
                <w:rFonts w:ascii="Times New Roman"/>
                <w:b w:val="false"/>
                <w:i w:val="false"/>
                <w:color w:val="000000"/>
                <w:sz w:val="20"/>
              </w:rPr>
              <w:t>о титрах нейтрализующих антител, измеренных по отношению к соответствующему штамму (штаммам) вакцины, то есть в родительской группе вакцины против родительского штамма и в вариантной группе против вариантного штамма (штаммов);</w:t>
            </w:r>
          </w:p>
          <w:p>
            <w:pPr>
              <w:spacing w:after="20"/>
              <w:ind w:left="20"/>
              <w:jc w:val="both"/>
            </w:pPr>
            <w:r>
              <w:rPr>
                <w:rFonts w:ascii="Times New Roman"/>
                <w:b w:val="false"/>
                <w:i w:val="false"/>
                <w:color w:val="000000"/>
                <w:sz w:val="20"/>
              </w:rPr>
              <w:t>нижняя граница 95% доверительного интервала разницы в уровнях сероконверсии для вакцины с вариантным штаммом по сравнению с родительским штаммом не превышает -10%; сероконверсия определяется как четырехкратное увеличение титра от состояния до вакцинации к состоянию поствакцинации;</w:t>
            </w:r>
          </w:p>
          <w:p>
            <w:pPr>
              <w:spacing w:after="20"/>
              <w:ind w:left="20"/>
              <w:jc w:val="both"/>
            </w:pPr>
            <w:r>
              <w:rPr>
                <w:rFonts w:ascii="Times New Roman"/>
                <w:b w:val="false"/>
                <w:i w:val="false"/>
                <w:color w:val="000000"/>
                <w:sz w:val="20"/>
              </w:rPr>
              <w:t>для модифицированной вакцины (измененный вариант (штамм), использованный в инактивированных вакцинах или измененный вариант белка, мРНК или иной субъединицы) предоставляются доказательства, что вариантные вакцины производятся тем же производителем с использованием того же процесса, что и оригинальные вакцины, клиническая эффективность которой была продемонстрирована;</w:t>
            </w:r>
          </w:p>
          <w:p>
            <w:pPr>
              <w:spacing w:after="20"/>
              <w:ind w:left="20"/>
              <w:jc w:val="both"/>
            </w:pPr>
            <w:r>
              <w:rPr>
                <w:rFonts w:ascii="Times New Roman"/>
                <w:b w:val="false"/>
                <w:i w:val="false"/>
                <w:color w:val="000000"/>
                <w:sz w:val="20"/>
              </w:rPr>
              <w:t>по подробному описанию собственно использованного штамма или белка, мРНК или иной субъединицы, с фиксацией отличий от исходного варианта (сравнительная характеристика штаммов или субъединиц);</w:t>
            </w:r>
          </w:p>
          <w:p>
            <w:pPr>
              <w:spacing w:after="20"/>
              <w:ind w:left="20"/>
              <w:jc w:val="both"/>
            </w:pPr>
            <w:r>
              <w:rPr>
                <w:rFonts w:ascii="Times New Roman"/>
                <w:b w:val="false"/>
                <w:i w:val="false"/>
                <w:color w:val="000000"/>
                <w:sz w:val="20"/>
              </w:rPr>
              <w:t>о безопасности, собранных в ходе испытаний иммуногенности вариантной вакцины.</w:t>
            </w:r>
          </w:p>
          <w:p>
            <w:pPr>
              <w:spacing w:after="20"/>
              <w:ind w:left="20"/>
              <w:jc w:val="both"/>
            </w:pPr>
            <w:r>
              <w:rPr>
                <w:rFonts w:ascii="Times New Roman"/>
                <w:b w:val="false"/>
                <w:i w:val="false"/>
                <w:color w:val="000000"/>
                <w:sz w:val="20"/>
              </w:rPr>
              <w:t>Документация представляется с учетом руководства ВОЗ.</w:t>
            </w:r>
          </w:p>
        </w:tc>
      </w:tr>
    </w:tbl>
    <w:bookmarkStart w:name="z296" w:id="246"/>
    <w:p>
      <w:pPr>
        <w:spacing w:after="0"/>
        <w:ind w:left="0"/>
        <w:jc w:val="both"/>
      </w:pPr>
      <w:r>
        <w:rPr>
          <w:rFonts w:ascii="Times New Roman"/>
          <w:b w:val="false"/>
          <w:i w:val="false"/>
          <w:color w:val="000000"/>
          <w:sz w:val="28"/>
        </w:rPr>
        <w:t>
      Б.I. б) Контроль качества активной фармацевтической субстанции</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Б.I.б.1 Изменение параметров спецификации и (или) критериев приемлемости активной фармацевтической субстанции, исходного материала (промежуточного продукта) реактива, используемых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незначительного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существенно повлияет на совокупное качество активной фармацевтической субстанции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Изменение, выходящее за одобренный диапазон критериев приемлемости спецификаций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Расширение одобренных критериев приемлемости спецификации на исходные материалы (промежуточные продукты), которые существенно влияют на совокупное качество активной фармацевтической субстанции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укладываются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любого материала не затрагивает генотоксичную примесь. Если вовлечена активная фармацевтическая субстанция, за исключением остаточных растворителей, которые соответствуют пределам соответствующей статье Государственной Фармакопее Республики Казахстан, контроль любой новой примеси соответствуют Государственной Фармакопее Республики Казахстан.</w:t>
            </w:r>
          </w:p>
          <w:p>
            <w:pPr>
              <w:spacing w:after="20"/>
              <w:ind w:left="20"/>
              <w:jc w:val="both"/>
            </w:pPr>
            <w:r>
              <w:rPr>
                <w:rFonts w:ascii="Times New Roman"/>
                <w:b w:val="false"/>
                <w:i w:val="false"/>
                <w:color w:val="000000"/>
                <w:sz w:val="20"/>
              </w:rPr>
              <w:t>
8. 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p>
          <w:p>
            <w:pPr>
              <w:spacing w:after="20"/>
              <w:ind w:left="20"/>
              <w:jc w:val="both"/>
            </w:pPr>
            <w:r>
              <w:rPr>
                <w:rFonts w:ascii="Times New Roman"/>
                <w:b w:val="false"/>
                <w:i w:val="false"/>
                <w:color w:val="000000"/>
                <w:sz w:val="20"/>
              </w:rPr>
              <w:t>
5.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p>
          <w:p>
            <w:pPr>
              <w:spacing w:after="20"/>
              <w:ind w:left="20"/>
              <w:jc w:val="both"/>
            </w:pPr>
            <w:r>
              <w:rPr>
                <w:rFonts w:ascii="Times New Roman"/>
                <w:b w:val="false"/>
                <w:i w:val="false"/>
                <w:color w:val="000000"/>
                <w:sz w:val="20"/>
              </w:rPr>
              <w:t>
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Б.I.б.2 Изменение аналитической методики активной фармацевтической субстанции или исходного материала (промежуточного продукта) реактива, используемых в процессе производства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активной фармацевтической субстанции или исходного материала (промежуточного продукта) реактива, если альтернативная ей аналитическая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Существенное изменение или замена биологического (иммунологического) (иммунохимического)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изменения аналитической методики (включая добавление или замену) активной фармацевтической субстанции или исходного материала (промежуточного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Проведена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4.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Ни один новый метод испытания не основан на новых нестандартных методах или стандартных методах, используемых по-новому.</w:t>
            </w:r>
          </w:p>
          <w:p>
            <w:pPr>
              <w:spacing w:after="20"/>
              <w:ind w:left="20"/>
              <w:jc w:val="both"/>
            </w:pPr>
            <w:r>
              <w:rPr>
                <w:rFonts w:ascii="Times New Roman"/>
                <w:b w:val="false"/>
                <w:i w:val="false"/>
                <w:color w:val="000000"/>
                <w:sz w:val="20"/>
              </w:rPr>
              <w:t>
6. Активная фармацевтическая субстанция не является биологической (иммунологической).</w:t>
            </w:r>
          </w:p>
          <w:p>
            <w:pPr>
              <w:spacing w:after="20"/>
              <w:ind w:left="20"/>
              <w:jc w:val="both"/>
            </w:pPr>
            <w:r>
              <w:rPr>
                <w:rFonts w:ascii="Times New Roman"/>
                <w:b w:val="false"/>
                <w:i w:val="false"/>
                <w:color w:val="000000"/>
                <w:sz w:val="20"/>
              </w:rPr>
              <w:t>
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соответствующему(соответсвующим) разделу(разделам)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tc>
      </w:tr>
    </w:tbl>
    <w:bookmarkStart w:name="z321" w:id="247"/>
    <w:p>
      <w:pPr>
        <w:spacing w:after="0"/>
        <w:ind w:left="0"/>
        <w:jc w:val="both"/>
      </w:pPr>
      <w:r>
        <w:rPr>
          <w:rFonts w:ascii="Times New Roman"/>
          <w:b w:val="false"/>
          <w:i w:val="false"/>
          <w:color w:val="000000"/>
          <w:sz w:val="28"/>
        </w:rPr>
        <w:t>
      Б.I. в) Упаковочно-укупорочная система</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Б.I.в.1 Изменение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(или) количественный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Качественный и (или) количественный состав для стерильных или незамороженных биологических (иммунологических) активных фармацевтических субстанций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Жидкие активные фармацевтические субстанции (нестерильные)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По соответствующим свойствам предлагаемый упаковочный материал, по меньшей мере, соответствует к эквивалентным одобренному.</w:t>
            </w:r>
          </w:p>
          <w:p>
            <w:pPr>
              <w:spacing w:after="20"/>
              <w:ind w:left="20"/>
              <w:jc w:val="both"/>
            </w:pPr>
            <w:r>
              <w:rPr>
                <w:rFonts w:ascii="Times New Roman"/>
                <w:b w:val="false"/>
                <w:i w:val="false"/>
                <w:color w:val="000000"/>
                <w:sz w:val="20"/>
              </w:rPr>
              <w:t>
2.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зарегистрированной, то трехмесячные данные по стабильности не требуются.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 (периода) повторного испытания, их необходимо немедленно представить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3. Исключая стерильные, жидкие и биологические (иммунологические) активные фармацевтические субстанции.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Необходимые данные о новой упаковке (например, сравнительные данные по проницаемости, например, для О², СО² влаги),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p>
          <w:p>
            <w:pPr>
              <w:spacing w:after="20"/>
              <w:ind w:left="20"/>
              <w:jc w:val="both"/>
            </w:pPr>
            <w:r>
              <w:rPr>
                <w:rFonts w:ascii="Times New Roman"/>
                <w:b w:val="false"/>
                <w:i w:val="false"/>
                <w:color w:val="000000"/>
                <w:sz w:val="20"/>
              </w:rPr>
              <w:t>
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p>
          <w:p>
            <w:pPr>
              <w:spacing w:after="20"/>
              <w:ind w:left="20"/>
              <w:jc w:val="both"/>
            </w:pPr>
            <w:r>
              <w:rPr>
                <w:rFonts w:ascii="Times New Roman"/>
                <w:b w:val="false"/>
                <w:i w:val="false"/>
                <w:color w:val="000000"/>
                <w:sz w:val="20"/>
              </w:rPr>
              <w:t>
4. 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(периода) повторного испытания,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6. Сравнение действующих и предлагаемых спецификаций первичной упаковки (если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 в. 2 Изменение параметров спецификации и (или) критериев приемлемости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соответствующему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p>
          <w:p>
            <w:pPr>
              <w:spacing w:after="20"/>
              <w:ind w:left="20"/>
              <w:jc w:val="both"/>
            </w:pPr>
            <w:r>
              <w:rPr>
                <w:rFonts w:ascii="Times New Roman"/>
                <w:b w:val="false"/>
                <w:i w:val="false"/>
                <w:color w:val="000000"/>
                <w:sz w:val="20"/>
              </w:rPr>
              <w:t>
3. Любое изменение укладываются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любой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серий упаковочного материала по всем параметрам спецификации.</w:t>
            </w:r>
          </w:p>
          <w:p>
            <w:pPr>
              <w:spacing w:after="20"/>
              <w:ind w:left="20"/>
              <w:jc w:val="both"/>
            </w:pPr>
            <w:r>
              <w:rPr>
                <w:rFonts w:ascii="Times New Roman"/>
                <w:b w:val="false"/>
                <w:i w:val="false"/>
                <w:color w:val="000000"/>
                <w:sz w:val="20"/>
              </w:rPr>
              <w:t>
5. Обоснование (оценка)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p>
          <w:p>
            <w:pPr>
              <w:spacing w:after="20"/>
              <w:ind w:left="20"/>
              <w:jc w:val="both"/>
            </w:pPr>
            <w:r>
              <w:rPr>
                <w:rFonts w:ascii="Times New Roman"/>
                <w:b w:val="false"/>
                <w:i w:val="false"/>
                <w:color w:val="000000"/>
                <w:sz w:val="20"/>
              </w:rPr>
              <w:t>
6. Обоснование со стороны держателя РУ или держателя МФАФС соответственно новых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 в. 3 Изменение аналитической методики испытания первичной упаковки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утверждена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Республики Казахстан, проведена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3. Ни один новый метод испытаний не основан на новых нестандартных методах или стандартных методах, используемых по-новому.</w:t>
            </w:r>
          </w:p>
          <w:p>
            <w:pPr>
              <w:spacing w:after="20"/>
              <w:ind w:left="20"/>
              <w:jc w:val="both"/>
            </w:pPr>
            <w:r>
              <w:rPr>
                <w:rFonts w:ascii="Times New Roman"/>
                <w:b w:val="false"/>
                <w:i w:val="false"/>
                <w:color w:val="000000"/>
                <w:sz w:val="20"/>
              </w:rPr>
              <w:t>
4. Активная фармацевтическая субстанция (лекарственный препарат) не являются биологическими (иммунологическими).</w:t>
            </w:r>
          </w:p>
          <w:p>
            <w:pPr>
              <w:spacing w:after="20"/>
              <w:ind w:left="20"/>
              <w:jc w:val="both"/>
            </w:pPr>
            <w:r>
              <w:rPr>
                <w:rFonts w:ascii="Times New Roman"/>
                <w:b w:val="false"/>
                <w:i w:val="false"/>
                <w:color w:val="000000"/>
                <w:sz w:val="20"/>
              </w:rPr>
              <w:t>
5. В отношении параметра спецификации сохраняется аналитическая методика, при этом такая методика не была добавлена посредством IA (уведомления).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аналитической методологии, резюме данных валидации.</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bl>
    <w:bookmarkStart w:name="z349" w:id="248"/>
    <w:p>
      <w:pPr>
        <w:spacing w:after="0"/>
        <w:ind w:left="0"/>
        <w:jc w:val="both"/>
      </w:pPr>
      <w:r>
        <w:rPr>
          <w:rFonts w:ascii="Times New Roman"/>
          <w:b w:val="false"/>
          <w:i w:val="false"/>
          <w:color w:val="000000"/>
          <w:sz w:val="28"/>
        </w:rPr>
        <w:t>
      Б.I. г) Стабильность</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Б.I.г. 1 Изменение периода повторного испытания (периода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Период повторного испытания (период хранения)</w:t>
            </w:r>
          </w:p>
          <w:p>
            <w:pPr>
              <w:spacing w:after="20"/>
              <w:ind w:left="20"/>
              <w:jc w:val="both"/>
            </w:pPr>
            <w:r>
              <w:rPr>
                <w:rFonts w:ascii="Times New Roman"/>
                <w:b w:val="false"/>
                <w:i w:val="false"/>
                <w:color w:val="000000"/>
                <w:sz w:val="20"/>
              </w:rPr>
              <w:t>
1. Сокращение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периода повторного испытания путем экстраполяции данных по стабильности, не соответствующей документам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Увеличение периода хранения биологической (иммунологической) активной фармацевтической субстанции, не соответствующие одобренной программе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или введение периода повторного испытания (периода хранения), подтвержденного данными естественного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Условия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условий хранения активное фармацевтической субстанции на более строгие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условий хранения биологических (иммунологических)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условий хранения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утвержденной программы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являются следствием непредвиденных ситуаций, возникших в ходе производства, или изменения стабильности.</w:t>
            </w:r>
          </w:p>
          <w:p>
            <w:pPr>
              <w:spacing w:after="20"/>
              <w:ind w:left="20"/>
              <w:jc w:val="both"/>
            </w:pP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p>
          <w:p>
            <w:pPr>
              <w:spacing w:after="20"/>
              <w:ind w:left="20"/>
              <w:jc w:val="both"/>
            </w:pPr>
            <w:r>
              <w:rPr>
                <w:rFonts w:ascii="Times New Roman"/>
                <w:b w:val="false"/>
                <w:i w:val="false"/>
                <w:color w:val="000000"/>
                <w:sz w:val="20"/>
              </w:rPr>
              <w:t>
2. Подтверждение того, что исследования стабильности проведены в соответствии с текущей одобренной программой. Результаты исследования подтверждаются, что соответствующие одобренные спецификации продолжают соблюдаться.</w:t>
            </w:r>
          </w:p>
          <w:p>
            <w:pPr>
              <w:spacing w:after="20"/>
              <w:ind w:left="20"/>
              <w:jc w:val="both"/>
            </w:pPr>
            <w:r>
              <w:rPr>
                <w:rFonts w:ascii="Times New Roman"/>
                <w:b w:val="false"/>
                <w:i w:val="false"/>
                <w:color w:val="000000"/>
                <w:sz w:val="20"/>
              </w:rPr>
              <w:t>
3. Копии утвержденных спецификаций на активную фармацевтическую субстанцию.</w:t>
            </w:r>
          </w:p>
          <w:p>
            <w:pPr>
              <w:spacing w:after="20"/>
              <w:ind w:left="20"/>
              <w:jc w:val="both"/>
            </w:pPr>
            <w:r>
              <w:rPr>
                <w:rFonts w:ascii="Times New Roman"/>
                <w:b w:val="false"/>
                <w:i w:val="false"/>
                <w:color w:val="000000"/>
                <w:sz w:val="20"/>
              </w:rPr>
              <w:t>
4. Обоснование предлагаемых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повторного испытания не применим к биологическим (иммунологическим) активным фармацевтическим субстанциям</w:t>
            </w:r>
          </w:p>
        </w:tc>
      </w:tr>
    </w:tbl>
    <w:bookmarkStart w:name="z357" w:id="249"/>
    <w:p>
      <w:pPr>
        <w:spacing w:after="0"/>
        <w:ind w:left="0"/>
        <w:jc w:val="both"/>
      </w:pPr>
      <w:r>
        <w:rPr>
          <w:rFonts w:ascii="Times New Roman"/>
          <w:b w:val="false"/>
          <w:i w:val="false"/>
          <w:color w:val="000000"/>
          <w:sz w:val="28"/>
        </w:rPr>
        <w:t>
      Б.I. д) Проектное поле и протокол пострегистрационных изменений</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Б.I.д.1 Введение нового проектного поля или расширение одобренного проектного поля активной фармацевтической субстанции, затрагивающее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исходных материалов (промежуточных продуктов) и (или)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p>
          <w:p>
            <w:pPr>
              <w:spacing w:after="20"/>
              <w:ind w:left="20"/>
              <w:jc w:val="both"/>
            </w:pPr>
            <w:r>
              <w:rPr>
                <w:rFonts w:ascii="Times New Roman"/>
                <w:b w:val="false"/>
                <w:i w:val="false"/>
                <w:color w:val="000000"/>
                <w:sz w:val="20"/>
              </w:rPr>
              <w:t>
2. Описание проектного поля в табличном виде, включая переменные (свойства материалов и параметры процесса производства) и их предлагаемые диапазоны.</w:t>
            </w:r>
          </w:p>
          <w:p>
            <w:pPr>
              <w:spacing w:after="20"/>
              <w:ind w:left="20"/>
              <w:jc w:val="both"/>
            </w:pPr>
            <w:r>
              <w:rPr>
                <w:rFonts w:ascii="Times New Roman"/>
                <w:b w:val="false"/>
                <w:i w:val="false"/>
                <w:color w:val="000000"/>
                <w:sz w:val="20"/>
              </w:rPr>
              <w:t>
3. Поправка к соответствующему (соответствующим) разделу (разделам)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Б.I.д.2 Введение пострегистрационного протокола управления изменениями, затрагивающими активную фармацевтическую субстанцию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Подробное описание предлагаемого изменения.</w:t>
            </w:r>
          </w:p>
          <w:p>
            <w:pPr>
              <w:spacing w:after="20"/>
              <w:ind w:left="20"/>
              <w:jc w:val="both"/>
            </w:pPr>
            <w:r>
              <w:rPr>
                <w:rFonts w:ascii="Times New Roman"/>
                <w:b w:val="false"/>
                <w:i w:val="false"/>
                <w:color w:val="000000"/>
                <w:sz w:val="20"/>
              </w:rPr>
              <w:t>
2. Протокол управления изменениями, затрагивающими активную фармацевтическую субстанцию.</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3 Исключение пострегистрационного протокола управления изменениями, затрагивающими активную фармацевтическую субстанцию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Исключение пострегистрационного протокола управления изменениями, 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Обоснование предлагаемого исключения.</w:t>
            </w:r>
          </w:p>
          <w:p>
            <w:pPr>
              <w:spacing w:after="20"/>
              <w:ind w:left="20"/>
              <w:jc w:val="both"/>
            </w:pPr>
            <w:r>
              <w:rPr>
                <w:rFonts w:ascii="Times New Roman"/>
                <w:b w:val="false"/>
                <w:i w:val="false"/>
                <w:color w:val="000000"/>
                <w:sz w:val="20"/>
              </w:rPr>
              <w:t>
2.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4 Изменения утвержденного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что любое изменение укладывается в диапазон действующих утвержденных критериев приемлемости. Помимо этого, декларация того, что в отношении биологических (иммунологических) лекарственных препаратов не требуется оценка сопоставимости.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Б.I.д. 5 Реализация изменений, предусмотренных утвержденным протоколом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Ссылка на утвержденный протокол управления изменениями.</w:t>
            </w:r>
          </w:p>
          <w:p>
            <w:pPr>
              <w:spacing w:after="20"/>
              <w:ind w:left="20"/>
              <w:jc w:val="both"/>
            </w:pPr>
            <w:r>
              <w:rPr>
                <w:rFonts w:ascii="Times New Roman"/>
                <w:b w:val="false"/>
                <w:i w:val="false"/>
                <w:color w:val="000000"/>
                <w:sz w:val="20"/>
              </w:rPr>
              <w:t>
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 (иммунологических) лекарственных препаратов не требуется оценка сопоставимости.</w:t>
            </w:r>
          </w:p>
          <w:p>
            <w:pPr>
              <w:spacing w:after="20"/>
              <w:ind w:left="20"/>
              <w:jc w:val="both"/>
            </w:pPr>
            <w:r>
              <w:rPr>
                <w:rFonts w:ascii="Times New Roman"/>
                <w:b w:val="false"/>
                <w:i w:val="false"/>
                <w:color w:val="000000"/>
                <w:sz w:val="20"/>
              </w:rPr>
              <w:t>
3. Результаты исследований, проведенных в соответствии с утвержденным протоколом управления изменениями.</w:t>
            </w:r>
          </w:p>
          <w:p>
            <w:pPr>
              <w:spacing w:after="20"/>
              <w:ind w:left="20"/>
              <w:jc w:val="both"/>
            </w:pPr>
            <w:r>
              <w:rPr>
                <w:rFonts w:ascii="Times New Roman"/>
                <w:b w:val="false"/>
                <w:i w:val="false"/>
                <w:color w:val="000000"/>
                <w:sz w:val="20"/>
              </w:rPr>
              <w:t>
4.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5. Копия утвержденных спецификаций на активную фармацевтическую субстанцию.</w:t>
            </w:r>
          </w:p>
        </w:tc>
      </w:tr>
    </w:tbl>
    <w:bookmarkStart w:name="z374" w:id="250"/>
    <w:p>
      <w:pPr>
        <w:spacing w:after="0"/>
        <w:ind w:left="0"/>
        <w:jc w:val="both"/>
      </w:pPr>
      <w:r>
        <w:rPr>
          <w:rFonts w:ascii="Times New Roman"/>
          <w:b w:val="false"/>
          <w:i w:val="false"/>
          <w:color w:val="000000"/>
          <w:sz w:val="28"/>
        </w:rPr>
        <w:t>
      Б.II Лекарственный препарат</w:t>
      </w:r>
    </w:p>
    <w:bookmarkEnd w:id="250"/>
    <w:bookmarkStart w:name="z375" w:id="251"/>
    <w:p>
      <w:pPr>
        <w:spacing w:after="0"/>
        <w:ind w:left="0"/>
        <w:jc w:val="both"/>
      </w:pPr>
      <w:r>
        <w:rPr>
          <w:rFonts w:ascii="Times New Roman"/>
          <w:b w:val="false"/>
          <w:i w:val="false"/>
          <w:color w:val="000000"/>
          <w:sz w:val="28"/>
        </w:rPr>
        <w:t>
      Б.II. а) Внешний вид и состав</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1 Изменение или добавление оттисков, гравировки или иных знаков, включая замену или добавление чернил, используемых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Изменения оттисков, гравировки или иных знаков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рисок (линий разлома), предназначенных для разделения на равные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Спецификации лекарственного препарата на выпуск и на конец срока годности не изменяются (за исключением внешнего вида).</w:t>
            </w:r>
          </w:p>
          <w:p>
            <w:pPr>
              <w:spacing w:after="20"/>
              <w:ind w:left="20"/>
              <w:jc w:val="both"/>
            </w:pPr>
            <w:r>
              <w:rPr>
                <w:rFonts w:ascii="Times New Roman"/>
                <w:b w:val="false"/>
                <w:i w:val="false"/>
                <w:color w:val="000000"/>
                <w:sz w:val="20"/>
              </w:rPr>
              <w:t>
2. Все чернилы соответствует действующему фармацевтическому законодательству.</w:t>
            </w:r>
          </w:p>
          <w:p>
            <w:pPr>
              <w:spacing w:after="20"/>
              <w:ind w:left="20"/>
              <w:jc w:val="both"/>
            </w:pPr>
            <w:r>
              <w:rPr>
                <w:rFonts w:ascii="Times New Roman"/>
                <w:b w:val="false"/>
                <w:i w:val="false"/>
                <w:color w:val="000000"/>
                <w:sz w:val="20"/>
              </w:rPr>
              <w:t>
3. Риски (линии разлома), не предназначены на разделение на равные дозы.</w:t>
            </w:r>
          </w:p>
          <w:p>
            <w:pPr>
              <w:spacing w:after="20"/>
              <w:ind w:left="20"/>
              <w:jc w:val="both"/>
            </w:pPr>
            <w:r>
              <w:rPr>
                <w:rFonts w:ascii="Times New Roman"/>
                <w:b w:val="false"/>
                <w:i w:val="false"/>
                <w:color w:val="000000"/>
                <w:sz w:val="20"/>
              </w:rPr>
              <w:t>
4. Знаки лекарственного препарата, используемые для различения дозировок, полностью не удалены.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p>
          <w:p>
            <w:pPr>
              <w:spacing w:after="20"/>
              <w:ind w:left="20"/>
              <w:jc w:val="both"/>
            </w:pPr>
            <w:r>
              <w:rPr>
                <w:rFonts w:ascii="Times New Roman"/>
                <w:b w:val="false"/>
                <w:i w:val="false"/>
                <w:color w:val="000000"/>
                <w:sz w:val="20"/>
              </w:rPr>
              <w:t>
2. В соответствующих случаях образцы лекарственного препарата.</w:t>
            </w:r>
          </w:p>
          <w:p>
            <w:pPr>
              <w:spacing w:after="20"/>
              <w:ind w:left="20"/>
              <w:jc w:val="both"/>
            </w:pPr>
            <w:r>
              <w:rPr>
                <w:rFonts w:ascii="Times New Roman"/>
                <w:b w:val="false"/>
                <w:i w:val="false"/>
                <w:color w:val="000000"/>
                <w:sz w:val="20"/>
              </w:rPr>
              <w:t>
3. Результаты соответствующих испытаний по Государственной Фармакопее Республики Казахстан, подтверждающие эквивалентность свойств (правильность дозирования).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2 Изменение формы или размеров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Таблетки, капсулы, суппозитории и пессарии с немедленным высвобождением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нового набора для радиофармацевтического лекарственного препарата с другим объемом заполнения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распадаемости нового лекарственного препарата в сравнении со неизмененным.</w:t>
            </w:r>
          </w:p>
          <w:p>
            <w:pPr>
              <w:spacing w:after="20"/>
              <w:ind w:left="20"/>
              <w:jc w:val="both"/>
            </w:pPr>
            <w:r>
              <w:rPr>
                <w:rFonts w:ascii="Times New Roman"/>
                <w:b w:val="false"/>
                <w:i w:val="false"/>
                <w:color w:val="000000"/>
                <w:sz w:val="20"/>
              </w:rPr>
              <w:t>
2. Спецификации лекарственного препарата на выпуск и на конец срока годности не изменились (за исключением размеров лекарственной формы).</w:t>
            </w:r>
          </w:p>
          <w:p>
            <w:pPr>
              <w:spacing w:after="20"/>
              <w:ind w:left="20"/>
              <w:jc w:val="both"/>
            </w:pPr>
            <w:r>
              <w:rPr>
                <w:rFonts w:ascii="Times New Roman"/>
                <w:b w:val="false"/>
                <w:i w:val="false"/>
                <w:color w:val="000000"/>
                <w:sz w:val="20"/>
              </w:rPr>
              <w:t>
3. Качественный и количественный состав и средняя масса не изменились.</w:t>
            </w:r>
          </w:p>
          <w:p>
            <w:pPr>
              <w:spacing w:after="20"/>
              <w:ind w:left="20"/>
              <w:jc w:val="both"/>
            </w:pPr>
            <w:r>
              <w:rPr>
                <w:rFonts w:ascii="Times New Roman"/>
                <w:b w:val="false"/>
                <w:i w:val="false"/>
                <w:color w:val="000000"/>
                <w:sz w:val="20"/>
              </w:rPr>
              <w:t>
4. Изменение не затрагивает таблетки с риской, предназначенной для разделения лекарственной формы на равные дозы.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подробное графическое отображение текущего и предлагаемого положения, а также пересмотр информации о лекарственном препарате соответственно.</w:t>
            </w:r>
          </w:p>
          <w:p>
            <w:pPr>
              <w:spacing w:after="20"/>
              <w:ind w:left="20"/>
              <w:jc w:val="both"/>
            </w:pPr>
            <w:r>
              <w:rPr>
                <w:rFonts w:ascii="Times New Roman"/>
                <w:b w:val="false"/>
                <w:i w:val="false"/>
                <w:color w:val="000000"/>
                <w:sz w:val="20"/>
              </w:rPr>
              <w:t>
2. 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 В отношении лекарственных растительных препаратов приемлемы данные сравнительной распадаемости.</w:t>
            </w:r>
          </w:p>
          <w:p>
            <w:pPr>
              <w:spacing w:after="20"/>
              <w:ind w:left="20"/>
              <w:jc w:val="both"/>
            </w:pPr>
            <w:r>
              <w:rPr>
                <w:rFonts w:ascii="Times New Roman"/>
                <w:b w:val="false"/>
                <w:i w:val="false"/>
                <w:color w:val="000000"/>
                <w:sz w:val="20"/>
              </w:rPr>
              <w:t>
3. Обоснования непредставления результатов нового исследования биоэквивалентности согласно Правилам проведения исследований биоэквивалентности.</w:t>
            </w:r>
          </w:p>
          <w:p>
            <w:pPr>
              <w:spacing w:after="20"/>
              <w:ind w:left="20"/>
              <w:jc w:val="both"/>
            </w:pPr>
            <w:r>
              <w:rPr>
                <w:rFonts w:ascii="Times New Roman"/>
                <w:b w:val="false"/>
                <w:i w:val="false"/>
                <w:color w:val="000000"/>
                <w:sz w:val="20"/>
              </w:rPr>
              <w:t>
4. В соответствующих случаях образцы лекарственного препарата.</w:t>
            </w:r>
          </w:p>
          <w:p>
            <w:pPr>
              <w:spacing w:after="20"/>
              <w:ind w:left="20"/>
              <w:jc w:val="both"/>
            </w:pPr>
            <w:r>
              <w:rPr>
                <w:rFonts w:ascii="Times New Roman"/>
                <w:b w:val="false"/>
                <w:i w:val="false"/>
                <w:color w:val="000000"/>
                <w:sz w:val="20"/>
              </w:rPr>
              <w:t>
5. Результаты соответствующих испытаний по Государственной Фармакопее Республики Казахстан, подтверждающие эквивалентность свойств (правильность дозирования).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Б.II.а. 2.в), любое изменение "дозировки" лекарственного препарата требует подачи заявления о расширении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3 Изменение состава (вспомогательных веществ)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состава вкусовых добавок (ароматизаторов) или красителей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Добавление, исключение или замена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Увеличение или уменьшение содержания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вспомогательные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незначительная коррекция количественного состава вспомогательных веществ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1, 2, 4, 8, 9, 10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затрагивающее биологический (иммунологический)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обоснованное результатами исследования биоэквивалентности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Изменения функциональных характеристик лекарственной формы, например, времени распадаемости, профиля растворения отсутствуют.</w:t>
            </w:r>
          </w:p>
          <w:p>
            <w:pPr>
              <w:spacing w:after="20"/>
              <w:ind w:left="20"/>
              <w:jc w:val="both"/>
            </w:pPr>
            <w:r>
              <w:rPr>
                <w:rFonts w:ascii="Times New Roman"/>
                <w:b w:val="false"/>
                <w:i w:val="false"/>
                <w:color w:val="000000"/>
                <w:sz w:val="20"/>
              </w:rPr>
              <w:t>
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p>
          <w:p>
            <w:pPr>
              <w:spacing w:after="20"/>
              <w:ind w:left="20"/>
              <w:jc w:val="both"/>
            </w:pPr>
            <w:r>
              <w:rPr>
                <w:rFonts w:ascii="Times New Roman"/>
                <w:b w:val="false"/>
                <w:i w:val="false"/>
                <w:color w:val="000000"/>
                <w:sz w:val="20"/>
              </w:rPr>
              <w:t>
3. Спецификация лекарственного препарата обновлена в части внешнего вида (запаха, вкуса) и, при необходимости, исключено испытание на подлинность.</w:t>
            </w:r>
          </w:p>
          <w:p>
            <w:pPr>
              <w:spacing w:after="20"/>
              <w:ind w:left="20"/>
              <w:jc w:val="both"/>
            </w:pP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IA типа и уведомления об изменениях IB типа);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p>
            <w:pPr>
              <w:spacing w:after="20"/>
              <w:ind w:left="20"/>
              <w:jc w:val="both"/>
            </w:pPr>
            <w:r>
              <w:rPr>
                <w:rFonts w:ascii="Times New Roman"/>
                <w:b w:val="false"/>
                <w:i w:val="false"/>
                <w:color w:val="000000"/>
                <w:sz w:val="20"/>
              </w:rPr>
              <w:t>
5. Все новые компоненты удовлетворяет требованиям соответствующих документов Республики Казахстан, касающихся красителей, используемых в пищевой промышленности, и вкусовых добавок.</w:t>
            </w:r>
          </w:p>
          <w:p>
            <w:pPr>
              <w:spacing w:after="20"/>
              <w:ind w:left="20"/>
              <w:jc w:val="both"/>
            </w:pPr>
            <w:r>
              <w:rPr>
                <w:rFonts w:ascii="Times New Roman"/>
                <w:b w:val="false"/>
                <w:i w:val="false"/>
                <w:color w:val="000000"/>
                <w:sz w:val="20"/>
              </w:rPr>
              <w:t>
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
          <w:p>
            <w:pPr>
              <w:spacing w:after="20"/>
              <w:ind w:left="20"/>
              <w:jc w:val="both"/>
            </w:pPr>
            <w:r>
              <w:rPr>
                <w:rFonts w:ascii="Times New Roman"/>
                <w:b w:val="false"/>
                <w:i w:val="false"/>
                <w:color w:val="000000"/>
                <w:sz w:val="20"/>
              </w:rPr>
              <w:t>
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p>
          <w:p>
            <w:pPr>
              <w:spacing w:after="20"/>
              <w:ind w:left="20"/>
              <w:jc w:val="both"/>
            </w:pPr>
            <w:r>
              <w:rPr>
                <w:rFonts w:ascii="Times New Roman"/>
                <w:b w:val="false"/>
                <w:i w:val="false"/>
                <w:color w:val="000000"/>
                <w:sz w:val="20"/>
              </w:rPr>
              <w:t>
8. Профиль растворения не менее чем двух опытно-промышленных серий нового лекарственного препарата сопоставим со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распадаемости нового лекарственного препарата сопоставимо со неизмененным.</w:t>
            </w:r>
          </w:p>
          <w:p>
            <w:pPr>
              <w:spacing w:after="20"/>
              <w:ind w:left="20"/>
              <w:jc w:val="both"/>
            </w:pPr>
            <w:r>
              <w:rPr>
                <w:rFonts w:ascii="Times New Roman"/>
                <w:b w:val="false"/>
                <w:i w:val="false"/>
                <w:color w:val="000000"/>
                <w:sz w:val="20"/>
              </w:rPr>
              <w:t>
9. Изменение не является следствием нестабильности и (или) не сказывается на безопасности, т.е. различиях между дозировками.</w:t>
            </w:r>
          </w:p>
          <w:p>
            <w:pPr>
              <w:spacing w:after="20"/>
              <w:ind w:left="20"/>
              <w:jc w:val="both"/>
            </w:pPr>
            <w:r>
              <w:rPr>
                <w:rFonts w:ascii="Times New Roman"/>
                <w:b w:val="false"/>
                <w:i w:val="false"/>
                <w:color w:val="000000"/>
                <w:sz w:val="20"/>
              </w:rPr>
              <w:t>
10. Рассматриваемый лекарственный препарат не является биологическим (иммунологическим) лекарственным препаратом.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p>
          <w:p>
            <w:pPr>
              <w:spacing w:after="20"/>
              <w:ind w:left="20"/>
              <w:jc w:val="both"/>
            </w:pP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3.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4. В соответствующих случаях образцы нового лекарственного препарата.</w:t>
            </w:r>
          </w:p>
          <w:p>
            <w:pPr>
              <w:spacing w:after="20"/>
              <w:ind w:left="20"/>
              <w:jc w:val="both"/>
            </w:pPr>
            <w:r>
              <w:rPr>
                <w:rFonts w:ascii="Times New Roman"/>
                <w:b w:val="false"/>
                <w:i w:val="false"/>
                <w:color w:val="000000"/>
                <w:sz w:val="20"/>
              </w:rPr>
              <w:t>
5. 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p>
          <w:p>
            <w:pPr>
              <w:spacing w:after="20"/>
              <w:ind w:left="20"/>
              <w:jc w:val="both"/>
            </w:pPr>
            <w:r>
              <w:rPr>
                <w:rFonts w:ascii="Times New Roman"/>
                <w:b w:val="false"/>
                <w:i w:val="false"/>
                <w:color w:val="000000"/>
                <w:sz w:val="20"/>
              </w:rPr>
              <w:t>
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p>
          <w:p>
            <w:pPr>
              <w:spacing w:after="20"/>
              <w:ind w:left="20"/>
              <w:jc w:val="both"/>
            </w:pPr>
            <w:r>
              <w:rPr>
                <w:rFonts w:ascii="Times New Roman"/>
                <w:b w:val="false"/>
                <w:i w:val="false"/>
                <w:color w:val="000000"/>
                <w:sz w:val="20"/>
              </w:rPr>
              <w:t>
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 (выбора) вспомогательных веществ.</w:t>
            </w:r>
          </w:p>
          <w:p>
            <w:pPr>
              <w:spacing w:after="20"/>
              <w:ind w:left="20"/>
              <w:jc w:val="both"/>
            </w:pPr>
            <w:r>
              <w:rPr>
                <w:rFonts w:ascii="Times New Roman"/>
                <w:b w:val="false"/>
                <w:i w:val="false"/>
                <w:color w:val="000000"/>
                <w:sz w:val="20"/>
              </w:rPr>
              <w:t>
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4 Изменение массы оболочки лекарственных форм для приема внутрь или изменение массы оболочки капсулы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Твердые лекарственные формы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распадаемости нового лекарственного препарата в сравнении со старым.</w:t>
            </w:r>
          </w:p>
          <w:p>
            <w:pPr>
              <w:spacing w:after="20"/>
              <w:ind w:left="20"/>
              <w:jc w:val="both"/>
            </w:pPr>
            <w:r>
              <w:rPr>
                <w:rFonts w:ascii="Times New Roman"/>
                <w:b w:val="false"/>
                <w:i w:val="false"/>
                <w:color w:val="000000"/>
                <w:sz w:val="20"/>
              </w:rPr>
              <w:t>
2. Оболочка не является ключевым фактором механизма высвобождения.</w:t>
            </w:r>
          </w:p>
          <w:p>
            <w:pPr>
              <w:spacing w:after="20"/>
              <w:ind w:left="20"/>
              <w:jc w:val="both"/>
            </w:pPr>
            <w:r>
              <w:rPr>
                <w:rFonts w:ascii="Times New Roman"/>
                <w:b w:val="false"/>
                <w:i w:val="false"/>
                <w:color w:val="000000"/>
                <w:sz w:val="20"/>
              </w:rPr>
              <w:t>
3. Спецификация лекарственного препарата обновлена лишь в части массы и размеров (если применимо).</w:t>
            </w:r>
          </w:p>
          <w:p>
            <w:pPr>
              <w:spacing w:after="20"/>
              <w:ind w:left="20"/>
              <w:jc w:val="both"/>
            </w:pPr>
            <w:r>
              <w:rPr>
                <w:rFonts w:ascii="Times New Roman"/>
                <w:b w:val="false"/>
                <w:i w:val="false"/>
                <w:color w:val="000000"/>
                <w:sz w:val="20"/>
              </w:rPr>
              <w:t>
4. Начаты соответствующие исследования стабильности в соответствии с 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фотостабильности.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5 Изменение концентрации однодозного,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Б.II.а. 6 Исключение контейнера с растворителем (разбавителем) из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Обоснование исключения, включая указание на альтернативные способы получения растворителя (разбавителя) в целях безопасного и эффективного применения лекарственного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bl>
    <w:bookmarkStart w:name="z419" w:id="252"/>
    <w:p>
      <w:pPr>
        <w:spacing w:after="0"/>
        <w:ind w:left="0"/>
        <w:jc w:val="both"/>
      </w:pPr>
      <w:r>
        <w:rPr>
          <w:rFonts w:ascii="Times New Roman"/>
          <w:b w:val="false"/>
          <w:i w:val="false"/>
          <w:color w:val="000000"/>
          <w:sz w:val="28"/>
        </w:rPr>
        <w:t>
      Б.II. б) Производство</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1 Замена или добавление новой производственной площадки для части или всех процессов производства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Площадка по вторичной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Площадка по первичной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Площадка, на которой осуществляются производственные операции для биологических (иммунологических) лекарственных препаратов или лекарственных форм, произведенных с помощью сложных производственных процессов, за исключением выпуска серий, контроля качества серий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Площадка, требующая проведения первичной или продукт специфичной инспекции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Наличие сертификата надлежащей производственной практики (GMP) производственной площадки передающей и принимающей стороны.</w:t>
            </w:r>
          </w:p>
          <w:p>
            <w:pPr>
              <w:spacing w:after="20"/>
              <w:ind w:left="20"/>
              <w:jc w:val="both"/>
            </w:pPr>
            <w:r>
              <w:rPr>
                <w:rFonts w:ascii="Times New Roman"/>
                <w:b w:val="false"/>
                <w:i w:val="false"/>
                <w:color w:val="000000"/>
                <w:sz w:val="20"/>
              </w:rPr>
              <w:t>
2. Площадка лицензирована в установленном порядке (для производства рассматриваемой лекарственной формы или лекарственного препарата).</w:t>
            </w:r>
          </w:p>
          <w:p>
            <w:pPr>
              <w:spacing w:after="20"/>
              <w:ind w:left="20"/>
              <w:jc w:val="both"/>
            </w:pPr>
            <w:r>
              <w:rPr>
                <w:rFonts w:ascii="Times New Roman"/>
                <w:b w:val="false"/>
                <w:i w:val="false"/>
                <w:color w:val="000000"/>
                <w:sz w:val="20"/>
              </w:rPr>
              <w:t>
3. Рассматриваемый лекарственный препарат не является стерильным.</w:t>
            </w:r>
          </w:p>
          <w:p>
            <w:pPr>
              <w:spacing w:after="20"/>
              <w:ind w:left="20"/>
              <w:jc w:val="both"/>
            </w:pPr>
            <w:r>
              <w:rPr>
                <w:rFonts w:ascii="Times New Roman"/>
                <w:b w:val="false"/>
                <w:i w:val="false"/>
                <w:color w:val="000000"/>
                <w:sz w:val="20"/>
              </w:rPr>
              <w:t>
4. В соответствующих случаях, например, в отношении суспензий или эмульсий, имеется схема валидации или в соответствии с текущим протоколом успешно проведена валидация новой площадки с не менее чем тремя промышленными сериями.</w:t>
            </w:r>
          </w:p>
          <w:p>
            <w:pPr>
              <w:spacing w:after="20"/>
              <w:ind w:left="20"/>
              <w:jc w:val="both"/>
            </w:pPr>
            <w:r>
              <w:rPr>
                <w:rFonts w:ascii="Times New Roman"/>
                <w:b w:val="false"/>
                <w:i w:val="false"/>
                <w:color w:val="000000"/>
                <w:sz w:val="20"/>
              </w:rPr>
              <w:t>
5. Рассматриваемый лекарственный препарат не является биологическим (иммунологическим).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Документация </w:t>
            </w:r>
          </w:p>
          <w:p>
            <w:pPr>
              <w:spacing w:after="20"/>
              <w:ind w:left="20"/>
              <w:jc w:val="both"/>
            </w:pPr>
            <w:r>
              <w:rPr>
                <w:rFonts w:ascii="Times New Roman"/>
                <w:b w:val="false"/>
                <w:i w:val="false"/>
                <w:color w:val="000000"/>
                <w:sz w:val="20"/>
              </w:rPr>
              <w:t xml:space="preserve">
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 </w:t>
            </w:r>
          </w:p>
          <w:p>
            <w:pPr>
              <w:spacing w:after="20"/>
              <w:ind w:left="20"/>
              <w:jc w:val="both"/>
            </w:pPr>
            <w:r>
              <w:rPr>
                <w:rFonts w:ascii="Times New Roman"/>
                <w:b w:val="false"/>
                <w:i w:val="false"/>
                <w:color w:val="000000"/>
                <w:sz w:val="20"/>
              </w:rPr>
              <w:t xml:space="preserve">
2. В соответствующих случаях необходимо указать номера серий, соответствующие размер серии и дату производства серий (3), использованные в валидационном исследовании, и представить данные первичной экспертизы или протокол (схему) первичной экспертизы, подлежащий подаче. </w:t>
            </w:r>
          </w:p>
          <w:p>
            <w:pPr>
              <w:spacing w:after="20"/>
              <w:ind w:left="20"/>
              <w:jc w:val="both"/>
            </w:pPr>
            <w:r>
              <w:rPr>
                <w:rFonts w:ascii="Times New Roman"/>
                <w:b w:val="false"/>
                <w:i w:val="false"/>
                <w:color w:val="000000"/>
                <w:sz w:val="20"/>
              </w:rPr>
              <w:t>
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p>
          <w:p>
            <w:pPr>
              <w:spacing w:after="20"/>
              <w:ind w:left="20"/>
              <w:jc w:val="both"/>
            </w:pPr>
            <w:r>
              <w:rPr>
                <w:rFonts w:ascii="Times New Roman"/>
                <w:b w:val="false"/>
                <w:i w:val="false"/>
                <w:color w:val="000000"/>
                <w:sz w:val="20"/>
              </w:rPr>
              <w:t xml:space="preserve">
4. Копии утвержденных спецификаций на выпуск и конец срока годности (если применимо). </w:t>
            </w:r>
          </w:p>
          <w:p>
            <w:pPr>
              <w:spacing w:after="20"/>
              <w:ind w:left="20"/>
              <w:jc w:val="both"/>
            </w:pPr>
            <w:r>
              <w:rPr>
                <w:rFonts w:ascii="Times New Roman"/>
                <w:b w:val="false"/>
                <w:i w:val="false"/>
                <w:color w:val="000000"/>
                <w:sz w:val="20"/>
              </w:rPr>
              <w:t>
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промышленным сериям; необходимо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xml:space="preserve">
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 </w:t>
            </w:r>
          </w:p>
          <w:p>
            <w:pPr>
              <w:spacing w:after="20"/>
              <w:ind w:left="20"/>
              <w:jc w:val="both"/>
            </w:pPr>
            <w:r>
              <w:rPr>
                <w:rFonts w:ascii="Times New Roman"/>
                <w:b w:val="false"/>
                <w:i w:val="false"/>
                <w:color w:val="000000"/>
                <w:sz w:val="20"/>
              </w:rPr>
              <w:t xml:space="preserve">
7. 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 </w:t>
            </w:r>
          </w:p>
          <w:p>
            <w:pPr>
              <w:spacing w:after="20"/>
              <w:ind w:left="20"/>
              <w:jc w:val="both"/>
            </w:pPr>
            <w:r>
              <w:rPr>
                <w:rFonts w:ascii="Times New Roman"/>
                <w:b w:val="false"/>
                <w:i w:val="false"/>
                <w:color w:val="000000"/>
                <w:sz w:val="20"/>
              </w:rPr>
              <w:t xml:space="preserve">
8. Поправка к соответствующему(им) разделу(ам) досье. </w:t>
            </w:r>
          </w:p>
          <w:p>
            <w:pPr>
              <w:spacing w:after="20"/>
              <w:ind w:left="20"/>
              <w:jc w:val="both"/>
            </w:pPr>
            <w:r>
              <w:rPr>
                <w:rFonts w:ascii="Times New Roman"/>
                <w:b w:val="false"/>
                <w:i w:val="false"/>
                <w:color w:val="000000"/>
                <w:sz w:val="20"/>
              </w:rPr>
              <w:t>
9. Если производственная площадка и площадка, на которой осуществляется первичная упаковка, различаются, необходимо описать и валидировать условия транспортировки и хранения нерасфасованного препарата (bulk).</w:t>
            </w:r>
          </w:p>
          <w:p>
            <w:pPr>
              <w:spacing w:after="20"/>
              <w:ind w:left="20"/>
              <w:jc w:val="both"/>
            </w:pPr>
            <w:r>
              <w:rPr>
                <w:rFonts w:ascii="Times New Roman"/>
                <w:b w:val="false"/>
                <w:i w:val="false"/>
                <w:color w:val="000000"/>
                <w:sz w:val="20"/>
              </w:rPr>
              <w:t>
10. Письменное согласие на проведение фармацевтической инспекции на соответствие требованиям по надлежащим фармацевтическим практикам.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или новой производственной площадке в стране за пределами Республики Казахстан,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p>
          <w:p>
            <w:pPr>
              <w:spacing w:after="20"/>
              <w:ind w:left="20"/>
              <w:jc w:val="both"/>
            </w:pPr>
            <w:r>
              <w:rPr>
                <w:rFonts w:ascii="Times New Roman"/>
                <w:b w:val="false"/>
                <w:i w:val="false"/>
                <w:color w:val="000000"/>
                <w:sz w:val="20"/>
              </w:rPr>
              <w:t>
Держатели лицензий на производство в качестве исходных материалов использует исключительно активные фармацевтические субстанции, произведенные в соответствии с GMP, поэтому каждый держатель лицензии на производство продекларирует,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представляет дополнительную декларацию.</w:t>
            </w:r>
          </w:p>
          <w:p>
            <w:pPr>
              <w:spacing w:after="20"/>
              <w:ind w:left="20"/>
              <w:jc w:val="both"/>
            </w:pPr>
            <w:r>
              <w:rPr>
                <w:rFonts w:ascii="Times New Roman"/>
                <w:b w:val="false"/>
                <w:i w:val="false"/>
                <w:color w:val="000000"/>
                <w:sz w:val="20"/>
              </w:rPr>
              <w:t>
Во многих случаях вовлечен лишь один держатель лицензии на производство, поэтому потребуется лишь одна декларация. Однако,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p>
          <w:p>
            <w:pPr>
              <w:spacing w:after="20"/>
              <w:ind w:left="20"/>
              <w:jc w:val="both"/>
            </w:pPr>
            <w:r>
              <w:rPr>
                <w:rFonts w:ascii="Times New Roman"/>
                <w:b w:val="false"/>
                <w:i w:val="false"/>
                <w:color w:val="000000"/>
                <w:sz w:val="20"/>
              </w:rPr>
              <w:t>
в декларации четко указано, что она подписана от лица всех вовлеченных уполномоченных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Б.II.б.2 Изменение импортера, соглашений о выпуске серий и испытаний по контролю качества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Замена или добавление площадки, на которой осуществляется контроль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или добавление производителя, ответственного за выпуск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 исключением контроля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Включая контроль качества (испытание серий)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Включая контроль качества испытание биологического (иммунологического)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Площадка лицензирована в установленном порядке.</w:t>
            </w:r>
          </w:p>
          <w:p>
            <w:pPr>
              <w:spacing w:after="20"/>
              <w:ind w:left="20"/>
              <w:jc w:val="both"/>
            </w:pPr>
            <w:r>
              <w:rPr>
                <w:rFonts w:ascii="Times New Roman"/>
                <w:b w:val="false"/>
                <w:i w:val="false"/>
                <w:color w:val="000000"/>
                <w:sz w:val="20"/>
              </w:rPr>
              <w:t>
2. Лекарственный препарат не является биологическим (иммунологическим) лекарственным препаратом.</w:t>
            </w:r>
          </w:p>
          <w:p>
            <w:pPr>
              <w:spacing w:after="20"/>
              <w:ind w:left="20"/>
              <w:jc w:val="both"/>
            </w:pPr>
            <w:r>
              <w:rPr>
                <w:rFonts w:ascii="Times New Roman"/>
                <w:b w:val="false"/>
                <w:i w:val="false"/>
                <w:color w:val="000000"/>
                <w:sz w:val="20"/>
              </w:rPr>
              <w:t>
3. Трансфер технологий со старой на новую площадку или новую испытательную лабораторию произведен успешно.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Копия лицензий на производство или в их отсутствие — сертификат GMP, выданный в течение трех последних лет соответствующим уполномоченным органом.</w:t>
            </w:r>
          </w:p>
          <w:p>
            <w:pPr>
              <w:spacing w:after="20"/>
              <w:ind w:left="20"/>
              <w:jc w:val="both"/>
            </w:pPr>
            <w:r>
              <w:rPr>
                <w:rFonts w:ascii="Times New Roman"/>
                <w:b w:val="false"/>
                <w:i w:val="false"/>
                <w:color w:val="000000"/>
                <w:sz w:val="20"/>
              </w:rPr>
              <w:t>
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p>
          <w:p>
            <w:pPr>
              <w:spacing w:after="20"/>
              <w:ind w:left="20"/>
              <w:jc w:val="both"/>
            </w:pPr>
            <w:r>
              <w:rPr>
                <w:rFonts w:ascii="Times New Roman"/>
                <w:b w:val="false"/>
                <w:i w:val="false"/>
                <w:color w:val="000000"/>
                <w:sz w:val="20"/>
              </w:rPr>
              <w:t>
3. Декларация уполномоченного лица, ответственного за сертификацию серии, в которой указывается, что производитель(и)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p>
          <w:p>
            <w:pPr>
              <w:spacing w:after="20"/>
              <w:ind w:left="20"/>
              <w:jc w:val="both"/>
            </w:pPr>
            <w:r>
              <w:rPr>
                <w:rFonts w:ascii="Times New Roman"/>
                <w:b w:val="false"/>
                <w:i w:val="false"/>
                <w:color w:val="000000"/>
                <w:sz w:val="20"/>
              </w:rPr>
              <w:t>
4. Поправка к соответствующему(соответствующим) разделу(разделам) досье, включая информации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процесса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Лекарственный препарат является биологическим (иммунологическим), и изменение требует оценки сопоставимости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Введение нестандартного терминального метода стерилизации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Введение или увеличение избытка, используемого в отношении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Несущественное изменение процесса производства водной суспензии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1, 2, 4, 6, 7, 8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Изменения качественного или количественного профиля примесей, или физико-химических свойств отсутствуют.</w:t>
            </w:r>
          </w:p>
          <w:p>
            <w:pPr>
              <w:spacing w:after="20"/>
              <w:ind w:left="20"/>
              <w:jc w:val="both"/>
            </w:pPr>
            <w:r>
              <w:rPr>
                <w:rFonts w:ascii="Times New Roman"/>
                <w:b w:val="false"/>
                <w:i w:val="false"/>
                <w:color w:val="000000"/>
                <w:sz w:val="20"/>
              </w:rPr>
              <w:t>
2. Лекарственный препарат не является биологическим (иммунологическим) или растительным.</w:t>
            </w:r>
          </w:p>
          <w:p>
            <w:pPr>
              <w:spacing w:after="20"/>
              <w:ind w:left="20"/>
              <w:jc w:val="both"/>
            </w:pPr>
            <w:r>
              <w:rPr>
                <w:rFonts w:ascii="Times New Roman"/>
                <w:b w:val="false"/>
                <w:i w:val="false"/>
                <w:color w:val="000000"/>
                <w:sz w:val="20"/>
              </w:rPr>
              <w:t>
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p>
          <w:p>
            <w:pPr>
              <w:spacing w:after="20"/>
              <w:ind w:left="20"/>
              <w:jc w:val="both"/>
            </w:pPr>
            <w:r>
              <w:rPr>
                <w:rFonts w:ascii="Times New Roman"/>
                <w:b w:val="false"/>
                <w:i w:val="false"/>
                <w:color w:val="000000"/>
                <w:sz w:val="20"/>
              </w:rPr>
              <w:t>
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p>
          <w:p>
            <w:pPr>
              <w:spacing w:after="20"/>
              <w:ind w:left="20"/>
              <w:jc w:val="both"/>
            </w:pPr>
            <w:r>
              <w:rPr>
                <w:rFonts w:ascii="Times New Roman"/>
                <w:b w:val="false"/>
                <w:i w:val="false"/>
                <w:color w:val="000000"/>
                <w:sz w:val="20"/>
              </w:rPr>
              <w:t>
5. Спецификации лекарственного препарата или промежуточных продуктов не изменяются.</w:t>
            </w:r>
          </w:p>
          <w:p>
            <w:pPr>
              <w:spacing w:after="20"/>
              <w:ind w:left="20"/>
              <w:jc w:val="both"/>
            </w:pPr>
            <w:r>
              <w:rPr>
                <w:rFonts w:ascii="Times New Roman"/>
                <w:b w:val="false"/>
                <w:i w:val="false"/>
                <w:color w:val="000000"/>
                <w:sz w:val="20"/>
              </w:rPr>
              <w:t>
6. По результатам нового процесса образовывается идентичные с точки зрения всех аспектов качества, безопасности и эффективности лекарственного препарата.</w:t>
            </w:r>
          </w:p>
          <w:p>
            <w:pPr>
              <w:spacing w:after="20"/>
              <w:ind w:left="20"/>
              <w:jc w:val="both"/>
            </w:pPr>
            <w:r>
              <w:rPr>
                <w:rFonts w:ascii="Times New Roman"/>
                <w:b w:val="false"/>
                <w:i w:val="false"/>
                <w:color w:val="000000"/>
                <w:sz w:val="20"/>
              </w:rPr>
              <w:t>
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В отношении мягких и жидких лекарственных форм, в которых активная фармацевтическая субстанция находится в нерастворенном состоянии: надлежащая валидация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p>
          <w:p>
            <w:pPr>
              <w:spacing w:after="20"/>
              <w:ind w:left="20"/>
              <w:jc w:val="both"/>
            </w:pPr>
            <w:r>
              <w:rPr>
                <w:rFonts w:ascii="Times New Roman"/>
                <w:b w:val="false"/>
                <w:i w:val="false"/>
                <w:color w:val="000000"/>
                <w:sz w:val="20"/>
              </w:rPr>
              <w:t>
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p>
          <w:p>
            <w:pPr>
              <w:spacing w:after="20"/>
              <w:ind w:left="20"/>
              <w:jc w:val="both"/>
            </w:pPr>
            <w:r>
              <w:rPr>
                <w:rFonts w:ascii="Times New Roman"/>
                <w:b w:val="false"/>
                <w:i w:val="false"/>
                <w:color w:val="000000"/>
                <w:sz w:val="20"/>
              </w:rPr>
              <w:t>
5. При изменении параметра(параметров)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p>
          <w:p>
            <w:pPr>
              <w:spacing w:after="20"/>
              <w:ind w:left="20"/>
              <w:jc w:val="both"/>
            </w:pPr>
            <w:r>
              <w:rPr>
                <w:rFonts w:ascii="Times New Roman"/>
                <w:b w:val="false"/>
                <w:i w:val="false"/>
                <w:color w:val="000000"/>
                <w:sz w:val="20"/>
              </w:rPr>
              <w:t>
6. Копии спецификаций на выпуск и конец срока годности.</w:t>
            </w:r>
          </w:p>
          <w:p>
            <w:pPr>
              <w:spacing w:after="20"/>
              <w:ind w:left="20"/>
              <w:jc w:val="both"/>
            </w:pPr>
            <w:r>
              <w:rPr>
                <w:rFonts w:ascii="Times New Roman"/>
                <w:b w:val="false"/>
                <w:i w:val="false"/>
                <w:color w:val="000000"/>
                <w:sz w:val="20"/>
              </w:rPr>
              <w:t>
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сообщить,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8. 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Изменение размера серии (включая диапазоны размера серии)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Укрупнение вплоть до 10 раз по сравнению с одобренным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Разукрупнение до 10 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требует анализа сопоставимости биологического (иммунологического) лекарственного препарата или изменение размера серии требует нового исследования биоэквивалентности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затрагивает все остальные лекарственные формы, производящиеся с помощью комплексных процессов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Укрупнение более 10 раз по сравнению с одобренным размером серии лекарственных форм с немедленным высвобождением (для приема внутрь)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Масштаб производства биологического (иммунологического) лекарственного препарата увеличился (уменьшился) без изменения процесса производства (например, дублирование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влияет на воспроизводимость и (или) постоянство качества лекарственного препарата.</w:t>
            </w:r>
          </w:p>
          <w:p>
            <w:pPr>
              <w:spacing w:after="20"/>
              <w:ind w:left="20"/>
              <w:jc w:val="both"/>
            </w:pPr>
            <w:r>
              <w:rPr>
                <w:rFonts w:ascii="Times New Roman"/>
                <w:b w:val="false"/>
                <w:i w:val="false"/>
                <w:color w:val="000000"/>
                <w:sz w:val="20"/>
              </w:rPr>
              <w:t>
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p>
          <w:p>
            <w:pPr>
              <w:spacing w:after="20"/>
              <w:ind w:left="20"/>
              <w:jc w:val="both"/>
            </w:pPr>
            <w:r>
              <w:rPr>
                <w:rFonts w:ascii="Times New Roman"/>
                <w:b w:val="false"/>
                <w:i w:val="false"/>
                <w:color w:val="000000"/>
                <w:sz w:val="20"/>
              </w:rPr>
              <w:t>
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p>
          <w:p>
            <w:pPr>
              <w:spacing w:after="20"/>
              <w:ind w:left="20"/>
              <w:jc w:val="both"/>
            </w:pPr>
            <w:r>
              <w:rPr>
                <w:rFonts w:ascii="Times New Roman"/>
                <w:b w:val="false"/>
                <w:i w:val="false"/>
                <w:color w:val="000000"/>
                <w:sz w:val="20"/>
              </w:rPr>
              <w:t>
4. Имеется схема валидации или в соответствии с текущим протоколом успешно проведена валидация производства не менее чем на трех промышленных сериях с новым размером в соответствии с применимыми требованиями.</w:t>
            </w:r>
          </w:p>
          <w:p>
            <w:pPr>
              <w:spacing w:after="20"/>
              <w:ind w:left="20"/>
              <w:jc w:val="both"/>
            </w:pPr>
            <w:r>
              <w:rPr>
                <w:rFonts w:ascii="Times New Roman"/>
                <w:b w:val="false"/>
                <w:i w:val="false"/>
                <w:color w:val="000000"/>
                <w:sz w:val="20"/>
              </w:rPr>
              <w:t>
5. Рассматриваемый лекарственный препарат не является биологическим (иммунологическим).</w:t>
            </w:r>
          </w:p>
          <w:p>
            <w:pPr>
              <w:spacing w:after="20"/>
              <w:ind w:left="20"/>
              <w:jc w:val="both"/>
            </w:pPr>
            <w:r>
              <w:rPr>
                <w:rFonts w:ascii="Times New Roman"/>
                <w:b w:val="false"/>
                <w:i w:val="false"/>
                <w:color w:val="000000"/>
                <w:sz w:val="20"/>
              </w:rPr>
              <w:t>
6. Непредвиденных ситуациях, возникших в ходе производства, или изменения стабильности изменение не осуществляется.</w:t>
            </w:r>
          </w:p>
          <w:p>
            <w:pPr>
              <w:spacing w:after="20"/>
              <w:ind w:left="20"/>
              <w:jc w:val="both"/>
            </w:pPr>
            <w:r>
              <w:rPr>
                <w:rFonts w:ascii="Times New Roman"/>
                <w:b w:val="false"/>
                <w:i w:val="false"/>
                <w:color w:val="000000"/>
                <w:sz w:val="20"/>
              </w:rPr>
              <w:t>
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 (разделам) досье.</w:t>
            </w:r>
          </w:p>
          <w:p>
            <w:pPr>
              <w:spacing w:after="20"/>
              <w:ind w:left="20"/>
              <w:jc w:val="both"/>
            </w:pPr>
            <w:r>
              <w:rPr>
                <w:rFonts w:ascii="Times New Roman"/>
                <w:b w:val="false"/>
                <w:i w:val="false"/>
                <w:color w:val="000000"/>
                <w:sz w:val="20"/>
              </w:rPr>
              <w:t>
2. 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 По запросу необходимо представить данные по следующим двум полным промышленным сериям; держатель РУ сообщает, если результаты анализа не укладываются в спецификацию, и предложить план действий.</w:t>
            </w:r>
          </w:p>
          <w:p>
            <w:pPr>
              <w:spacing w:after="20"/>
              <w:ind w:left="20"/>
              <w:jc w:val="both"/>
            </w:pPr>
            <w:r>
              <w:rPr>
                <w:rFonts w:ascii="Times New Roman"/>
                <w:b w:val="false"/>
                <w:i w:val="false"/>
                <w:color w:val="000000"/>
                <w:sz w:val="20"/>
              </w:rPr>
              <w:t>
3. Копии одобренных спецификаций на выпуск и конец срока годности.</w:t>
            </w:r>
          </w:p>
          <w:p>
            <w:pPr>
              <w:spacing w:after="20"/>
              <w:ind w:left="20"/>
              <w:jc w:val="both"/>
            </w:pPr>
            <w:r>
              <w:rPr>
                <w:rFonts w:ascii="Times New Roman"/>
                <w:b w:val="false"/>
                <w:i w:val="false"/>
                <w:color w:val="000000"/>
                <w:sz w:val="20"/>
              </w:rPr>
              <w:t>
4. В соответствующих случаях необходимо указать номера серий, соответствующие размеру серии и дате их производства (3), использованных в валидационном исследовании, или представить протокол (схему) валидации.</w:t>
            </w:r>
          </w:p>
          <w:p>
            <w:pPr>
              <w:spacing w:after="20"/>
              <w:ind w:left="20"/>
              <w:jc w:val="both"/>
            </w:pPr>
            <w:r>
              <w:rPr>
                <w:rFonts w:ascii="Times New Roman"/>
                <w:b w:val="false"/>
                <w:i w:val="false"/>
                <w:color w:val="000000"/>
                <w:sz w:val="20"/>
              </w:rPr>
              <w:t>
5. Необходимо представить результаты валидации.</w:t>
            </w:r>
          </w:p>
          <w:p>
            <w:pPr>
              <w:spacing w:after="20"/>
              <w:ind w:left="20"/>
              <w:jc w:val="both"/>
            </w:pPr>
            <w:r>
              <w:rPr>
                <w:rFonts w:ascii="Times New Roman"/>
                <w:b w:val="false"/>
                <w:i w:val="false"/>
                <w:color w:val="000000"/>
                <w:sz w:val="20"/>
              </w:rPr>
              <w:t>
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В отношении биологических (иммунологических) средств: декларация, что оценка сопоставимости не требуется.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5 Изменение внутрипроизводственных испытаний или критериев приемлемости, использующихся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внутрипроизводственных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новых испытаний или критериев приемлемости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внутрипроизводственного испытания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внутрипроизводственного испытания, которое существенно повлияет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внутрипроизводственного испытания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Внутрипроизводственное испытание не затрагивает контроль критического параметра, например: количественное определение примеси (если только определенный растворитель однозначно не используется в производстве) любую критическую физическую характеристику (размер частиц, насыпную плотностью до и после уплотнения) испытание на подлинность (в отсутствие подходящего альтернативного контроля) микробиологический контроль (если только он не требуется в отношении определенной лекарственной формы)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 (соответствующим)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внутрипроизводственных испытаний, и критериев приемлемости.</w:t>
            </w:r>
          </w:p>
          <w:p>
            <w:pPr>
              <w:spacing w:after="20"/>
              <w:ind w:left="20"/>
              <w:jc w:val="both"/>
            </w:pPr>
            <w:r>
              <w:rPr>
                <w:rFonts w:ascii="Times New Roman"/>
                <w:b w:val="false"/>
                <w:i w:val="false"/>
                <w:color w:val="000000"/>
                <w:sz w:val="20"/>
              </w:rPr>
              <w:t>
3. Подробное описание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p>
          <w:p>
            <w:pPr>
              <w:spacing w:after="20"/>
              <w:ind w:left="20"/>
              <w:jc w:val="both"/>
            </w:pPr>
            <w:r>
              <w:rPr>
                <w:rFonts w:ascii="Times New Roman"/>
                <w:b w:val="false"/>
                <w:i w:val="false"/>
                <w:color w:val="000000"/>
                <w:sz w:val="20"/>
              </w:rPr>
              <w:t>
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Обоснование (оценка) рисков, подтверждающие, что внутрипроизводственное испытание является несущественным или устарело.</w:t>
            </w:r>
          </w:p>
          <w:p>
            <w:pPr>
              <w:spacing w:after="20"/>
              <w:ind w:left="20"/>
              <w:jc w:val="both"/>
            </w:pPr>
            <w:r>
              <w:rPr>
                <w:rFonts w:ascii="Times New Roman"/>
                <w:b w:val="false"/>
                <w:i w:val="false"/>
                <w:color w:val="000000"/>
                <w:sz w:val="20"/>
              </w:rPr>
              <w:t>
7. Обоснование нового внутрипроизводственного испытания и критериев приемлемости.</w:t>
            </w:r>
          </w:p>
        </w:tc>
      </w:tr>
    </w:tbl>
    <w:bookmarkStart w:name="z488" w:id="253"/>
    <w:p>
      <w:pPr>
        <w:spacing w:after="0"/>
        <w:ind w:left="0"/>
        <w:jc w:val="both"/>
      </w:pPr>
      <w:r>
        <w:rPr>
          <w:rFonts w:ascii="Times New Roman"/>
          <w:b w:val="false"/>
          <w:i w:val="false"/>
          <w:color w:val="000000"/>
          <w:sz w:val="28"/>
        </w:rPr>
        <w:t>
      Б.II. в) Контроль качества вспомогательных веществ</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Б.II.в.1 Изменение параметров спецификации и (или) критериев приемлемости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спецификации и соответствующего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выходящее за одобренные критерии приемлемости спецификаций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Исключение параметра спецификации, который существенно повлияет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не касается генотоксичной примеси.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любого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p>
          <w:p>
            <w:pPr>
              <w:spacing w:after="20"/>
              <w:ind w:left="20"/>
              <w:jc w:val="both"/>
            </w:pPr>
            <w:r>
              <w:rPr>
                <w:rFonts w:ascii="Times New Roman"/>
                <w:b w:val="false"/>
                <w:i w:val="false"/>
                <w:color w:val="000000"/>
                <w:sz w:val="20"/>
              </w:rPr>
              <w:t>
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p>
          <w:p>
            <w:pPr>
              <w:spacing w:after="20"/>
              <w:ind w:left="20"/>
              <w:jc w:val="both"/>
            </w:pPr>
            <w:r>
              <w:rPr>
                <w:rFonts w:ascii="Times New Roman"/>
                <w:b w:val="false"/>
                <w:i w:val="false"/>
                <w:color w:val="000000"/>
                <w:sz w:val="20"/>
              </w:rPr>
              <w:t>
7. Обоснование (оценка) рисков, подтверждающие то, что параметр является несущественным или устарел.</w:t>
            </w:r>
          </w:p>
          <w:p>
            <w:pPr>
              <w:spacing w:after="20"/>
              <w:ind w:left="20"/>
              <w:jc w:val="both"/>
            </w:pPr>
            <w:r>
              <w:rPr>
                <w:rFonts w:ascii="Times New Roman"/>
                <w:b w:val="false"/>
                <w:i w:val="false"/>
                <w:color w:val="000000"/>
                <w:sz w:val="20"/>
              </w:rPr>
              <w:t>
8.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2 Изменение аналитической методики для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Замена биологического (иммунологического) (иммунохимического) метода испытаний или метода, в котором используется биологический реактив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проведены необходимые валидационные исследования, подтверждающие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3 Изменение источника получения вспомогательного вещества или реактива с риском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 материала с риском ТГЭ на материал растительного или синтетического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вспомогательных веществ или реактивов, не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вспомогательных веществ или реактивов, используемых в производстве биологической (иммунологической) активной фармацевтической субстанции или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Спецификации на выпуск и конец срока годности вспомогательного вещества и лекарственного препарата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p>
          <w:p>
            <w:pPr>
              <w:spacing w:after="20"/>
              <w:ind w:left="20"/>
              <w:jc w:val="both"/>
            </w:pPr>
            <w:r>
              <w:rPr>
                <w:rFonts w:ascii="Times New Roman"/>
                <w:b w:val="false"/>
                <w:i w:val="false"/>
                <w:color w:val="000000"/>
                <w:sz w:val="20"/>
              </w:rPr>
              <w:t>
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 4 Изменение синтеза или получения нефармакопейного вспомогательного вещества (если описан в регистрационном досье) или нового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Несущественное изменение синтеза или получения нефармакопейного вспомогательного вещества или нового вспомогательного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Изменяются спецификации или имеется изменение физико-химических свойств вспомогательного вещества, которые влияют на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Вспомогательное вещество — биологическое (иммунологическое)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p>
          <w:p>
            <w:pPr>
              <w:spacing w:after="20"/>
              <w:ind w:left="20"/>
              <w:jc w:val="both"/>
            </w:pPr>
            <w:r>
              <w:rPr>
                <w:rFonts w:ascii="Times New Roman"/>
                <w:b w:val="false"/>
                <w:i w:val="false"/>
                <w:color w:val="000000"/>
                <w:sz w:val="20"/>
              </w:rPr>
              <w:t>
2. Исключая адъюванты.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p>
          <w:p>
            <w:pPr>
              <w:spacing w:after="20"/>
              <w:ind w:left="20"/>
              <w:jc w:val="both"/>
            </w:pPr>
            <w:r>
              <w:rPr>
                <w:rFonts w:ascii="Times New Roman"/>
                <w:b w:val="false"/>
                <w:i w:val="false"/>
                <w:color w:val="000000"/>
                <w:sz w:val="20"/>
              </w:rPr>
              <w:t>
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Копия одобренной и новой (если применимо) спецификаций вспомогательного вещества.</w:t>
            </w:r>
          </w:p>
        </w:tc>
      </w:tr>
    </w:tbl>
    <w:bookmarkStart w:name="z520" w:id="254"/>
    <w:p>
      <w:pPr>
        <w:spacing w:after="0"/>
        <w:ind w:left="0"/>
        <w:jc w:val="both"/>
      </w:pPr>
      <w:r>
        <w:rPr>
          <w:rFonts w:ascii="Times New Roman"/>
          <w:b w:val="false"/>
          <w:i w:val="false"/>
          <w:color w:val="000000"/>
          <w:sz w:val="28"/>
        </w:rPr>
        <w:t>
      Б.II. г) Контроль качества лекарственного препарата</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 1 Изменение параметров спецификации и (или) критериев приемлемости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в спецификацию нового параметра и соответствующего ему метода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выходящее за одобренные критерии приемлемости спецификаций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Исключение параметра спецификации, который существенно повлияет на совокупное качество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7. Изменение не затрагивает какие-либо примеси (включая генотоксичные) или растворение.</w:t>
            </w:r>
          </w:p>
          <w:p>
            <w:pPr>
              <w:spacing w:after="20"/>
              <w:ind w:left="20"/>
              <w:jc w:val="both"/>
            </w:pPr>
            <w:r>
              <w:rPr>
                <w:rFonts w:ascii="Times New Roman"/>
                <w:b w:val="false"/>
                <w:i w:val="false"/>
                <w:color w:val="000000"/>
                <w:sz w:val="20"/>
              </w:rPr>
              <w:t>
8. Изменение затрагивает обновление критериев приемлемости микробиологических контролей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p>
          <w:p>
            <w:pPr>
              <w:spacing w:after="20"/>
              <w:ind w:left="20"/>
              <w:jc w:val="both"/>
            </w:pPr>
            <w:r>
              <w:rPr>
                <w:rFonts w:ascii="Times New Roman"/>
                <w:b w:val="false"/>
                <w:i w:val="false"/>
                <w:color w:val="000000"/>
                <w:sz w:val="20"/>
              </w:rPr>
              <w:t>
9. Параметр спецификации не затрагивает критический параметр, например: количественное определение примеси (если только определенный растворитель однозначно не используется в производстве лекарственного препарата) любую критическую физическую характеристику (прочность или хрупкость таблеток, не покрытых оболочкой, размеры) любой запрос на пропуск испытания</w:t>
            </w:r>
          </w:p>
          <w:p>
            <w:pPr>
              <w:spacing w:after="20"/>
              <w:ind w:left="20"/>
              <w:jc w:val="both"/>
            </w:pPr>
            <w:r>
              <w:rPr>
                <w:rFonts w:ascii="Times New Roman"/>
                <w:b w:val="false"/>
                <w:i w:val="false"/>
                <w:color w:val="000000"/>
                <w:sz w:val="20"/>
              </w:rPr>
              <w:t>
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любого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p>
          <w:p>
            <w:pPr>
              <w:spacing w:after="20"/>
              <w:ind w:left="20"/>
              <w:jc w:val="both"/>
            </w:pPr>
            <w:r>
              <w:rPr>
                <w:rFonts w:ascii="Times New Roman"/>
                <w:b w:val="false"/>
                <w:i w:val="false"/>
                <w:color w:val="000000"/>
                <w:sz w:val="20"/>
              </w:rPr>
              <w:t>
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6. Обоснование (оценка) рисков, подтверждающие, что параметр является незначимым.</w:t>
            </w:r>
          </w:p>
          <w:p>
            <w:pPr>
              <w:spacing w:after="20"/>
              <w:ind w:left="20"/>
              <w:jc w:val="both"/>
            </w:pPr>
            <w:r>
              <w:rPr>
                <w:rFonts w:ascii="Times New Roman"/>
                <w:b w:val="false"/>
                <w:i w:val="false"/>
                <w:color w:val="000000"/>
                <w:sz w:val="20"/>
              </w:rPr>
              <w:t>
7.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Изменение аналитической методики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Незначительные изменения утвержденной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Прочие изменения аналитической методики (включая добавление или замену)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Обновление аналитической методики в целях соответствия обновленной общей статье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проведены необходимые валидационные исследования, подтверждающие,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Пределы содержания суммы примесей не изменились, новые неквалифицированные примеси не обнаружены.</w:t>
            </w:r>
          </w:p>
          <w:p>
            <w:pPr>
              <w:spacing w:after="20"/>
              <w:ind w:left="20"/>
              <w:jc w:val="both"/>
            </w:pPr>
            <w:r>
              <w:rPr>
                <w:rFonts w:ascii="Times New Roman"/>
                <w:b w:val="false"/>
                <w:i w:val="false"/>
                <w:color w:val="000000"/>
                <w:sz w:val="20"/>
              </w:rPr>
              <w:t>
3. Метод анализа не изменился (например, изменение длины колонки или температуры, но не другой вид колонки или метод).</w:t>
            </w:r>
          </w:p>
          <w:p>
            <w:pPr>
              <w:spacing w:after="20"/>
              <w:ind w:left="20"/>
              <w:jc w:val="both"/>
            </w:pPr>
            <w:r>
              <w:rPr>
                <w:rFonts w:ascii="Times New Roman"/>
                <w:b w:val="false"/>
                <w:i w:val="false"/>
                <w:color w:val="000000"/>
                <w:sz w:val="20"/>
              </w:rPr>
              <w:t>
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p>
          <w:p>
            <w:pPr>
              <w:spacing w:after="20"/>
              <w:ind w:left="20"/>
              <w:jc w:val="both"/>
            </w:pPr>
            <w:r>
              <w:rPr>
                <w:rFonts w:ascii="Times New Roman"/>
                <w:b w:val="false"/>
                <w:i w:val="false"/>
                <w:color w:val="000000"/>
                <w:sz w:val="20"/>
              </w:rPr>
              <w:t>
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аналитической методологии, резюме данных валидации, пересмотренные спецификации на примеси (если применимо).</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Республики Казахстан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Изменение, затрагивающее введение выпуска в реальном времени или выпуска по параметрам при производстве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bookmarkStart w:name="z545" w:id="255"/>
    <w:p>
      <w:pPr>
        <w:spacing w:after="0"/>
        <w:ind w:left="0"/>
        <w:jc w:val="both"/>
      </w:pPr>
      <w:r>
        <w:rPr>
          <w:rFonts w:ascii="Times New Roman"/>
          <w:b w:val="false"/>
          <w:i w:val="false"/>
          <w:color w:val="000000"/>
          <w:sz w:val="28"/>
        </w:rPr>
        <w:t>
      Б.II. д) Упаковочно-укупорочная система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 Изменение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Качественный и количественный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Мягкие и нестерильные жидкие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Стерильные лекарственные препараты и биологические (иммунологические)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Изменение затрагивает упаковку, обладающую меньшими защитными свойствам при одновременных изменениях условий хранения и (или) сокращении срока 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вида контейнера или добавление нового контейнера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Твердые, мягкие и нестерильные жидкие лекарственные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Стерильные лекарственные препараты и биологические (иммунологические)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Исключение контейнера первичной упаковки, которое не приводит к полному исключению дозировки или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затрагивает только один и тот же вид упаковки (контейнера) (например, блистер на блистер).</w:t>
            </w:r>
          </w:p>
          <w:p>
            <w:pPr>
              <w:spacing w:after="20"/>
              <w:ind w:left="20"/>
              <w:jc w:val="both"/>
            </w:pPr>
            <w:r>
              <w:rPr>
                <w:rFonts w:ascii="Times New Roman"/>
                <w:b w:val="false"/>
                <w:i w:val="false"/>
                <w:color w:val="000000"/>
                <w:sz w:val="20"/>
              </w:rPr>
              <w:t>
2. По значимым свойствам предлагаемый упаковочный материал по меньшей мере эквивалентен одобренному.</w:t>
            </w:r>
          </w:p>
          <w:p>
            <w:pPr>
              <w:spacing w:after="20"/>
              <w:ind w:left="20"/>
              <w:jc w:val="both"/>
            </w:pPr>
            <w:r>
              <w:rPr>
                <w:rFonts w:ascii="Times New Roman"/>
                <w:b w:val="false"/>
                <w:i w:val="false"/>
                <w:color w:val="000000"/>
                <w:sz w:val="20"/>
              </w:rPr>
              <w:t>
3. 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 Однако, если предлагаемая упаковка более устойчива по сравнению с одобренной, то трехмесячные данные по стабильности не требуются.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4. Оставшаяся (оставшиеся) форма (формы) выпуска лекарственного препарата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Необходимые данные о новой упаковке (например, сравнительные данные по проницаемости, например, для O</w:t>
            </w:r>
            <w:r>
              <w:rPr>
                <w:rFonts w:ascii="Times New Roman"/>
                <w:b w:val="false"/>
                <w:i w:val="false"/>
                <w:color w:val="000000"/>
                <w:vertAlign w:val="superscript"/>
              </w:rPr>
              <w:t>2</w:t>
            </w:r>
            <w:r>
              <w:rPr>
                <w:rFonts w:ascii="Times New Roman"/>
                <w:b w:val="false"/>
                <w:i w:val="false"/>
                <w:color w:val="000000"/>
                <w:sz w:val="20"/>
              </w:rPr>
              <w:t>, CO</w:t>
            </w:r>
            <w:r>
              <w:rPr>
                <w:rFonts w:ascii="Times New Roman"/>
                <w:b w:val="false"/>
                <w:i w:val="false"/>
                <w:color w:val="000000"/>
                <w:vertAlign w:val="superscript"/>
              </w:rPr>
              <w:t>2</w:t>
            </w:r>
            <w:r>
              <w:rPr>
                <w:rFonts w:ascii="Times New Roman"/>
                <w:b w:val="false"/>
                <w:i w:val="false"/>
                <w:color w:val="000000"/>
                <w:sz w:val="20"/>
              </w:rPr>
              <w:t>, влаги).</w:t>
            </w:r>
          </w:p>
          <w:p>
            <w:pPr>
              <w:spacing w:after="20"/>
              <w:ind w:left="20"/>
              <w:jc w:val="both"/>
            </w:pPr>
            <w:r>
              <w:rPr>
                <w:rFonts w:ascii="Times New Roman"/>
                <w:b w:val="false"/>
                <w:i w:val="false"/>
                <w:color w:val="000000"/>
                <w:sz w:val="20"/>
              </w:rPr>
              <w:t>
3. 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p>
          <w:p>
            <w:pPr>
              <w:spacing w:after="20"/>
              <w:ind w:left="20"/>
              <w:jc w:val="both"/>
            </w:pPr>
            <w:r>
              <w:rPr>
                <w:rFonts w:ascii="Times New Roman"/>
                <w:b w:val="false"/>
                <w:i w:val="false"/>
                <w:color w:val="000000"/>
                <w:sz w:val="20"/>
              </w:rPr>
              <w:t>
4.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5. 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p>
            <w:pPr>
              <w:spacing w:after="20"/>
              <w:ind w:left="20"/>
              <w:jc w:val="both"/>
            </w:pPr>
            <w:r>
              <w:rPr>
                <w:rFonts w:ascii="Times New Roman"/>
                <w:b w:val="false"/>
                <w:i w:val="false"/>
                <w:color w:val="000000"/>
                <w:sz w:val="20"/>
              </w:rPr>
              <w:t>
6. Сравнение текущих и предлагаемых спецификаций первичной упаковки (если применимо).</w:t>
            </w:r>
          </w:p>
          <w:p>
            <w:pPr>
              <w:spacing w:after="20"/>
              <w:ind w:left="20"/>
              <w:jc w:val="both"/>
            </w:pPr>
            <w:r>
              <w:rPr>
                <w:rFonts w:ascii="Times New Roman"/>
                <w:b w:val="false"/>
                <w:i w:val="false"/>
                <w:color w:val="000000"/>
                <w:sz w:val="20"/>
              </w:rPr>
              <w:t>
7. В соответствующих случаях образцы нового контейнера (укупорки).</w:t>
            </w:r>
          </w:p>
          <w:p>
            <w:pPr>
              <w:spacing w:after="20"/>
              <w:ind w:left="20"/>
              <w:jc w:val="both"/>
            </w:pPr>
            <w:r>
              <w:rPr>
                <w:rFonts w:ascii="Times New Roman"/>
                <w:b w:val="false"/>
                <w:i w:val="false"/>
                <w:color w:val="000000"/>
                <w:sz w:val="20"/>
              </w:rPr>
              <w:t>
8. Декларация, что оставшийся (оставшиеся) размер (размеры) упаковки соответствует (соответствуют)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Изменение параметров спецификации и (или) критериев приемлемости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Ужесточение критериев приемлемости спецификации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Добавление в спецификацию нового параметра и соответствующей ему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несущественного параметра спецификации (например, исключение устаревшего параметра)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Добавление или замена параметра спецификации из соображений безопасности или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p>
          <w:p>
            <w:pPr>
              <w:spacing w:after="20"/>
              <w:ind w:left="20"/>
              <w:jc w:val="both"/>
            </w:pPr>
            <w:r>
              <w:rPr>
                <w:rFonts w:ascii="Times New Roman"/>
                <w:b w:val="false"/>
                <w:i w:val="false"/>
                <w:color w:val="000000"/>
                <w:sz w:val="20"/>
              </w:rPr>
              <w:t>
2. Изменение не является следствием непредвиденных ситуаций, возникших в ходе производства.</w:t>
            </w:r>
          </w:p>
          <w:p>
            <w:pPr>
              <w:spacing w:after="20"/>
              <w:ind w:left="20"/>
              <w:jc w:val="both"/>
            </w:pPr>
            <w:r>
              <w:rPr>
                <w:rFonts w:ascii="Times New Roman"/>
                <w:b w:val="false"/>
                <w:i w:val="false"/>
                <w:color w:val="000000"/>
                <w:sz w:val="20"/>
              </w:rPr>
              <w:t>
3. Любое изменение укладывается в диапазон текущих одобренных критериев приемлемости.</w:t>
            </w:r>
          </w:p>
          <w:p>
            <w:pPr>
              <w:spacing w:after="20"/>
              <w:ind w:left="20"/>
              <w:jc w:val="both"/>
            </w:pPr>
            <w:r>
              <w:rPr>
                <w:rFonts w:ascii="Times New Roman"/>
                <w:b w:val="false"/>
                <w:i w:val="false"/>
                <w:color w:val="000000"/>
                <w:sz w:val="20"/>
              </w:rPr>
              <w:t>
4. Аналитическая методика не изменяется или изменяется незначительно.</w:t>
            </w:r>
          </w:p>
          <w:p>
            <w:pPr>
              <w:spacing w:after="20"/>
              <w:ind w:left="20"/>
              <w:jc w:val="both"/>
            </w:pPr>
            <w:r>
              <w:rPr>
                <w:rFonts w:ascii="Times New Roman"/>
                <w:b w:val="false"/>
                <w:i w:val="false"/>
                <w:color w:val="000000"/>
                <w:sz w:val="20"/>
              </w:rPr>
              <w:t>
5. Ни один новый метод испытания не основан на новой нестандартной методологии или стандартной методологии, используемой по-новому.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Подробное описание новой аналитической методики и данные валидации (в соответствующих случаях).</w:t>
            </w:r>
          </w:p>
          <w:p>
            <w:pPr>
              <w:spacing w:after="20"/>
              <w:ind w:left="20"/>
              <w:jc w:val="both"/>
            </w:pPr>
            <w:r>
              <w:rPr>
                <w:rFonts w:ascii="Times New Roman"/>
                <w:b w:val="false"/>
                <w:i w:val="false"/>
                <w:color w:val="000000"/>
                <w:sz w:val="20"/>
              </w:rPr>
              <w:t>
4. Данные анализа двух серий упаковочного материала по всем параметрам (показателям) спецификации.</w:t>
            </w:r>
          </w:p>
          <w:p>
            <w:pPr>
              <w:spacing w:after="20"/>
              <w:ind w:left="20"/>
              <w:jc w:val="both"/>
            </w:pPr>
            <w:r>
              <w:rPr>
                <w:rFonts w:ascii="Times New Roman"/>
                <w:b w:val="false"/>
                <w:i w:val="false"/>
                <w:color w:val="000000"/>
                <w:sz w:val="20"/>
              </w:rPr>
              <w:t>
5. Обоснование (оценка) рисков, подтверждающие, что параметр является незначимым.</w:t>
            </w:r>
          </w:p>
          <w:p>
            <w:pPr>
              <w:spacing w:after="20"/>
              <w:ind w:left="20"/>
              <w:jc w:val="both"/>
            </w:pPr>
            <w:r>
              <w:rPr>
                <w:rFonts w:ascii="Times New Roman"/>
                <w:b w:val="false"/>
                <w:i w:val="false"/>
                <w:color w:val="000000"/>
                <w:sz w:val="20"/>
              </w:rPr>
              <w:t>
6. Обоснование нового параметра спецификации и критериев приемлемости.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Изменение аналитической методики для первичной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Незначимые изменения одобренной аналитической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Прочие изменения аналитической методики (включая замену или добавление)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Исключение аналитической методики, если альтернативная ей методика уже одобрена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Согласно соответствующим документам, проведенная необходимая валидация, подтверждающая то, что обновленная аналитическая методика, по меньшей мере, эквивалентна предыдущей.</w:t>
            </w:r>
          </w:p>
          <w:p>
            <w:pPr>
              <w:spacing w:after="20"/>
              <w:ind w:left="20"/>
              <w:jc w:val="both"/>
            </w:pPr>
            <w:r>
              <w:rPr>
                <w:rFonts w:ascii="Times New Roman"/>
                <w:b w:val="false"/>
                <w:i w:val="false"/>
                <w:color w:val="000000"/>
                <w:sz w:val="20"/>
              </w:rPr>
              <w:t>
2. Метод анализа не изменился (например, изменение длины колонки или температуры, но не другая колонка или метод).</w:t>
            </w:r>
          </w:p>
          <w:p>
            <w:pPr>
              <w:spacing w:after="20"/>
              <w:ind w:left="20"/>
              <w:jc w:val="both"/>
            </w:pPr>
            <w:r>
              <w:rPr>
                <w:rFonts w:ascii="Times New Roman"/>
                <w:b w:val="false"/>
                <w:i w:val="false"/>
                <w:color w:val="000000"/>
                <w:sz w:val="20"/>
              </w:rPr>
              <w:t>
3. Ни один новый метод испытания не основан на новой нестандартной методологии или стандартной методологии, используемой по-новому.</w:t>
            </w:r>
          </w:p>
          <w:p>
            <w:pPr>
              <w:spacing w:after="20"/>
              <w:ind w:left="20"/>
              <w:jc w:val="both"/>
            </w:pPr>
            <w:r>
              <w:rPr>
                <w:rFonts w:ascii="Times New Roman"/>
                <w:b w:val="false"/>
                <w:i w:val="false"/>
                <w:color w:val="000000"/>
                <w:sz w:val="20"/>
              </w:rPr>
              <w:t>
4. Активная фармацевтическая субстанция (лекарственный препарат) не являются биологическими (иммунологическими).</w:t>
            </w:r>
          </w:p>
          <w:p>
            <w:pPr>
              <w:spacing w:after="20"/>
              <w:ind w:left="20"/>
              <w:jc w:val="both"/>
            </w:pPr>
            <w:r>
              <w:rPr>
                <w:rFonts w:ascii="Times New Roman"/>
                <w:b w:val="false"/>
                <w:i w:val="false"/>
                <w:color w:val="000000"/>
                <w:sz w:val="20"/>
              </w:rPr>
              <w:t>
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Сравнительные результаты валидации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4 Изменение формы или размеров первичной упаковки, или укупорки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Нестерильные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Стерильные лекарственные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Качественный и количественный состав первичной упаковки не изменился.</w:t>
            </w:r>
          </w:p>
          <w:p>
            <w:pPr>
              <w:spacing w:after="20"/>
              <w:ind w:left="20"/>
              <w:jc w:val="both"/>
            </w:pPr>
            <w:r>
              <w:rPr>
                <w:rFonts w:ascii="Times New Roman"/>
                <w:b w:val="false"/>
                <w:i w:val="false"/>
                <w:color w:val="000000"/>
                <w:sz w:val="20"/>
              </w:rPr>
              <w:t>
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p>
          <w:p>
            <w:pPr>
              <w:spacing w:after="20"/>
              <w:ind w:left="20"/>
              <w:jc w:val="both"/>
            </w:pPr>
            <w:r>
              <w:rPr>
                <w:rFonts w:ascii="Times New Roman"/>
                <w:b w:val="false"/>
                <w:i w:val="false"/>
                <w:color w:val="000000"/>
                <w:sz w:val="20"/>
              </w:rPr>
              <w:t>
3. При изменении свободного пространства или отношения поверхность (объем)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 (иммунологических)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 (иммунологических) лекарственных препаратов — шестимесячного).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описание, подробный чертеж и состав материала контейнера или укупорки, а также пересмотр информации о лекарственном препарате.</w:t>
            </w:r>
          </w:p>
          <w:p>
            <w:pPr>
              <w:spacing w:after="20"/>
              <w:ind w:left="20"/>
              <w:jc w:val="both"/>
            </w:pPr>
            <w:r>
              <w:rPr>
                <w:rFonts w:ascii="Times New Roman"/>
                <w:b w:val="false"/>
                <w:i w:val="false"/>
                <w:color w:val="000000"/>
                <w:sz w:val="20"/>
              </w:rPr>
              <w:t>
2. В соответствующих случаях образцы нового контейнера (укупорки).</w:t>
            </w:r>
          </w:p>
          <w:p>
            <w:pPr>
              <w:spacing w:after="20"/>
              <w:ind w:left="20"/>
              <w:jc w:val="both"/>
            </w:pPr>
            <w:r>
              <w:rPr>
                <w:rFonts w:ascii="Times New Roman"/>
                <w:b w:val="false"/>
                <w:i w:val="false"/>
                <w:color w:val="000000"/>
                <w:sz w:val="20"/>
              </w:rPr>
              <w:t>
3. Проведены повторные валидационные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валидационных исследованиях.</w:t>
            </w:r>
          </w:p>
          <w:p>
            <w:pPr>
              <w:spacing w:after="20"/>
              <w:ind w:left="20"/>
              <w:jc w:val="both"/>
            </w:pPr>
            <w:r>
              <w:rPr>
                <w:rFonts w:ascii="Times New Roman"/>
                <w:b w:val="false"/>
                <w:i w:val="false"/>
                <w:color w:val="000000"/>
                <w:sz w:val="20"/>
              </w:rPr>
              <w:t>
4. 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Изменение размера упаковки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количества единиц лекарственной формы (например, таблеток, ампул) в упаковке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укладывается в одобренный диапазон размеров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не укладывается в одобренный диапазон размеров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размера (размеров) упаковки (упаковок)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номинальной массы (номинального объема) стерильных многодозных (или однодозных с частичным извлечением) парентеральных лекарственных препаратов и биологических (иммунологических) многодозных парентеральных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номинальной массы (номинального объема) непарентеральных многодозных (или однодозных с частичным извлечением) лекарственных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Новый размер упаковки соответствует режиму дозирования и продолжительности лечения, указанным в общей характеристике лекарственного препарата.</w:t>
            </w:r>
          </w:p>
          <w:p>
            <w:pPr>
              <w:spacing w:after="20"/>
              <w:ind w:left="20"/>
              <w:jc w:val="both"/>
            </w:pPr>
            <w:r>
              <w:rPr>
                <w:rFonts w:ascii="Times New Roman"/>
                <w:b w:val="false"/>
                <w:i w:val="false"/>
                <w:color w:val="000000"/>
                <w:sz w:val="20"/>
              </w:rPr>
              <w:t>
2. Материал первичной упаковки не изменяется.</w:t>
            </w:r>
          </w:p>
          <w:p>
            <w:pPr>
              <w:spacing w:after="20"/>
              <w:ind w:left="20"/>
              <w:jc w:val="both"/>
            </w:pPr>
            <w:r>
              <w:rPr>
                <w:rFonts w:ascii="Times New Roman"/>
                <w:b w:val="false"/>
                <w:i w:val="false"/>
                <w:color w:val="000000"/>
                <w:sz w:val="20"/>
              </w:rPr>
              <w:t>
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пересмотр информации о лекарственном препарате.</w:t>
            </w:r>
          </w:p>
          <w:p>
            <w:pPr>
              <w:spacing w:after="20"/>
              <w:ind w:left="20"/>
              <w:jc w:val="both"/>
            </w:pPr>
            <w:r>
              <w:rPr>
                <w:rFonts w:ascii="Times New Roman"/>
                <w:b w:val="false"/>
                <w:i w:val="false"/>
                <w:color w:val="000000"/>
                <w:sz w:val="20"/>
              </w:rPr>
              <w:t>
2. Обоснование, что новая (остающиеся)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p>
          <w:p>
            <w:pPr>
              <w:spacing w:after="20"/>
              <w:ind w:left="20"/>
              <w:jc w:val="both"/>
            </w:pPr>
            <w:r>
              <w:rPr>
                <w:rFonts w:ascii="Times New Roman"/>
                <w:b w:val="false"/>
                <w:i w:val="false"/>
                <w:color w:val="000000"/>
                <w:sz w:val="20"/>
              </w:rPr>
              <w:t>
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лишь если они не укладываются в спецификации.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Б.II.д.5.в) и г) — если изменение приводит к изменению "дозировки" лекарственного препарата, то такое изменение требует подачи заявления о расширении.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затрагивающее информацию о лекарственном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не затрагивающее информацию о лекарственном препарате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пересмотр информации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Изменение поставщика компонентов упаковки или устройства (если указано в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Исключение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или добавление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Любое изменение поставщиков спейсеров дозированных ингаляторов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Исключение компонента упаковки или изделия не происходит.</w:t>
            </w:r>
          </w:p>
          <w:p>
            <w:pPr>
              <w:spacing w:after="20"/>
              <w:ind w:left="20"/>
              <w:jc w:val="both"/>
            </w:pPr>
            <w:r>
              <w:rPr>
                <w:rFonts w:ascii="Times New Roman"/>
                <w:b w:val="false"/>
                <w:i w:val="false"/>
                <w:color w:val="000000"/>
                <w:sz w:val="20"/>
              </w:rPr>
              <w:t>
2. Качественный и количественный состав компонентов упаковки (изделия) и спецификации эскиза не изменяются.</w:t>
            </w:r>
          </w:p>
          <w:p>
            <w:pPr>
              <w:spacing w:after="20"/>
              <w:ind w:left="20"/>
              <w:jc w:val="both"/>
            </w:pPr>
            <w:r>
              <w:rPr>
                <w:rFonts w:ascii="Times New Roman"/>
                <w:b w:val="false"/>
                <w:i w:val="false"/>
                <w:color w:val="000000"/>
                <w:sz w:val="20"/>
              </w:rPr>
              <w:t>
3. Спецификации и методы контроля качества, по меньшей мере, эквивалентны.</w:t>
            </w:r>
          </w:p>
          <w:p>
            <w:pPr>
              <w:spacing w:after="20"/>
              <w:ind w:left="20"/>
              <w:jc w:val="both"/>
            </w:pPr>
            <w:r>
              <w:rPr>
                <w:rFonts w:ascii="Times New Roman"/>
                <w:b w:val="false"/>
                <w:i w:val="false"/>
                <w:color w:val="000000"/>
                <w:sz w:val="20"/>
              </w:rPr>
              <w:t>
4. Метод стерилизации и ее условия не изменяются (если применимо).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Подтверждение регистрации медицинского изделия в Республике Казахстан в отношении медицинских изделий, прилагаемых к лекарственному препарату.</w:t>
            </w:r>
          </w:p>
          <w:p>
            <w:pPr>
              <w:spacing w:after="20"/>
              <w:ind w:left="20"/>
              <w:jc w:val="both"/>
            </w:pPr>
            <w:r>
              <w:rPr>
                <w:rFonts w:ascii="Times New Roman"/>
                <w:b w:val="false"/>
                <w:i w:val="false"/>
                <w:color w:val="000000"/>
                <w:sz w:val="20"/>
              </w:rPr>
              <w:t>
3. Сравнительная таблица текущих и предлагаемых спецификаций (если применимо).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 8 Изменение дизайна маркировки первичной и вторичной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1.Качественный и количественный состав компонентов упаковки (изделия) и спецификации эскиза не изменяются.</w:t>
            </w:r>
          </w:p>
          <w:p>
            <w:pPr>
              <w:spacing w:after="20"/>
              <w:ind w:left="20"/>
              <w:jc w:val="both"/>
            </w:pPr>
            <w:r>
              <w:rPr>
                <w:rFonts w:ascii="Times New Roman"/>
                <w:b w:val="false"/>
                <w:i w:val="false"/>
                <w:color w:val="000000"/>
                <w:sz w:val="20"/>
              </w:rPr>
              <w:t>
2.Изменение не требует оценки безопасности, качества и эффективности и соотношения польза-риск лекарственного средства (специализированная экспертиза).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Макеты упаковок в старом дизайне.</w:t>
            </w:r>
          </w:p>
        </w:tc>
      </w:tr>
    </w:tbl>
    <w:bookmarkStart w:name="z602" w:id="256"/>
    <w:p>
      <w:pPr>
        <w:spacing w:after="0"/>
        <w:ind w:left="0"/>
        <w:jc w:val="both"/>
      </w:pPr>
      <w:r>
        <w:rPr>
          <w:rFonts w:ascii="Times New Roman"/>
          <w:b w:val="false"/>
          <w:i w:val="false"/>
          <w:color w:val="000000"/>
          <w:sz w:val="28"/>
        </w:rPr>
        <w:t>
      Б.II. е) Стабильность</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Б.II.е. 1 Изменение срока годности или условий хранения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Сокращение срока годности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Увеличение срока годности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Упакованного в коммерческую упаковку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После первого вскрытия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разведения или восстановления (подтвержденное данными в реальном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Увеличение срока годности путем экстраполяции данных по стабильности, не соответствующей документам Республики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Увеличение периода хранения биологического (иммунологического) лекарственного препарата в соответствии с одобренной программой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условий хранения биологических (иммунологических)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Изменение условий хранения лекарственного препарата или лекарственного препарата после разведения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Изменение одобренного протокола стабильности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Непредвиденных ситуациях, возникших в ходе производства, или изменения стабильности изменение не осуществляется</w:t>
            </w:r>
          </w:p>
          <w:p>
            <w:pPr>
              <w:spacing w:after="20"/>
              <w:ind w:left="20"/>
              <w:jc w:val="both"/>
            </w:pPr>
            <w:r>
              <w:rPr>
                <w:rFonts w:ascii="Times New Roman"/>
                <w:b w:val="false"/>
                <w:i w:val="false"/>
                <w:color w:val="000000"/>
                <w:sz w:val="20"/>
              </w:rPr>
              <w:t>
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Она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p>
          <w:p>
            <w:pPr>
              <w:spacing w:after="20"/>
              <w:ind w:left="20"/>
              <w:jc w:val="both"/>
            </w:pPr>
            <w:r>
              <w:rPr>
                <w:rFonts w:ascii="Times New Roman"/>
                <w:b w:val="false"/>
                <w:i w:val="false"/>
                <w:color w:val="000000"/>
                <w:sz w:val="20"/>
              </w:rPr>
              <w:t>
2. Пересмотренная информация о лекарственном препарате.</w:t>
            </w:r>
          </w:p>
          <w:p>
            <w:pPr>
              <w:spacing w:after="20"/>
              <w:ind w:left="20"/>
              <w:jc w:val="both"/>
            </w:pPr>
            <w:r>
              <w:rPr>
                <w:rFonts w:ascii="Times New Roman"/>
                <w:b w:val="false"/>
                <w:i w:val="false"/>
                <w:color w:val="000000"/>
                <w:sz w:val="20"/>
              </w:rPr>
              <w:t>
3. Копии утвержденных спецификаций на конец срока годности и, если применимо, спецификации после разведения (восстановления) или после первого вскрытия.</w:t>
            </w:r>
          </w:p>
          <w:p>
            <w:pPr>
              <w:spacing w:after="20"/>
              <w:ind w:left="20"/>
              <w:jc w:val="both"/>
            </w:pPr>
            <w:r>
              <w:rPr>
                <w:rFonts w:ascii="Times New Roman"/>
                <w:b w:val="false"/>
                <w:i w:val="false"/>
                <w:color w:val="000000"/>
                <w:sz w:val="20"/>
              </w:rPr>
              <w:t>
4. Обоснование предлагаемых изменений.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отношении биологического (иммунологического) лекарственного препарата экстраполяция неприменима.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обязательства проверить срок годности на промышленных сериях допустимы опытно-промышленные серии.</w:t>
            </w:r>
          </w:p>
        </w:tc>
      </w:tr>
    </w:tbl>
    <w:bookmarkStart w:name="z609" w:id="257"/>
    <w:p>
      <w:pPr>
        <w:spacing w:after="0"/>
        <w:ind w:left="0"/>
        <w:jc w:val="both"/>
      </w:pPr>
      <w:r>
        <w:rPr>
          <w:rFonts w:ascii="Times New Roman"/>
          <w:b w:val="false"/>
          <w:i w:val="false"/>
          <w:color w:val="000000"/>
          <w:sz w:val="28"/>
        </w:rPr>
        <w:t>
      Б.II. ж) Проектное поле и протокол пострегистрационных изменений</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Аналитические методики для вспомогательных веществ (промежуточных продуктов) и (или)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p>
          <w:p>
            <w:pPr>
              <w:spacing w:after="20"/>
              <w:ind w:left="20"/>
              <w:jc w:val="both"/>
            </w:pPr>
            <w:r>
              <w:rPr>
                <w:rFonts w:ascii="Times New Roman"/>
                <w:b w:val="false"/>
                <w:i w:val="false"/>
                <w:color w:val="000000"/>
                <w:sz w:val="20"/>
              </w:rPr>
              <w:t>
2. Описание проектного поля в табличном виде, включая переменные (свойства материалов и параметры процесса производства) и их предлагаемые диапазоны.</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2 Введение пострегистрационного протокола управления изменениями, затрагивающими лекарственный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Подробное описание предлагаемого изменения.</w:t>
            </w:r>
          </w:p>
          <w:p>
            <w:pPr>
              <w:spacing w:after="20"/>
              <w:ind w:left="20"/>
              <w:jc w:val="both"/>
            </w:pPr>
            <w:r>
              <w:rPr>
                <w:rFonts w:ascii="Times New Roman"/>
                <w:b w:val="false"/>
                <w:i w:val="false"/>
                <w:color w:val="000000"/>
                <w:sz w:val="20"/>
              </w:rPr>
              <w:t>
2. Протокол управления изменениями, затрагивающими лекарственный препарат.</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3 Исключение утвержденного протокола управления изменениями, затрагивающими лекарственный препарат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Обоснование предлагаемого исключения.</w:t>
            </w:r>
          </w:p>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4 Изменения утвержденного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Значимые изменения протокола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Незначимые изменения протокола управления изменениями, которые не изменяют стратегию, описанную в протоколе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что любое изменение укладывается в диапазон действующих утвержденных критериев приемлемости. Помимо этого, декларация, что в отношении биологических (иммунологических) лекарственных препаратов не требуется оценка сопоставимости.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Б.II.ж. 5 Реализация изменений, предусмотренных утвержденным протоколом управления изменениями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 не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 требует дополнительных вспомогательных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Реализация изменения биологического (иммунологического)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Ссылка на утвержденный протокол управления изменениями.</w:t>
            </w:r>
          </w:p>
          <w:p>
            <w:pPr>
              <w:spacing w:after="20"/>
              <w:ind w:left="20"/>
              <w:jc w:val="both"/>
            </w:pPr>
            <w:r>
              <w:rPr>
                <w:rFonts w:ascii="Times New Roman"/>
                <w:b w:val="false"/>
                <w:i w:val="false"/>
                <w:color w:val="000000"/>
                <w:sz w:val="20"/>
              </w:rPr>
              <w:t>
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 (иммунологических) лекарственных препаратов не требуется оценка сопоставимости.</w:t>
            </w:r>
          </w:p>
          <w:p>
            <w:pPr>
              <w:spacing w:after="20"/>
              <w:ind w:left="20"/>
              <w:jc w:val="both"/>
            </w:pPr>
            <w:r>
              <w:rPr>
                <w:rFonts w:ascii="Times New Roman"/>
                <w:b w:val="false"/>
                <w:i w:val="false"/>
                <w:color w:val="000000"/>
                <w:sz w:val="20"/>
              </w:rPr>
              <w:t>
3. Результаты исследований, проведенных в соответствии с утвержденным протоколом управления изменениями.</w:t>
            </w:r>
          </w:p>
          <w:p>
            <w:pPr>
              <w:spacing w:after="20"/>
              <w:ind w:left="20"/>
              <w:jc w:val="both"/>
            </w:pPr>
            <w:r>
              <w:rPr>
                <w:rFonts w:ascii="Times New Roman"/>
                <w:b w:val="false"/>
                <w:i w:val="false"/>
                <w:color w:val="000000"/>
                <w:sz w:val="20"/>
              </w:rPr>
              <w:t>
4.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5. Копия утвержденных спецификаций на лекарственный препарат.</w:t>
            </w:r>
          </w:p>
        </w:tc>
      </w:tr>
    </w:tbl>
    <w:bookmarkStart w:name="z626" w:id="258"/>
    <w:p>
      <w:pPr>
        <w:spacing w:after="0"/>
        <w:ind w:left="0"/>
        <w:jc w:val="both"/>
      </w:pPr>
      <w:r>
        <w:rPr>
          <w:rFonts w:ascii="Times New Roman"/>
          <w:b w:val="false"/>
          <w:i w:val="false"/>
          <w:color w:val="000000"/>
          <w:sz w:val="28"/>
        </w:rPr>
        <w:t>
      Б.II. з Безопасность в отношении посторонних агентов</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Б.II.з.1 Обновление информации "Оценка безопасности относительно посторонних агентов" (раздел 3.2.A.2 регистрационного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Исследования, затрагивающие производственные этапы, изученные впервые на предмет одного или более посторонних агентов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Замена устаревших исследований, затрагивающих производственные этапы и посторонние агенты, ранее включенные в досье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изменением оценки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без изменения оценки рисков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введение новых исследований, направленных на изучение способности производственных этапов инактивировать (элиминировать) посторонние агенты.</w:t>
            </w:r>
          </w:p>
          <w:p>
            <w:pPr>
              <w:spacing w:after="20"/>
              <w:ind w:left="20"/>
              <w:jc w:val="both"/>
            </w:pPr>
            <w:r>
              <w:rPr>
                <w:rFonts w:ascii="Times New Roman"/>
                <w:b w:val="false"/>
                <w:i w:val="false"/>
                <w:color w:val="000000"/>
                <w:sz w:val="20"/>
              </w:rPr>
              <w:t>
2. Обоснование того, что исследования не изменяют оценку рисков.</w:t>
            </w:r>
          </w:p>
          <w:p>
            <w:pPr>
              <w:spacing w:after="20"/>
              <w:ind w:left="20"/>
              <w:jc w:val="both"/>
            </w:pPr>
            <w:r>
              <w:rPr>
                <w:rFonts w:ascii="Times New Roman"/>
                <w:b w:val="false"/>
                <w:i w:val="false"/>
                <w:color w:val="000000"/>
                <w:sz w:val="20"/>
              </w:rPr>
              <w:t>
3. Поправка к информации о лекарственном препарате (если применимо).</w:t>
            </w:r>
          </w:p>
        </w:tc>
      </w:tr>
    </w:tbl>
    <w:bookmarkStart w:name="z630" w:id="259"/>
    <w:p>
      <w:pPr>
        <w:spacing w:after="0"/>
        <w:ind w:left="0"/>
        <w:jc w:val="both"/>
      </w:pPr>
      <w:r>
        <w:rPr>
          <w:rFonts w:ascii="Times New Roman"/>
          <w:b w:val="false"/>
          <w:i w:val="false"/>
          <w:color w:val="000000"/>
          <w:sz w:val="28"/>
        </w:rPr>
        <w:t>
      Б.III Сертификат соответствия Европейской Фармакопее (CEP) (при наличии) (ТГЭ, статьи)</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фармацевтическую субстанцию</w:t>
            </w:r>
          </w:p>
          <w:p>
            <w:pPr>
              <w:spacing w:after="20"/>
              <w:ind w:left="20"/>
              <w:jc w:val="both"/>
            </w:pPr>
            <w:r>
              <w:rPr>
                <w:rFonts w:ascii="Times New Roman"/>
                <w:b w:val="false"/>
                <w:i w:val="false"/>
                <w:color w:val="000000"/>
                <w:sz w:val="20"/>
              </w:rPr>
              <w:t>
На исходный материал (реактив, промежуточный продукт), используемый в процесс производства фармацевтической субстанции</w:t>
            </w:r>
          </w:p>
          <w:p>
            <w:pPr>
              <w:spacing w:after="20"/>
              <w:ind w:left="20"/>
              <w:jc w:val="both"/>
            </w:pPr>
            <w:r>
              <w:rPr>
                <w:rFonts w:ascii="Times New Roman"/>
                <w:b w:val="false"/>
                <w:i w:val="false"/>
                <w:color w:val="000000"/>
                <w:sz w:val="20"/>
              </w:rPr>
              <w:t>
На вспомогательное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Сертификат соответствия Европейской Фармакопее соответствующей статье Европейской Фармакопеи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Обновленный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Новый сертификат от нового производителя (замена или добавление)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Сертификат соответствия Европейской Фармакопеи по ТГЭ на активную фармацевтическую субстанцию (исходный материал, реактив, промежуточный продукт) вспомогательное вещество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Новый сертификат на активную фармацевтическую субстанцию от нового или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Новый сертификат на фармацевтическую субстанцию (исходный материал, реактив, промежуточный продукт) вспомогательное вещество от нового или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Обновленный сертификат от ранее одобренного производителя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Исключение сертификатов (если к материалу прилагались несколько сертификатов)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Новый (обновленный) сертификат от ранее одобренного (нового)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Спецификации на выпуск и на конец срока годности лекарственного препарата не изменяются.</w:t>
            </w:r>
          </w:p>
          <w:p>
            <w:pPr>
              <w:spacing w:after="20"/>
              <w:ind w:left="20"/>
              <w:jc w:val="both"/>
            </w:pPr>
            <w:r>
              <w:rPr>
                <w:rFonts w:ascii="Times New Roman"/>
                <w:b w:val="false"/>
                <w:i w:val="false"/>
                <w:color w:val="000000"/>
                <w:sz w:val="20"/>
              </w:rPr>
              <w:t>
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продукт-специфичные требования (например, профили размеров частиц, полиморфные формы), если применимо.</w:t>
            </w:r>
          </w:p>
          <w:p>
            <w:pPr>
              <w:spacing w:after="20"/>
              <w:ind w:left="20"/>
              <w:jc w:val="both"/>
            </w:pPr>
            <w:r>
              <w:rPr>
                <w:rFonts w:ascii="Times New Roman"/>
                <w:b w:val="false"/>
                <w:i w:val="false"/>
                <w:color w:val="000000"/>
                <w:sz w:val="20"/>
              </w:rPr>
              <w:t>
3. Процесс производства активной фармацевтической субстанции, исходного материала (реактива, 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p>
          <w:p>
            <w:pPr>
              <w:spacing w:after="20"/>
              <w:ind w:left="20"/>
              <w:jc w:val="both"/>
            </w:pPr>
            <w:r>
              <w:rPr>
                <w:rFonts w:ascii="Times New Roman"/>
                <w:b w:val="false"/>
                <w:i w:val="false"/>
                <w:color w:val="000000"/>
                <w:sz w:val="20"/>
              </w:rPr>
              <w:t>
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p>
          <w:p>
            <w:pPr>
              <w:spacing w:after="20"/>
              <w:ind w:left="20"/>
              <w:jc w:val="both"/>
            </w:pPr>
            <w:r>
              <w:rPr>
                <w:rFonts w:ascii="Times New Roman"/>
                <w:b w:val="false"/>
                <w:i w:val="false"/>
                <w:color w:val="000000"/>
                <w:sz w:val="20"/>
              </w:rPr>
              <w:t>
5. Активная фармацевтическая субстанция (исходный материал, реактив, промежуточный продукт) вспомогательное вещество нестерильны.</w:t>
            </w:r>
          </w:p>
          <w:p>
            <w:pPr>
              <w:spacing w:after="20"/>
              <w:ind w:left="20"/>
              <w:jc w:val="both"/>
            </w:pPr>
            <w:r>
              <w:rPr>
                <w:rFonts w:ascii="Times New Roman"/>
                <w:b w:val="false"/>
                <w:i w:val="false"/>
                <w:color w:val="000000"/>
                <w:sz w:val="20"/>
              </w:rPr>
              <w:t>
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средства не изменяются.</w:t>
            </w:r>
          </w:p>
          <w:p>
            <w:pPr>
              <w:spacing w:after="20"/>
              <w:ind w:left="20"/>
              <w:jc w:val="both"/>
            </w:pPr>
            <w:r>
              <w:rPr>
                <w:rFonts w:ascii="Times New Roman"/>
                <w:b w:val="false"/>
                <w:i w:val="false"/>
                <w:color w:val="000000"/>
                <w:sz w:val="20"/>
              </w:rPr>
              <w:t>
7. Если составе лекарственного препарата для парентерального введения используется желатин, произведенный из костей, его производство осуществляется исключительно в соответствии с требованиями соответствующей страны.</w:t>
            </w:r>
          </w:p>
          <w:p>
            <w:pPr>
              <w:spacing w:after="20"/>
              <w:ind w:left="20"/>
              <w:jc w:val="both"/>
            </w:pPr>
            <w:r>
              <w:rPr>
                <w:rFonts w:ascii="Times New Roman"/>
                <w:b w:val="false"/>
                <w:i w:val="false"/>
                <w:color w:val="000000"/>
                <w:sz w:val="20"/>
              </w:rPr>
              <w:t>
8. В досье остается, по меньшей мере, один производитель этой субстанции.</w:t>
            </w:r>
          </w:p>
          <w:p>
            <w:pPr>
              <w:spacing w:after="20"/>
              <w:ind w:left="20"/>
              <w:jc w:val="both"/>
            </w:pPr>
            <w:r>
              <w:rPr>
                <w:rFonts w:ascii="Times New Roman"/>
                <w:b w:val="false"/>
                <w:i w:val="false"/>
                <w:color w:val="000000"/>
                <w:sz w:val="20"/>
              </w:rPr>
              <w:t>
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p>
            <w:pPr>
              <w:spacing w:after="20"/>
              <w:ind w:left="20"/>
              <w:jc w:val="both"/>
            </w:pPr>
            <w:r>
              <w:rPr>
                <w:rFonts w:ascii="Times New Roman"/>
                <w:b w:val="false"/>
                <w:i w:val="false"/>
                <w:color w:val="000000"/>
                <w:sz w:val="20"/>
              </w:rPr>
              <w:t>
10. Изменение не требует оценки безопасности, качества и эффективности и соотношения польза-риск лекарственного средства (специализированная экспертиза).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Копия действующего (обновленного) сертификата соответствия Европейской Фармакопее.</w:t>
            </w:r>
          </w:p>
          <w:p>
            <w:pPr>
              <w:spacing w:after="20"/>
              <w:ind w:left="20"/>
              <w:jc w:val="both"/>
            </w:pPr>
            <w:r>
              <w:rPr>
                <w:rFonts w:ascii="Times New Roman"/>
                <w:b w:val="false"/>
                <w:i w:val="false"/>
                <w:color w:val="000000"/>
                <w:sz w:val="20"/>
              </w:rPr>
              <w:t>
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p>
          <w:p>
            <w:pPr>
              <w:spacing w:after="20"/>
              <w:ind w:left="20"/>
              <w:jc w:val="both"/>
            </w:pPr>
            <w:r>
              <w:rPr>
                <w:rFonts w:ascii="Times New Roman"/>
                <w:b w:val="false"/>
                <w:i w:val="false"/>
                <w:color w:val="000000"/>
                <w:sz w:val="20"/>
              </w:rPr>
              <w:t>
3.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4. Если применимо, документ, содержащий сведения о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 (вспомогательного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p>
          <w:p>
            <w:pPr>
              <w:spacing w:after="20"/>
              <w:ind w:left="20"/>
              <w:jc w:val="both"/>
            </w:pPr>
            <w:r>
              <w:rPr>
                <w:rFonts w:ascii="Times New Roman"/>
                <w:b w:val="false"/>
                <w:i w:val="false"/>
                <w:color w:val="000000"/>
                <w:sz w:val="20"/>
              </w:rPr>
              <w:t>
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производитель(производители) активной фармацевтической субстанции, указанный(указанные) в заявлении, осуществляет(осуществляют)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лишь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Б.III.2 Изменения в целях соответствия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спецификации (спецификаций) ранее нефармакопейной субстанции в целях соответствия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Активной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Вспомогательного вещества (исходного материала) активного фармацевтической субстанции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Изменения в целях соответствия обновленной соответствующей статье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Изменение спецификаций с Государственной Фармакопее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осуществляется исключительно в целях полного соответствия фармакопее. Все испытания в спецификации соответствует фармакопейному стандарту после изменения, за исключением любых дополнительных вспомогательных испытаний.</w:t>
            </w:r>
          </w:p>
          <w:p>
            <w:pPr>
              <w:spacing w:after="20"/>
              <w:ind w:left="20"/>
              <w:jc w:val="both"/>
            </w:pPr>
            <w:r>
              <w:rPr>
                <w:rFonts w:ascii="Times New Roman"/>
                <w:b w:val="false"/>
                <w:i w:val="false"/>
                <w:color w:val="000000"/>
                <w:sz w:val="20"/>
              </w:rPr>
              <w:t>
2. Дополнительные к фармакопее спецификации на продукт-специфичные свойства не изменяются (например, профили размеров частиц, полиморфная форма или, к примеру, биологические методики, агрегаты).</w:t>
            </w:r>
          </w:p>
          <w:p>
            <w:pPr>
              <w:spacing w:after="20"/>
              <w:ind w:left="20"/>
              <w:jc w:val="both"/>
            </w:pPr>
            <w:r>
              <w:rPr>
                <w:rFonts w:ascii="Times New Roman"/>
                <w:b w:val="false"/>
                <w:i w:val="false"/>
                <w:color w:val="000000"/>
                <w:sz w:val="20"/>
              </w:rPr>
              <w:t>
3. Значимые изменения качественного и количественного профилей примесей отсутствуют (за исключением ужесточения спецификаций).</w:t>
            </w:r>
          </w:p>
          <w:p>
            <w:pPr>
              <w:spacing w:after="20"/>
              <w:ind w:left="20"/>
              <w:jc w:val="both"/>
            </w:pPr>
            <w:r>
              <w:rPr>
                <w:rFonts w:ascii="Times New Roman"/>
                <w:b w:val="false"/>
                <w:i w:val="false"/>
                <w:color w:val="000000"/>
                <w:sz w:val="20"/>
              </w:rPr>
              <w:t>
4. Дополнительная валидация новой или измененной фармакопейной методики не требуется.</w:t>
            </w:r>
          </w:p>
          <w:p>
            <w:pPr>
              <w:spacing w:after="20"/>
              <w:ind w:left="20"/>
              <w:jc w:val="both"/>
            </w:pPr>
            <w:r>
              <w:rPr>
                <w:rFonts w:ascii="Times New Roman"/>
                <w:b w:val="false"/>
                <w:i w:val="false"/>
                <w:color w:val="000000"/>
                <w:sz w:val="20"/>
              </w:rPr>
              <w:t>
5. Растительные фармацевтические субстанции: способ производства, физическое состояние, экстрагент и коэффициент экстракции лекарственного средства не изменяются.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w:t>
            </w:r>
          </w:p>
          <w:p>
            <w:pPr>
              <w:spacing w:after="20"/>
              <w:ind w:left="20"/>
              <w:jc w:val="both"/>
            </w:pPr>
            <w:r>
              <w:rPr>
                <w:rFonts w:ascii="Times New Roman"/>
                <w:b w:val="false"/>
                <w:i w:val="false"/>
                <w:color w:val="000000"/>
                <w:sz w:val="20"/>
              </w:rPr>
              <w:t>
2. Сравнительная таблица текущих и предлагаемых спецификаций.</w:t>
            </w:r>
          </w:p>
          <w:p>
            <w:pPr>
              <w:spacing w:after="20"/>
              <w:ind w:left="20"/>
              <w:jc w:val="both"/>
            </w:pPr>
            <w:r>
              <w:rPr>
                <w:rFonts w:ascii="Times New Roman"/>
                <w:b w:val="false"/>
                <w:i w:val="false"/>
                <w:color w:val="000000"/>
                <w:sz w:val="20"/>
              </w:rPr>
              <w:t>
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сравнительной распадаемости.</w:t>
            </w:r>
          </w:p>
          <w:p>
            <w:pPr>
              <w:spacing w:after="20"/>
              <w:ind w:left="20"/>
              <w:jc w:val="both"/>
            </w:pPr>
            <w:r>
              <w:rPr>
                <w:rFonts w:ascii="Times New Roman"/>
                <w:b w:val="false"/>
                <w:i w:val="false"/>
                <w:color w:val="000000"/>
                <w:sz w:val="20"/>
              </w:rPr>
              <w:t>
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(transparencynoteofthemonograph).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7" w:id="260"/>
    <w:p>
      <w:pPr>
        <w:spacing w:after="0"/>
        <w:ind w:left="0"/>
        <w:jc w:val="both"/>
      </w:pPr>
      <w:r>
        <w:rPr>
          <w:rFonts w:ascii="Times New Roman"/>
          <w:b w:val="false"/>
          <w:i w:val="false"/>
          <w:color w:val="000000"/>
          <w:sz w:val="28"/>
        </w:rPr>
        <w:t>
      Б. IV Медицинские изделия</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 Изменение измеряющего изделия или изделия для введения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Добавление или замена изделия, не являющегося частью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Медицинские изделия, зарегистрированные в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Спейсеры дозирующих ингаляторов или другого устройства, которые оказывает существенное влияние на доставку фармацевтической субстанции препарата (например, небулайзер)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изделия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Добавление или замена изделия, являющегося частью первичной упаковки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Предлагаемое измеряющее изделие точно отмеривает необходимую дозу рассматриваемого лекарственного препарата согласно одобренному способу применения, представляет результаты таких исследований.</w:t>
            </w:r>
          </w:p>
          <w:p>
            <w:pPr>
              <w:spacing w:after="20"/>
              <w:ind w:left="20"/>
              <w:jc w:val="both"/>
            </w:pPr>
            <w:r>
              <w:rPr>
                <w:rFonts w:ascii="Times New Roman"/>
                <w:b w:val="false"/>
                <w:i w:val="false"/>
                <w:color w:val="000000"/>
                <w:sz w:val="20"/>
              </w:rPr>
              <w:t>
2. Новое изделие совместимо с лекарственным препаратом.</w:t>
            </w:r>
          </w:p>
          <w:p>
            <w:pPr>
              <w:spacing w:after="20"/>
              <w:ind w:left="20"/>
              <w:jc w:val="both"/>
            </w:pPr>
            <w:r>
              <w:rPr>
                <w:rFonts w:ascii="Times New Roman"/>
                <w:b w:val="false"/>
                <w:i w:val="false"/>
                <w:color w:val="000000"/>
                <w:sz w:val="20"/>
              </w:rPr>
              <w:t>
3. Изменение не приводится к значимому изменению информации о лекарственном препарате.</w:t>
            </w:r>
          </w:p>
          <w:p>
            <w:pPr>
              <w:spacing w:after="20"/>
              <w:ind w:left="20"/>
              <w:jc w:val="both"/>
            </w:pPr>
            <w:r>
              <w:rPr>
                <w:rFonts w:ascii="Times New Roman"/>
                <w:b w:val="false"/>
                <w:i w:val="false"/>
                <w:color w:val="000000"/>
                <w:sz w:val="20"/>
              </w:rPr>
              <w:t>
4. Лекарственный препарат можно продолжать точно дозировать.</w:t>
            </w:r>
          </w:p>
          <w:p>
            <w:pPr>
              <w:spacing w:after="20"/>
              <w:ind w:left="20"/>
              <w:jc w:val="both"/>
            </w:pPr>
            <w:r>
              <w:rPr>
                <w:rFonts w:ascii="Times New Roman"/>
                <w:b w:val="false"/>
                <w:i w:val="false"/>
                <w:color w:val="000000"/>
                <w:sz w:val="20"/>
              </w:rPr>
              <w:t>
5. Медицинское изделие не используется в качестве растворителя лекарственного препарата.</w:t>
            </w:r>
          </w:p>
          <w:p>
            <w:pPr>
              <w:spacing w:after="20"/>
              <w:ind w:left="20"/>
              <w:jc w:val="both"/>
            </w:pPr>
            <w:r>
              <w:rPr>
                <w:rFonts w:ascii="Times New Roman"/>
                <w:b w:val="false"/>
                <w:i w:val="false"/>
                <w:color w:val="000000"/>
                <w:sz w:val="20"/>
              </w:rPr>
              <w:t>
6. Если предусмотрена измерительная функция, она включается в досье такого изделия.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Поправка к соответствующему(соответствующим) разделу(разделам)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p>
          <w:p>
            <w:pPr>
              <w:spacing w:after="20"/>
              <w:ind w:left="20"/>
              <w:jc w:val="both"/>
            </w:pPr>
            <w:r>
              <w:rPr>
                <w:rFonts w:ascii="Times New Roman"/>
                <w:b w:val="false"/>
                <w:i w:val="false"/>
                <w:color w:val="000000"/>
                <w:sz w:val="20"/>
              </w:rPr>
              <w:t>
2. Подтверждение регистрации медицинского изделия в Республике Казахстан.</w:t>
            </w:r>
          </w:p>
          <w:p>
            <w:pPr>
              <w:spacing w:after="20"/>
              <w:ind w:left="20"/>
              <w:jc w:val="both"/>
            </w:pPr>
            <w:r>
              <w:rPr>
                <w:rFonts w:ascii="Times New Roman"/>
                <w:b w:val="false"/>
                <w:i w:val="false"/>
                <w:color w:val="000000"/>
                <w:sz w:val="20"/>
              </w:rPr>
              <w:t>
3. Образцы нового изделия, если применимо.</w:t>
            </w:r>
          </w:p>
          <w:p>
            <w:pPr>
              <w:spacing w:after="20"/>
              <w:ind w:left="20"/>
              <w:jc w:val="both"/>
            </w:pPr>
            <w:r>
              <w:rPr>
                <w:rFonts w:ascii="Times New Roman"/>
                <w:b w:val="false"/>
                <w:i w:val="false"/>
                <w:color w:val="000000"/>
                <w:sz w:val="20"/>
              </w:rPr>
              <w:t>
4. Обоснование исключения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Б.IV.1.в) — если изменение приводит к "образованию новой лекарственной формы", то такое изменение требует подачи заявления о расширении регистрации.</w:t>
            </w:r>
          </w:p>
        </w:tc>
      </w:tr>
    </w:tbl>
    <w:bookmarkStart w:name="z668" w:id="261"/>
    <w:p>
      <w:pPr>
        <w:spacing w:after="0"/>
        <w:ind w:left="0"/>
        <w:jc w:val="both"/>
      </w:pPr>
      <w:r>
        <w:rPr>
          <w:rFonts w:ascii="Times New Roman"/>
          <w:b w:val="false"/>
          <w:i w:val="false"/>
          <w:color w:val="000000"/>
          <w:sz w:val="28"/>
        </w:rPr>
        <w:t>
      Б. V Внесения изменений в регистрационное досье, обусловленные иными регуляторными процедурами</w:t>
      </w:r>
    </w:p>
    <w:bookmarkEnd w:id="261"/>
    <w:bookmarkStart w:name="z669" w:id="262"/>
    <w:p>
      <w:pPr>
        <w:spacing w:after="0"/>
        <w:ind w:left="0"/>
        <w:jc w:val="both"/>
      </w:pPr>
      <w:r>
        <w:rPr>
          <w:rFonts w:ascii="Times New Roman"/>
          <w:b w:val="false"/>
          <w:i w:val="false"/>
          <w:color w:val="000000"/>
          <w:sz w:val="28"/>
        </w:rPr>
        <w:t>
      Б.V. a) МФП (МФВА)</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Включение нового, обновленного или исправленного мастер-файла плазмы в регистрационное досье лекарственного препарата (процедура МФП 2-го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плазмы, влияющего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Первое включение нового мастер-файла плазмы, не влияющего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 (исправленного) мастер-файла плазмы: изменения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Включение обновленного (исправленного) мастер-файла плазмы: изменения не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На обновленный или измененный МФП выдан сертификат соответствия законодательству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p>
          <w:p>
            <w:pPr>
              <w:spacing w:after="20"/>
              <w:ind w:left="20"/>
              <w:jc w:val="both"/>
            </w:pPr>
            <w:r>
              <w:rPr>
                <w:rFonts w:ascii="Times New Roman"/>
                <w:b w:val="false"/>
                <w:i w:val="false"/>
                <w:color w:val="000000"/>
                <w:sz w:val="20"/>
              </w:rPr>
              <w:t>
2. Сертификат МФП и экспертный отчет.</w:t>
            </w:r>
          </w:p>
          <w:p>
            <w:pPr>
              <w:spacing w:after="20"/>
              <w:ind w:left="20"/>
              <w:jc w:val="both"/>
            </w:pPr>
            <w:r>
              <w:rPr>
                <w:rFonts w:ascii="Times New Roman"/>
                <w:b w:val="false"/>
                <w:i w:val="false"/>
                <w:color w:val="000000"/>
                <w:sz w:val="20"/>
              </w:rPr>
              <w:t>
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продукт-специфичных рисков.</w:t>
            </w:r>
          </w:p>
          <w:p>
            <w:pPr>
              <w:spacing w:after="20"/>
              <w:ind w:left="20"/>
              <w:jc w:val="both"/>
            </w:pP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четко перечислить все прочие МФП, на которые ссылается лекарственный препарат, даже если они не являются предметом заявления.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 2 Включение нового, обновленного или исправленного мастер-файла вакцинного антигена (далее - МФВА) в регистрационное досье лекарственного препарата (процедура МФВА 2-го этапа)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Первое включение нового мастер-файла вакцинного антигена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Включение обновленного (исправленного) мастер-файла вакцинного антигена: изменения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Включение обновленного (исправленного) мастер-файла вакцинного антигена: изменения не влияют на свойства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p>
          <w:p>
            <w:pPr>
              <w:spacing w:after="20"/>
              <w:ind w:left="20"/>
              <w:jc w:val="both"/>
            </w:pPr>
            <w:r>
              <w:rPr>
                <w:rFonts w:ascii="Times New Roman"/>
                <w:b w:val="false"/>
                <w:i w:val="false"/>
                <w:color w:val="000000"/>
                <w:sz w:val="20"/>
              </w:rPr>
              <w:t>
2. Сертификат МФВА и экспертный отчет.</w:t>
            </w:r>
          </w:p>
          <w:p>
            <w:pPr>
              <w:spacing w:after="20"/>
              <w:ind w:left="20"/>
              <w:jc w:val="both"/>
            </w:pPr>
            <w:r>
              <w:rPr>
                <w:rFonts w:ascii="Times New Roman"/>
                <w:b w:val="false"/>
                <w:i w:val="false"/>
                <w:color w:val="000000"/>
                <w:sz w:val="20"/>
              </w:rPr>
              <w:t>
3. Декларация эксперта, характеризующая все вводимые с помощью сертифицированного МФВА изменения и оценивающая их потенциальное влияние на лекарственные препараты, включая оценки продукт-специфичных рисков.</w:t>
            </w:r>
          </w:p>
          <w:p>
            <w:pPr>
              <w:spacing w:after="20"/>
              <w:ind w:left="20"/>
              <w:jc w:val="both"/>
            </w:pPr>
            <w:r>
              <w:rPr>
                <w:rFonts w:ascii="Times New Roman"/>
                <w:b w:val="false"/>
                <w:i w:val="false"/>
                <w:color w:val="000000"/>
                <w:sz w:val="20"/>
              </w:rPr>
              <w:t>
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четко перечислить все прочие МФВА, на которые ссылается лекарственный препарат, даже если они не являются предметом заявления.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V.1 Внесения изменений в регистрационное досье, обусловленные переходу ОТП в формат ОТД (предоставляется полный модуль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 Внесения изменений в регистрационное досье, обусловленные переходу ОТП в формат ОТД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w:t>
            </w:r>
          </w:p>
        </w:tc>
      </w:tr>
    </w:tbl>
    <w:bookmarkStart w:name="z680" w:id="263"/>
    <w:p>
      <w:pPr>
        <w:spacing w:after="0"/>
        <w:ind w:left="0"/>
        <w:jc w:val="both"/>
      </w:pPr>
      <w:r>
        <w:rPr>
          <w:rFonts w:ascii="Times New Roman"/>
          <w:b w:val="false"/>
          <w:i w:val="false"/>
          <w:color w:val="000000"/>
          <w:sz w:val="28"/>
        </w:rPr>
        <w:t>
      В. Изменение безопасности, эффективности и фармаконадзора</w:t>
      </w:r>
    </w:p>
    <w:bookmarkEnd w:id="263"/>
    <w:bookmarkStart w:name="z681" w:id="264"/>
    <w:p>
      <w:pPr>
        <w:spacing w:after="0"/>
        <w:ind w:left="0"/>
        <w:jc w:val="both"/>
      </w:pPr>
      <w:r>
        <w:rPr>
          <w:rFonts w:ascii="Times New Roman"/>
          <w:b w:val="false"/>
          <w:i w:val="false"/>
          <w:color w:val="000000"/>
          <w:sz w:val="28"/>
        </w:rPr>
        <w:t>
      В.I Лекарственные препараты для медицинского применения</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 Изменение общей характеристики воспроизведенного (гибридного, биоаналогичного) лекарственного препарата после оценки того же изменения референтного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изменения(изменений), в отношении которого(которых) от держателя регистрационного удостоверения не требуется представлять новые дополнительные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изменения(изменений), требующих представления держателем РУ новых дополнительных данных, обосновывающих такие изменения (например, сопоставимость)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Приложенное к сопроводительному письму заявления о внесении изменений: запрос национального уполномоченного органа (если применимо).</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Изменение (изменения) общей характеристики лекарственного препарата, направленное (направленные) на реализацию результата процедуры, затрагивающей (далее - ПООБ) или пострегистрационное исследование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Внесение формулировки, согласованной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Внесение изменений, требующих представления держателем РУ новых дополнительных данных, обосновывающих такие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реализует формулировку, затребованную уполномоченным органом, и не требует подачи дополнительных сведений и (или) дальнейшей экспертизы.</w:t>
            </w:r>
          </w:p>
          <w:p>
            <w:pPr>
              <w:spacing w:after="20"/>
              <w:ind w:left="20"/>
              <w:jc w:val="both"/>
            </w:pPr>
            <w:r>
              <w:rPr>
                <w:rFonts w:ascii="Times New Roman"/>
                <w:b w:val="false"/>
                <w:i w:val="false"/>
                <w:color w:val="000000"/>
                <w:sz w:val="20"/>
              </w:rPr>
              <w:t>
2. Безопасность применения препарата сохраняется и подтверждается данными клинических исследований, клинической безопасности. Представляется их подтверждения.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Приложенное к сопроводительному письму заявления о внесении изменений: ссылка на соглашение (оценку) уполномоченного органа.</w:t>
            </w:r>
          </w:p>
          <w:p>
            <w:pPr>
              <w:spacing w:after="20"/>
              <w:ind w:left="20"/>
              <w:jc w:val="both"/>
            </w:pPr>
            <w:r>
              <w:rPr>
                <w:rFonts w:ascii="Times New Roman"/>
                <w:b w:val="false"/>
                <w:i w:val="false"/>
                <w:color w:val="000000"/>
                <w:sz w:val="20"/>
              </w:rPr>
              <w:t>
2. Объяснения причины добавления нового (новых) предостережения (предостережений) побочных действий и заявление того, что безопасность применения препарата сохраняется.</w:t>
            </w:r>
          </w:p>
          <w:p>
            <w:pPr>
              <w:spacing w:after="20"/>
              <w:ind w:left="20"/>
              <w:jc w:val="both"/>
            </w:pPr>
            <w:r>
              <w:rPr>
                <w:rFonts w:ascii="Times New Roman"/>
                <w:b w:val="false"/>
                <w:i w:val="false"/>
                <w:color w:val="000000"/>
                <w:sz w:val="20"/>
              </w:rPr>
              <w:t>
3.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p>
          <w:p>
            <w:pPr>
              <w:spacing w:after="20"/>
              <w:ind w:left="20"/>
              <w:jc w:val="both"/>
            </w:pPr>
            <w:r>
              <w:rPr>
                <w:rFonts w:ascii="Times New Roman"/>
                <w:b w:val="false"/>
                <w:i w:val="false"/>
                <w:color w:val="000000"/>
                <w:sz w:val="20"/>
              </w:rPr>
              <w:t>
4. ПООБ или пострегистрационные исследование безопасности, отражающие вносимые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фармаконадзора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не применяется, если новые данные поданы в соответствии с изменением В.I.12. В таких случаях изменение общей характеристики лекарственного препарата, маркировки и попадает под сферу применения изменения В.I.12.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Изменение условий отпуска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Воспроизведенных (гибридных, биоаналогичных) лекарственных препаратов после изменения условий отпуска референтного лекарственного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Иные причины изменения условий отпуска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Безопасность применения препарата сохраняется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Подтверждение изменения условий отпуска референтного лекарственного препарата, приложенное к сопроводительному письму заявления о внесении изменений.</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p>
          <w:p>
            <w:pPr>
              <w:spacing w:after="20"/>
              <w:ind w:left="20"/>
              <w:jc w:val="both"/>
            </w:pPr>
            <w:r>
              <w:rPr>
                <w:rFonts w:ascii="Times New Roman"/>
                <w:b w:val="false"/>
                <w:i w:val="false"/>
                <w:color w:val="000000"/>
                <w:sz w:val="20"/>
              </w:rPr>
              <w:t>
3. Объяснения причины изменения условий отпуска и заявление того, что безопасность применения препарата сохраняется.</w:t>
            </w:r>
          </w:p>
          <w:p>
            <w:pPr>
              <w:spacing w:after="20"/>
              <w:ind w:left="20"/>
              <w:jc w:val="both"/>
            </w:pPr>
            <w:r>
              <w:rPr>
                <w:rFonts w:ascii="Times New Roman"/>
                <w:b w:val="false"/>
                <w:i w:val="false"/>
                <w:color w:val="000000"/>
                <w:sz w:val="20"/>
              </w:rPr>
              <w:t>
4. Данные клинических исследований, пострегистрационных исследований; данные фармаконадзора.</w:t>
            </w:r>
          </w:p>
          <w:p>
            <w:pPr>
              <w:spacing w:after="20"/>
              <w:ind w:left="20"/>
              <w:jc w:val="both"/>
            </w:pPr>
            <w:r>
              <w:rPr>
                <w:rFonts w:ascii="Times New Roman"/>
                <w:b w:val="false"/>
                <w:i w:val="false"/>
                <w:color w:val="000000"/>
                <w:sz w:val="20"/>
              </w:rPr>
              <w:t>
5. Документ, подтверждающий изменение условий отпуска в стране-производителя (от регуляторного 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5 Изменение (изменения) показания(показаний)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Включение нового показания к применению или изменение ранее одобренного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Исключение показания к применению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Безопасность применения препарата сохраняется и подтверждается данными ретроспективных исследований, клинической безопасности и качества.</w:t>
            </w:r>
          </w:p>
          <w:p>
            <w:pPr>
              <w:spacing w:after="20"/>
              <w:ind w:left="20"/>
              <w:jc w:val="both"/>
            </w:pPr>
            <w:r>
              <w:rPr>
                <w:rFonts w:ascii="Times New Roman"/>
                <w:b w:val="false"/>
                <w:i w:val="false"/>
                <w:color w:val="000000"/>
                <w:sz w:val="20"/>
              </w:rPr>
              <w:t>
2. Безопасность применения препарата сохраняется и подтверждается данными клинических исследований, клинической безопасности. Представляется их подтверждения.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1.Объяснения причины удаления или добавления показания и заявление того, что безопасность применения продукта сохраняется.</w:t>
            </w:r>
          </w:p>
          <w:p>
            <w:pPr>
              <w:spacing w:after="20"/>
              <w:ind w:left="20"/>
              <w:jc w:val="both"/>
            </w:pPr>
            <w:r>
              <w:rPr>
                <w:rFonts w:ascii="Times New Roman"/>
                <w:b w:val="false"/>
                <w:i w:val="false"/>
                <w:color w:val="000000"/>
                <w:sz w:val="20"/>
              </w:rPr>
              <w:t>
2. Обновленная общая характеристика лекарственного препарата, инструкция по медицинскому применению (листок-вкладыш).</w:t>
            </w:r>
          </w:p>
          <w:p>
            <w:pPr>
              <w:spacing w:after="20"/>
              <w:ind w:left="20"/>
              <w:jc w:val="both"/>
            </w:pPr>
            <w:r>
              <w:rPr>
                <w:rFonts w:ascii="Times New Roman"/>
                <w:b w:val="false"/>
                <w:i w:val="false"/>
                <w:color w:val="000000"/>
                <w:sz w:val="20"/>
              </w:rPr>
              <w:t>
3. Данные клинических исследований, пострегистрационных исследований; данные фармаконадзора.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 (гибридного, биоаналогичного) лекарственного препарата после экспертизы того же изменения референтного лекарственного препарата, применяются изменения В.I.1 соответственно.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Исключение: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лекарственной формы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Декларация, что оставшаяся (оставшиеся) форма(формы) выпуска достаточна(достаточны) для выполнения рекомендаций по дозированию и длительности лечения, описанных в общей характеристике лекарственного препарата.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7 Введение или изменение резюме системы фармаконадзора лекарственного препарата для медицинского применения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Введение резюме системы фармаконадзора, изменений уполномоченного лица по фармаконадзору (включая контактную информацию) и (или) изменение месторасположения мастер-файла системы фармаконадзора (далее - МФСФ)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Резюме системы фармаконадзора или обновление значимых элементов (соответственно):</w:t>
            </w:r>
          </w:p>
          <w:p>
            <w:pPr>
              <w:spacing w:after="20"/>
              <w:ind w:left="20"/>
              <w:jc w:val="both"/>
            </w:pPr>
            <w:r>
              <w:rPr>
                <w:rFonts w:ascii="Times New Roman"/>
                <w:b w:val="false"/>
                <w:i w:val="false"/>
                <w:color w:val="000000"/>
                <w:sz w:val="20"/>
              </w:rPr>
              <w:t>
Подтверждение того, что заявитель имеет в своем распоряжении уполномоченное лицо, ответственное за фармаконадзор,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p>
          <w:p>
            <w:pPr>
              <w:spacing w:after="20"/>
              <w:ind w:left="20"/>
              <w:jc w:val="both"/>
            </w:pPr>
            <w:r>
              <w:rPr>
                <w:rFonts w:ascii="Times New Roman"/>
                <w:b w:val="false"/>
                <w:i w:val="false"/>
                <w:color w:val="000000"/>
                <w:sz w:val="20"/>
              </w:rPr>
              <w:t>
Контактная информация уполномоченного лица по фармаконадзору РК, в которых располагается уполномоченное лицо по фармакондзору и выполняет свои задачи Месторасположение МФСФ</w:t>
            </w:r>
          </w:p>
          <w:p>
            <w:pPr>
              <w:spacing w:after="20"/>
              <w:ind w:left="20"/>
              <w:jc w:val="both"/>
            </w:pPr>
            <w:r>
              <w:rPr>
                <w:rFonts w:ascii="Times New Roman"/>
                <w:b w:val="false"/>
                <w:i w:val="false"/>
                <w:color w:val="000000"/>
                <w:sz w:val="20"/>
              </w:rPr>
              <w:t>
2. Номер МФСФ (при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введение МФСФ независимо от наличия в технической части регистрационного досье Подробного описания системы фармаконадздора. Изменения контактного лица по фармаконадзору,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указывает в регистрационном досье, что обновленная информация этих данных включена в Реестр РК.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8 Изменение существующей системы фармаконадзора согласно подробному описанию системы фармаконадзора (далее - ПОСФ)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Изменение уполномоченного лица по фармаконадзору, и (или) контактной информации, и (или) процедуры резервирования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Изменение базы данных безопасности и (или) основных контрактных соглашений в целях выполнения фармаконадзорных обязательств и (или) изменение места проведения фармаконадзорной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Иные изменения ПОСФ, не влияющие на функционирование системы фармаконадзора (например, изменение местоположения главного хранилища (архива), административные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Внесение изменений в ПОСФ по результатам экспертизы ПОСФ другого лекарственного препарата того же держателя 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Сама система фармаконадзора не изменяется.</w:t>
            </w:r>
          </w:p>
          <w:p>
            <w:pPr>
              <w:spacing w:after="20"/>
              <w:ind w:left="20"/>
              <w:jc w:val="both"/>
            </w:pPr>
            <w:r>
              <w:rPr>
                <w:rFonts w:ascii="Times New Roman"/>
                <w:b w:val="false"/>
                <w:i w:val="false"/>
                <w:color w:val="000000"/>
                <w:sz w:val="20"/>
              </w:rPr>
              <w:t>
2. Система базы данных прошла валидацию (если применимо).</w:t>
            </w:r>
          </w:p>
          <w:p>
            <w:pPr>
              <w:spacing w:after="20"/>
              <w:ind w:left="20"/>
              <w:jc w:val="both"/>
            </w:pPr>
            <w:r>
              <w:rPr>
                <w:rFonts w:ascii="Times New Roman"/>
                <w:b w:val="false"/>
                <w:i w:val="false"/>
                <w:color w:val="000000"/>
                <w:sz w:val="20"/>
              </w:rPr>
              <w:t>
3. Перенос данных из других систем баз данных валидирован (если применимо).</w:t>
            </w:r>
          </w:p>
          <w:p>
            <w:pPr>
              <w:spacing w:after="20"/>
              <w:ind w:left="20"/>
              <w:jc w:val="both"/>
            </w:pPr>
            <w:r>
              <w:rPr>
                <w:rFonts w:ascii="Times New Roman"/>
                <w:b w:val="false"/>
                <w:i w:val="false"/>
                <w:color w:val="000000"/>
                <w:sz w:val="20"/>
              </w:rPr>
              <w:t>
4. Те же изменения в ПОСФ введены для всех лекарственных препаратов того же держателя РУ (одинаковая окончательная версия ПОСФ).</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Последняя версия ПОСФ и, если применимо, последняя версия препарат-специфичного дополнения. Они в отношении изменения квалифицированного лица по фармаконадзору включает: а) краткую биографию нового уполномоченного лица по фармаконадзору, б) новое положение держателя и уполномоченного лица по фармаконадзору об их способности и путях уведомления о нежелательных реакциях, подписанное новым уполномоченным лицо по фармаконадзору и держателем, и отражающее остальные вытекающие изменения, например, в организационной схеме.</w:t>
            </w:r>
          </w:p>
          <w:p>
            <w:pPr>
              <w:spacing w:after="20"/>
              <w:ind w:left="20"/>
              <w:jc w:val="both"/>
            </w:pPr>
            <w:r>
              <w:rPr>
                <w:rFonts w:ascii="Times New Roman"/>
                <w:b w:val="false"/>
                <w:i w:val="false"/>
                <w:color w:val="000000"/>
                <w:sz w:val="20"/>
              </w:rPr>
              <w:t>
Если уполномоченное лицо по фармаконадзору и (или) контактная информация уполномоченного лица по фармаконадзору изначально не были включены в ПОСФ или ПОСФ не существует, подача пересмотренного ПОСФ не требуется, необходимо представить только форму заявления.</w:t>
            </w:r>
          </w:p>
          <w:p>
            <w:pPr>
              <w:spacing w:after="20"/>
              <w:ind w:left="20"/>
              <w:jc w:val="both"/>
            </w:pPr>
            <w:r>
              <w:rPr>
                <w:rFonts w:ascii="Times New Roman"/>
                <w:b w:val="false"/>
                <w:i w:val="false"/>
                <w:color w:val="000000"/>
                <w:sz w:val="20"/>
              </w:rPr>
              <w:t>
2. Ссылка на заявление (процедуру) и лекарственный препарат, в отношении которого изменения были одобрены.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9 Изменение частоты и (или) даты подачи ПООБ лекарственных препаратов для медицинского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частоты и (или) даты подачи ПООБ согласовано национальным уполномоченным органом.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Приложенное к сопроводительному письму заявления о внесении изменений: ссылка на соглашение уполномоченного органа.</w:t>
            </w:r>
          </w:p>
          <w:p>
            <w:pPr>
              <w:spacing w:after="20"/>
              <w:ind w:left="20"/>
              <w:jc w:val="both"/>
            </w:pPr>
            <w:r>
              <w:rPr>
                <w:rFonts w:ascii="Times New Roman"/>
                <w:b w:val="false"/>
                <w:i w:val="false"/>
                <w:color w:val="000000"/>
                <w:sz w:val="20"/>
              </w:rPr>
              <w:t>
2. Пересмотренная частота и (или) дата подачи ПООБ.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применяется, лишь если цикл ПООБ указан в регистрационном досье способами, отличными от указания ссылки на перечень отчетных дат, и при необходимости подачи ПООБ.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Введение или изменения обязательств и условий регистрации, включая план управления рисками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Реализация формулировки, согласованной с уполномоченным органом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Реализация изменений, требующих представления держателем РУ новых дополнительных данных, нуждающихся в экспертизе уполномоченным органом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Изменение реализует действие, затребованное уполномоченным органом, и не требует подачи дополнительных сведений и (или) дальнейшей экспертизы.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Приложенное к сопроводительному письму заявления о внесении изменений: ссылка на соответствующее решение уполномоченного органа.</w:t>
            </w:r>
          </w:p>
          <w:p>
            <w:pPr>
              <w:spacing w:after="20"/>
              <w:ind w:left="20"/>
              <w:jc w:val="both"/>
            </w:pPr>
            <w:r>
              <w:rPr>
                <w:rFonts w:ascii="Times New Roman"/>
                <w:b w:val="false"/>
                <w:i w:val="false"/>
                <w:color w:val="000000"/>
                <w:sz w:val="20"/>
              </w:rPr>
              <w:t>
2. Пересмотренная информация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плана управления рисками, затребованное уполномоченным органом, всегда требует существенной экспертизы.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11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p>
            <w:pPr>
              <w:spacing w:after="20"/>
              <w:ind w:left="20"/>
              <w:jc w:val="both"/>
            </w:pPr>
            <w:r>
              <w:rPr>
                <w:rFonts w:ascii="Times New Roman"/>
                <w:b w:val="false"/>
                <w:i w:val="false"/>
                <w:color w:val="000000"/>
                <w:sz w:val="20"/>
              </w:rPr>
              <w:t>
1. Лекарственный препарат включен или исключен из перечня лекарственных препаратов, подлежащих дополнительному мониторингу (соответственно).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w:t>
            </w:r>
          </w:p>
          <w:p>
            <w:pPr>
              <w:spacing w:after="20"/>
              <w:ind w:left="20"/>
              <w:jc w:val="both"/>
            </w:pPr>
            <w:r>
              <w:rPr>
                <w:rFonts w:ascii="Times New Roman"/>
                <w:b w:val="false"/>
                <w:i w:val="false"/>
                <w:color w:val="000000"/>
                <w:sz w:val="20"/>
              </w:rPr>
              <w:t>
1. Приложенное к сопроводительному письму заявления о внесении изменений: ссылка на перечень лекарственных препаратов, подлежащих дополнительному мониторингу.</w:t>
            </w:r>
          </w:p>
          <w:p>
            <w:pPr>
              <w:spacing w:after="20"/>
              <w:ind w:left="20"/>
              <w:jc w:val="both"/>
            </w:pPr>
            <w:r>
              <w:rPr>
                <w:rFonts w:ascii="Times New Roman"/>
                <w:b w:val="false"/>
                <w:i w:val="false"/>
                <w:color w:val="000000"/>
                <w:sz w:val="20"/>
              </w:rPr>
              <w:t>
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охватывает ситуацию, при которой включение или исключение черного символа 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 12 Прочие изменения, не описанные в других разделах настоящего Дополнения, в том числе изменение типа лекарственного препарата, зарегистрированного в Республике Казахстан, включающих подачу исследований уполномоченному органу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процедуры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требующее новой регистрации лекарственных средств: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1)изменение или добавление новой дозировки (активности);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2)изменение или добавление новой лекарственной формы.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проведения экспертизы</w:t>
            </w:r>
            <w:r>
              <w:br/>
            </w:r>
            <w:r>
              <w:rPr>
                <w:rFonts w:ascii="Times New Roman"/>
                <w:b w:val="false"/>
                <w:i w:val="false"/>
                <w:color w:val="000000"/>
                <w:sz w:val="20"/>
              </w:rPr>
              <w:t>медицинского изделия</w:t>
            </w:r>
          </w:p>
        </w:tc>
      </w:tr>
    </w:tbl>
    <w:bookmarkStart w:name="z727" w:id="265"/>
    <w:p>
      <w:pPr>
        <w:spacing w:after="0"/>
        <w:ind w:left="0"/>
        <w:jc w:val="left"/>
      </w:pPr>
      <w:r>
        <w:rPr>
          <w:rFonts w:ascii="Times New Roman"/>
          <w:b/>
          <w:i w:val="false"/>
          <w:color w:val="000000"/>
        </w:rPr>
        <w:t xml:space="preserve"> Перечень документов регистрационного досье для экспертизы медицинского изделия*</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2б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изделие для диагностики in vitro (IVD) (независимо от класса потенциального риска применения)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регистрацию в стране производителе или производственной площадке (регистрационное удостоверение, или Сертификат свободной продажи (FreeSale), или Сертификат на экспорт) с аутентичным переводом на казахский и русский языки (за исключением медицинских изделий, впервые произведенных в Республике Казахстан)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 нормами заверения установленными в Республике Казахстан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разрешительного документа на право производства в стране-производителе с приложением для производителей РК и стран СНГ, для остальных стран при наличии,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 нормами заверения установленными в Республике Казахстан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удостоверяющих регистрацию в других странах с указанием номера и даты выдачи (при наличии)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сертификатов на систему менеджмента качества производителя медицинских изделий ISO 13485, GMP либо соответствующий региональный или национальный стандарт с аутентичным переводом на казахский и русский языки (предоставляется на производителя медицинских изделий и производственную площадку)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стерильных)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стерильных)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(заверяется в выданной стране) и нормами заверения установленными в Республике Казахстан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соответствии требованиям безопасности и эффективности медицинского изделия или эквивалентный документ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 нормами заверения установленными в Республике Казахстан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класс в зависимости от степени потенциального риска применения (Декларация соответствия;</w:t>
            </w:r>
          </w:p>
          <w:p>
            <w:pPr>
              <w:spacing w:after="20"/>
              <w:ind w:left="20"/>
              <w:jc w:val="both"/>
            </w:pPr>
            <w:r>
              <w:rPr>
                <w:rFonts w:ascii="Times New Roman"/>
                <w:b w:val="false"/>
                <w:i w:val="false"/>
                <w:color w:val="000000"/>
                <w:sz w:val="20"/>
              </w:rPr>
              <w:t>
письмо-обоснование от производителя)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лекарственных средствах в составе медицинского изделия (состав 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вещества)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биологической безопасности медицинского изделия, содержащего материалы животного или человеческого происхождения, на основе анализа материалов, а также информации о подборе источников (доноров), отборе материала, процессинге, хранении, тестировании, первичной экспертизы процедур тестирования, а также обращения с тканями, клетками, субстанциями животного или человеческого происхождения, культурами микроорганизмов и вирусов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о токсикологических испытаниях с аутентичным переводом на казахский и русский языки результатов и выводов испытаний в соответствии с ИСО 10993 медицинских изделий и (или) принадлежностей, комплектующих и расходных материалов к медицинским изделиям, контактирующих с поверхностью тела человека, слизистыми оболочками, внутренними средами организма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(протокол) о технических испытаниях с аутентичным переводом на казахский и русский языки результатов и выводов испытаний;</w:t>
            </w:r>
          </w:p>
          <w:p>
            <w:pPr>
              <w:spacing w:after="20"/>
              <w:ind w:left="20"/>
              <w:jc w:val="both"/>
            </w:pPr>
            <w:r>
              <w:rPr>
                <w:rFonts w:ascii="Times New Roman"/>
                <w:b w:val="false"/>
                <w:i w:val="false"/>
                <w:color w:val="000000"/>
                <w:sz w:val="20"/>
              </w:rPr>
              <w:t>
Для медицинских изделий (электрических): испытания по электробезопасности, электромагнитной совместимости. Отчеты по радиационной безопасности при наличии ионизирующего излучения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исследованиях стабильности, обосновывающий срок хранения изделий медицинского назначения, а также стерильных принадлежностей и расходных материалов, входящих в комплектацию медицинской техники с аутентичным переводом на казахский и русский языки результатов и выводов испытаний, в том числе Срок годности после вскрытия упаковки.</w:t>
            </w:r>
          </w:p>
          <w:p>
            <w:pPr>
              <w:spacing w:after="20"/>
              <w:ind w:left="20"/>
              <w:jc w:val="both"/>
            </w:pPr>
            <w:r>
              <w:rPr>
                <w:rFonts w:ascii="Times New Roman"/>
                <w:b w:val="false"/>
                <w:i w:val="false"/>
                <w:color w:val="000000"/>
                <w:sz w:val="20"/>
              </w:rPr>
              <w:t>
Исследование включает стабильность в открытом флаконе и (или), для автоматизированных инструментов, стабильность в рабочем положении.</w:t>
            </w:r>
          </w:p>
          <w:p>
            <w:pPr>
              <w:spacing w:after="20"/>
              <w:ind w:left="20"/>
              <w:jc w:val="both"/>
            </w:pPr>
            <w:r>
              <w:rPr>
                <w:rFonts w:ascii="Times New Roman"/>
                <w:b w:val="false"/>
                <w:i w:val="false"/>
                <w:color w:val="000000"/>
                <w:sz w:val="20"/>
              </w:rPr>
              <w:t>
Стабильность при транспортировке Такая информация описывается:</w:t>
            </w:r>
          </w:p>
          <w:p>
            <w:pPr>
              <w:spacing w:after="20"/>
              <w:ind w:left="20"/>
              <w:jc w:val="both"/>
            </w:pPr>
            <w:r>
              <w:rPr>
                <w:rFonts w:ascii="Times New Roman"/>
                <w:b w:val="false"/>
                <w:i w:val="false"/>
                <w:color w:val="000000"/>
                <w:sz w:val="20"/>
              </w:rPr>
              <w:t>
а) отчет об исследовании (включая протокол, критерии приемки);</w:t>
            </w:r>
          </w:p>
          <w:p>
            <w:pPr>
              <w:spacing w:after="20"/>
              <w:ind w:left="20"/>
              <w:jc w:val="both"/>
            </w:pPr>
            <w:r>
              <w:rPr>
                <w:rFonts w:ascii="Times New Roman"/>
                <w:b w:val="false"/>
                <w:i w:val="false"/>
                <w:color w:val="000000"/>
                <w:sz w:val="20"/>
              </w:rPr>
              <w:t>
б) метод исследований в смоделированных условиях;</w:t>
            </w:r>
          </w:p>
          <w:p>
            <w:pPr>
              <w:spacing w:after="20"/>
              <w:ind w:left="20"/>
              <w:jc w:val="both"/>
            </w:pPr>
            <w:r>
              <w:rPr>
                <w:rFonts w:ascii="Times New Roman"/>
                <w:b w:val="false"/>
                <w:i w:val="false"/>
                <w:color w:val="000000"/>
                <w:sz w:val="20"/>
              </w:rPr>
              <w:t>
в) выводы и рекомендованные условия транспортировки.</w:t>
            </w:r>
          </w:p>
          <w:p>
            <w:pPr>
              <w:spacing w:after="20"/>
              <w:ind w:left="20"/>
              <w:jc w:val="both"/>
            </w:pPr>
            <w:r>
              <w:rPr>
                <w:rFonts w:ascii="Times New Roman"/>
                <w:b w:val="false"/>
                <w:i w:val="false"/>
                <w:color w:val="000000"/>
                <w:sz w:val="20"/>
              </w:rPr>
              <w:t>
Отчет об исследованиях стабильности на реагенты и расходный материал входящих в комплектацию медицинского изделия для in vitro (IVD) диагностики закрытого типа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или данные испытаний на специфичность и аналитическую чувствительность медицинского изделия для in vitro (IVD) диагностики, в том числе входящих в комплектацию медицинского изделия для in vitro (IVD) диагностики закрытого типа (если применимо к заявленному виду МИ), включая, если применимо отсутствие погрешностей (погрешность), пределы детекции и количественного определения, диапазон измерений, линейность, пороговое значение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w:t>
            </w:r>
          </w:p>
          <w:p>
            <w:pPr>
              <w:spacing w:after="20"/>
              <w:ind w:left="20"/>
              <w:jc w:val="both"/>
            </w:pPr>
            <w:r>
              <w:rPr>
                <w:rFonts w:ascii="Times New Roman"/>
                <w:b w:val="false"/>
                <w:i w:val="false"/>
                <w:color w:val="000000"/>
                <w:sz w:val="20"/>
              </w:rPr>
              <w:t>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клинических (клинико-лабораторных) испытаниях (исследованиях) с аутентичным переводом на казахский и русский языки результатов и выводов испытаний или имеющиеся клинические данные (научные публикации)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 лекарственного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мониторинге неблагоприятных и нежелательных событий (информация не предоставляется для вновь разработанных и спроектированных медицинских изделий) с аутентичным переводом на казахский и русский языки:</w:t>
            </w:r>
          </w:p>
          <w:p>
            <w:pPr>
              <w:spacing w:after="20"/>
              <w:ind w:left="20"/>
              <w:jc w:val="both"/>
            </w:pPr>
            <w:r>
              <w:rPr>
                <w:rFonts w:ascii="Times New Roman"/>
                <w:b w:val="false"/>
                <w:i w:val="false"/>
                <w:color w:val="000000"/>
                <w:sz w:val="20"/>
              </w:rPr>
              <w:t>
1) cписок нежелательных событий (несчастных случаев), связанных с использованием изделия, и указание периода событий;</w:t>
            </w:r>
          </w:p>
          <w:p>
            <w:pPr>
              <w:spacing w:after="20"/>
              <w:ind w:left="20"/>
              <w:jc w:val="both"/>
            </w:pPr>
            <w:r>
              <w:rPr>
                <w:rFonts w:ascii="Times New Roman"/>
                <w:b w:val="false"/>
                <w:i w:val="false"/>
                <w:color w:val="000000"/>
                <w:sz w:val="20"/>
              </w:rPr>
              <w:t>
2) краткие обзоры по каждому из типов событий и указать общее количество событий каждого типа, о которых поступали отчеты (при наличии большого количества);</w:t>
            </w:r>
          </w:p>
          <w:p>
            <w:pPr>
              <w:spacing w:after="20"/>
              <w:ind w:left="20"/>
              <w:jc w:val="both"/>
            </w:pPr>
            <w:r>
              <w:rPr>
                <w:rFonts w:ascii="Times New Roman"/>
                <w:b w:val="false"/>
                <w:i w:val="false"/>
                <w:color w:val="000000"/>
                <w:sz w:val="20"/>
              </w:rPr>
              <w:t>
3) cписок отозванных медицинских изделий и (или) пояснительных уведомлений с предоставлением анализа корректирующих действий и принятых мерах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 качеству:</w:t>
            </w:r>
          </w:p>
          <w:p>
            <w:pPr>
              <w:spacing w:after="20"/>
              <w:ind w:left="20"/>
              <w:jc w:val="both"/>
            </w:pPr>
            <w:r>
              <w:rPr>
                <w:rFonts w:ascii="Times New Roman"/>
                <w:b w:val="false"/>
                <w:i w:val="false"/>
                <w:color w:val="000000"/>
                <w:sz w:val="20"/>
              </w:rPr>
              <w:t>
стандарт международный, национальный или организации (технические условия, спецификация методов контроля готового продукта) с аутентичным переводом на казахский и русский языки спецификации и методик испытаний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программном обеспечении для медицинской техники (при его наличии):</w:t>
            </w:r>
          </w:p>
          <w:p>
            <w:pPr>
              <w:spacing w:after="20"/>
              <w:ind w:left="20"/>
              <w:jc w:val="both"/>
            </w:pPr>
            <w:r>
              <w:rPr>
                <w:rFonts w:ascii="Times New Roman"/>
                <w:b w:val="false"/>
                <w:i w:val="false"/>
                <w:color w:val="000000"/>
                <w:sz w:val="20"/>
              </w:rPr>
              <w:t>
результаты валидации программного обеспечения, данные о его верификации и первичной экспертизы, в том числе информации о его разработке и тестировании на предприятии и при мультицентровых исследованиях, данных об идентификации и маркировке операционной системы:</w:t>
            </w:r>
          </w:p>
          <w:p>
            <w:pPr>
              <w:spacing w:after="20"/>
              <w:ind w:left="20"/>
              <w:jc w:val="both"/>
            </w:pPr>
            <w:r>
              <w:rPr>
                <w:rFonts w:ascii="Times New Roman"/>
                <w:b w:val="false"/>
                <w:i w:val="false"/>
                <w:color w:val="000000"/>
                <w:sz w:val="20"/>
              </w:rPr>
              <w:t>
1) указать наименование программного обеспечения.</w:t>
            </w:r>
          </w:p>
          <w:p>
            <w:pPr>
              <w:spacing w:after="20"/>
              <w:ind w:left="20"/>
              <w:jc w:val="both"/>
            </w:pPr>
            <w:r>
              <w:rPr>
                <w:rFonts w:ascii="Times New Roman"/>
                <w:b w:val="false"/>
                <w:i w:val="false"/>
                <w:color w:val="000000"/>
                <w:sz w:val="20"/>
              </w:rPr>
              <w:t>
2) указать версию программного обеспечения. Необходимо точно определить протестированную версию, и эта версия соответствует окончательной поставляемой версии программного обеспечения.</w:t>
            </w:r>
          </w:p>
          <w:p>
            <w:pPr>
              <w:spacing w:after="20"/>
              <w:ind w:left="20"/>
              <w:jc w:val="both"/>
            </w:pPr>
            <w:r>
              <w:rPr>
                <w:rFonts w:ascii="Times New Roman"/>
                <w:b w:val="false"/>
                <w:i w:val="false"/>
                <w:color w:val="000000"/>
                <w:sz w:val="20"/>
              </w:rPr>
              <w:t>
Предоставить описание программного обеспечения, включая определение тех функциональных характеристик изделия, которые контролируются с помощью этого программного обеспечения, аппаратную платформу, операционную систему (если применимо), использование готового стандартного программного обеспечения (если применимо)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с описанием области применения, назначения, краткой характеристики медицинского изделия и таблица вариантами исполнения и комплектующими (по форме)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(в составе досье), Excel отдельно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Эксплуатационный документ медицинской техники, утвержденный в стране-производителе (оригинальная версия)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утвержденный в стране-производителе заверяется производителем. Аутентичный перевод на казахский и русский языки заверяется уполномоченным представителем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применению изделия медицинского назначения, утвержденная в стране-производителе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инструкции по медицинскому применению изделия медицинского назначения, на казахском и русском языках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заявителем формат: PDF, DOC</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Образцы изделия медицинского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Приложению 3 к Правилам проведения экспертизы медицинского изделия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образцы изделия медицинского назначения (при указании об их применении в документе по качеству)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Графическое изображение ярлыка для медицинской техники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упаковки медицинского изделия (Информация об упаковке, включая, первичную, вторичную, групповую, транспортную, промежуточную упаковки;</w:t>
            </w:r>
          </w:p>
          <w:p>
            <w:pPr>
              <w:spacing w:after="20"/>
              <w:ind w:left="20"/>
              <w:jc w:val="both"/>
            </w:pPr>
            <w:r>
              <w:rPr>
                <w:rFonts w:ascii="Times New Roman"/>
                <w:b w:val="false"/>
                <w:i w:val="false"/>
                <w:color w:val="000000"/>
                <w:sz w:val="20"/>
              </w:rPr>
              <w:t>
предоставить информацию (например, материал, состав, размер).</w:t>
            </w:r>
          </w:p>
          <w:p>
            <w:pPr>
              <w:spacing w:after="20"/>
              <w:ind w:left="20"/>
              <w:jc w:val="both"/>
            </w:pPr>
            <w:r>
              <w:rPr>
                <w:rFonts w:ascii="Times New Roman"/>
                <w:b w:val="false"/>
                <w:i w:val="false"/>
                <w:color w:val="000000"/>
                <w:sz w:val="20"/>
              </w:rPr>
              <w:t>
Документы, регламентирующие качество упаковочных материалов медицинского изделия (спецификация качества, сертификат анализа на первичную упаковку)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(отображает внешний вид изделия, комплектующих, расходных материалов)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JPEG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макеты упаковок и этикеток для изделий медицинского назначения (первичная, вторичная и (или), групповая упаковки) от производителя (предоставляется в развернутом виде). При наличии большого количества типоразмеров, цветовой гаммы допускается предоставление типового макета на один из размеров, цвет (в случае если макеты идентичны)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 JPEG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текста макета упаковки, этикетки, стикера изделия медицинского назначения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 DOC, JPEG</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 обоснование о типе медицинского изделия для in vitro диагностики (открытая или закрытая система)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процедуре стерилизации изделия медицинского назначения, включая информацию о первичной экспертизе процесса, результаты тестирования на содержание микроорганизмов (степень биологической нагрузки), пирогенности, стерильности (при необходимости) с указанием методов проведения испытаний и данные о первичной экспертизе упаковки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1 класса)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производителе: наименование, вид деятельности, юридический адрес, форма собственности, перечень подразделений и дочерних компаний, участвующих в производстве заявляемого на регистрацию медицинского изделия, с указанием их статуса и полномочий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или его уполномоченным представителем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разработке и производстве: схемы процессов производства, основных стадий производства, упаковки, испытаний и процедуры выпуска конечного продукта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стандартов, которым соответствует медицинское изделие (с указанием сведений о них)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w:t>
            </w:r>
          </w:p>
          <w:p>
            <w:pPr>
              <w:spacing w:after="20"/>
              <w:ind w:left="20"/>
              <w:jc w:val="both"/>
            </w:pPr>
            <w:r>
              <w:rPr>
                <w:rFonts w:ascii="Times New Roman"/>
                <w:b w:val="false"/>
                <w:i w:val="false"/>
                <w:color w:val="000000"/>
                <w:sz w:val="20"/>
              </w:rPr>
              <w:t>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сбора и анализа данных по безопасности и эффективности медицинского изделия на пострегистрационном периоде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w:t>
            </w:r>
          </w:p>
          <w:p>
            <w:pPr>
              <w:spacing w:after="20"/>
              <w:ind w:left="20"/>
              <w:jc w:val="both"/>
            </w:pPr>
            <w:r>
              <w:rPr>
                <w:rFonts w:ascii="Times New Roman"/>
                <w:b w:val="false"/>
                <w:i w:val="false"/>
                <w:color w:val="000000"/>
                <w:sz w:val="20"/>
              </w:rPr>
              <w:t>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об анализе рисков и управлении ими с аутентичным переводом на казахский и русский языки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1 класса)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w:t>
            </w:r>
          </w:p>
          <w:p>
            <w:pPr>
              <w:spacing w:after="20"/>
              <w:ind w:left="20"/>
              <w:jc w:val="both"/>
            </w:pPr>
            <w:r>
              <w:rPr>
                <w:rFonts w:ascii="Times New Roman"/>
                <w:b w:val="false"/>
                <w:i w:val="false"/>
                <w:color w:val="000000"/>
                <w:sz w:val="20"/>
              </w:rPr>
              <w:t>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маркетинге (история при условии обращения медицинского изделия на рынке более 2 лет) (при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(кроме 1 и 2а классов)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заверяется производителем</w:t>
            </w:r>
          </w:p>
          <w:p>
            <w:pPr>
              <w:spacing w:after="20"/>
              <w:ind w:left="20"/>
              <w:jc w:val="both"/>
            </w:pPr>
            <w:r>
              <w:rPr>
                <w:rFonts w:ascii="Times New Roman"/>
                <w:b w:val="false"/>
                <w:i w:val="false"/>
                <w:color w:val="000000"/>
                <w:sz w:val="20"/>
              </w:rPr>
              <w:t>
формат: PDF</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Доверенность производителя на имя уполномоченного представителя с целью подтверждения его полномочий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международными нормами заверения или нормами заверения установленными в Республике Казахстан формат: PDF</w:t>
            </w:r>
          </w:p>
        </w:tc>
      </w:tr>
    </w:tbl>
    <w:bookmarkStart w:name="z751" w:id="266"/>
    <w:p>
      <w:pPr>
        <w:spacing w:after="0"/>
        <w:ind w:left="0"/>
        <w:jc w:val="both"/>
      </w:pPr>
      <w:r>
        <w:rPr>
          <w:rFonts w:ascii="Times New Roman"/>
          <w:b w:val="false"/>
          <w:i w:val="false"/>
          <w:color w:val="000000"/>
          <w:sz w:val="28"/>
        </w:rPr>
        <w:t>
      Составление справки на медицинское изделие в разрезе комплектации на каждую модель в соответствии с пунктом 12</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(модификации) МИ на русском языке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(модификации) МИ на казахском языке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составной части на русском языке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составной части на казахском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составных частей на русском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составных частей на казахском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составных частей на русском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составных частей на казахском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на русском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на казахском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 русском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 казахском языке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МТ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комплектующее****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програмное обеспечение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расходный материал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типоразмерного ряда (с указанием диапазона размеров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2" w:id="267"/>
      <w:r>
        <w:rPr>
          <w:rFonts w:ascii="Times New Roman"/>
          <w:b w:val="false"/>
          <w:i w:val="false"/>
          <w:color w:val="000000"/>
          <w:sz w:val="28"/>
        </w:rPr>
        <w:t>
      Примечание:</w:t>
      </w:r>
    </w:p>
    <w:bookmarkEnd w:id="267"/>
    <w:p>
      <w:pPr>
        <w:spacing w:after="0"/>
        <w:ind w:left="0"/>
        <w:jc w:val="both"/>
      </w:pPr>
      <w:r>
        <w:rPr>
          <w:rFonts w:ascii="Times New Roman"/>
          <w:b w:val="false"/>
          <w:i w:val="false"/>
          <w:color w:val="000000"/>
          <w:sz w:val="28"/>
        </w:rPr>
        <w:t>* При ускоренной экспертизе медицинского изделия в рамках перерегистрации представляются документы, предусмотренные пунктами 4 и 14 перечня.</w:t>
      </w:r>
    </w:p>
    <w:p>
      <w:pPr>
        <w:spacing w:after="0"/>
        <w:ind w:left="0"/>
        <w:jc w:val="both"/>
      </w:pPr>
      <w:r>
        <w:rPr>
          <w:rFonts w:ascii="Times New Roman"/>
          <w:b w:val="false"/>
          <w:i w:val="false"/>
          <w:color w:val="000000"/>
          <w:sz w:val="28"/>
        </w:rPr>
        <w:t>** при наличии нескольких моделей (модификаций) данные заполняются отдельной строкой на каждую модель (модификацию)</w:t>
      </w:r>
    </w:p>
    <w:p>
      <w:pPr>
        <w:spacing w:after="0"/>
        <w:ind w:left="0"/>
        <w:jc w:val="both"/>
      </w:pPr>
      <w:r>
        <w:rPr>
          <w:rFonts w:ascii="Times New Roman"/>
          <w:b w:val="false"/>
          <w:i w:val="false"/>
          <w:color w:val="000000"/>
          <w:sz w:val="28"/>
        </w:rPr>
        <w:t>*** заполняется при наличии</w:t>
      </w:r>
    </w:p>
    <w:p>
      <w:pPr>
        <w:spacing w:after="0"/>
        <w:ind w:left="0"/>
        <w:jc w:val="both"/>
      </w:pPr>
      <w:r>
        <w:rPr>
          <w:rFonts w:ascii="Times New Roman"/>
          <w:b w:val="false"/>
          <w:i w:val="false"/>
          <w:color w:val="000000"/>
          <w:sz w:val="28"/>
        </w:rPr>
        <w:t>****в случае указания в числе комплектующих к медицинской технике нескольких производителей, предоставляется письмо основного производителя о допуске комплектующих в части функциональной совместимости, эффективности и безопасности при использовании данного оборудования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проведения экспертизы</w:t>
            </w:r>
            <w:r>
              <w:br/>
            </w:r>
            <w:r>
              <w:rPr>
                <w:rFonts w:ascii="Times New Roman"/>
                <w:b w:val="false"/>
                <w:i w:val="false"/>
                <w:color w:val="000000"/>
                <w:sz w:val="20"/>
              </w:rPr>
              <w:t>медицинского изделия</w:t>
            </w:r>
          </w:p>
        </w:tc>
      </w:tr>
    </w:tbl>
    <w:bookmarkStart w:name="z755" w:id="268"/>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заключения о безопасности, качестве и эффективности лекарственных средств и медицинских изделий"</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медицинских изделий" Комитета медицинского и фармацевтического контроля Министерства здравоохранения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w:t>
            </w:r>
          </w:p>
          <w:p>
            <w:pPr>
              <w:spacing w:after="20"/>
              <w:ind w:left="20"/>
              <w:jc w:val="both"/>
            </w:pPr>
            <w:r>
              <w:rPr>
                <w:rFonts w:ascii="Times New Roman"/>
                <w:b w:val="false"/>
                <w:i w:val="false"/>
                <w:color w:val="000000"/>
                <w:sz w:val="20"/>
              </w:rPr>
              <w:t>
2) 2) веб-портал "электронного правительства" www.еgov.kz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лекарственных средств:</w:t>
            </w:r>
          </w:p>
          <w:p>
            <w:pPr>
              <w:spacing w:after="20"/>
              <w:ind w:left="20"/>
              <w:jc w:val="both"/>
            </w:pPr>
            <w:r>
              <w:rPr>
                <w:rFonts w:ascii="Times New Roman"/>
                <w:b w:val="false"/>
                <w:i w:val="false"/>
                <w:color w:val="000000"/>
                <w:sz w:val="20"/>
              </w:rPr>
              <w:t>
при государственной регистрации – не более 210 (двухсот десяти) календарных дней; при государственной перерегистрации – не более 120 (ста двадцати) календарных дней;</w:t>
            </w:r>
          </w:p>
          <w:p>
            <w:pPr>
              <w:spacing w:after="20"/>
              <w:ind w:left="20"/>
              <w:jc w:val="both"/>
            </w:pPr>
            <w:r>
              <w:rPr>
                <w:rFonts w:ascii="Times New Roman"/>
                <w:b w:val="false"/>
                <w:i w:val="false"/>
                <w:color w:val="000000"/>
                <w:sz w:val="20"/>
              </w:rPr>
              <w:t>
при внесении изменений в регистрационное досье типа ІА, типа ІБ и типа II с проведением лабораторных испытаний – не более 90 (девяноста) календарных дней;</w:t>
            </w:r>
          </w:p>
          <w:p>
            <w:pPr>
              <w:spacing w:after="20"/>
              <w:ind w:left="20"/>
              <w:jc w:val="both"/>
            </w:pPr>
            <w:r>
              <w:rPr>
                <w:rFonts w:ascii="Times New Roman"/>
                <w:b w:val="false"/>
                <w:i w:val="false"/>
                <w:color w:val="000000"/>
                <w:sz w:val="20"/>
              </w:rPr>
              <w:t>
при внесении изменений в регистрационное досье типа ІА, типа ІБ и типа II без проведения лабораторных испытаний – не более 60 (шестидесяти) календарных дней;</w:t>
            </w:r>
          </w:p>
          <w:p>
            <w:pPr>
              <w:spacing w:after="20"/>
              <w:ind w:left="20"/>
              <w:jc w:val="both"/>
            </w:pPr>
            <w:r>
              <w:rPr>
                <w:rFonts w:ascii="Times New Roman"/>
                <w:b w:val="false"/>
                <w:i w:val="false"/>
                <w:color w:val="000000"/>
                <w:sz w:val="20"/>
              </w:rPr>
              <w:t>
на проведение ускоренной экспертизы лекарственного средства – не более 70 (семидесяти) календарных дней. экспертиза лекарственных средств, участвующих в процедуре совместной преквалификации ВОЗ – не более 90 (девяносто) календарных дней;</w:t>
            </w:r>
          </w:p>
          <w:p>
            <w:pPr>
              <w:spacing w:after="20"/>
              <w:ind w:left="20"/>
              <w:jc w:val="both"/>
            </w:pPr>
            <w:r>
              <w:rPr>
                <w:rFonts w:ascii="Times New Roman"/>
                <w:b w:val="false"/>
                <w:i w:val="false"/>
                <w:color w:val="000000"/>
                <w:sz w:val="20"/>
              </w:rPr>
              <w:t>
для медицинских изделий:</w:t>
            </w:r>
          </w:p>
          <w:p>
            <w:pPr>
              <w:spacing w:after="20"/>
              <w:ind w:left="20"/>
              <w:jc w:val="both"/>
            </w:pPr>
            <w:r>
              <w:rPr>
                <w:rFonts w:ascii="Times New Roman"/>
                <w:b w:val="false"/>
                <w:i w:val="false"/>
                <w:color w:val="000000"/>
                <w:sz w:val="20"/>
              </w:rPr>
              <w:t>
при государственной регистрации, перерегистрации класса 1 и класса 2а, требующих проведения лабораторных испытаний – не более 90 (девяноста) календарных дней;</w:t>
            </w:r>
          </w:p>
          <w:p>
            <w:pPr>
              <w:spacing w:after="20"/>
              <w:ind w:left="20"/>
              <w:jc w:val="both"/>
            </w:pPr>
            <w:r>
              <w:rPr>
                <w:rFonts w:ascii="Times New Roman"/>
                <w:b w:val="false"/>
                <w:i w:val="false"/>
                <w:color w:val="000000"/>
                <w:sz w:val="20"/>
              </w:rPr>
              <w:t>
при государственной регистрации, перерегистрации класса 2б (с повышенной степенью риска) и класса 3 (с высокой степенью риска), требующих проведения лабораторных испытаний – не более 100 (ста) рабочих дней;</w:t>
            </w:r>
          </w:p>
          <w:p>
            <w:pPr>
              <w:spacing w:after="20"/>
              <w:ind w:left="20"/>
              <w:jc w:val="both"/>
            </w:pPr>
            <w:r>
              <w:rPr>
                <w:rFonts w:ascii="Times New Roman"/>
                <w:b w:val="false"/>
                <w:i w:val="false"/>
                <w:color w:val="000000"/>
                <w:sz w:val="20"/>
              </w:rPr>
              <w:t>
при государственной регистрации, перерегистрации медицинского изделия, не требующего проведения лабораторных испытаний независимо от класса – не более 90 (девяноста) календарных дней;</w:t>
            </w:r>
          </w:p>
          <w:p>
            <w:pPr>
              <w:spacing w:after="20"/>
              <w:ind w:left="20"/>
              <w:jc w:val="both"/>
            </w:pPr>
            <w:r>
              <w:rPr>
                <w:rFonts w:ascii="Times New Roman"/>
                <w:b w:val="false"/>
                <w:i w:val="false"/>
                <w:color w:val="000000"/>
                <w:sz w:val="20"/>
              </w:rPr>
              <w:t>
при внесении изменений в регистрационное досье (без проведения лабораторных испытаний) – не более 60 (шестидесяти) календарных дней;</w:t>
            </w:r>
          </w:p>
          <w:p>
            <w:pPr>
              <w:spacing w:after="20"/>
              <w:ind w:left="20"/>
              <w:jc w:val="both"/>
            </w:pPr>
            <w:r>
              <w:rPr>
                <w:rFonts w:ascii="Times New Roman"/>
                <w:b w:val="false"/>
                <w:i w:val="false"/>
                <w:color w:val="000000"/>
                <w:sz w:val="20"/>
              </w:rPr>
              <w:t>
при внесении изменений в регистрационное досье (с проведением лабораторных испытаний) – не более 80 (восьмидесяти) календарных дней; при ускоренной экспертизе – не более 30 (тридцати) рабочих дней;</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- 15 минут;</w:t>
            </w:r>
          </w:p>
          <w:p>
            <w:pPr>
              <w:spacing w:after="20"/>
              <w:ind w:left="20"/>
              <w:jc w:val="both"/>
            </w:pPr>
            <w:r>
              <w:rPr>
                <w:rFonts w:ascii="Times New Roman"/>
                <w:b w:val="false"/>
                <w:i w:val="false"/>
                <w:color w:val="000000"/>
                <w:sz w:val="20"/>
              </w:rPr>
              <w:t>
Максимально допустимое время обслуживания услугополучателя – 30 минут.</w:t>
            </w:r>
          </w:p>
          <w:p>
            <w:pPr>
              <w:spacing w:after="20"/>
              <w:ind w:left="20"/>
              <w:jc w:val="both"/>
            </w:pPr>
            <w:r>
              <w:rPr>
                <w:rFonts w:ascii="Times New Roman"/>
                <w:b w:val="false"/>
                <w:i w:val="false"/>
                <w:color w:val="000000"/>
                <w:sz w:val="20"/>
              </w:rPr>
              <w:t>
Условия приостановления оказания услуги: В сроки проведения экспертизы лекарственного средства, медицинского изделия не входят сроки:</w:t>
            </w:r>
          </w:p>
          <w:p>
            <w:pPr>
              <w:spacing w:after="20"/>
              <w:ind w:left="20"/>
              <w:jc w:val="both"/>
            </w:pPr>
            <w:r>
              <w:rPr>
                <w:rFonts w:ascii="Times New Roman"/>
                <w:b w:val="false"/>
                <w:i w:val="false"/>
                <w:color w:val="000000"/>
                <w:sz w:val="20"/>
              </w:rPr>
              <w:t>
1) предоставления услугополучателем документов и материалов по запросу на любом из этапов экспертизы и их рассмотрение услугодателем;</w:t>
            </w:r>
          </w:p>
          <w:p>
            <w:pPr>
              <w:spacing w:after="20"/>
              <w:ind w:left="20"/>
              <w:jc w:val="both"/>
            </w:pPr>
            <w:r>
              <w:rPr>
                <w:rFonts w:ascii="Times New Roman"/>
                <w:b w:val="false"/>
                <w:i w:val="false"/>
                <w:color w:val="000000"/>
                <w:sz w:val="20"/>
              </w:rPr>
              <w:t>
2) организации и проведения фармацевтической инспекции, инспекции медицинского изделия;</w:t>
            </w:r>
          </w:p>
          <w:p>
            <w:pPr>
              <w:spacing w:after="20"/>
              <w:ind w:left="20"/>
              <w:jc w:val="both"/>
            </w:pPr>
            <w:r>
              <w:rPr>
                <w:rFonts w:ascii="Times New Roman"/>
                <w:b w:val="false"/>
                <w:i w:val="false"/>
                <w:color w:val="000000"/>
                <w:sz w:val="20"/>
              </w:rPr>
              <w:t>
3) организации и проведения Экспертного совета;</w:t>
            </w:r>
          </w:p>
          <w:p>
            <w:pPr>
              <w:spacing w:after="20"/>
              <w:ind w:left="20"/>
              <w:jc w:val="both"/>
            </w:pPr>
            <w:r>
              <w:rPr>
                <w:rFonts w:ascii="Times New Roman"/>
                <w:b w:val="false"/>
                <w:i w:val="false"/>
                <w:color w:val="000000"/>
                <w:sz w:val="20"/>
              </w:rPr>
              <w:t>
4) согласования услугополучателем итоговых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лекарственных средств:</w:t>
            </w:r>
          </w:p>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по формам согласно приложениям 14, 15 к Правилам проведения экспертизы лекарственных средств, либо мотивированный ответ об отказе в оказании государственной услуги в случаях и по основаниям, предусмотренным пунктом 10 настоящего перечня основных требований.</w:t>
            </w:r>
          </w:p>
          <w:p>
            <w:pPr>
              <w:spacing w:after="20"/>
              <w:ind w:left="20"/>
              <w:jc w:val="both"/>
            </w:pPr>
            <w:r>
              <w:rPr>
                <w:rFonts w:ascii="Times New Roman"/>
                <w:b w:val="false"/>
                <w:i w:val="false"/>
                <w:color w:val="000000"/>
                <w:sz w:val="20"/>
              </w:rPr>
              <w:t>
Форма выдача результата оказания государственной услуги:</w:t>
            </w:r>
          </w:p>
          <w:p>
            <w:pPr>
              <w:spacing w:after="20"/>
              <w:ind w:left="20"/>
              <w:jc w:val="both"/>
            </w:pPr>
            <w:r>
              <w:rPr>
                <w:rFonts w:ascii="Times New Roman"/>
                <w:b w:val="false"/>
                <w:i w:val="false"/>
                <w:color w:val="000000"/>
                <w:sz w:val="20"/>
              </w:rPr>
              <w:t>
Электронная</w:t>
            </w:r>
          </w:p>
          <w:p>
            <w:pPr>
              <w:spacing w:after="20"/>
              <w:ind w:left="20"/>
              <w:jc w:val="both"/>
            </w:pPr>
            <w:r>
              <w:rPr>
                <w:rFonts w:ascii="Times New Roman"/>
                <w:b w:val="false"/>
                <w:i w:val="false"/>
                <w:color w:val="000000"/>
                <w:sz w:val="20"/>
              </w:rPr>
              <w:t>Условие выдачи результата оказания государственной услуги:</w:t>
            </w:r>
          </w:p>
          <w:p>
            <w:pPr>
              <w:spacing w:after="20"/>
              <w:ind w:left="20"/>
              <w:jc w:val="both"/>
            </w:pPr>
            <w:r>
              <w:rPr>
                <w:rFonts w:ascii="Times New Roman"/>
                <w:b w:val="false"/>
                <w:i w:val="false"/>
                <w:color w:val="000000"/>
                <w:sz w:val="20"/>
              </w:rPr>
              <w:t>
Через услугодателя</w:t>
            </w:r>
          </w:p>
          <w:p>
            <w:pPr>
              <w:spacing w:after="20"/>
              <w:ind w:left="20"/>
              <w:jc w:val="both"/>
            </w:pPr>
            <w:r>
              <w:rPr>
                <w:rFonts w:ascii="Times New Roman"/>
                <w:b w:val="false"/>
                <w:i w:val="false"/>
                <w:color w:val="000000"/>
                <w:sz w:val="20"/>
              </w:rPr>
              <w:t>
Для медицинских изделий:</w:t>
            </w:r>
          </w:p>
          <w:p>
            <w:pPr>
              <w:spacing w:after="20"/>
              <w:ind w:left="20"/>
              <w:jc w:val="both"/>
            </w:pPr>
            <w:r>
              <w:rPr>
                <w:rFonts w:ascii="Times New Roman"/>
                <w:b w:val="false"/>
                <w:i w:val="false"/>
                <w:color w:val="000000"/>
                <w:sz w:val="20"/>
              </w:rPr>
              <w:t>
Выдача заключения о безопасности, качестве и эффективности медицинских изделий по формам согласно приложениям 12, 13 к Правилам проведения экспертизы медицинских изделий, либо мотивированный ответ об отказе в оказании государственной услуги в случаях и по основаниям, предусмотренным пунктом 10 настоящего перечня основных требований.</w:t>
            </w:r>
          </w:p>
          <w:p>
            <w:pPr>
              <w:spacing w:after="20"/>
              <w:ind w:left="20"/>
              <w:jc w:val="both"/>
            </w:pPr>
            <w:r>
              <w:rPr>
                <w:rFonts w:ascii="Times New Roman"/>
                <w:b w:val="false"/>
                <w:i w:val="false"/>
                <w:color w:val="000000"/>
                <w:sz w:val="20"/>
              </w:rPr>
              <w:t>
Форма выдача результата оказания государственной услуги:</w:t>
            </w:r>
          </w:p>
          <w:p>
            <w:pPr>
              <w:spacing w:after="20"/>
              <w:ind w:left="20"/>
              <w:jc w:val="both"/>
            </w:pPr>
            <w:r>
              <w:rPr>
                <w:rFonts w:ascii="Times New Roman"/>
                <w:b w:val="false"/>
                <w:i w:val="false"/>
                <w:color w:val="000000"/>
                <w:sz w:val="20"/>
              </w:rPr>
              <w:t>
бумажная. Условие выдачи результата оказания государственной услуги:</w:t>
            </w:r>
          </w:p>
          <w:p>
            <w:pPr>
              <w:spacing w:after="20"/>
              <w:ind w:left="20"/>
              <w:jc w:val="both"/>
            </w:pPr>
            <w:r>
              <w:rPr>
                <w:rFonts w:ascii="Times New Roman"/>
                <w:b w:val="false"/>
                <w:i w:val="false"/>
                <w:color w:val="000000"/>
                <w:sz w:val="20"/>
              </w:rPr>
              <w:t>
Через услугодателя</w:t>
            </w:r>
          </w:p>
          <w:p>
            <w:pPr>
              <w:spacing w:after="20"/>
              <w:ind w:left="20"/>
              <w:jc w:val="both"/>
            </w:pPr>
            <w:r>
              <w:rPr>
                <w:rFonts w:ascii="Times New Roman"/>
                <w:b w:val="false"/>
                <w:i w:val="false"/>
                <w:color w:val="000000"/>
                <w:sz w:val="20"/>
              </w:rPr>
              <w:t>
Условие хранения услугодателем невостребованных в срок документов:</w:t>
            </w:r>
          </w:p>
          <w:p>
            <w:pPr>
              <w:spacing w:after="20"/>
              <w:ind w:left="20"/>
              <w:jc w:val="both"/>
            </w:pP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хранение заключения о безопасности, качестве и эффективности лекарственных средств и медицинских изделий в течение 180 (ста восьмидесяти) календарных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взимаемая с услугополучателя при оказании государственной услуги, устанавливается в соответствии с прейскурантом услугодателя, устанавливаемый уполномоченным органом по согласованию с антимонопольным органом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239 Кодекса Республики Казахстан "О здоровье народа и системе здравоохранения" и осуществляется в безналичной форме на расчетный счет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Трудовой кодекс).</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3) Условие обслуживания услугодателем:</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без ускоренного обслуживания.</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 - www.ndda.kz;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заявление на проведение экспертизы лекарственного средства по форме согласно приложению 1 к Правилам проведения экспертизы лекарственных средств, заявление на проведение экспертизы медицинского изделия на электронном носителе по форме согласно приложению 1 к Правилам проведения экспертизы медицинских изделий;</w:t>
            </w:r>
          </w:p>
          <w:p>
            <w:pPr>
              <w:spacing w:after="20"/>
              <w:ind w:left="20"/>
              <w:jc w:val="both"/>
            </w:pPr>
            <w:r>
              <w:rPr>
                <w:rFonts w:ascii="Times New Roman"/>
                <w:b w:val="false"/>
                <w:i w:val="false"/>
                <w:color w:val="000000"/>
                <w:sz w:val="20"/>
              </w:rPr>
              <w:t>
2) регистрационное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регистрационное досье медицинского изделия на электронном носителе, содержащее материалы и документы по форме согласно приложению 2 к Правилам проведения экспертизы медицинских изделий;</w:t>
            </w:r>
          </w:p>
          <w:p>
            <w:pPr>
              <w:spacing w:after="20"/>
              <w:ind w:left="20"/>
              <w:jc w:val="both"/>
            </w:pPr>
            <w:r>
              <w:rPr>
                <w:rFonts w:ascii="Times New Roman"/>
                <w:b w:val="false"/>
                <w:i w:val="false"/>
                <w:color w:val="000000"/>
                <w:sz w:val="20"/>
              </w:rPr>
              <w:t>
3) образцы лекарственных средств, медицинских изделий (за исключением медицинских изделий, являющихся аппаратами, приборами, оборудованием), стандартные образцы химических веществ, стандартные образцы биологических препаратов, тест-штаммы микроорганизмов, культур клеток, специфических реагентов, расходных материалов, необходимых для воспроизводимости методик лабораторных испытаний в количествах, достаточных для трехкратных лабораторных испытаний с остаточным сроком годности не менее 9 (девяти) месяцев (за исключением случаев, не требующих проведения лабораторных испытаний);</w:t>
            </w:r>
          </w:p>
          <w:p>
            <w:pPr>
              <w:spacing w:after="20"/>
              <w:ind w:left="20"/>
              <w:jc w:val="both"/>
            </w:pPr>
            <w:r>
              <w:rPr>
                <w:rFonts w:ascii="Times New Roman"/>
                <w:b w:val="false"/>
                <w:i w:val="false"/>
                <w:color w:val="000000"/>
                <w:sz w:val="20"/>
              </w:rPr>
              <w:t>
4) копию документа, подтверждающего оплату услугополучателем суммы для проведения экспертизы.</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электронном виде на проведение экспертизы лекарственного средства по форме согласно приложению 1 к Правилам проведения экспертизы лекарственных средств, на проведение экспертизы медицинского изделия по форме согласно приложению 1 к Правилам проведения экспертизы медицинских изделий;</w:t>
            </w:r>
          </w:p>
          <w:p>
            <w:pPr>
              <w:spacing w:after="20"/>
              <w:ind w:left="20"/>
              <w:jc w:val="both"/>
            </w:pPr>
            <w:r>
              <w:rPr>
                <w:rFonts w:ascii="Times New Roman"/>
                <w:b w:val="false"/>
                <w:i w:val="false"/>
                <w:color w:val="000000"/>
                <w:sz w:val="20"/>
              </w:rPr>
              <w:t>
2) электронную копию регистрационного досье лекарственного средства, содержащее материалы и документы по форме согласно приложению 2 к Правилам проведения экспертизы лекарственных средств для производителей Республики Казахстан или в формате Общего технического документа по форме согласно приложению 3 к Правилам проведения экспертизы лекарственных средств, электронную копию регистрационного досье медицинского изделия согласно приложению 2 к Правилам проведения экспертизы медицинских изделий;</w:t>
            </w:r>
          </w:p>
          <w:p>
            <w:pPr>
              <w:spacing w:after="20"/>
              <w:ind w:left="20"/>
              <w:jc w:val="both"/>
            </w:pPr>
            <w:r>
              <w:rPr>
                <w:rFonts w:ascii="Times New Roman"/>
                <w:b w:val="false"/>
                <w:i w:val="false"/>
                <w:color w:val="000000"/>
                <w:sz w:val="20"/>
              </w:rPr>
              <w:t>
3) образцы лекарственных средств, медицинских изделий, стандартные образцы, специфические реагенты, расходные материалы, необходимые для воспроизводимости методик лабораторных испытаний, заявитель предоставляет в Центр обслуживания заявителей (далее – ЦОЗ) услугодателя в количествах, достаточных для трехкратных испытаний с остаточным сроком годности не менее 9 (девяти) месяцев (за исключением случаев, не требующих проведения лабораторных испытаний);</w:t>
            </w:r>
          </w:p>
          <w:p>
            <w:pPr>
              <w:spacing w:after="20"/>
              <w:ind w:left="20"/>
              <w:jc w:val="both"/>
            </w:pPr>
            <w:r>
              <w:rPr>
                <w:rFonts w:ascii="Times New Roman"/>
                <w:b w:val="false"/>
                <w:i w:val="false"/>
                <w:color w:val="000000"/>
                <w:sz w:val="20"/>
              </w:rPr>
              <w:t>
4) электронную копию документа, подтверждающего оплату услугополучателем суммы для проведения экспертизы. Сведения о документе, удостоверяющем личность, либо электронный документ из сервиса цифровых документов (для идентификации) о государственной регистрации (перерегистрации) юридического лица, свидетельства о государственной регистрации заявителя в качестве индивидуального предпринимателя, содержащиеся в государственных информационных системах, государственная экспертная организация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20"/>
              <w:ind w:left="20"/>
              <w:jc w:val="both"/>
            </w:pPr>
            <w:r>
              <w:rPr>
                <w:rFonts w:ascii="Times New Roman"/>
                <w:b w:val="false"/>
                <w:i w:val="false"/>
                <w:color w:val="000000"/>
                <w:sz w:val="20"/>
              </w:rPr>
              <w:t>
Подтверждением принятия заявления на бумажном носителе является отметка на его копии о регистрации в ЦОЗ услугодателя с указанием даты и времени приема пакета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Правил проведения экспертизы лекарственных средств и медицинских изделий;</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Услугополучатель заключает с услугодателем договор на проведение экспертизы и производит оплату в соответствии с прейскурантом услугодателя, устанавливаемым уполномоченным органом по согласованию с антимонопольным органом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239 Кодекса.</w:t>
            </w:r>
          </w:p>
          <w:p>
            <w:pPr>
              <w:spacing w:after="20"/>
              <w:ind w:left="20"/>
              <w:jc w:val="both"/>
            </w:pPr>
            <w:r>
              <w:rPr>
                <w:rFonts w:ascii="Times New Roman"/>
                <w:b w:val="false"/>
                <w:i w:val="false"/>
                <w:color w:val="000000"/>
                <w:sz w:val="20"/>
              </w:rPr>
              <w:t>
Полномочия представителя услугополучателя оформляются в соответствии с гражданским законодательством Республики Казахстан.</w:t>
            </w:r>
          </w:p>
          <w:p>
            <w:pPr>
              <w:spacing w:after="20"/>
              <w:ind w:left="20"/>
              <w:jc w:val="both"/>
            </w:pPr>
            <w:r>
              <w:rPr>
                <w:rFonts w:ascii="Times New Roman"/>
                <w:b w:val="false"/>
                <w:i w:val="false"/>
                <w:color w:val="000000"/>
                <w:sz w:val="20"/>
              </w:rPr>
              <w:t>
Для получения государственной услуги через портал необходимо наличие ЭЦП.</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информационной системы услугодателя,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Услугодатель при необходимости запрашивает у услугополучателя разъяснения или уточнения по конкретным положениям в предоставленных документах и материалах регистрационного досье.</w:t>
            </w:r>
          </w:p>
          <w:p>
            <w:pPr>
              <w:spacing w:after="20"/>
              <w:ind w:left="20"/>
              <w:jc w:val="both"/>
            </w:pPr>
            <w:r>
              <w:rPr>
                <w:rFonts w:ascii="Times New Roman"/>
                <w:b w:val="false"/>
                <w:i w:val="false"/>
                <w:color w:val="000000"/>
                <w:sz w:val="20"/>
              </w:rPr>
              <w:t>
Переписка осуществляется путем формирования электронного документа через информационную систему услугодателя или на бумажных носителях через ЦОЗ услугодателя.</w:t>
            </w:r>
          </w:p>
          <w:p>
            <w:pPr>
              <w:spacing w:after="20"/>
              <w:ind w:left="20"/>
              <w:jc w:val="both"/>
            </w:pPr>
            <w:r>
              <w:rPr>
                <w:rFonts w:ascii="Times New Roman"/>
                <w:b w:val="false"/>
                <w:i w:val="false"/>
                <w:color w:val="000000"/>
                <w:sz w:val="20"/>
              </w:rPr>
              <w:t>
Единый контакт-центр по вопросам оказания государственных услуг: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экспертизы</w:t>
            </w:r>
            <w:r>
              <w:br/>
            </w:r>
            <w:r>
              <w:rPr>
                <w:rFonts w:ascii="Times New Roman"/>
                <w:b w:val="false"/>
                <w:i w:val="false"/>
                <w:color w:val="000000"/>
                <w:sz w:val="20"/>
              </w:rPr>
              <w:t>медицинского изделия</w:t>
            </w:r>
          </w:p>
        </w:tc>
      </w:tr>
    </w:tbl>
    <w:bookmarkStart w:name="z813" w:id="269"/>
    <w:p>
      <w:pPr>
        <w:spacing w:after="0"/>
        <w:ind w:left="0"/>
        <w:jc w:val="left"/>
      </w:pPr>
      <w:r>
        <w:rPr>
          <w:rFonts w:ascii="Times New Roman"/>
          <w:b/>
          <w:i w:val="false"/>
          <w:color w:val="000000"/>
        </w:rPr>
        <w:t xml:space="preserve"> Перечень видов изменений, вносимых в регистрационное досье медицинского изделия в период действия регистрационного удостоверения</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(замечания)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материалов, необходимых для внесения изменений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Изменение сведений о производителе производственной площадке медицинского изделия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условие - новая лицензия на производство выданная уполномоченным органом страны производителя (изготовителя). Место производства не изменилось. Нет изменений в производственном процессе или спецификациях, включая методы испытания.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 удостоверяющий регистрацию медицинского изделия в стране производителе (регистрационное удостоверение, или нотариально засвидетельствованный Сертификат свободной продажи (FreeSale), или Сертификат на экспорт) с внесенными изменениями с аутентичным переводом на казахский и русский языки.</w:t>
            </w:r>
          </w:p>
          <w:p>
            <w:pPr>
              <w:spacing w:after="20"/>
              <w:ind w:left="20"/>
              <w:jc w:val="both"/>
            </w:pPr>
            <w:r>
              <w:rPr>
                <w:rFonts w:ascii="Times New Roman"/>
                <w:b w:val="false"/>
                <w:i w:val="false"/>
                <w:color w:val="000000"/>
                <w:sz w:val="20"/>
              </w:rPr>
              <w:t>
В соответствии с международными нормами заверения и нормами заверения, установленными в Республике Казахстан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Документ, подтверждающий внесение изменений (с указанием даты внесения изменения) от уполномоченного органа страны– производителя с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Копии сертификатов на систему менеджмента качества производителя медицинских изделий ISO 13485, GMP либо соответствующий региональный или национальный стандарт) с аутентичным переводом на казахский и русский языки (предоставляется на производителя медицинских изделий и производственную площадку). В соответствии с международными нормами заверения (заверяется в выданной стране) и нормами заверения установленными в Республике Казахстан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Декларация о соответствии требованиям безопасности и эффективности медицинского изделия или эквивалентный документ с аутентичным переводом на казахский и русский языки. В соответствии с международными нормами заверения и нормами заверения установленными в Республике Казахстан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Письмо производителя, удостоверяющее, что производственный процесс и контроль за качеством и безопасностью готового продукта остаются без изменений, с указанием даты внесения изменений с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w:t>
            </w:r>
          </w:p>
          <w:p>
            <w:pPr>
              <w:spacing w:after="20"/>
              <w:ind w:left="20"/>
              <w:jc w:val="both"/>
            </w:pPr>
            <w:r>
              <w:rPr>
                <w:rFonts w:ascii="Times New Roman"/>
                <w:b w:val="false"/>
                <w:i w:val="false"/>
                <w:color w:val="000000"/>
                <w:sz w:val="20"/>
              </w:rPr>
              <w:t>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Обновленная справка с указанием перечня комплек- тующих и расходных материалов по утвержденной форме. Варианты исполнения по форме, формат: Excel,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Макет маркировки с внесенными изменениями в формате JPEG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Изменение сведений об уполномоченном представителе, включая сведения о реорганизации юридического лица, об изменении его наименования, изменении Ф.И.О. (при его наличии) адреса места жительства индивидуального предпринимателя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регистрационное удостоверение не влияет на эффективность и безопасность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документа, подтверждающего полномочия уполномоченного представителя производителя (доверенность от производителя)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Документы, подтверждающие изменения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текста макета упаковки, этикетки, стикера медицинского изделия с внесенными изменениями на казахском и русском языках, формат: PDF, JPEG.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Изменение наименования медицинского изделия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необходимости изменения наименования медицинского изделия, не влияющего на функциональные и технические характеристики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удостоверяющий регистрацию медицинской техники (медицинского изделия) в стране производителе (регистрационное удостоверение, или Сертификат свободной продажи (FreeSale), или Сертификат на экспорт) с внесенными изменениями с аутентичным переводом на казахский и русский языки.</w:t>
            </w:r>
          </w:p>
          <w:p>
            <w:pPr>
              <w:spacing w:after="20"/>
              <w:ind w:left="20"/>
              <w:jc w:val="both"/>
            </w:pPr>
            <w:r>
              <w:rPr>
                <w:rFonts w:ascii="Times New Roman"/>
                <w:b w:val="false"/>
                <w:i w:val="false"/>
                <w:color w:val="000000"/>
                <w:sz w:val="20"/>
              </w:rPr>
              <w:t>
В соответствии с международными нормами заверения и нормами заверения установленными в Республике Казахстан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(изготовителя), содержащее мотивированное обоснование необходимости изменения наименования медицинского изделия, не влияющего на функциональные и технические характеристики медицинского изделия с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Инструкция по применению медицинского изделия, утвержденная в стране-производителя с внесенными изменениями с аутентичным переводом на казахский и русский языки. </w:t>
            </w:r>
          </w:p>
          <w:p>
            <w:pPr>
              <w:spacing w:after="20"/>
              <w:ind w:left="20"/>
              <w:jc w:val="both"/>
            </w:pPr>
            <w:r>
              <w:rPr>
                <w:rFonts w:ascii="Times New Roman"/>
                <w:b w:val="false"/>
                <w:i w:val="false"/>
                <w:color w:val="000000"/>
                <w:sz w:val="20"/>
              </w:rPr>
              <w:t>
Заверяется производителем, формат: PDF (применимо для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Проект текста макета упаковки, этикетки, стикера медицинского изделия с внесенными изменениями на казахском и русском языках. Заверяется производителем или его уполномоченным представителем формат: PDF, DOC, JPEG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Цветные макеты упаковок, этикеток, стикеров (при необходимости) с внесенными изменениями,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Фотографические изображения общего вида медицинского изделия вместе с принадлежностями, необходимыми для применения по назначению (размером не менее 18 x 24 сантиметра)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Обновленная справка с указанием перечня комплек- тующих и расходных материалов по утвержденной форме. Варианты исполнения по форме, формат: Excel, PDF.</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Состав принадлежностей и (или) комплектующих и (или) расходных материалов, обновление (установка новой версии) программного обеспечения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влияния на безопасность, качество и эффективность медицинского изделия, на функциональные характеристики медицинского изделия. Не предусмотрено добавление основного блока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изменения в составе комплектующих и указанием нового перечня комплектующих, подтверждающих отсутствие влияния на функциональные характеристики медицинского изделия (включая расширение спектра выявляемых аналитов медицинского изделия для in vitro (IVD) диагностики) c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Инструкция по применению медицинского изделия, утвержденная в стране-производителя с внесенными изменениями с аутентичным переводом на казахский и русский языки. </w:t>
            </w:r>
          </w:p>
          <w:p>
            <w:pPr>
              <w:spacing w:after="20"/>
              <w:ind w:left="20"/>
              <w:jc w:val="both"/>
            </w:pPr>
            <w:r>
              <w:rPr>
                <w:rFonts w:ascii="Times New Roman"/>
                <w:b w:val="false"/>
                <w:i w:val="false"/>
                <w:color w:val="000000"/>
                <w:sz w:val="20"/>
              </w:rPr>
              <w:t>
Заверяется производителем формат: PDF (применимо для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Обновленная справка с указанием перечня комплектующих и расходных материалов по утвержденной форме. Варианты исполнения по форме, формат: Excel,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 случае добавления комплектующего, расходного материала являющегося медицинским изделием – образцы медицинского изделия (в случае стерильного предоставляется весь комплект) и документ по качеству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Результаты валидации и верификации программного обеспечения (при изменений программного обеспечения)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Изменение показаний по применению; области применения; противопоказаний; побочных эффектов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применения медицинского изделия сохраняется и подтверждается данными клинических исследований по безопасности и эффективности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(изготовителя), содержащее мотивированное обоснование необходимости вносимых изменений с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Инструкция по применению медицинского изделия, утвержденная в стране-производителя с внесенными изменениями с аутентичным переводом на казахский и русский языки. </w:t>
            </w:r>
          </w:p>
          <w:p>
            <w:pPr>
              <w:spacing w:after="20"/>
              <w:ind w:left="20"/>
              <w:jc w:val="both"/>
            </w:pPr>
            <w:r>
              <w:rPr>
                <w:rFonts w:ascii="Times New Roman"/>
                <w:b w:val="false"/>
                <w:i w:val="false"/>
                <w:color w:val="000000"/>
                <w:sz w:val="20"/>
              </w:rPr>
              <w:t>
Заверяется производителем, формат: PDF (применимо для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Ранее утвержденная инструкция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Цветные макеты упаковок, этикеток, стикеров (при необходимости) в формате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Результаты клинических испытаний, отражающие вносимые изменения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Смена производителей комплектующих, принадлежностей, расходных материалов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и контроль качества комплектующих и (или) расходных материалов не снижается безопасность, качество и эффективность медицинского изделия</w:t>
            </w:r>
          </w:p>
          <w:p>
            <w:pPr>
              <w:spacing w:after="20"/>
              <w:ind w:left="20"/>
              <w:jc w:val="both"/>
            </w:pPr>
            <w:r>
              <w:rPr>
                <w:rFonts w:ascii="Times New Roman"/>
                <w:b w:val="false"/>
                <w:i w:val="false"/>
                <w:color w:val="000000"/>
                <w:sz w:val="20"/>
              </w:rPr>
              <w:t>
Не предусмотрено смена производителя основного блока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Нотариально засвидетельствованный документ, подтверждающий соответствие условий производства национальным и (или) международным стандартам GMP; ISO комплектующих и (или) расходных материалов с внесенными изменениями с аутентичным переводом на казахский и русский языки,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производственный процесс и контроль за качеством и безопасностью готового продукта остаются без изменений с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Инструкция по применению медицинского изделия, утвержденная в стране-производителя с внесенными изменениями с аутентичным переводом на казахский и русский языки. </w:t>
            </w:r>
          </w:p>
          <w:p>
            <w:pPr>
              <w:spacing w:after="20"/>
              <w:ind w:left="20"/>
              <w:jc w:val="both"/>
            </w:pPr>
            <w:r>
              <w:rPr>
                <w:rFonts w:ascii="Times New Roman"/>
                <w:b w:val="false"/>
                <w:i w:val="false"/>
                <w:color w:val="000000"/>
                <w:sz w:val="20"/>
              </w:rPr>
              <w:t>
Заверяется производителем, формат: PDF (применимо для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Обновленная справка с указанием перечня комплектующих и расходных материалов по утвержденной форме. Варианты исполнения по форме, формат: Excel, PDF.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Увеличение (уменьшение) срока хранения медицинского изделия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срока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и контроль за качеством и безопасностью готового продукта остаются без изменений заверяется производителем.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4.Данные по стабильности не менее чем на трех сериях, (отчет, обосновывающий срок годности) c аутентичным переводом на казахский и русский языки заверяется производителем,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Инструкция по применению медицинского изделия, утвержденная в стране-производителя с внесенными изменениями с аутентичным переводом на казахский и русский языки. </w:t>
            </w:r>
          </w:p>
          <w:p>
            <w:pPr>
              <w:spacing w:after="20"/>
              <w:ind w:left="20"/>
              <w:jc w:val="both"/>
            </w:pPr>
            <w:r>
              <w:rPr>
                <w:rFonts w:ascii="Times New Roman"/>
                <w:b w:val="false"/>
                <w:i w:val="false"/>
                <w:color w:val="000000"/>
                <w:sz w:val="20"/>
              </w:rPr>
              <w:t>
Заверяется производителем, формат: PDF (применимо для изделия медицинского назначения)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Цветные макеты упаковок, этикеток, стикеров, формат: JPEG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Изменение условий хранения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условий 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 с аутентичный переводом на казахский и русский языки заверяется производителем или его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4.Данные по стабильности (для медицинских изделий) не менее чем на трех сериях) с аутентичным переводом на казахский и русский языки заверяется производителем,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Инструкция по применению изделия медицинского назначения с внесенными изменениями, утвержденная в стране-производителя с аутентичным переводом на казахский и русский языки. Заверяется производителем,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Цветные макеты упаковок, этикеток, стикеров в формате JPEG</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Изменение в процедуре контроля качества готового продукта медицинского изделия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изменения в процедуре контроля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что производственный процесс остается без изменений с аутентичным переводом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Письмо производителя, удостоверяющее, что заявленная процедура контроля не снижает качество и безопасность готового продукта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Документация по качеству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p>
            <w:pPr>
              <w:spacing w:after="20"/>
              <w:ind w:left="20"/>
              <w:jc w:val="both"/>
            </w:pPr>
            <w:r>
              <w:rPr>
                <w:rFonts w:ascii="Times New Roman"/>
                <w:b w:val="false"/>
                <w:i w:val="false"/>
                <w:color w:val="000000"/>
                <w:sz w:val="20"/>
              </w:rPr>
              <w:t>
Аутентичный перевод на казахский и русский языки заверяется производителем,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Образцы, стандартные образцы для проведения лабораторных испытаний (при необходимости)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Изменение упаковки медицинского изделия: первичной упаковки медицинского изделия; вторичной и (или) групповой упаковки, транспортной, промежуточной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о влиянии (не влиянии) изменения упаковки на стабильность, качество медицинского изделия; взаимодействия упаковок-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 производителя, удостоверяющее о том, что вносимые изменения, относительно первичной упаковки влияют (не влияют) на стабильность, качество медицинского изделия. Аутентичный перевод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Документация по качеству с внесенными изменениями, регламентирующая качество конечного продукта, нотариально засвидетельствованный сертификат анализа и методики контроля конечного продукта.</w:t>
            </w:r>
          </w:p>
          <w:p>
            <w:pPr>
              <w:spacing w:after="20"/>
              <w:ind w:left="20"/>
              <w:jc w:val="both"/>
            </w:pPr>
            <w:r>
              <w:rPr>
                <w:rFonts w:ascii="Times New Roman"/>
                <w:b w:val="false"/>
                <w:i w:val="false"/>
                <w:color w:val="000000"/>
                <w:sz w:val="20"/>
              </w:rPr>
              <w:t>
Аутентичный перевод на казахский и русский языки заверяется производителем,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Цветные макеты упаковок, этикеток, стикеров нового и старого образца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Образцы для стерильных медицинских изделий, стандартные образцы для проведения лабораторных испытаний при изменении первичной упаковки (при необходимости)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Изменение оттисков, грунтовки или других маркировок, штампов и надписей, включая добавление или изменения краски, используемых для маркировки медицинского изделия.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Мотивированное обоснование внесения изменений в маркировку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на внесение изменений по утвержденной форме, в формате Word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Копия регистрационного удостоверения выданного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Письмо-обоснование производителя о вносимых изменениях. Аутентичный перевод на казахский и русский языки заверяется уполномоченным представителем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Цветные макеты упаковок, этикеток, стикеров старого и нового образца, в формате JPEG.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Проект текста макета упаковки, этикетки, стикера медицинского изделия на казахском и русском языках, формат: PDF,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Фото медицинского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Эксплуатационный документ медицинской техники с внесенными изменениями, утвержденный в стране- производителя (оригинальная версия) с аутентичным переводом на казахский и русский языки (документ, утвержденный в стране-производителя заверяется производителем. Аутентичный перевод на казахский и русский языки заверяется уполномоченным представителем) формат: PDF или проекты инструкций по применению медицинского изделия с внесенными изменениями на казахском и русском языках. Заверяется заявителем, формат: PDF, DOC.</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