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4851d" w14:textId="c1485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воздушно - десантной подготовки Национальной гвардии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17 апреля 2023 года № 300. Зарегистрирован в Министерстве юстиции Республики Казахстан 18 апреля 2023 года № 32330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внутренних дел, утвержденного постановлением Правительства Республики Казахстан от 22 июня 2005 года № 607 "Вопросы Министерства внутренних дел Республики Казахстан",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воздушно-десантной подготовки Национальной гвардии Республики Казахстан.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командованию Национальной гвардией в установленном законодательством порядке обеспечить: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внутренних дел Республики Казахстан об исполнении мероприятий, предусмотренных подпунктами 1) и 2) настоящего пункта в течение десяти календарных дней со дня его первого официального опубликования.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2023 года № 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воздушно-десантной подготовки Национальной гвардии Республики Казахстан</w:t>
      </w:r>
    </w:p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воздушно-десантной подготовки Национальной гвардии Республики Казахстан (далее – Правила) определяют порядок воздушно-десантной подготовки и нормы совершения прыжков с парашютом в Национальной гвардии Республики Казахстан.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Воздушно-десантная подготовка (далее – ВДП) является одним из основных предметов служебно-боевой подготовки личного состава, в задачи которых входит выполнение парашютных прыжков и десантирование. Целью ВДП является обеспечение постоянной готовности личного состава, вооружения, военной техники и грузов для выполнения учебных, учебно-боевых и специальных задач.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Парашютная подготовка включает: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классификацию прыжков (десантирования) с парашютом;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общую организацию воздушно-десантной подготовки;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основные условия, обеспечивающие безопасность прыжков с парашютом (десантирования).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проведения воздушно-десантной подготовки и без парашютного десантирования людей и грузов разрабатывается курс воздушно-десантной подготовки, и должностные инструкции специалистов ВДП, утверждаемые Заместителем министра внутренних дел Республики Казахстан – Главнокомандующий Национальной гвардией.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настоящих Правилах используются следующие понятия: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воздушно-десантная подготовка – мероприятия по подготовке и обучению десантированию личного состава, вооружения, военной техники и грузов вертолетами и самолетами военно-транспортной авиации;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десантирование – воздушная выброска (высадка) личного состава (грузов), техники для выполнения боевых (учебно-боевых) задач;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десантник – специалист, прошедший обучение и выполняющий десантирование, различными способами из летательного аппарата, находящегося как в воздухе, так и на земле;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наземная подготовка – процесс формирования и совершенствования парашютистом (десантником) на земле знаний, умений и практических навыков, для выполнения прыжков с парашютом (без парашютных десантировании);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приземление (приводнение) – завершающий этап прыжка, требующий от парашютиста концентрации внимания и строгого соблюдения установленных правил безопасности;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выпускающий – подготовленный парашютист (десантник), выполняющий подготовку парашютистов (грузов) на старте, посадку (погрузку) и выброску (высадку) парашютистов (десантников) и грузов из летательного аппарата;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специалист ВДП – лицо, задействованное в обучении, подготовке и проведении прыжков с парашютом (десантирования);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парашютная подготовка – процесс обучения летно-подъемного состава к выполнению прыжков с парашютом, вынужденного покидания воздушного судна;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парашютно-десантная подготовка – мероприятия по подготовке и обучению десантированию личного состава, вооружения, военной техники и грузов частей и подразделений специального назначения из различных типов воздушных судов;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парашютная система – совокупность приспособлений, предназначенных для доставки парашютиста или груза с помощью парашютов;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парашютист – специалист, прошедший обучение и выполняющий прыжок с парашютом из летательного аппарата, находящегося в воздухе;</w:t>
      </w:r>
    </w:p>
    <w:bookmarkEnd w:id="25"/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Классификация прыжков (десантирования) с парашютом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Парашютные прыжки (десантирования с парашютом) выполняются из всех типов воздушных судов, предусмотренных для десантирования и подразделяются на: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учебно-тренировочные – при первоначальном обучении и совершенствовании по упражнениям (задачам);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учебно-боевые – при проведении учений (тактических, тактико-специальных), проверке (инспектировании) войск;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боевые – при выполнении боевых задач;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вынужденные – при возникновении аварийных ситуаций в полете для спасения жизни;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спортивные – при проведении соревнований, первенств, чемпионатов и подготовке к ним;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показательные – при проведении прыжков и десантировании в целях популяризации парашютизма, демонстрации возможностей и надежности средств спасения;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испытательные – при испытаниях и исследованиях парашютных систем и десантной техники;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экспериментальные – при определении эксплуатационных характеристик парашютов, вооружения, снаряжения и отработки техники десантирования из воздушного судна.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высотам прыжки (десантирование) с парашютом подразделяются: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предельно малых высот до 200 метров над рельефом местности;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малых высот от 200 до 400 метров;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 средних высот от 400 до 4000 метров;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больших высот от 4000 до 12000 метров;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 стратосферы выше 12000 метров.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количеству парашютистов, выполняющих прыжок в одном заходе воздушного судна, прыжки подразделяются на одиночные и групповые.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времени раскрытия парашюта прыжки подразделяются на прыжки с немедленным раскрытием, при которых парашют вводится в действие не позднее чем через 3секунды после отделения парашютиста от воздушного судна, и прыжки с задержкой раскрытия парашюта, при которых парашют вводится в действие более чем через 3 секунды.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скорости полета воздушного судна прыжки (десантирования) подразделяются: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малой скорости полета – до 200 километров в час (далее - км/ч);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средней скорости полета – от 200 до 350 км/ч;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большой скорости полета – свыше 350 км/ч.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способу падения прыжки подразделяются на прыжки в свободном падении и со стабилизацией падения.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способу раскрытия парашюта прыжки подразделяются: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прыжки с принудительным раскрытием клапанов ранца (в том числе с принудительным стягиванием чехла (камеры) с купола парашюта вытяжным фалом);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прыжки с ручным раскрытием парашюта с помощью раскрывающего приспособления, вводимого парашютистом вручную;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прыжки с автоматическим раскрытием парашюта, при которых раскрытие парашюта производится с помощью прибора, без участия парашютиста.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времени суток прыжки с парашютом подразделяются на дневные, выполняемые между восходом и заходом солнца, и ночные, выполняемые между заходом и восходом солнца, включая сумерки.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 типу поверхности: на сушу, на воду.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степени сложности прыжки с парашютом подразделяются на простые и сложные.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простым прыжкам относятся прыжки с парашютом, выполняемые одиночно или группой, днем, при допустимых погодных условиях, с задержкой в раскрытии парашюта или со стабилизацией падения до 20 секунд, со средних высот и на малой скорости полета.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сложным прыжкам относятся одиночные и групповые прыжки с парашютом, выполняемые: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выполнением функций выпускающего;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днем при ветре у земли более 5 метров в секунду (далее – м/с) с круглым типом парашюта и более 8 м/с с парашютом типа "Крыло";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высоты 400 метров и ниже;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высоты 4000 метров и выше;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 задержкой раскрытия парашюта или со стабилизацией 15 секунд и более;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ночью;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облаках и из-за облаков;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воду;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лес;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горы, в том числе на плоскогорье, (в местности, с высотой над уровнем моря 1000 метров и более);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площадку ограниченных размеров;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 грузовым контейнером;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специальном снаряжении;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неподготовленную площадку;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скорости 200 км/ч и более;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 вооружением (кроме пистолета);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след за десантируемым грузом (техникой)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 температуре воздуха у земли минус 20°С и ниже, а также плюс 30°С и выше;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 пассажиром на двухместной парашютной системе;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 упражнениям купольной и групповой парашютной акробатики;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 ведением фото и видеосъемки.</w:t>
      </w:r>
    </w:p>
    <w:bookmarkEnd w:id="78"/>
    <w:bookmarkStart w:name="z8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Общая организация воздушно-десантной подготовки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ВДП проводится в соответствии с настоящими Правилами. Воздушно-десантная подготовка личного состава проводится систематически в течение учебного года.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Занятия по воздушно-десантной подготовке проводятся с максимальным использованием наглядных пособий (схем, таблиц, стендов, видео и фотоматериалов), тренажеров, парашютов и парашютных систем.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 выполнению парашютных прыжков допускается личный состав, прошедший наземную подготовку, сдавший зачеты и допущенный медицинской комиссией.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Максимальный перерыв в выполнении парашютных прыжков у личного состава не допускается превышать более 12 месяцев. При перерыве в выполнении парашютных прыжков сроком в 12 месяцев и более, с личным составом проводится контрольное занятие.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Летный состав Национальной гвардии Республики Казахстан, впервые допущенный к полетам, выполняет не менее двух прыжков с парашютом.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Летный состав, допущенный по медицинским показаниям и выполняющий полеты на воздушных судах, на которых предусмотрено использование спасательных парашютов, выполняет не менее двух прыжков в год.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Летный состав, не совершившие парашютные прыжки в течение учебного года, от полетов отстраняется, до выполнения им прыжков с парашютом (кроме освобожденных по медицинским показаниям и лиц старше сорока лет).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Должностными лицами, ежегодно утверждается план подготовки, предусматривающий проведение с личным составом, задействованным в организации и проведении парашютных прыжков: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учебно-методических сборов с должностными лицами и специалистами ВДП;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учебно-тренировочных сборов по обучению специалистов ВДП, по поддержанию ранее полученных навыков и их совершенствованию, повышению квалификации;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сборов по оценке уровня кандидатов на присвоение специальных званий и подтверждения квалификации с личным составом, задействованным в организации и проведении парашютных прыжков;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сборов по подтверждению и получению допуска самостоятельного контроля укладки парашютных систем и подготовку к десантированию личного состава и грузов.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сборов определяется объемом и сложностью решаемых задач. Сборы с привлечением специалистов, принимающих участие в организации парашютных прыжков (десантировании), а также подготовке личного состава проводятся не реже 2(двух)раз в год.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 обучению и совершенствованию навыков по наземной подготовке привлекается весь личный состав, выполняющий парашютные прыжки (десантирования).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Планирование ВДП проводится исходя из поставленных задач, достигнутого уровня, климатогеографических особенностей района, наличия парашютно-десантной техники и воздушных судов, с учетом соблюдения условий безопасности воинской службы и мер безопасности при выполнении парашютных прыжков.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Допуск к выполнению парашютных прыжков (десантировании), освоение новых типов парашютов, парашютных систем, выполнение сложных видов парашютных прыжков (десантировании), оформляется приказом по воинской части на основании актов и ведомостей принятия зачетов.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Годовая норма выполнения парашютных прыжков (десантировании) устанавливается не менее: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инструкторам-парашютистам не менее – 12;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специалистами ВДП (спасательных парашютно – десантных групп, военнослужащим подразделении специального назначения) – 6;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летному составу – 2.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военнослужащими годовых норм парашютных прыжков (десантировании) дает право для исчисления им льготной выслуги лет в соответствии подпунктом 4) пункта 4 Постановления Правительства Республики Казахстан от 24 февраля 2014 года № 129.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Обеспечение парашютных прыжков осуществляется на основании нормативно-правовых актов Республики Казахстан, регламентирующих деятельность государственной авиации с учетом характера выполняемых задач.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Эксплуатация, хранение и ремонт парашютно-десантного имущества и воздушно-десантной техники осуществляется в соответствии с технической документацией их производителей.</w:t>
      </w:r>
    </w:p>
    <w:bookmarkEnd w:id="102"/>
    <w:bookmarkStart w:name="z112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Основные условия, обеспечивающие безопасность прыжков с парашютом (десантирование)</w:t>
      </w:r>
    </w:p>
    <w:bookmarkEnd w:id="103"/>
    <w:bookmarkStart w:name="z11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Условия выполнения прыжков с парашютом (десантировании)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Прыжки с парашютом разрешается выполнять днем в простых и сложных метеорологических условиях при нижнем крае облачности 200 метров и видимости 2 километра, ночью, при нижнем крае облачности – 600 метров и видимости 4 километра.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Минимальная высота прыжка с парашютом для начинающих парашютистов (ознакомительный прыжок) – не менее 800 метров.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Минимальная высота учебно-тренировочного прыжка для спортивных парашютов и парашютных систем специального назначения типа "Крыло" - не менее 800 метров. Высота раскрытия при освоении нового парашюта типа "Крыло" – не менее 1000 метров. Включение страхующего прибора осуществляется в соответствии с инструкцией по эксплуатации парашютной системы.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Выполнение прыжков с парашютом, осуществляется при следующих условиях: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подготовке парашютной техники: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парашюты (парашютные системы) и приборы осмотрены, уложены (смонтированы), прошли технический осмотр в соответствии с инструкцией по эксплуатации;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документация на парашютно-десантную технику оформлена;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парашютно-десантная техника применяется в соответствии с инструкцией по эксплуатации и методическими указаниями;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допуске парашютистов: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личный состав допущен к прыжкам с парашютом приказом командира воинской части (руководителем учреждения, учебного заведения);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прыжкам с парашютом парашютисты допущены врачебной комиссией проведены занятия по выполняемым упражнениям (задачам);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проведена предварительная подготовка;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контроле готовности парашютисты показали знания с оценкой не ниже "хорошо" по планируемым упражнениям (задачам);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организации прыжков с парашютом: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лица, обеспечивающие проведение прыжков с парашютом, допущенные приказом;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медицинского обеспечения;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стартового имущества, средств связи, метеообеспечения на смену и соответствие метеоусловий уровню подготовки парашютистов;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разрешений на выполнение прыжков с парашютом и использование воздушного пространства.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выполнении парашютных прыжков, с принудительным (ручным) раскрытием парашютов, карабины вытяжных фалов (камер, тросов, парашютных звеньев) зацепляются выпускающим или парашютистами самостоятельно по его команде. Во всех случаях выпускающий контролирует зацепление карабинов.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Не допускается выполнять прыжки с парашютом (парашютной системой) с истекшим сроком переукладки, технического осмотра и эксплуатации.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требований, указанных в настоящем пункте, осуществляется должностным лицом ВДП.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На всех парашютах и парашютных системах, конструкцией которых предусмотрена установка страхующих приборов, устанавливаются приборы в соответствии с условиями их применения.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Высота срабатывания прибора на основном парашюте устанавливается в зависимости от атмосферного давления, но не ниже 600 метров над рельефом местности площадки приземления.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парашютах и парашютных системах, конструкцией которых предусмотрена установка прибора на запасном парашюте, высота срабатывания прибора устанавливается не ниже 300 метров над рельефом местности площадки приземления (или в соответствии с инструкцией на прибор).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Высота срабатывания электронного прибора определяется предустановленными режимами работы прибора.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подготовке к парашютным прыжкам экипаж воздушного судна совместно с выпускающим, проверяет наличие и состояние десантно-транспортного оборудования, отбортовку двери (отсутствие острых кромок) и элементов предусмотренных конструкцией воздушного судна влияющих на безопасность выполнения прыжков с парашютом, исправность световой и звуковой сигнализации при наличии.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Для руководства прыжками, назначается руководитель прыжков, который устанавливает двухстороннюю радиосвязь с группой руководства полетами и экипажем. Без устойчивой двухсторонней связи между руководителем парашютных прыжков и командиром воздушного судна десантирование не допускается.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Экипаж при десантировании парашютистов на удаленные от аэродрома площадки устанавливает связь с руководителем парашютных прыжков на площадке приземления и убеждается в наличии визуального знака к приему парашютистов.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При организации парашютных прыжков учитывается рельеф местности, ветровой режим, возможность неравномерного прогрева подстилающей поверхности и повышенную турбулентность атмосферы.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парашютных прыжков вблизи водоемов площадью более 1 квадратного километра и ближе 1,5 километров от береговой линии, парашютисты экипируются спасательными жилетами или поясами, а на водоемах назначаются дежурные спасатели с плавательными средствами и средствами оказания помощи парашютистам, непреднамеренно попавшим в водоем.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Парашютист не прошедший двойную проверку, к прыжкам не допускается.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На борту воздушного судна все парашютисты выполняют команды выпускающего. Выпускающему не допускается покидать воздушное судно, при нахождении на борту парашютистов.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 совместном десантировании личного состава и грузов (техники), в первую очередь десантируется груз (техника).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Предварительная подготовка и предпрыжковые указания документируются с использованием технических средств звука - и (или) видеозаписи.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До начала выполнения прыжков с парашютом парашютист (десантник):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готовит и проверяет парашют, снаряжение, вооружение;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проходит медицинский осмотр (опрос);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проходит предпрыжковую подготовку (инструктаж).</w:t>
      </w:r>
    </w:p>
    <w:bookmarkEnd w:id="142"/>
    <w:bookmarkStart w:name="z152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Особые случаи при прыжках с парашютом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процессе воздушно-десантной подготовки каждый парашютист (десантник) изучает и приобретает навыки действий в особых случаях, к которым относятся действия: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воздушном судне;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свободном падении (стабилизированном снижении);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 куполом парашюта;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приземлении.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Действия парашютиста в особых случаях и применение запасного парашюта отрабатываются при наземной (пред прыжковой) и предварительной подготовке к парашютным прыжкам.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На режиме взлета или посадки каждому парашютисту быть в готовности к действиям по вынужденному покиданию воздушного судна. Минимальная безопасная высота покидания определяется в соответствии с характеристиками основного, запасного парашюта и профилем полета. Команду на покидание воздушного судна подает экипаж, после чего еҰ дублирует выпускающий.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вынужденным покиданием выпускающий (член экипажа) производит открытие двери (люка), через которую производится покидание или еҰ сброс.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Выпускающий следит за соблюдением парашютистами правил вынужденного покидания воздушного судна и покидает его последним из парашютистов.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аварийном приземлении в воздушном судне парашютисты готовятся к жесткой посадке, пристегивают ремни безопасности, прижимают подбородок к груди, закрывают голову руками, ноги поджимают к груди. После посадки экстренно покидают воздушное судно и удаляются на безопасное расстояние.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На борту воздушного судна, производящего выброску, находятся средства оказания помощи зависшему парашютисту (страховочный фал с грузом, ножом и карабинами на концах) или средства, предусмотренные конструкцией воздушного судна.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При обнаружении зависания выпускающий: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прекращает выброску парашютистов;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состояние парашютиста, устанавливает с ним визуальный контакт;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согласовывает действия с командиром экипажа, закрепляет карабин фала на борту воздушного судна, второй конец фала с грузом и карабином (ножом) подает парашютисту;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наличие людей, средств механизации, втянуть парашютиста в воздушное судно.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 безрезультативности втягивания парашютиста на борт воздушного судна: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дополнительного набора высоты знаками показывает парашютисту, чтобы он подготовился к раскрытию запасного парашюта;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парашютист не способен к самостоятельным действиям, то выпускающий отрезает вытяжной фал при посадке самолета на грунт в момент касания парашютистом земли.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При зависании командир экипажа: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согласовывает действия с выпускающим;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докладывает руководителю полетов;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выполняет команды руководителя полетов.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Руководитель полетов, учитывая уровень подготовки экипажа, состояние парашютиста и его способность к самостоятельным действиям (по докладу выпускающего и экипажа), принимает решение и подаҰт команду командиру экипажа по действиям в аварийной ситуации, стремясь сохранить жизнь парашютисту и экипажу воздушного судна.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Для посадки воздушного судна с зависшим за бортом парашютистом определяется площадка посадки. К площадке посадки воздушного судна направляются санитарная и пожарная машины с врачом.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Действия при зависании парашютиста за вертолетом: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выпускающий при обнаружении зависания прекращает выброску;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состояние парашютиста, устанавливает с ним визуальный контакт;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докладывает о зависании и о плане своих действий командиру экипажа;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отцепляя от троса принудительного раскрытия парашюта карабин парашютной системы зависшего парашютиста, подает ему карабин страховочного фала, зацепив второй карабин этого фала за силовые элементы в салоне вертолҰта. Убирает в салон вытяжные фалы с чехлами (камерами) и докладывает командиру экипажа о готовности к посадке;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снижении постоянно наблюдает за парашютистом и докладывает командиру экипажа о касании парашютистом земли. После посадки помогает парашютисту собрать парашют, не допуская его наполнения.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Командир экипажа при зависании: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переводит вертолет на снижение, не допуская резких маневров;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плавно переводит на режим висения на высоте 20 метров;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режима висения выполняет плавное снижение до доклада о касании парашютистом земли. Производит дальнейшее снижение с одновременным перемещением вправо, не допуская попадания чехла с куполом в несущий винт.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К полным отказам парашюта относятся: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раскрытие ранца;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непрекращающаяся стабилизация;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сход чехла (невыход купола парашюта из камеры);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зацепление вытяжного парашюта за части тела (элементы снаряжения или парашютной системы) – "дуга";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непроизвольное отсоединение одного или двух свободных концов.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К основным частичным отказам парашюта относятся: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перехлест купола стропами;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порыв купола;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обрыв строп купола;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сход устройства рифления;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наполнение (подлипание) одной и более секций на парашютах типа "Крыло";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закрутка строп.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 случае не устранении причин полного или частичного отказа основного парашюта применяется запасной парашют.</w:t>
      </w:r>
    </w:p>
    <w:bookmarkEnd w:id="1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