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4247" w14:textId="ac44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цифрового развития, инноваций и аэрокосмической промышленности Республики Казахстан от 1 июня 2020 года № 224/НҚ "Об утверждении Правил выдачи и отзыва свидетельства об аккредитации удостоверяющих центров"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17 апреля 2023 года № 155/НҚ. Зарегистрирован в Министерстве юстиции Республики Казахстан 21 апреля 2023 года № 32341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 июня 2020 года № 224/НҚ "Об утверждении Правил выдачи и отзыва свидетельства об аккредитации удостоверяющих центров" (зарегистрирован в Реестре государственной регистрации нормативных правовых актов за № 20815)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отзыва свидетельства об аккредитации удостоверяющих центров,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Комитетом по информационной безопасности Министерства цифрового развития, инноваций и аэрокосмической промышленности Республики Казахстан (далее – услугодатель) юридическим лицам (далее – услугополучатель). Государственная услуга осуществляется на основании акта о результатах обследования услугополучателя, в целях оценки на соответствие настоящим Правилам, а также требованиям, установленным законодательством Республики Казахстан в области электронного документа и электронной цифровой подписи. Обследование услугополучателя осуществляется комиссией по аккредитации удостоверяющих центров (далее – комиссия), состав которой определяется приказом услугодателя. Комиссия состоит из представителей услугодателя, уполномоченного органа по техническому регулированию и органов национальной безопасности.".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цифрового развития, инноваций и аэрокосмической промышленности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