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6cd16" w14:textId="e36cd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национальной экономики Республики Казахстан от 27 апреля 2023 года № 51. Зарегистрирован в Министерстве юстиции Республики Казахстан 28 апреля 2023 года № 32396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января 2015 года № 3 "Об утверждении форм заявлений для получения и переоформления лицензии и (или) приложения к лицензии, форм лицензий и (или) приложений к лицензиям" (зарегистрирован в Реестре государственной регистрации нормативных правовых актов за № 10195)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формы заявлений для получения и переоформления лицензии и (или) приложения к лицензии, формы лицензий и (или) приложений к лицензиям: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юридического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заявления юридического лица для получения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заявления юридического лица для переоформления лицензии и (или)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заявления физического лица для получения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заявления для получения лицензии на экспорт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заявления для получения лицензии на импорт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3-2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форму заявления юридического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форму заявления физического лица для переоформления лицензии и (или)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форму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форму приложения к лицензии,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форму приложения к лицензии на занятие образовательной деятельностью,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форму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форму приложения к лицензии на объект,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форму лицензии на деятельность в сфере производства и оборота этилового спирта и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форму приложения к лицензии на деятельность по производству алкогольной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форму лицензии на деятельность в сфере игорного бизнеса,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форму лицензии на экспорт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форму лицензии на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форму приложения к лицензии на экспорт и (или) импорт продукции, подлежащий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форму приложения к заявлению для получения лицензии на экспорт и (или) импорт продукции, подлежащей экспортному контролю,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21) форму заявления юридического лица для получения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22) форму заявления физического лица для получения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23) форму заявления юридического лица для переоформления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24) форму заявления физического лица для переоформления лицензии и (или) приложения к лицензии на деятельность по покупке электрической энергии в целях энергоснабжения,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форму заявления для получения лицензии и (или) приложения к лицензии на занятие деятельностью I подвида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майнинга, согласно приложению 22 к настоящему приказу;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форму заявления для получения лицензии и (или) приложения к лицензии на занятие деятельностью II подвида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согласно приложению 22-1 к настоящему приказу;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форму заявления для переоформления лицензии и (или) приложения к лицензии на занятие деятельностью І подвида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майнинга, согласно приложению 22-2 к настоящему приказу;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форму заявления для переоформления лицензии и (или) приложения к лицензии на занятие деятельностью ІІ подвида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согласно приложению 22-3 к настоящему приказу;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форму лицензии І подвида на осуществление деятельности по цифровому майнингу, согласно приложению 22-4 к настоящему приказу;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форму лицензии ІІ подвида на осуществление деятельности по цифровому майнингу, согласно приложению 22-5 к настоящему приказу;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форму приложения к лицензии І подвида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майнинга, согласно приложению 22-6 к настоящему приказу;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форму приложения к лицензии ІІ подвида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майнинга, согласно приложению 22-7 к настоящему приказу.";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приложениями 22, 22-1, 22-2, 22-3, 22-4, 22-5, 22-6 и 22-7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развития предпринимательства Министерства национальной экономики Республики Казахстан в установленном законодательством Республики Казахстан порядке обеспечить государственную регистрацию настоящего приказа в Министерстве юстиции Республики Казахстан и его размещение на интернет-ресурсе Министерства национальной экономики Республики Казахстан.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национального экономики Республики Казахстан.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Жаксылыков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45" w:id="3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I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имеющим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или других законных основаниях центр обработки данных цифрового майнинга</w:t>
      </w:r>
    </w:p>
    <w:bookmarkEnd w:id="40"/>
    <w:p>
      <w:pPr>
        <w:spacing w:after="0"/>
        <w:ind w:left="0"/>
        <w:jc w:val="both"/>
      </w:pPr>
      <w:bookmarkStart w:name="z50" w:id="41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предпринимателя/наименование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выдать лицензию I подвида и (или) приложение к лицензии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 по цифровому майнингу.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предпринимателя/юридический адрес: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 ________________ Телефон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центра обработки данных цифрового майнинга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здания (стационарного помещения)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Способ приобретения электрической энергии: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(подключение к единой электроэнергетической системе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/генерирующие установки, не подключенные к единой электроэнергетической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системе Республики Казахстан)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услугополучатель согласен на использование персональных данных ограниченного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доступа, составляющих охраняемую законом тайну, содержащихся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информационных системах,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"__" ______ 20 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получения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II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не имеющим на праве собственности или других законных</w:t>
      </w:r>
      <w:r>
        <w:br/>
      </w:r>
      <w:r>
        <w:rPr>
          <w:rFonts w:ascii="Times New Roman"/>
          <w:b/>
          <w:i w:val="false"/>
          <w:color w:val="000000"/>
        </w:rPr>
        <w:t>основаниях центр обработки данных цифрового майнинга и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цифровой майнинг с использованием принадлежащего ему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аппаратно-программного комплекса для цифрового майнинга,</w:t>
      </w:r>
      <w:r>
        <w:br/>
      </w:r>
      <w:r>
        <w:rPr>
          <w:rFonts w:ascii="Times New Roman"/>
          <w:b/>
          <w:i w:val="false"/>
          <w:color w:val="000000"/>
        </w:rPr>
        <w:t>размещенного в центре обработки данных цифрового майнинга</w:t>
      </w:r>
    </w:p>
    <w:bookmarkEnd w:id="42"/>
    <w:p>
      <w:pPr>
        <w:spacing w:after="0"/>
        <w:ind w:left="0"/>
        <w:jc w:val="both"/>
      </w:pPr>
      <w:bookmarkStart w:name="z55" w:id="43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индивидуального предпринимателя/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номер) Прошу выдать лицензию II подвида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приложение к лицензии на осуществление деятельности по цифровому майнингу.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предпринимателя/юридический адрес: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 Телефон: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центра обработки данных цифрового майнинга, где размещен аппаратно-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программный комплекс для цифрового майнинга, принадлежащего услугополучателю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праве собственности: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услугополучателю не запрещено судом заниматься лицензируемым 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 20 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переоформления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І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имеющим на праве собственности или других законных</w:t>
      </w:r>
      <w:r>
        <w:br/>
      </w:r>
      <w:r>
        <w:rPr>
          <w:rFonts w:ascii="Times New Roman"/>
          <w:b/>
          <w:i w:val="false"/>
          <w:color w:val="000000"/>
        </w:rPr>
        <w:t>основаниях центр обработки данных цифрового майнинга</w:t>
      </w:r>
    </w:p>
    <w:bookmarkEnd w:id="44"/>
    <w:p>
      <w:pPr>
        <w:spacing w:after="0"/>
        <w:ind w:left="0"/>
        <w:jc w:val="both"/>
      </w:pPr>
      <w:bookmarkStart w:name="z61" w:id="45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услугополучателя)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индивидуального предпринимателя/наименование юридического лица,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индивидуальный идентификационный 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I подвида и (или) приложение к лицензии (нужное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подчеркнуть) на осуществление деятельности по цифровому майнингу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№________от "___"_______20___года, выданную(ое) (ых) (номер(а)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приложения(й) к лицензии, дата выдачи, наименование услугодателя,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приложение(я)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подвида(ов)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следующему(им) основанию(ям) 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перерегистрации индивидуального предпринимателя- услугополучателя, изменении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наименования или юридического адреса/изменения наименования и (или)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нахождения юридического лица-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реорганизации юридического лица-лицензиата в соответствии с порядком,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уведомлениях" (далее – Закон) путем (укажите в соответствующей ячейке):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изменения местонахождения центра обработки данных: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изменение наименования подвида деятельности: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источник приобретения электрической энергии: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6) наличия требования о переоформлении в законах Республики Казахстан: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 или юридического лица: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 подвидом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для переоформления лицензии и (или) приложения к лицензии на занятие</w:t>
      </w:r>
      <w:r>
        <w:br/>
      </w:r>
      <w:r>
        <w:rPr>
          <w:rFonts w:ascii="Times New Roman"/>
          <w:b/>
          <w:i w:val="false"/>
          <w:color w:val="000000"/>
        </w:rPr>
        <w:t>деятельностью ІІ подвида – осуществление деятельности по цифровому майнингу</w:t>
      </w:r>
      <w:r>
        <w:br/>
      </w:r>
      <w:r>
        <w:rPr>
          <w:rFonts w:ascii="Times New Roman"/>
          <w:b/>
          <w:i w:val="false"/>
          <w:color w:val="000000"/>
        </w:rPr>
        <w:t>цифровым майнером, не имеющим на праве собственности или других законных</w:t>
      </w:r>
      <w:r>
        <w:br/>
      </w:r>
      <w:r>
        <w:rPr>
          <w:rFonts w:ascii="Times New Roman"/>
          <w:b/>
          <w:i w:val="false"/>
          <w:color w:val="000000"/>
        </w:rPr>
        <w:t>основаниях центр обработки данных цифрового майнинга и осуществляющим</w:t>
      </w:r>
      <w:r>
        <w:br/>
      </w:r>
      <w:r>
        <w:rPr>
          <w:rFonts w:ascii="Times New Roman"/>
          <w:b/>
          <w:i w:val="false"/>
          <w:color w:val="000000"/>
        </w:rPr>
        <w:t>цифровой майнинг с использованием принадлежащего ему на праве собственности</w:t>
      </w:r>
      <w:r>
        <w:br/>
      </w:r>
      <w:r>
        <w:rPr>
          <w:rFonts w:ascii="Times New Roman"/>
          <w:b/>
          <w:i w:val="false"/>
          <w:color w:val="000000"/>
        </w:rPr>
        <w:t>аппаратно-программного комплекса для цифрового майнинга, размещенного</w:t>
      </w:r>
      <w:r>
        <w:br/>
      </w:r>
      <w:r>
        <w:rPr>
          <w:rFonts w:ascii="Times New Roman"/>
          <w:b/>
          <w:i w:val="false"/>
          <w:color w:val="000000"/>
        </w:rPr>
        <w:t>в центре обработки данных цифрового майнинга</w:t>
      </w:r>
    </w:p>
    <w:bookmarkEnd w:id="46"/>
    <w:p>
      <w:pPr>
        <w:spacing w:after="0"/>
        <w:ind w:left="0"/>
        <w:jc w:val="both"/>
      </w:pPr>
      <w:bookmarkStart w:name="z66" w:id="47"/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_________________________________________________________________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услугодателя)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 имя отчество (при его наличии) индивидуального предпринимателя/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юридического лица,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номер/бизнес-идентификационный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 индивидуального предпринимателя или юридического лица: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(область, город, район, населенный пункт, наименование улицы, номер дома/здания)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Телефон: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переоформить лицензию II подвида и (или) приложение к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на осуществление деятельности по цифровому майнингу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№________от "___"_______20___ года, выданную (ое) (ых) (номер лицензии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приложения к лицензии, дата выдачи, наименование услугодателя, выдавшего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лицензию и (или) приложение (приложения) к лицензии)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вида деятельности и (или) подвида (подвидов)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следующему (следующим) основанию (основаниям)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 Х):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перерегистрации наименования и (или) места нахождения индивидуального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предпринимателя-услугополучателя или юридического лица-услугополучателя;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2) реорганизация юридического лица-услугополучателя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"О разрешениях и уведомлениях" (далее – Закон) путем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(укажите в соответствующей ячейке):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слияния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преобразования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присоединения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выделения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разделения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изменение наименования подвида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наличия требования о переоформлении в законах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Прилагается ______ листов.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Настоящим подтверждается, что: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указанные данные являются официальными контактами и на них может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направлена любая информация по вопросам выдачи или отказа в выдаче лицензии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(или) приложения к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заявителю не запрещено судом заниматься лицензируемым видом и (или)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подвидом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 прилагаемые документы соответствуют действительности являются достоверными;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заявитель согласен на использование персональных данных ограниченного доступа,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составляющих охраняемую законом тайну, содержащихся в информационных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системах, при выдаче лицензии и (или) приложения к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(электронно-цифровая (фамилия, имя, отчество (при его подпись)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подвида на осуществление деятельности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цифровому майнингу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лица/индивидуальный идентификационный номер индивидуального предпринимателя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занятие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лицензируемого вида деятельности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действия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(отчуждаемость, класс разрешения)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(уполномоченное лицо)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первичной выдачи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подвида на осуществление деятельности по цифровому майнингу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выдачи: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наименование, местонахождение, бизнес-идентификационный номер юридического лица/индивидуальный идентификационный номер индивидуального предпринимателя)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занятие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лицензируемого вида деятельности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действия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(отчуждаемость, класс разрешения)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услугодателя)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(уполномоченное лицо)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первичной выдачи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выдачи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9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І подвида – осуществление деятельности по цифровому</w:t>
      </w:r>
      <w:r>
        <w:br/>
      </w:r>
      <w:r>
        <w:rPr>
          <w:rFonts w:ascii="Times New Roman"/>
          <w:b/>
          <w:i w:val="false"/>
          <w:color w:val="000000"/>
        </w:rPr>
        <w:t>майнингу цифровым майнером, имеющим на праве собственности или других</w:t>
      </w:r>
      <w:r>
        <w:br/>
      </w:r>
      <w:r>
        <w:rPr>
          <w:rFonts w:ascii="Times New Roman"/>
          <w:b/>
          <w:i w:val="false"/>
          <w:color w:val="000000"/>
        </w:rPr>
        <w:t>законных основаниях центр обработки данных цифрового майнинга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лицензии: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Подвид(ы) лицензируемого вида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подвид – осуществление деятельности по цифровому майнингу цифровым майнером, имеющим на праве собственности или других законных основаниях центр обработки данных цифрового майнинга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органа, выдавшего приложение к лицензии)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Местонахождение центра обработки данных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(область, город, район, населенный пункт, наименование улицы, номер дома/здания)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приобретения электрической энергии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(подключенные к единой электроэнергетической системе Республики Казахстан/генерирующие установки, не подключенные к единой электроэнергетической системе Республики Казахстан)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действия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(уполномоченное лицо)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приложения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и.о.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апреля 2023 года № 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2015 года №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3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Приложение к лицензии ІІ подвида – осуществление деятельности по цифровому</w:t>
      </w:r>
      <w:r>
        <w:br/>
      </w:r>
      <w:r>
        <w:rPr>
          <w:rFonts w:ascii="Times New Roman"/>
          <w:b/>
          <w:i w:val="false"/>
          <w:color w:val="000000"/>
        </w:rPr>
        <w:t>майнингу цифровым майнером, не имеющим на праве собственности или других</w:t>
      </w:r>
      <w:r>
        <w:br/>
      </w:r>
      <w:r>
        <w:rPr>
          <w:rFonts w:ascii="Times New Roman"/>
          <w:b/>
          <w:i w:val="false"/>
          <w:color w:val="000000"/>
        </w:rPr>
        <w:t>законных основаниях центр обработки данных цифрового майнинга</w:t>
      </w:r>
      <w:r>
        <w:br/>
      </w:r>
      <w:r>
        <w:rPr>
          <w:rFonts w:ascii="Times New Roman"/>
          <w:b/>
          <w:i w:val="false"/>
          <w:color w:val="000000"/>
        </w:rPr>
        <w:t>и осуществляющим цифровой майнинг с использованием принадлежащего ему</w:t>
      </w:r>
      <w:r>
        <w:br/>
      </w:r>
      <w:r>
        <w:rPr>
          <w:rFonts w:ascii="Times New Roman"/>
          <w:b/>
          <w:i w:val="false"/>
          <w:color w:val="000000"/>
        </w:rPr>
        <w:t>на праве собственности аппаратно-программного комплекса для цифрового майнинга,</w:t>
      </w:r>
      <w:r>
        <w:br/>
      </w:r>
      <w:r>
        <w:rPr>
          <w:rFonts w:ascii="Times New Roman"/>
          <w:b/>
          <w:i w:val="false"/>
          <w:color w:val="000000"/>
        </w:rPr>
        <w:t>размещенного в центре обработки данных цифрового майнинга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лицензии: год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лицензии: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Подвид(ы) лицензируемого вида деятельности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подвид – осуществление деятельности по цифровому майнингу цифровым майнером, не имеющим на праве собственности или других законных основаниях центр обработки данных цифрового майнинга и осуществляющим цифровой майнинг с использованием принадлежащего ему на праве собственности аппаратно-программного комплекса для цифрового майнинга, размещенного в центре обработки данных цифрового майнинга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(полное наименование органа, выдавшего приложение к лицензии)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действия лицензии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36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разрешениях и уведомлениях"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(уполномоченное лицо)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приложения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 приложения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"____" __________ ______ год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