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28e9" w14:textId="fbd2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27 апреля 2023 года № 135. Зарегистрирован в Министерстве юстиции Республики Казахстан 2 мая 2023 года № 32399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энергетики Республики Казахстан и Министра охраны окружающей среды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Азидуллин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135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25 июля 2007 года № 238-п "Об утверждении Правил доступа к экологической информации, относящейся к процедуре оценки воздействия на окружающую среду и процессу принятия решений по намечаемой хозяйственной и иной деятельности" (зарегистрирован в Реестре государственной регистрации нормативных правовых актов под № 4876);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октября 2014 года № 57 "Об утверждении экологических нормативов и экологических требований по хозяйственной и иной деятельности" (зарегистрирован в Реестре государственной регистрации нормативных правовых актов под № 9805);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ноября 2014 года № 151 "Об утверждении Правил ведения государственного реестра участков загрязнения" (зарегистрирован в Реестре государственной регистрации нормативных правовых актов под № 10042);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апреля 2015 года № 317 "Об утверждении натуральных норм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транспортными средствами" (зарегистрирован в Реестре государственной регистрации нормативных правовых актов под № 12138);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12 мая 2015 года № 343 "Об утверждении формы заключения об обязательном экологическом аудите" (зарегистрирован в Реестре государственной регистрации нормативных правовых актов под № 11726);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6 января 2016 года № 2 "О внесении изменений в приказ Министра энергетики Республики Казахстан от 13 октября 2014 года № 57 "Об утверждении экологических нормативов и экологических требований по хозяйственной и иной деятельности" (зарегистрирован в Реестре государственной регистрации нормативных правовых актов под № 13034);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февраля 2017 года № 51 "О внесении изменения в приказ Министра энергетики Республики Казахстан от 12 мая 2015 года № 343 "Об утверждении формы заключения об обязательном экологическом аудите" (зарегистрирован в Реестре государственной регистрации нормативных правовых актов под № 14935);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энергетики Республики Казахстан от 18 апреля 2017 года №141 "О внесении изменения в приказ Министра энергетики Республики Казахстан от 27 ноября 2014 года № 151 "Об утверждении Правил ведения государственного реестра участков загрязнения" (зарегистрирован в Реестре государственной регистрации нормативных правовых актов под № 15163);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2017 года №409 "О внесении изменений в приказ Министра энергетики Республики Казахстан от 27 апреля 2015 года № 317 "Об утверждении натуральных норм обеспечения территориальных органов, находящихся в ведении Комитета экологического регулирования, контроля и государственной инспекции в нефтегазовом комплексе Министерства энергетики Республики Казахстан, специальными транспортными средствами" (зарегистрирован в Реестре государственной регистрации нормативных правовых актов под № 16105).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