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0685" w14:textId="7820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цифровому майнингу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26 апреля 2023 года № 165/НҚ. Зарегистрирован в Министерстве юстиции Республики Казахстан 3 мая 2023 года № 32416.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цифровому майнингу и перечень документов, подтверждающих соответствие им (далее – квалификационные требования).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опубликования, за исключением подпункта 5) пункта 1 квалификационных требований, который вводятся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165/НҚ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осуществления деятельности по цифровому майнингу и перечень документов, подтверждающих соответствие им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Министра цифрового развития, инноваций и аэрокосмической промышленности РК от 04.12.2023 </w:t>
      </w:r>
      <w:r>
        <w:rPr>
          <w:rFonts w:ascii="Times New Roman"/>
          <w:b w:val="false"/>
          <w:i w:val="false"/>
          <w:color w:val="ff0000"/>
          <w:sz w:val="28"/>
        </w:rPr>
        <w:t>№ 598/НҚ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цифрового майнера, имеющего на праве собственности или других законных основаниях центр обработки данных цифрового майнинга, – І подвид включают наличие: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включении в реестр аппаратно-программного комплекса для цифрового майнинга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Содержится в реестре аппаратно-программного комплекса для цифрового майнинга (при наличии на праве собственности или других законных основаниях аппаратно-программного комплекса для цифрового майнинга).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наличии на праве собственности или другом законном основании центра обработки данных цифрового майнинга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документ о наличии на праве собственности или на другом законном основании центра обработки данных цифрового майнинга с указанием местонахождения центра обработки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расположении центра обработки данных цифрового майнинга вне жилой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документ о расположении центра обработки данных цифрового майнинга вне жилой зоны (гарантированное письмо в произвольной форме).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осуществлении деятельности цифрового майнинга через цифровой майнинговый пул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об осуществлении деятельности цифрового майнинга через цифровой майнинговый пул при аккредитованных майнинговых пулов на территории Республики Казахстан (при наличии на праве собственности или других законных основаниях аппаратно-программного комплекса для цифрового майнинга): справка, письменный ответ или договор, заключенный с цифровым майнинговым пулом.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перехода в ходе осуществления деятельности цифрового майнинга, с одного цифрового майнингового пула на другой, цифровой майнер в течение 2 (двух) рабочих дней сообщает об этом в уполномоченный орган посредством информационной системы.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наличии автоматизированной системы коммерческого учета электрической энергии, специальной автоматики отключения нагрузки, систему телекоммуникаций, обеспечивающей их унификацию с системами, установленными у системного оператора и у энергопередающей организации при подключении к их сетям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9-4 Закона Республики Казахстан "Об электроэнергетике" (далее – Закон).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наличие у цифрового майнера автоматизированной системы коммерческого учета электрической энергии, специальной автоматики отключения нагрузки, систему телекоммуникаций, обеспечивающей их унификацию с системами, установленными у системного оператора и у энергопередающей организации при подключении к их сетям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9-4 Закона.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наличии технических условий на подключение к электрическим сетям (далее – ТУ)*: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получивших ТУ от энергопередающих организаций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осуществивших подключение к электрическим сетям энергопередающей (энергопроизводящей) организации до 1 апреля 2023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 цифровых майнеров, выданные энергопередающими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ТУ, выданные энергопередающей (энегопроизводящей) организацией с соответствующим видом деятельности (дата-центры, производственные или промышленные здания).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цифрового майнера, не имеющего на праве собственности или других законных основаниях центр обработки данных цифрового майнинга и осуществляющему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– ІІ подвид включают наличие: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включении в реестр аппаратно-программного комплекса для цифрового майнинга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Содержится в реестре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размещении в центре обработки данных аппаратно-программного комплекса для цифрового майнинга, принадлежащего ему на праве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Гарантированное письмо в произвольной форме о намерении сотрудничества с лицензированным майнером I подвида с указанием его наименования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осуществлении деятельности цифрового майнинга через цифровой майнинговый пул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об осуществлении деятельности цифрового майнинга через цифровой майнинговый пул при аккредитованных майнинговых пулов на территории Республики Казахстан: справка, письменный ответ или договор, заключенный с цифровым майнинговым пулом.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перехода в ходе осуществления деятельности цифрового майнинга, с одного цифрового майнингового пула на другой, цифровой майнер в течение 2 (двух) рабочих дней сообщает об этом в уполномоченный орган посредством информационной системы.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*Не распространяются на услугополучателей, приобретающих электроэнергию у энергопроизводящих организаций, генерирующие установки которых не подключены к единой электроэнергетической системе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