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2fb9" w14:textId="5e52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соглашения о неразглашении информации об оказании содействия в противодействии коррупции, и его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11 мая 2023 года № 153. Зарегистрирован в Министерстве юстиции Республики Казахстан 11 мая 2023 года № 32466.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24-3 Закона Республики Казахстан "О противодействии коррупции"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заключения соглашения о неразглашении информации об оказании содействия в противодействии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соглашения о неразглашении информации об оказании содействия в противодействии коррупции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нормотворчества и международного сотрудничества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Агентства Республики Казахстан по противодействию коррупции (Антикоррупционной службы) после его официального опубликования.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 Республики Казахстан по противодействию коррупции (Антикоррупционной службы).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противодействию коррупции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153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соглашения о неразглашении информации об оказании содействия в противодействии коррупции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соглашения о неразглашении информации об оказании содействия в противодействии коррупции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24-3 Закона Республики Казахстан "О противодействии коррупции" (далее – Закон) и определяют порядок заключения соглашения о неразглашении информации об оказании содействия в противодействии коррупции.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конфиденциальная информация – информация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в случае заключения соглашения о неразглашении указанной информации;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противодействии коррупции – сообщение о факте совершения коррупционного правонарушения, предоставление информации о местонахождении разыскиваемого лица, совершившего коррупционное правонарушение, а также иное содействие, имеющее (имевшее впоследствии) значение для выявления, пресечения, раскрытия и расследования коррупционного правонарушения;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уполномоченные государственные органы – органы прокуратуры, национальной безопасности, внутренних дел, военной полиции, антикоррупционная служба, служба экономических расследований, осуществляющих в пределах своей компетенции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 неразглашении информации об оказании содействия в противодействии коррупции (далее – соглашение о неразглашении) является основанием для обеспечения лицом, заключившим данное соглашение, конфиденциальности информации об обращении лица к вышестоящему руководителю и (или) руководству государственного органа либо организации (далее – руководитель), работником которой оно является (являлось), и (или) в уполномоченные государственные органы в целях содействия в противодействии коррупции.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соглашения о неразглашении информации об оказании содействия в противодействии коррупции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обращении лица к руководителю в целях содействия в противодействии коррупции в государственном органе или организации, работником которой оно является (являлось), при условии неразглашения информации об оказании им содействия в противодействии коррупции предупреждает руководителя о намерении оказать содействие в противодействии коррупции после заключения соглашения о неразглашении.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Руководитель, не позднее двадцати четырех часов с момента обращения, заключает с лицом, указанным в части первой настоящего пункта, соглашение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настоящему приказу.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руководителем, обратившимся в уполномоченный государственный орган для принятия мер по поступившему сообщению о факте коррупционного правонарушения, и должностным лицом уполномоченного государственного органа, определяемым руководителем уполномоченного государственного органа, заключается соглашение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настоящему приказу.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лица в уполномоченный государственный орган в целях оказания содействия в противодействии коррупции, уполномоченный государственный орган заключает с указанным лицом соглашение о неразглашении при наличии его намерения.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в противодействии коррупции оказывается после заключения между лицом, указанным в части первой настоящего пункта, и должностным лицом уполномоченного государственного органа, определяемым руководителем уполномоченного государственного органа, соглашения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3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настоящему приказу.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передаче уголовного дела для дальнейшего расследования иным должностным лицам уполномоченного государственного органа или прокурору, должностное лицо уполномоченного государственного органа, указанное в части третьей пункта 4 и части второй пункта 5 настоящих Правил, письменно уведомляет их о наличии заключенного соглашения о неразглашении с лицом, указанным в части первой пункта 4 и части первой пункта 5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заключает с должностным лицом уполномоченного органа по противодействию коррупции, приглашенным на заседание согласительной комиссии или коллегиального органа, соглашение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приложению 2 к настоящему приказу, до начала заседания согласительной комиссии или коллегиального органа, а в случае неявки должностного лица уполномоченного органа по противодействию коррупции на заседание согласительной комиссии или коллегиального органа, данное соглашение заключается в момент передачи копии решения согласительной комиссии либо протокола заседания коллегиального органа.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обращении лица в уполномоченный орган по противодействию коррупции для реализации права о таком обращении в течение трех лет с даты приема уполномоченными государственными органами сообщения о факте коррупционного правонарушения, в случае, когда он полагает, что привлечение его к дисциплинарной ответственности или увольнение, или перевод на другую должность связаны с его содействием в противодействии коррупции, при условии, что данные вопросы ранее не рассматривались согласительной комиссией или коллегиальным органом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24-2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основании письменного согласия на передачу конфиденциальной информации,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24-4 Закона, уполномоченный орган по противодействию коррупции заключает с данным лицом соглашение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настоящему приказу.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государственного органа или организации, которому поступило уведомление уполномоченного органа по противодействию коррупции,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24-4 Закона, заключает соглашение о неразглашении по </w:t>
      </w:r>
      <w:r>
        <w:rPr>
          <w:rFonts w:ascii="Times New Roman"/>
          <w:b w:val="false"/>
          <w:i w:val="false"/>
          <w:color w:val="000000"/>
          <w:sz w:val="28"/>
        </w:rPr>
        <w:t>форме 4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настоящему приказу, с лицом, оказавшим содействие в противодействии коррупции, если ранее между данным лицом и уполномоченным государственным органом заключено соглашение о неразглашении.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2023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о неразглашении информации об оказании содействия в противодействии коррупции</w:t>
      </w:r>
    </w:p>
    <w:bookmarkEnd w:id="33"/>
    <w:p>
      <w:pPr>
        <w:spacing w:after="0"/>
        <w:ind w:left="0"/>
        <w:jc w:val="both"/>
      </w:pPr>
      <w:bookmarkStart w:name="z42" w:id="34"/>
      <w:r>
        <w:rPr>
          <w:rFonts w:ascii="Times New Roman"/>
          <w:b w:val="false"/>
          <w:i w:val="false"/>
          <w:color w:val="000000"/>
          <w:sz w:val="28"/>
        </w:rPr>
        <w:t>
      ___________________                                     "___" __________ 20 __ года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(-ей) на основании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(устав/положение/приказ № ___ от "__" _______ 20__года/другое)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именуемый (-ая) в дальнейшем "Руководитель", 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работника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именуемый (-ая) в дальнейшем "Работник", далее совместно именуемые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"Стороны", во исполнение положений </w:t>
      </w:r>
      <w:r>
        <w:rPr>
          <w:rFonts w:ascii="Times New Roman"/>
          <w:b w:val="false"/>
          <w:i w:val="false"/>
          <w:color w:val="000000"/>
          <w:sz w:val="28"/>
        </w:rPr>
        <w:t>подпункта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22 и </w:t>
      </w:r>
      <w:r>
        <w:rPr>
          <w:rFonts w:ascii="Times New Roman"/>
          <w:b w:val="false"/>
          <w:i w:val="false"/>
          <w:color w:val="000000"/>
          <w:sz w:val="28"/>
        </w:rPr>
        <w:t>подпункта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23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24-3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противодействии коррупции" заключили настоящее Соглашение о нижеследующем: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Предмет договора</w:t>
      </w:r>
    </w:p>
    <w:bookmarkEnd w:id="35"/>
    <w:p>
      <w:pPr>
        <w:spacing w:after="0"/>
        <w:ind w:left="0"/>
        <w:jc w:val="both"/>
      </w:pPr>
      <w:bookmarkStart w:name="z44" w:id="36"/>
      <w:r>
        <w:rPr>
          <w:rFonts w:ascii="Times New Roman"/>
          <w:b w:val="false"/>
          <w:i w:val="false"/>
          <w:color w:val="000000"/>
          <w:sz w:val="28"/>
        </w:rPr>
        <w:t>
      1.1. Настоящим Соглашением Стороны гарантируют неразглашение информации об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обращении Работника к Руководителю в целях сообщения о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(суть коррупционного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органа/организации, в которой работает Работник)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(суть оказанного иного содействия в противодействии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государственного органа/организации, в которой работает Работник)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(далее – конфиденциальная информация),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пунктами 2.1. и 2.2. настоящего Соглашения.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Обязанности Сторон</w:t>
      </w:r>
    </w:p>
    <w:bookmarkEnd w:id="37"/>
    <w:p>
      <w:pPr>
        <w:spacing w:after="0"/>
        <w:ind w:left="0"/>
        <w:jc w:val="both"/>
      </w:pPr>
      <w:bookmarkStart w:name="z46" w:id="38"/>
      <w:r>
        <w:rPr>
          <w:rFonts w:ascii="Times New Roman"/>
          <w:b w:val="false"/>
          <w:i w:val="false"/>
          <w:color w:val="000000"/>
          <w:sz w:val="28"/>
        </w:rPr>
        <w:t>
      2.1. Работник обязуется: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после заключения настоящего Соглашения незамедлительно сообщить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 ставшую ему известной информацию о готовящемся, совершаемом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совершенном коррупционном правонарушении в государственном органе либо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которой он работает, и (или) информацию, направленную на оказание иного содействия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противодействии коррупции в государственном органе либо организации, в которой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 сообщать Руководителю заведомо ложную информацию о коррупционном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разглашать конфиденциальную информацию другим лицам,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уполномоченных государственных органов и судов,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по делу о коррупционном правонарушении, о котором сообщил Работник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соответствующего уполномоченного государственного органа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противодействию коррупции, участвующим в осуществлении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Работнику единовременного денежного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 случае подачи заявления в согласительную комиссию организации (при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наличии) о рассмотрении индивидуального трудового спора в течение трех лет с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 уполномоченными государственными органами сообщения Работника о факте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коррупционного правонарушения или с момента оказания им иного содействия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противодействии коррупции,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1.1</w:t>
      </w:r>
      <w:r>
        <w:rPr>
          <w:rFonts w:ascii="Times New Roman"/>
          <w:b w:val="false"/>
          <w:i w:val="false"/>
          <w:color w:val="000000"/>
          <w:sz w:val="28"/>
        </w:rPr>
        <w:t>. настоящего Соглашения, уведомлять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о предстоящем рассмотрении индивидуального трудового спора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согласительной комиссией не позднее трех рабочих дней до дня подачи заявления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согласительную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в случае рассмотрения в государственных органах, а также организациях,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отсутствуют согласительные комиссии, дисциплинарной ответственности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 увольнения (освобождения от занимаемой должности) или перевода на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Работника в течение трех лет с даты приема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 сообщения Работника о факте коррупционного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 момента оказания им иного содействия в противодействии коррупции,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пункте 1.1</w:t>
      </w:r>
      <w:r>
        <w:rPr>
          <w:rFonts w:ascii="Times New Roman"/>
          <w:b w:val="false"/>
          <w:i w:val="false"/>
          <w:color w:val="000000"/>
          <w:sz w:val="28"/>
        </w:rPr>
        <w:t>. настоящего Соглашения, уведомлять Руководителя об этом в тот же день,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ему стало известно о рассмотрении его дисциплинарной ответственности или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не использовать ставшую ему известной информацию о коррупционном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в личных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в случае попытки посторонних лиц получить конфиденциальную информацию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иные сведения, связанные с оказанием Работником содействия в противодействии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коррупции, незамедлительно сообщить об этом Руководителю, с которым заключено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неразглашении конфиденциальной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2.2. Руководитель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 требовать от Работника предоставления информации, не относящейся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готовящемуся, совершаемому или совершенному коррупционному правонарушению;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незамедлительно передать информацию о готовящемся, совершаемом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совершенном коррупционном правонарушении, и (или) информацию, направленную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иного содействия в противодействии коррупции, полученную от Работника,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государственный орган при условии заключения с должностным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государственного органа соглашения о неразглашении конфиденциальной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разглашать конфиденциальную информацию другим лицам,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уполномоченных государственных органов и судов,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по делу о коррупционном правонарушении, о котором сообщил Работник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членов согласительной комиссии, дисциплинарной комиссии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коллегиального органа ___________________________________________________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подпунктами 4) и 5)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уполномоченного органа по противодействию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приглашенных на заседание согласительной комиссии, дисциплинарной комиссии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коллегиального органа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в случае рассмотрения согласительной комиссией организации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индивидуального трудового спора, стороной которого выступает Работник, в течение трех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лет с даты приема уполномоченными государственными органами сообщения Работника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факте коррупционного правонарушения или с момента оказания им иного содействия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противодействии коррупции,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1.1</w:t>
      </w:r>
      <w:r>
        <w:rPr>
          <w:rFonts w:ascii="Times New Roman"/>
          <w:b w:val="false"/>
          <w:i w:val="false"/>
          <w:color w:val="000000"/>
          <w:sz w:val="28"/>
        </w:rPr>
        <w:t>. настоящего Соглашения, уведомить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согласительной комиссии о наличии настоящего Соглашения не позднее дня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Работником заявления в согласительную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в случае рассмотрения в государственных органах, а также организациях,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отсутствуют согласительные комиссии, дисциплинарной ответственности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 увольнения (освобождения от занимаемой должности) или перевода на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Работника в течение трех лет с даты приема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 сообщения Работника о факте коррупционного правонарушения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 момента оказания им иного содействия в противодействии коррупции,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пункте 1.1</w:t>
      </w:r>
      <w:r>
        <w:rPr>
          <w:rFonts w:ascii="Times New Roman"/>
          <w:b w:val="false"/>
          <w:i w:val="false"/>
          <w:color w:val="000000"/>
          <w:sz w:val="28"/>
        </w:rPr>
        <w:t>. настоящего Соглашения, уведомить членов дисциплинарной комиссии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коллегиального органа государственного органа либо организации о наличии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до рассылки членам дисциплинарной комиссии или иного коллегиального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материалов, касающихся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обеспечить подписание соглашения о неразглашении конфиденциальной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должностным лицом уполномоченного органа по противодействию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приглашенным на заседание согласительной комиссии, дисциплинарной комиссии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коллегиального органа 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не использовать информацию о готовящемся, совершаемом или совершенном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коррупционном правонарушении и (или) информацию, направленную на оказание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содействия в противодействии коррупции, полученную от Работника, в личных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9) в случае попытки посторонних лиц получить конфиденциальную информацию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иные сведения, связанные с оказанием Работником содействия в противодействии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коррупции, незамедлительно сообщить об этом в уполномоченный государственный орган,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которым заключено соглашение о неразглашении конфиденциальной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Заключительные положения</w:t>
      </w:r>
    </w:p>
    <w:p>
      <w:pPr>
        <w:spacing w:after="0"/>
        <w:ind w:left="0"/>
        <w:jc w:val="both"/>
      </w:pPr>
      <w:bookmarkStart w:name="z47" w:id="39"/>
      <w:r>
        <w:rPr>
          <w:rFonts w:ascii="Times New Roman"/>
          <w:b w:val="false"/>
          <w:i w:val="false"/>
          <w:color w:val="000000"/>
          <w:sz w:val="28"/>
        </w:rPr>
        <w:t>
      3.1. Подписанием настоящего Соглашения Работник и Руководитель подтверждают,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они предупреждены о том, что за разглашение конфиденциальной информации они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привлечены к уголовной ответственности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3.2. Настоящее Соглашение вступает в силу с момента его подписания Сторонами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в течение срока действия трудового договора между Работником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органом/организацией, в которой работает Работник, а после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трудового договора – бессрочно.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3.3. Настоящее Соглашение составлено в двух экземплярах на государственном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языке, имеющих одинаковую юридическую силу, по одному экземпляру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Адреса, реквизиты и подписи Сторон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государственного органа/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Должность: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/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(подпись)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МП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наличии)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удостоверяющий личность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"__"________. _____г. выдан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проживания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 / 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(фамилия, инициалы)
</w:t>
            </w:r>
          </w:p>
        </w:tc>
      </w:tr>
    </w:tbl>
    <w:p>
      <w:pPr>
        <w:spacing w:after="0"/>
        <w:ind w:left="0"/>
        <w:jc w:val="both"/>
      </w:pPr>
      <w:bookmarkStart w:name="z50" w:id="40"/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настоящего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получил (а): _______________________ /___________________________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неразглашении информации об оказании содействия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противодействии коррупции</w:t>
      </w:r>
    </w:p>
    <w:bookmarkEnd w:id="41"/>
    <w:p>
      <w:pPr>
        <w:spacing w:after="0"/>
        <w:ind w:left="0"/>
        <w:jc w:val="both"/>
      </w:pPr>
      <w:bookmarkStart w:name="z53" w:id="42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                              "__" ___________ 20 __ года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_____________________________________, действующего (-ей)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_________________________________________________, с одной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(-ая) в (положение/приказ № ___ от "__" _______ 20__года/другое)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дальнейшем "Должностное лицо", и 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лице 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(-ей) на основании 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(устав/положение/приказ № ___ от "__" _______ 20__года/другое)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заключивший с __________________________________________________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 работника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неразглашении информации об оказании содействия в противодействии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другой стороны, именуемый (-ая) в дальнейшем "Представитель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органа/организации", далее совместно именуемые "Стороны", во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и подпункта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статьи24-3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коррупции"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Настоящим Соглашением Стороны гарантируют неразглашение информации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работника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органа/организации) (далее – Работник) к Представителю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органа/организации в целях сообщения 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(суть коррупционного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органа/организации, в которой работает Работник)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(суть оказанного иного содействия в противодействии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органа/организации, в которой работает Работник)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конфиденциальная информация),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пунктами 2.1. и 2.2.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2.1. Представитель государственного органа/организации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после заключения настоящего Соглашения незамедлительно передать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Должностному лицу информацию о готовящемся, совершаемом или совершенном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коррупционном правонарушении и (или) информацию, направленную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иного содействия в противодействии коррупции, полученную от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 сообщать Должностному лицу заведомо ложную информацию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коррупционном правонарушении;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разглашать конфиденциальную информацию другим лицам,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должностных лиц уполномоченных государственных органов и судов,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участвующих в производстве по делу о коррупционном правонарушении, о котором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сообщил Работник либо Работником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не использовать информацию о готовящемся, совершаемом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совершенном коррупционном правонарушении и (или) информацию, направленную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иного содействия в противодействии коррупции, полученную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Работника, в личных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не использовать ставшие ему известными сведения в связи с обращением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Должностному лицу в личных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в случае попытки посторонних лиц получить конфиденциальную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информацию или иные сведения, связанные с оказанием Работником содействия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противодействии коррупции, незамедлительно сообщить об этом Должностному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2.2. Должностное лицо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 разглашать конфиденциальную информацию другим лицам,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уполномоченных государственных органов и судов,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по делу о коррупционном правонарушении, о котором сообщил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 либо Работником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соответствующего уполномоченного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и уполномоченного органа по противодействию коррупции,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осуществлении выплаты Работнику единовременного денежного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уполномоченного органа по противодействию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приглашенных на заседание согласительной комиссии, дисциплинарной комиссии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иного коллегиального органа ______________________________, работником которой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(являлось)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использовать информацию о готовящемся, совершаемом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совершенном коррупционном правонарушении и (или) информацию, направленную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иного содействия в противодействии коррупции, полученную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и переданную Должностному лицу Представителем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органа/организации, в личных интересах или интересах третьих лиц.</w:t>
      </w:r>
    </w:p>
    <w:p>
      <w:pPr>
        <w:spacing w:after="0"/>
        <w:ind w:left="0"/>
        <w:jc w:val="both"/>
      </w:pPr>
      <w:bookmarkStart w:name="z54" w:id="43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Заключительные положения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3.1. Подписанием настоящего Соглашения Представитель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органа/организации и Должностное лицо подтверждают, что они предупреждены о том,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разглашение конфиденциальной информации они будут привлечены к уголовной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3.2. Настоящее Соглашение вступает в силу с момента его подписания Сторонами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бессрочно.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3.3. Настоящее Соглашение составлено в двух экземплярах на государственном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языке, имеющих одинаковую юридическую силу, по одному экземпляру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Адреса,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Должностное лицо: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уполномоченного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органа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/ _____________________ (подпись)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органа/организации: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органа/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______________ / 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
</w:t>
            </w:r>
          </w:p>
        </w:tc>
      </w:tr>
    </w:tbl>
    <w:p>
      <w:pPr>
        <w:spacing w:after="0"/>
        <w:ind w:left="0"/>
        <w:jc w:val="both"/>
      </w:pPr>
      <w:bookmarkStart w:name="z59" w:id="44"/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настоящего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получил (а): _________________ /___________________________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6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неразглашении информации об оказании содействия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противодействии коррупции</w:t>
      </w:r>
    </w:p>
    <w:bookmarkEnd w:id="45"/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_________________                                     "__" ___________ 20 __ года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_____________________________________________________, намеревающийся (-аяся)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оказать содействие в противодействии коррупции, именуемый (-ая) в дальнейшем "Лицо,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оказывающее (оказавшее) содействие в противодействии коррупции", 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государственного органа)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____________________________________________, действующего (-ей)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 именуемый (-ая) в дальнейшем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(положение/приказ № ___ от "__" _______ 20__года/другое)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"Должностное лицо", с другой стороны, далее совместно именуемые Стороны,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24-3 Закона Республики Казахстан "О противодействии коррупции", заключили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1.1. Настоящим Соглашением Стороны гарантируют неразглашение информации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обращении Лица, оказывающего (оказавшего) содействие в противодействии коррупции,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Должностному лицу в целях сообщения о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(суть коррупционного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(суть оказанного иного содействия в противодействии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конфиденциальная информация),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пунктами 2.1. и 2.2.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2.1. Лицо, оказывающее (оказавшее) содействие в противодействии коррупции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Лицо),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после заключения настоящего Соглашения незамедлительно сообщить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Должностному лицу ставшую ему известной информацию о готовящемся, совершаемом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совершенном коррупционном правонарушении и (или) информацию, направленную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оказание иного содействия в противодействии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не сообщать Должностному лицу заведомо ложную информацию о коррупционном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разглашать конфиденциальную информацию другим лицам,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должностных лиц уполномоченных государственных органов и судов,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по делу о коррупционном правонарушении, о котором сообщило Лицо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должностным лицам уполномоченного государственного органа и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по противодействию коррупции, участвующим в осуществлении выплаты Лицу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единовременного денежного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не использовать ставшую ему известной информацию о коррупционном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в личных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не использовать ставшие ему известными сведения в связи с обращением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Должностному лицу в личных интересах или интересах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7) в случае попытки посторонних лиц получить конфиденциальную информацию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иные сведения, связанные с оказанием Лицом содействия в противодействии коррупции,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незамедлительно сообщить об этом Должностному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2.2. Должностное лицо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не разглашать конфиденциальную информацию другим лицам,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уполномоченных государственных органов и судов, участвующих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 по делу о коррупционном правонарушении, о котором сообщило Лицо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Лицом было оказано иное содействие по данному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должностных лиц соответствующего уполномоченного государственного органа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противодействию коррупции, участвующих в осуществлении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Лицу единовременного денежного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обеспечить сохранность настоящего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не использовать информацию о готовящемся, совершаемом или совершенном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коррупционном правонарушении и (или) информацию, направленную на оказание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содействия в противодействии коррупции, полученную от Лица, в личных интересах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интересах третьих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3.1. Подписанием настоящего Соглашения Лицо, оказывающее (оказавшее)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содействие в противодействии коррупции, и Должностное лицо подтверждают, что они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предупреждены о том, что за разглашение конфиденциальной информации они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привлечены к уголовной ответственности в соответствии с действующим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3.2. Настоящее Соглашение вступает в силу с момента его подписания Сторонами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бессрочно.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3.3. Настоящее Соглашение составлено в двух экземплярах на государственном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языке, имеющих одинаковую юридическую силу, по одному экземпляру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Адреса,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Лицо, оказывающее (оказавшее)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содействие в противодействии коррупции: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"__"________. _____г. выдан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/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инициалы)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Должностное лицо: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/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Экземпляр настоящего </w:t>
      </w:r>
    </w:p>
    <w:bookmarkEnd w:id="48"/>
    <w:p>
      <w:pPr>
        <w:spacing w:after="0"/>
        <w:ind w:left="0"/>
        <w:jc w:val="both"/>
      </w:pPr>
      <w:bookmarkStart w:name="z66" w:id="49"/>
      <w:r>
        <w:rPr>
          <w:rFonts w:ascii="Times New Roman"/>
          <w:b w:val="false"/>
          <w:i w:val="false"/>
          <w:color w:val="000000"/>
          <w:sz w:val="28"/>
        </w:rPr>
        <w:t>
      Соглашения получил (а): _________________ /___________________________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неразглашении информации об оказании содействия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противодействии коррупции</w:t>
      </w:r>
    </w:p>
    <w:bookmarkEnd w:id="50"/>
    <w:p>
      <w:pPr>
        <w:spacing w:after="0"/>
        <w:ind w:left="0"/>
        <w:jc w:val="both"/>
      </w:pPr>
      <w:bookmarkStart w:name="z69" w:id="51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являясь руководителем ____________________________________________ / представителем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противодействию коррупции, приглашенным за заседание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согласительной комиссии, дисциплинарной комиссии или иного коллегиального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/ другое, обязуюсь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органа/организации)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разглашать информацию об обращении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лица, оказывающего (оказавшего) содействие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противодействии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вышестоящему руководителю и (или) руководству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органа/организации, работником которой оно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(являлось)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 в целях сообщения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уполномоченного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(суть коррупционного правонарушения)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(суть оказанного иного содействия в противодействии коррупции)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конфиденциальная информация);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предупрежден о том, что за разглашение конфиденциальной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я буду привлечен (-а) к уголовной ответственности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Соглашение вступает в силу с момента его подписания Сторонами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действует бессрочно.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Соглашение составлено в двух экземплярах на государственном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языке, имеющих одинаковую юридическую силу, по одному экземпляру для каждой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Адреса,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 1: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организации/Фамилия,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/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Сторона 2: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организации/Фамилия,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 телефон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Должность: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 /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(фамилия, инициалы)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М.П.
</w:t>
            </w:r>
          </w:p>
        </w:tc>
      </w:tr>
    </w:tbl>
    <w:p>
      <w:pPr>
        <w:spacing w:after="0"/>
        <w:ind w:left="0"/>
        <w:jc w:val="both"/>
      </w:pPr>
      <w:bookmarkStart w:name="z72" w:id="52"/>
      <w:r>
        <w:rPr>
          <w:rFonts w:ascii="Times New Roman"/>
          <w:b w:val="false"/>
          <w:i w:val="false"/>
          <w:color w:val="000000"/>
          <w:sz w:val="28"/>
        </w:rPr>
        <w:t>
      Экземпляр настоящего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получил (а): ______________________ /___________________________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 "___" __________ 20____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