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2621" w14:textId="f792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мая 2023 года № 121. Зарегистрирован в Министерстве юстиции Республики Казахстан 12 мая 2023 года № 32473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 (зарегистрирован в Реестре государственной регистрации нормативных правовых актов под № 12608)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государственным театрам, концертным организациям, культурно-досуговым организациям, музеям и циркам (далее-Правила),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экономики и финансов Министерства культуры и спорта Республики Казахстан в установленном законодательством Республики Казахстан порядке обеспечить: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субсидий на покрытие убытков республиканских театров, концертных организаций и музеев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 из республиканского бюджета (в процентах %)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"Государственный театр оперы и балета "Астана Опера"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национальный театр оперы и балета имени Абая"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национальный театр драмы имени Мухтара Ауэзова"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русский театр драмы имени Михаила Лермонтова"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театр для детей и юношества имени Габита Мусрепова"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русский театр для детей и юношества имени Наталии Сац"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государственный академический корейский театр музыкальной комедии"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государственный академический уйгурский театр музыкальной комедии имени Куддуса Кужамьярова"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академический немецкий драматический театр"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ансамбль танца Республики Казахстан "Салтанат"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театр танца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"Казахская государственная филармония имени Жамбыла"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национальный оркестр народных инструментов имени Курмангазы"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"Ансамбль классической музыки "Камерата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концертная организация "Қазақконцерт имени Розы Баглановой"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музыкально-драматический театр имени Калибека Куанышбаева"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"Центральный государственный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музей искусств Республики Казахстан имени Абылхана Кастеева"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коллекция уникальных смычковых музыкальных инструментов"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музей "Центр сближения культур"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заповедник "Ордабасы"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"Берел"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"Есік"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археологический музей-заповедник "Отырар"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и природный музей-заповедник "Ұлытау"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"Әзірет Сұлтан"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литературно-мемориальный музей-заповедник Абая "Жидебай-Бөрілі"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"Ежелгі Тараз ескерткіштері"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природный музей-заповедник "Таңбалы"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"Бозоқ"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"Ботай"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"Сарайшық"</w:t>
            </w:r>
          </w:p>
        </w:tc>
      </w:tr>
    </w:tbl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Примечание. Расшифровка аббревиатур: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НАО – некоммерческое акционерное общество;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РГКП – республиканское государственное казенное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