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3eb83" w14:textId="7c3e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совместный приказ Министра финансов Республики Казахстан от 2 апреля 2021 года № 298 и Министра национальной экономики Республики Казахстан от 21 апреля 2021 года № 45 "Об утверждении критериев оценки степени риска и проверочных листов в области бухгалтерского учета и финансовой отчетности для организаций публичного интереса, за исключением финансовых организаций, деятельности аккредитованных профессиональных организаций бухгалтеров и аккредитованных организаций по профессиональной сертификации бухгалтеров</w:t>
      </w:r>
    </w:p>
    <w:p>
      <w:pPr>
        <w:spacing w:after="0"/>
        <w:ind w:left="0"/>
        <w:jc w:val="both"/>
      </w:pPr>
      <w:r>
        <w:rPr>
          <w:rFonts w:ascii="Times New Roman"/>
          <w:b w:val="false"/>
          <w:i w:val="false"/>
          <w:color w:val="000000"/>
          <w:sz w:val="28"/>
        </w:rPr>
        <w:t>Совместный приказ Заместителя Премьер-Министра - Министра финансов Республики Казахстан от 17 мая 2023 года № 512 и Министра национальной экономики от 17 мая 2023 года № 71. Зарегистрирован в Министерстве юстиции Республики Казахстан 19 мая 2023 года № 32531</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финансов Республики Казахстан от 2 апреля 2021 года № 298 и Министра национальной экономики Республики Казахстан от 21 апреля 2021 года № 45 "Об утверждении критериев оценки степени риска и проверочных листов в области бухгалтерского учета и финансовой отчетности для организаций публичного интереса, за исключением финансовых организаций, деятельности аккредитованных профессиональных организаций бухгалтеров и аккредитованных организаций по профессиональной сертификации бухгалтеров" (зарегистрирован в Реестре государственной регистрации нормативных правовых актов под № 22602)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7" w:id="2"/>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финансов Республики Казахстан.</w:t>
      </w:r>
    </w:p>
    <w:bookmarkEnd w:id="6"/>
    <w:bookmarkStart w:name="z12" w:id="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Жамаубаев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71</w:t>
            </w:r>
            <w:r>
              <w:br/>
            </w:r>
            <w:r>
              <w:rPr>
                <w:rFonts w:ascii="Times New Roman"/>
                <w:b w:val="false"/>
                <w:i w:val="false"/>
                <w:color w:val="000000"/>
                <w:sz w:val="20"/>
              </w:rPr>
              <w:t>и 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апреля 2021 года № 298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2021 года № 45</w:t>
            </w:r>
          </w:p>
        </w:tc>
      </w:tr>
    </w:tbl>
    <w:bookmarkStart w:name="z18" w:id="9"/>
    <w:p>
      <w:pPr>
        <w:spacing w:after="0"/>
        <w:ind w:left="0"/>
        <w:jc w:val="left"/>
      </w:pPr>
      <w:r>
        <w:rPr>
          <w:rFonts w:ascii="Times New Roman"/>
          <w:b/>
          <w:i w:val="false"/>
          <w:color w:val="000000"/>
        </w:rPr>
        <w:t xml:space="preserve"> Критерии оценки степени риска в области бухгалтерского учета и финансовой отчетности</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Критерии оценки степени риска в области бухгалтерского учета и финансовой отчетности (далее – Критерии) разработаны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и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(далее – Кодекс),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под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проверочных листов" (зарегистрирован в Реестре государственной регистрации нормативных правовых актов под № 17371), для отнесения субъектов контроля, осуществляющих деятельность в области бухгалтерского учета и финансовой отчетности, к степеням риска.</w:t>
      </w:r>
    </w:p>
    <w:bookmarkEnd w:id="11"/>
    <w:bookmarkStart w:name="z21" w:id="12"/>
    <w:p>
      <w:pPr>
        <w:spacing w:after="0"/>
        <w:ind w:left="0"/>
        <w:jc w:val="both"/>
      </w:pPr>
      <w:r>
        <w:rPr>
          <w:rFonts w:ascii="Times New Roman"/>
          <w:b w:val="false"/>
          <w:i w:val="false"/>
          <w:color w:val="000000"/>
          <w:sz w:val="28"/>
        </w:rPr>
        <w:t>
      2. В настоящих Критериях использованы следующие понятия:</w:t>
      </w:r>
    </w:p>
    <w:bookmarkEnd w:id="12"/>
    <w:bookmarkStart w:name="z22" w:id="13"/>
    <w:p>
      <w:pPr>
        <w:spacing w:after="0"/>
        <w:ind w:left="0"/>
        <w:jc w:val="both"/>
      </w:pPr>
      <w:r>
        <w:rPr>
          <w:rFonts w:ascii="Times New Roman"/>
          <w:b w:val="false"/>
          <w:i w:val="false"/>
          <w:color w:val="000000"/>
          <w:sz w:val="28"/>
        </w:rPr>
        <w:t>
      1) балл – количественная мера исчисления риска;</w:t>
      </w:r>
    </w:p>
    <w:bookmarkEnd w:id="13"/>
    <w:bookmarkStart w:name="z23" w:id="14"/>
    <w:p>
      <w:pPr>
        <w:spacing w:after="0"/>
        <w:ind w:left="0"/>
        <w:jc w:val="both"/>
      </w:pPr>
      <w:r>
        <w:rPr>
          <w:rFonts w:ascii="Times New Roman"/>
          <w:b w:val="false"/>
          <w:i w:val="false"/>
          <w:color w:val="000000"/>
          <w:sz w:val="28"/>
        </w:rPr>
        <w:t>
      2) субъект (объект) контроля – организации публичного интереса (за исключением финансовых организаций), аккредитованные профессиональные организации бухгалтеров и аккредитованные организации по профессиональной сертификации бухгалтеров;</w:t>
      </w:r>
    </w:p>
    <w:bookmarkEnd w:id="14"/>
    <w:bookmarkStart w:name="z24" w:id="15"/>
    <w:p>
      <w:pPr>
        <w:spacing w:after="0"/>
        <w:ind w:left="0"/>
        <w:jc w:val="both"/>
      </w:pPr>
      <w:r>
        <w:rPr>
          <w:rFonts w:ascii="Times New Roman"/>
          <w:b w:val="false"/>
          <w:i w:val="false"/>
          <w:color w:val="000000"/>
          <w:sz w:val="28"/>
        </w:rPr>
        <w:t>
      3) незначительные нарушения – непредставление представителя субъекта контроля в Консультативном органе;</w:t>
      </w:r>
    </w:p>
    <w:bookmarkEnd w:id="15"/>
    <w:bookmarkStart w:name="z25" w:id="16"/>
    <w:p>
      <w:pPr>
        <w:spacing w:after="0"/>
        <w:ind w:left="0"/>
        <w:jc w:val="both"/>
      </w:pPr>
      <w:r>
        <w:rPr>
          <w:rFonts w:ascii="Times New Roman"/>
          <w:b w:val="false"/>
          <w:i w:val="false"/>
          <w:color w:val="000000"/>
          <w:sz w:val="28"/>
        </w:rPr>
        <w:t>
      4)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16"/>
    <w:bookmarkStart w:name="z26" w:id="17"/>
    <w:p>
      <w:pPr>
        <w:spacing w:after="0"/>
        <w:ind w:left="0"/>
        <w:jc w:val="both"/>
      </w:pPr>
      <w:r>
        <w:rPr>
          <w:rFonts w:ascii="Times New Roman"/>
          <w:b w:val="false"/>
          <w:i w:val="false"/>
          <w:color w:val="000000"/>
          <w:sz w:val="28"/>
        </w:rPr>
        <w:t>
       5) значительные нарушения – нарушения требований законодательства Республики Казахстан о бухгалтерском учете и финансовой отчетности, не влекущие административную ответственность;</w:t>
      </w:r>
    </w:p>
    <w:bookmarkEnd w:id="17"/>
    <w:bookmarkStart w:name="z27" w:id="18"/>
    <w:p>
      <w:pPr>
        <w:spacing w:after="0"/>
        <w:ind w:left="0"/>
        <w:jc w:val="both"/>
      </w:pPr>
      <w:r>
        <w:rPr>
          <w:rFonts w:ascii="Times New Roman"/>
          <w:b w:val="false"/>
          <w:i w:val="false"/>
          <w:color w:val="000000"/>
          <w:sz w:val="28"/>
        </w:rPr>
        <w:t xml:space="preserve">
      6) грубые нарушения – нарушения требований законодательства Республики Казахстан о бухгалтерском учете и финансовой отчетности, влекущие наложение административной ответственности согласно </w:t>
      </w:r>
      <w:r>
        <w:rPr>
          <w:rFonts w:ascii="Times New Roman"/>
          <w:b w:val="false"/>
          <w:i w:val="false"/>
          <w:color w:val="000000"/>
          <w:sz w:val="28"/>
        </w:rPr>
        <w:t>Кодексу</w:t>
      </w:r>
      <w:r>
        <w:rPr>
          <w:rFonts w:ascii="Times New Roman"/>
          <w:b w:val="false"/>
          <w:i w:val="false"/>
          <w:color w:val="000000"/>
          <w:sz w:val="28"/>
        </w:rPr>
        <w:t xml:space="preserve"> Республики Казахстан "Об административных правонарушениях";</w:t>
      </w:r>
    </w:p>
    <w:bookmarkEnd w:id="18"/>
    <w:bookmarkStart w:name="z28" w:id="19"/>
    <w:p>
      <w:pPr>
        <w:spacing w:after="0"/>
        <w:ind w:left="0"/>
        <w:jc w:val="both"/>
      </w:pPr>
      <w:r>
        <w:rPr>
          <w:rFonts w:ascii="Times New Roman"/>
          <w:b w:val="false"/>
          <w:i w:val="false"/>
          <w:color w:val="000000"/>
          <w:sz w:val="28"/>
        </w:rPr>
        <w:t>
      7) проверочный лист – перечень требований, предъявляемых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bookmarkEnd w:id="19"/>
    <w:bookmarkStart w:name="z29" w:id="20"/>
    <w:p>
      <w:pPr>
        <w:spacing w:after="0"/>
        <w:ind w:left="0"/>
        <w:jc w:val="both"/>
      </w:pPr>
      <w:r>
        <w:rPr>
          <w:rFonts w:ascii="Times New Roman"/>
          <w:b w:val="false"/>
          <w:i w:val="false"/>
          <w:color w:val="000000"/>
          <w:sz w:val="28"/>
        </w:rPr>
        <w:t>
      8)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20"/>
    <w:bookmarkStart w:name="z30" w:id="21"/>
    <w:p>
      <w:pPr>
        <w:spacing w:after="0"/>
        <w:ind w:left="0"/>
        <w:jc w:val="both"/>
      </w:pPr>
      <w:r>
        <w:rPr>
          <w:rFonts w:ascii="Times New Roman"/>
          <w:b w:val="false"/>
          <w:i w:val="false"/>
          <w:color w:val="000000"/>
          <w:sz w:val="28"/>
        </w:rPr>
        <w:t>
      9)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и (или) проверок на соответствие разрешительным требованиям (далее - проверка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 и (или) проверок на соответствие требованиям;</w:t>
      </w:r>
    </w:p>
    <w:bookmarkEnd w:id="21"/>
    <w:bookmarkStart w:name="z31" w:id="22"/>
    <w:p>
      <w:pPr>
        <w:spacing w:after="0"/>
        <w:ind w:left="0"/>
        <w:jc w:val="both"/>
      </w:pPr>
      <w:r>
        <w:rPr>
          <w:rFonts w:ascii="Times New Roman"/>
          <w:b w:val="false"/>
          <w:i w:val="false"/>
          <w:color w:val="000000"/>
          <w:sz w:val="28"/>
        </w:rPr>
        <w:t>
      10)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22"/>
    <w:bookmarkStart w:name="z32" w:id="23"/>
    <w:p>
      <w:pPr>
        <w:spacing w:after="0"/>
        <w:ind w:left="0"/>
        <w:jc w:val="both"/>
      </w:pPr>
      <w:r>
        <w:rPr>
          <w:rFonts w:ascii="Times New Roman"/>
          <w:b w:val="false"/>
          <w:i w:val="false"/>
          <w:color w:val="000000"/>
          <w:sz w:val="28"/>
        </w:rPr>
        <w:t>
      11)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23"/>
    <w:bookmarkStart w:name="z33" w:id="24"/>
    <w:p>
      <w:pPr>
        <w:spacing w:after="0"/>
        <w:ind w:left="0"/>
        <w:jc w:val="both"/>
      </w:pPr>
      <w:r>
        <w:rPr>
          <w:rFonts w:ascii="Times New Roman"/>
          <w:b w:val="false"/>
          <w:i w:val="false"/>
          <w:color w:val="000000"/>
          <w:sz w:val="28"/>
        </w:rPr>
        <w:t>
      12)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24"/>
    <w:bookmarkStart w:name="z34" w:id="25"/>
    <w:p>
      <w:pPr>
        <w:spacing w:after="0"/>
        <w:ind w:left="0"/>
        <w:jc w:val="both"/>
      </w:pPr>
      <w:r>
        <w:rPr>
          <w:rFonts w:ascii="Times New Roman"/>
          <w:b w:val="false"/>
          <w:i w:val="false"/>
          <w:color w:val="000000"/>
          <w:sz w:val="28"/>
        </w:rPr>
        <w:t xml:space="preserve">
      13) выборочная совокупность (выборка) – перечень оцениваемых субъектов (объектов), относимых к однородной группе субъектов (объектов)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25"/>
    <w:bookmarkStart w:name="z35" w:id="26"/>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проверки на соответствие требованиям и профилактического контроля субъектов (объектов) контроля</w:t>
      </w:r>
    </w:p>
    <w:bookmarkEnd w:id="26"/>
    <w:bookmarkStart w:name="z36" w:id="27"/>
    <w:p>
      <w:pPr>
        <w:spacing w:after="0"/>
        <w:ind w:left="0"/>
        <w:jc w:val="both"/>
      </w:pPr>
      <w:r>
        <w:rPr>
          <w:rFonts w:ascii="Times New Roman"/>
          <w:b w:val="false"/>
          <w:i w:val="false"/>
          <w:color w:val="000000"/>
          <w:sz w:val="28"/>
        </w:rPr>
        <w:t>
      3. Для целей управления рисками при осуществлении профилактического контроля с посещением субъекта (объекта) контроля и (или) проверки на соответствие требованиям, критерии оценки степени риска для проведения проверки на соответствие требованиям и профилактического контроля субъектов (объектов) контроля в области бухгалтерского учета и финансовой отчетности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27"/>
    <w:bookmarkStart w:name="z37" w:id="28"/>
    <w:p>
      <w:pPr>
        <w:spacing w:after="0"/>
        <w:ind w:left="0"/>
        <w:jc w:val="both"/>
      </w:pPr>
      <w:r>
        <w:rPr>
          <w:rFonts w:ascii="Times New Roman"/>
          <w:b w:val="false"/>
          <w:i w:val="false"/>
          <w:color w:val="000000"/>
          <w:sz w:val="28"/>
        </w:rPr>
        <w:t>
      4. На первом этапе субъектов (объектов) контроля по объективным критериям относят к одной из следующих степеней риска (далее – степени риска):</w:t>
      </w:r>
    </w:p>
    <w:bookmarkEnd w:id="28"/>
    <w:bookmarkStart w:name="z38" w:id="29"/>
    <w:p>
      <w:pPr>
        <w:spacing w:after="0"/>
        <w:ind w:left="0"/>
        <w:jc w:val="both"/>
      </w:pPr>
      <w:r>
        <w:rPr>
          <w:rFonts w:ascii="Times New Roman"/>
          <w:b w:val="false"/>
          <w:i w:val="false"/>
          <w:color w:val="000000"/>
          <w:sz w:val="28"/>
        </w:rPr>
        <w:t>
      1) высокий риск;</w:t>
      </w:r>
    </w:p>
    <w:bookmarkEnd w:id="29"/>
    <w:bookmarkStart w:name="z39" w:id="30"/>
    <w:p>
      <w:pPr>
        <w:spacing w:after="0"/>
        <w:ind w:left="0"/>
        <w:jc w:val="both"/>
      </w:pPr>
      <w:r>
        <w:rPr>
          <w:rFonts w:ascii="Times New Roman"/>
          <w:b w:val="false"/>
          <w:i w:val="false"/>
          <w:color w:val="000000"/>
          <w:sz w:val="28"/>
        </w:rPr>
        <w:t>
      2) средний риск.</w:t>
      </w:r>
    </w:p>
    <w:bookmarkEnd w:id="30"/>
    <w:bookmarkStart w:name="z40" w:id="31"/>
    <w:p>
      <w:pPr>
        <w:spacing w:after="0"/>
        <w:ind w:left="0"/>
        <w:jc w:val="both"/>
      </w:pPr>
      <w:r>
        <w:rPr>
          <w:rFonts w:ascii="Times New Roman"/>
          <w:b w:val="false"/>
          <w:i w:val="false"/>
          <w:color w:val="000000"/>
          <w:sz w:val="28"/>
        </w:rPr>
        <w:t>
      Для субъектов (объектов) контроля, отнесенных к высокой и средней степени риска по объективным критериям, проводятся проверка на соответствие требованиям, профилактический контроль с посещением субъекта (объекта) контроля, и внеплановая проверка.</w:t>
      </w:r>
    </w:p>
    <w:bookmarkEnd w:id="31"/>
    <w:bookmarkStart w:name="z41" w:id="32"/>
    <w:p>
      <w:pPr>
        <w:spacing w:after="0"/>
        <w:ind w:left="0"/>
        <w:jc w:val="both"/>
      </w:pPr>
      <w:r>
        <w:rPr>
          <w:rFonts w:ascii="Times New Roman"/>
          <w:b w:val="false"/>
          <w:i w:val="false"/>
          <w:color w:val="000000"/>
          <w:sz w:val="28"/>
        </w:rPr>
        <w:t>
      5. На втором этапе субъектов (объектов) контроля по субъективным критериям относят к одной из следующих степеней риска:</w:t>
      </w:r>
    </w:p>
    <w:bookmarkEnd w:id="32"/>
    <w:bookmarkStart w:name="z42" w:id="33"/>
    <w:p>
      <w:pPr>
        <w:spacing w:after="0"/>
        <w:ind w:left="0"/>
        <w:jc w:val="both"/>
      </w:pPr>
      <w:r>
        <w:rPr>
          <w:rFonts w:ascii="Times New Roman"/>
          <w:b w:val="false"/>
          <w:i w:val="false"/>
          <w:color w:val="000000"/>
          <w:sz w:val="28"/>
        </w:rPr>
        <w:t>
      1) высокий риск;</w:t>
      </w:r>
    </w:p>
    <w:bookmarkEnd w:id="33"/>
    <w:bookmarkStart w:name="z43" w:id="34"/>
    <w:p>
      <w:pPr>
        <w:spacing w:after="0"/>
        <w:ind w:left="0"/>
        <w:jc w:val="both"/>
      </w:pPr>
      <w:r>
        <w:rPr>
          <w:rFonts w:ascii="Times New Roman"/>
          <w:b w:val="false"/>
          <w:i w:val="false"/>
          <w:color w:val="000000"/>
          <w:sz w:val="28"/>
        </w:rPr>
        <w:t>
      2) средний риск.</w:t>
      </w:r>
    </w:p>
    <w:bookmarkEnd w:id="34"/>
    <w:bookmarkStart w:name="z44" w:id="35"/>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35"/>
    <w:bookmarkStart w:name="z45" w:id="36"/>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36"/>
    <w:bookmarkStart w:name="z46" w:id="37"/>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37"/>
    <w:bookmarkStart w:name="z47" w:id="38"/>
    <w:p>
      <w:pPr>
        <w:spacing w:after="0"/>
        <w:ind w:left="0"/>
        <w:jc w:val="both"/>
      </w:pPr>
      <w:r>
        <w:rPr>
          <w:rFonts w:ascii="Times New Roman"/>
          <w:b w:val="false"/>
          <w:i w:val="false"/>
          <w:color w:val="000000"/>
          <w:sz w:val="28"/>
        </w:rPr>
        <w:t>
      6.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соответствуют степени нарушения – грубое, значительное и незначительное.</w:t>
      </w:r>
    </w:p>
    <w:bookmarkEnd w:id="38"/>
    <w:bookmarkStart w:name="z48" w:id="39"/>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определениями грубых, значительных и незначительных нарушений в соответствии с субъективными критериями для проведения профилактического контроля согласно приложению 1 к настоящим Критериям и в соответствии с субъективными критериями для проведения проверки на соответствие требованиям согласно приложению 2 к настоящим Критериям.</w:t>
      </w:r>
    </w:p>
    <w:bookmarkEnd w:id="39"/>
    <w:bookmarkStart w:name="z49" w:id="40"/>
    <w:p>
      <w:pPr>
        <w:spacing w:after="0"/>
        <w:ind w:left="0"/>
        <w:jc w:val="left"/>
      </w:pPr>
      <w:r>
        <w:rPr>
          <w:rFonts w:ascii="Times New Roman"/>
          <w:b/>
          <w:i w:val="false"/>
          <w:color w:val="000000"/>
        </w:rPr>
        <w:t xml:space="preserve"> Параграф 1. Объективные критерии оценки степени риска</w:t>
      </w:r>
    </w:p>
    <w:bookmarkEnd w:id="40"/>
    <w:bookmarkStart w:name="z50" w:id="41"/>
    <w:p>
      <w:pPr>
        <w:spacing w:after="0"/>
        <w:ind w:left="0"/>
        <w:jc w:val="both"/>
      </w:pPr>
      <w:r>
        <w:rPr>
          <w:rFonts w:ascii="Times New Roman"/>
          <w:b w:val="false"/>
          <w:i w:val="false"/>
          <w:color w:val="000000"/>
          <w:sz w:val="28"/>
        </w:rPr>
        <w:t>
      7. Определение объективных критериев осуществляется посредством определения риска.</w:t>
      </w:r>
    </w:p>
    <w:bookmarkEnd w:id="41"/>
    <w:bookmarkStart w:name="z51" w:id="42"/>
    <w:p>
      <w:pPr>
        <w:spacing w:after="0"/>
        <w:ind w:left="0"/>
        <w:jc w:val="both"/>
      </w:pPr>
      <w:r>
        <w:rPr>
          <w:rFonts w:ascii="Times New Roman"/>
          <w:b w:val="false"/>
          <w:i w:val="false"/>
          <w:color w:val="000000"/>
          <w:sz w:val="28"/>
        </w:rPr>
        <w:t>
      8. После проведения анализа всех возможных рисков субъекты (объекты) контроля распределяются по двум степеням риска (высокая и средняя).</w:t>
      </w:r>
    </w:p>
    <w:bookmarkEnd w:id="42"/>
    <w:bookmarkStart w:name="z52" w:id="43"/>
    <w:p>
      <w:pPr>
        <w:spacing w:after="0"/>
        <w:ind w:left="0"/>
        <w:jc w:val="both"/>
      </w:pPr>
      <w:r>
        <w:rPr>
          <w:rFonts w:ascii="Times New Roman"/>
          <w:b w:val="false"/>
          <w:i w:val="false"/>
          <w:color w:val="000000"/>
          <w:sz w:val="28"/>
        </w:rPr>
        <w:t>
      9. По объективным критериям к субъектам контроля с высокой степенью риска относятся организации публичного интереса (за исключением финансовых организаций).</w:t>
      </w:r>
    </w:p>
    <w:bookmarkEnd w:id="43"/>
    <w:bookmarkStart w:name="z53" w:id="44"/>
    <w:p>
      <w:pPr>
        <w:spacing w:after="0"/>
        <w:ind w:left="0"/>
        <w:jc w:val="both"/>
      </w:pPr>
      <w:r>
        <w:rPr>
          <w:rFonts w:ascii="Times New Roman"/>
          <w:b w:val="false"/>
          <w:i w:val="false"/>
          <w:color w:val="000000"/>
          <w:sz w:val="28"/>
        </w:rPr>
        <w:t>
      10. По объективным критериям к субъектам контроля со средней степенью риска относятся аккредитованные организации по профессиональной сертификации бухгалтеров и аккредитованные профессиональные организации бухгалтеров.</w:t>
      </w:r>
    </w:p>
    <w:bookmarkEnd w:id="44"/>
    <w:bookmarkStart w:name="z54" w:id="45"/>
    <w:p>
      <w:pPr>
        <w:spacing w:after="0"/>
        <w:ind w:left="0"/>
        <w:jc w:val="left"/>
      </w:pPr>
      <w:r>
        <w:rPr>
          <w:rFonts w:ascii="Times New Roman"/>
          <w:b/>
          <w:i w:val="false"/>
          <w:color w:val="000000"/>
        </w:rPr>
        <w:t xml:space="preserve"> Параграф 2. Субъективные критерии оценки степени риска</w:t>
      </w:r>
    </w:p>
    <w:bookmarkEnd w:id="45"/>
    <w:bookmarkStart w:name="z55" w:id="46"/>
    <w:p>
      <w:pPr>
        <w:spacing w:after="0"/>
        <w:ind w:left="0"/>
        <w:jc w:val="both"/>
      </w:pPr>
      <w:r>
        <w:rPr>
          <w:rFonts w:ascii="Times New Roman"/>
          <w:b w:val="false"/>
          <w:i w:val="false"/>
          <w:color w:val="000000"/>
          <w:sz w:val="28"/>
        </w:rPr>
        <w:t>
      11. Определение субъективных критериев осуществляется с применением следующих этапов:</w:t>
      </w:r>
    </w:p>
    <w:bookmarkEnd w:id="46"/>
    <w:bookmarkStart w:name="z56" w:id="47"/>
    <w:p>
      <w:pPr>
        <w:spacing w:after="0"/>
        <w:ind w:left="0"/>
        <w:jc w:val="both"/>
      </w:pPr>
      <w:r>
        <w:rPr>
          <w:rFonts w:ascii="Times New Roman"/>
          <w:b w:val="false"/>
          <w:i w:val="false"/>
          <w:color w:val="000000"/>
          <w:sz w:val="28"/>
        </w:rPr>
        <w:t>
      1) формирование базы данных и сбор информации;</w:t>
      </w:r>
    </w:p>
    <w:bookmarkEnd w:id="47"/>
    <w:bookmarkStart w:name="z57" w:id="48"/>
    <w:p>
      <w:pPr>
        <w:spacing w:after="0"/>
        <w:ind w:left="0"/>
        <w:jc w:val="both"/>
      </w:pPr>
      <w:r>
        <w:rPr>
          <w:rFonts w:ascii="Times New Roman"/>
          <w:b w:val="false"/>
          <w:i w:val="false"/>
          <w:color w:val="000000"/>
          <w:sz w:val="28"/>
        </w:rPr>
        <w:t>
      2) анализ информации и оценка рисков.</w:t>
      </w:r>
    </w:p>
    <w:bookmarkEnd w:id="48"/>
    <w:bookmarkStart w:name="z58" w:id="49"/>
    <w:p>
      <w:pPr>
        <w:spacing w:after="0"/>
        <w:ind w:left="0"/>
        <w:jc w:val="both"/>
      </w:pPr>
      <w:r>
        <w:rPr>
          <w:rFonts w:ascii="Times New Roman"/>
          <w:b w:val="false"/>
          <w:i w:val="false"/>
          <w:color w:val="000000"/>
          <w:sz w:val="28"/>
        </w:rPr>
        <w:t>
      12. Формирование базы данных и сбор информации необходимы для выявления субъектов (объектов) контроля, нарушающих законодательство Республики Казахстан о бухгалтерском учете и финансовой отчетности.</w:t>
      </w:r>
    </w:p>
    <w:bookmarkEnd w:id="49"/>
    <w:bookmarkStart w:name="z59" w:id="50"/>
    <w:p>
      <w:pPr>
        <w:spacing w:after="0"/>
        <w:ind w:left="0"/>
        <w:jc w:val="both"/>
      </w:pPr>
      <w:r>
        <w:rPr>
          <w:rFonts w:ascii="Times New Roman"/>
          <w:b w:val="false"/>
          <w:i w:val="false"/>
          <w:color w:val="000000"/>
          <w:sz w:val="28"/>
        </w:rPr>
        <w:t>
      Для оценки степени рисков по субъективным критериям для проведения профилактического контроля с посещением субъекта (объекта) контроля используются следующие источники информации:</w:t>
      </w:r>
    </w:p>
    <w:bookmarkEnd w:id="50"/>
    <w:bookmarkStart w:name="z60" w:id="51"/>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в уполномоченный орган с использованием депозитария финансовой отчетности (далее – депозитарий);</w:t>
      </w:r>
    </w:p>
    <w:bookmarkEnd w:id="51"/>
    <w:bookmarkStart w:name="z61" w:id="52"/>
    <w:p>
      <w:pPr>
        <w:spacing w:after="0"/>
        <w:ind w:left="0"/>
        <w:jc w:val="both"/>
      </w:pPr>
      <w:r>
        <w:rPr>
          <w:rFonts w:ascii="Times New Roman"/>
          <w:b w:val="false"/>
          <w:i w:val="false"/>
          <w:color w:val="000000"/>
          <w:sz w:val="28"/>
        </w:rPr>
        <w:t>
      2) результаты предыдущих проверок и профилактического контроля с посещением субъектов (объектов) контроля.</w:t>
      </w:r>
    </w:p>
    <w:bookmarkEnd w:id="52"/>
    <w:bookmarkStart w:name="z62" w:id="53"/>
    <w:p>
      <w:pPr>
        <w:spacing w:after="0"/>
        <w:ind w:left="0"/>
        <w:jc w:val="both"/>
      </w:pPr>
      <w:r>
        <w:rPr>
          <w:rFonts w:ascii="Times New Roman"/>
          <w:b w:val="false"/>
          <w:i w:val="false"/>
          <w:color w:val="000000"/>
          <w:sz w:val="28"/>
        </w:rPr>
        <w:t>
      Для оценки степени рисков по субъективным критериям для проведения проверки на соответствие требованиям используются следующие источники информации:</w:t>
      </w:r>
    </w:p>
    <w:bookmarkEnd w:id="53"/>
    <w:bookmarkStart w:name="z63" w:id="54"/>
    <w:p>
      <w:pPr>
        <w:spacing w:after="0"/>
        <w:ind w:left="0"/>
        <w:jc w:val="both"/>
      </w:pPr>
      <w:r>
        <w:rPr>
          <w:rFonts w:ascii="Times New Roman"/>
          <w:b w:val="false"/>
          <w:i w:val="false"/>
          <w:color w:val="000000"/>
          <w:sz w:val="28"/>
        </w:rPr>
        <w:t>
      1) результаты мониторинга отчетности и сведений, представляемых субъектом контроля, в том числе в уполномоченный орган с использованием депозитария;</w:t>
      </w:r>
    </w:p>
    <w:bookmarkEnd w:id="54"/>
    <w:bookmarkStart w:name="z64" w:id="55"/>
    <w:p>
      <w:pPr>
        <w:spacing w:after="0"/>
        <w:ind w:left="0"/>
        <w:jc w:val="both"/>
      </w:pPr>
      <w:r>
        <w:rPr>
          <w:rFonts w:ascii="Times New Roman"/>
          <w:b w:val="false"/>
          <w:i w:val="false"/>
          <w:color w:val="000000"/>
          <w:sz w:val="28"/>
        </w:rPr>
        <w:t>
      2) результаты предыдущих проверок субъектов (объектов) контроля.</w:t>
      </w:r>
    </w:p>
    <w:bookmarkEnd w:id="55"/>
    <w:bookmarkStart w:name="z65" w:id="56"/>
    <w:p>
      <w:pPr>
        <w:spacing w:after="0"/>
        <w:ind w:left="0"/>
        <w:jc w:val="both"/>
      </w:pPr>
      <w:r>
        <w:rPr>
          <w:rFonts w:ascii="Times New Roman"/>
          <w:b w:val="false"/>
          <w:i w:val="false"/>
          <w:color w:val="000000"/>
          <w:sz w:val="28"/>
        </w:rPr>
        <w:t>
      13. На основании имеющихся источников информации уполномоченный орган в сфере бухгалтерского учета и финансовой отчетности формирует данные по субъективным критериям, подлежащие анализу и оценке.</w:t>
      </w:r>
    </w:p>
    <w:bookmarkEnd w:id="56"/>
    <w:bookmarkStart w:name="z66" w:id="57"/>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(объекта) контроля в отношении субъекта (объекта) контроля с наибольшим потенциальным риском.</w:t>
      </w:r>
    </w:p>
    <w:bookmarkEnd w:id="57"/>
    <w:bookmarkStart w:name="z67" w:id="58"/>
    <w:p>
      <w:pPr>
        <w:spacing w:after="0"/>
        <w:ind w:left="0"/>
        <w:jc w:val="both"/>
      </w:pPr>
      <w:r>
        <w:rPr>
          <w:rFonts w:ascii="Times New Roman"/>
          <w:b w:val="false"/>
          <w:i w:val="false"/>
          <w:color w:val="000000"/>
          <w:sz w:val="28"/>
        </w:rPr>
        <w:t>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58"/>
    <w:bookmarkStart w:name="z68" w:id="59"/>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59"/>
    <w:bookmarkStart w:name="z69" w:id="60"/>
    <w:p>
      <w:pPr>
        <w:spacing w:after="0"/>
        <w:ind w:left="0"/>
        <w:jc w:val="both"/>
      </w:pPr>
      <w:r>
        <w:rPr>
          <w:rFonts w:ascii="Times New Roman"/>
          <w:b w:val="false"/>
          <w:i w:val="false"/>
          <w:color w:val="000000"/>
          <w:sz w:val="28"/>
        </w:rPr>
        <w:t>
      14.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главе 3 настоящих Критериев рассчитывается показатель степени риска по субъективным критериям по шкале от 0 до 100.</w:t>
      </w:r>
    </w:p>
    <w:bookmarkEnd w:id="60"/>
    <w:bookmarkStart w:name="z70" w:id="61"/>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согласно перечню субъективных критериев для определения степени риска по субъективным критериям по форме согласно приложениям 3, 4 и 5 к настоящим Критериям.</w:t>
      </w:r>
    </w:p>
    <w:bookmarkEnd w:id="61"/>
    <w:bookmarkStart w:name="z71" w:id="62"/>
    <w:p>
      <w:pPr>
        <w:spacing w:after="0"/>
        <w:ind w:left="0"/>
        <w:jc w:val="both"/>
      </w:pPr>
      <w:r>
        <w:rPr>
          <w:rFonts w:ascii="Times New Roman"/>
          <w:b w:val="false"/>
          <w:i w:val="false"/>
          <w:color w:val="000000"/>
          <w:sz w:val="28"/>
        </w:rPr>
        <w:t>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Допустимые значения показателей субъективных критериев регламентируются нормативными правовыми актами Республики Казахстан.</w:t>
      </w:r>
    </w:p>
    <w:bookmarkEnd w:id="62"/>
    <w:bookmarkStart w:name="z72" w:id="63"/>
    <w:p>
      <w:pPr>
        <w:spacing w:after="0"/>
        <w:ind w:left="0"/>
        <w:jc w:val="left"/>
      </w:pPr>
      <w:r>
        <w:rPr>
          <w:rFonts w:ascii="Times New Roman"/>
          <w:b/>
          <w:i w:val="false"/>
          <w:color w:val="000000"/>
        </w:rPr>
        <w:t xml:space="preserve"> Параграф 3. Управление рисками</w:t>
      </w:r>
    </w:p>
    <w:bookmarkEnd w:id="63"/>
    <w:bookmarkStart w:name="z73" w:id="64"/>
    <w:p>
      <w:pPr>
        <w:spacing w:after="0"/>
        <w:ind w:left="0"/>
        <w:jc w:val="both"/>
      </w:pPr>
      <w:r>
        <w:rPr>
          <w:rFonts w:ascii="Times New Roman"/>
          <w:b w:val="false"/>
          <w:i w:val="false"/>
          <w:color w:val="000000"/>
          <w:sz w:val="28"/>
        </w:rPr>
        <w:t>
      15.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и (или) проверки на соответствие требованиям на период, определяемый субъективными критериями оценки степени риска.</w:t>
      </w:r>
    </w:p>
    <w:bookmarkEnd w:id="64"/>
    <w:bookmarkStart w:name="z74" w:id="65"/>
    <w:p>
      <w:pPr>
        <w:spacing w:after="0"/>
        <w:ind w:left="0"/>
        <w:jc w:val="both"/>
      </w:pPr>
      <w:r>
        <w:rPr>
          <w:rFonts w:ascii="Times New Roman"/>
          <w:b w:val="false"/>
          <w:i w:val="false"/>
          <w:color w:val="000000"/>
          <w:sz w:val="28"/>
        </w:rPr>
        <w:t>
      16. Освобождение от профилактического контроля с посещением субъекта (объекта) контроля и (или) проведения проверки на соответствие требованиям возможно на основании применяемых альтернативных (независимых) систем оценки и анализа рисков, аудита, экспертиз в соответствии с критериями оценки степени риска, если такие основания предусмотрены в международных договорах, ратифицированных Республикой Казахстан.</w:t>
      </w:r>
    </w:p>
    <w:bookmarkEnd w:id="65"/>
    <w:bookmarkStart w:name="z75" w:id="66"/>
    <w:p>
      <w:pPr>
        <w:spacing w:after="0"/>
        <w:ind w:left="0"/>
        <w:jc w:val="left"/>
      </w:pPr>
      <w:r>
        <w:rPr>
          <w:rFonts w:ascii="Times New Roman"/>
          <w:b/>
          <w:i w:val="false"/>
          <w:color w:val="000000"/>
        </w:rPr>
        <w:t xml:space="preserve"> Глава 3. Порядок расчета степени риска по субъективным критериям</w:t>
      </w:r>
    </w:p>
    <w:bookmarkEnd w:id="66"/>
    <w:bookmarkStart w:name="z76" w:id="67"/>
    <w:p>
      <w:pPr>
        <w:spacing w:after="0"/>
        <w:ind w:left="0"/>
        <w:jc w:val="both"/>
      </w:pPr>
      <w:r>
        <w:rPr>
          <w:rFonts w:ascii="Times New Roman"/>
          <w:b w:val="false"/>
          <w:i w:val="false"/>
          <w:color w:val="000000"/>
          <w:sz w:val="28"/>
        </w:rPr>
        <w:t>
      17.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w:t>
      </w:r>
    </w:p>
    <w:bookmarkEnd w:id="67"/>
    <w:bookmarkStart w:name="z77" w:id="68"/>
    <w:p>
      <w:pPr>
        <w:spacing w:after="0"/>
        <w:ind w:left="0"/>
        <w:jc w:val="both"/>
      </w:pPr>
      <w:r>
        <w:rPr>
          <w:rFonts w:ascii="Times New Roman"/>
          <w:b w:val="false"/>
          <w:i w:val="false"/>
          <w:color w:val="000000"/>
          <w:sz w:val="28"/>
        </w:rPr>
        <w:t>
      Собирается информация и формируется база данных по субъективным критериям из источников согласно пункту 12 настоящих Критериев.</w:t>
      </w:r>
    </w:p>
    <w:bookmarkEnd w:id="68"/>
    <w:bookmarkStart w:name="z78" w:id="69"/>
    <w:p>
      <w:pPr>
        <w:spacing w:after="0"/>
        <w:ind w:left="0"/>
        <w:jc w:val="both"/>
      </w:pPr>
      <w:r>
        <w:rPr>
          <w:rFonts w:ascii="Times New Roman"/>
          <w:b w:val="false"/>
          <w:i w:val="false"/>
          <w:color w:val="000000"/>
          <w:sz w:val="28"/>
        </w:rPr>
        <w:t>
      Расчет показателя степени риска по субъективным критериям (R) осуществляется в депозитарии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определенным в соответствии с пунктом 14 настоящих Критериев (SC), с последующей нормализацией значений данных в диапазон от 0 до 100 баллов.</w:t>
      </w:r>
    </w:p>
    <w:bookmarkEnd w:id="69"/>
    <w:bookmarkStart w:name="z79" w:id="70"/>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70"/>
    <w:bookmarkStart w:name="z80" w:id="71"/>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71"/>
    <w:bookmarkStart w:name="z81" w:id="72"/>
    <w:p>
      <w:pPr>
        <w:spacing w:after="0"/>
        <w:ind w:left="0"/>
        <w:jc w:val="both"/>
      </w:pPr>
      <w:r>
        <w:rPr>
          <w:rFonts w:ascii="Times New Roman"/>
          <w:b w:val="false"/>
          <w:i w:val="false"/>
          <w:color w:val="000000"/>
          <w:sz w:val="28"/>
        </w:rPr>
        <w:t>
      SР – показатель степени риска по нарушениям,</w:t>
      </w:r>
    </w:p>
    <w:bookmarkEnd w:id="72"/>
    <w:bookmarkStart w:name="z82" w:id="73"/>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14 настоящих Критериев.</w:t>
      </w:r>
    </w:p>
    <w:bookmarkEnd w:id="73"/>
    <w:bookmarkStart w:name="z83" w:id="74"/>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74"/>
    <w:bookmarkStart w:name="z84" w:id="75"/>
    <w:p>
      <w:pPr>
        <w:spacing w:after="0"/>
        <w:ind w:left="0"/>
        <w:jc w:val="both"/>
      </w:pPr>
      <w:r>
        <w:rPr>
          <w:rFonts w:ascii="Times New Roman"/>
          <w:b w:val="false"/>
          <w:i w:val="false"/>
          <w:color w:val="000000"/>
          <w:sz w:val="28"/>
        </w:rPr>
        <w:t>
      18.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75"/>
    <w:bookmarkStart w:name="z85" w:id="76"/>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12 настоящих Критериев, субъекту контроля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(объекта) контроля.</w:t>
      </w:r>
    </w:p>
    <w:bookmarkEnd w:id="76"/>
    <w:bookmarkStart w:name="z86" w:id="77"/>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77"/>
    <w:bookmarkStart w:name="z87" w:id="78"/>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78"/>
    <w:bookmarkStart w:name="z88" w:id="79"/>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79"/>
    <w:bookmarkStart w:name="z89" w:id="8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80"/>
    <w:bookmarkStart w:name="z90" w:id="8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81"/>
    <w:bookmarkStart w:name="z91" w:id="8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82"/>
    <w:bookmarkStart w:name="z92" w:id="8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83"/>
    <w:bookmarkStart w:name="z93" w:id="84"/>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84"/>
    <w:bookmarkStart w:name="z94" w:id="85"/>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85"/>
    <w:bookmarkStart w:name="z95" w:id="8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86"/>
    <w:bookmarkStart w:name="z96" w:id="8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87"/>
    <w:bookmarkStart w:name="z97" w:id="8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88"/>
    <w:bookmarkStart w:name="z98" w:id="8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89"/>
    <w:bookmarkStart w:name="z99" w:id="90"/>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90"/>
    <w:bookmarkStart w:name="z100" w:id="91"/>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bookmarkEnd w:id="91"/>
    <w:bookmarkStart w:name="z101" w:id="92"/>
    <w:p>
      <w:pPr>
        <w:spacing w:after="0"/>
        <w:ind w:left="0"/>
        <w:jc w:val="both"/>
      </w:pPr>
      <w:r>
        <w:rPr>
          <w:rFonts w:ascii="Times New Roman"/>
          <w:b w:val="false"/>
          <w:i w:val="false"/>
          <w:color w:val="000000"/>
          <w:sz w:val="28"/>
        </w:rPr>
        <w:t>
      SР – показатель степени риска по нарушениям;</w:t>
      </w:r>
    </w:p>
    <w:bookmarkEnd w:id="92"/>
    <w:bookmarkStart w:name="z102" w:id="9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93"/>
    <w:bookmarkStart w:name="z103" w:id="9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94"/>
    <w:bookmarkStart w:name="z104" w:id="95"/>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95"/>
    <w:bookmarkStart w:name="z105" w:id="96"/>
    <w:p>
      <w:pPr>
        <w:spacing w:after="0"/>
        <w:ind w:left="0"/>
        <w:jc w:val="both"/>
      </w:pPr>
      <w:r>
        <w:rPr>
          <w:rFonts w:ascii="Times New Roman"/>
          <w:b w:val="false"/>
          <w:i w:val="false"/>
          <w:color w:val="000000"/>
          <w:sz w:val="28"/>
        </w:rPr>
        <w:t>
      19. Расчет показателя степени риска по субъективным критериям, определенным в соответствии с пунктом 14 настоящих Критериев, производится по шкале от 0 до 100 баллов и осуществляется по следующей формуле:</w:t>
      </w:r>
    </w:p>
    <w:bookmarkEnd w:id="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97"/>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97"/>
    <w:bookmarkStart w:name="z108" w:id="98"/>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98"/>
    <w:bookmarkStart w:name="z109" w:id="99"/>
    <w:p>
      <w:pPr>
        <w:spacing w:after="0"/>
        <w:ind w:left="0"/>
        <w:jc w:val="both"/>
      </w:pPr>
      <w:r>
        <w:rPr>
          <w:rFonts w:ascii="Times New Roman"/>
          <w:b w:val="false"/>
          <w:i w:val="false"/>
          <w:color w:val="000000"/>
          <w:sz w:val="28"/>
        </w:rPr>
        <w:t>
      n – количество показателей.</w:t>
      </w:r>
    </w:p>
    <w:bookmarkEnd w:id="99"/>
    <w:bookmarkStart w:name="z110" w:id="100"/>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14 настоящих Критериев, включается в расчет показателя степени риска по субъективным критериям.</w:t>
      </w:r>
    </w:p>
    <w:bookmarkEnd w:id="100"/>
    <w:bookmarkStart w:name="z111" w:id="101"/>
    <w:p>
      <w:pPr>
        <w:spacing w:after="0"/>
        <w:ind w:left="0"/>
        <w:jc w:val="both"/>
      </w:pPr>
      <w:r>
        <w:rPr>
          <w:rFonts w:ascii="Times New Roman"/>
          <w:b w:val="false"/>
          <w:i w:val="false"/>
          <w:color w:val="000000"/>
          <w:sz w:val="28"/>
        </w:rPr>
        <w:t>
      20. Рассчитанные по субъектам (объектам) значения по показателю R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102"/>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102"/>
    <w:bookmarkStart w:name="z114" w:id="103"/>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03"/>
    <w:bookmarkStart w:name="z115" w:id="104"/>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04"/>
    <w:bookmarkStart w:name="z116" w:id="105"/>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17 настоящих Критериев.</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бухгалтерского</w:t>
            </w:r>
            <w:r>
              <w:br/>
            </w:r>
            <w:r>
              <w:rPr>
                <w:rFonts w:ascii="Times New Roman"/>
                <w:b w:val="false"/>
                <w:i w:val="false"/>
                <w:color w:val="000000"/>
                <w:sz w:val="20"/>
              </w:rPr>
              <w:t>учета и финансовой отчетности</w:t>
            </w:r>
          </w:p>
        </w:tc>
      </w:tr>
    </w:tbl>
    <w:bookmarkStart w:name="z118" w:id="106"/>
    <w:p>
      <w:pPr>
        <w:spacing w:after="0"/>
        <w:ind w:left="0"/>
        <w:jc w:val="left"/>
      </w:pPr>
      <w:r>
        <w:rPr>
          <w:rFonts w:ascii="Times New Roman"/>
          <w:b/>
          <w:i w:val="false"/>
          <w:color w:val="000000"/>
        </w:rPr>
        <w:t xml:space="preserve"> Степени нарушений требований нормативных правовых актов для проведения профилактического контроля</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организациям публичного интереса (за исключением финансовых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достоверной, не искаженной финансовой отчетности, не сокрытие данных, подлежащих отражению в бухгалтерском учете, а равно не уничтожение бухгалтерской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финансовой отчетности без нарушения установленного срока либо непредставление ее с уважительной причиной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в депозитарий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главного бухгалтера организаций публичного интереса сертификата профессионального бухгалтера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финансовой отчетности главным бухгалтером организации публичного интереса, являющимся профессиональным бухгалтером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Неразглашение бухгалтерской информации, составляющей коммерческую тайну, лицами, имеющими доступ к 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аккредитованным профессиональным организациям бухгалтеров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месяца с момента аккредитации профессиональной организации бухгалтеров представление в состав Консультативного органа одного представителя с подтверждением опыта работы не менее семи лет в сфере бухгалтерской и (или) аудиторской деятельности, наличие полной квалификации The Association of Chartered Certified Accountants (ACCA) (Зэ Исоушиэйшн оф Чартерд Сертифаид Экаунтэнтс) (ЭЙСИСИЭЙ), либо Certified Public Accountant (CPA) (Сертифаид Паблик Экаунтэнт) (СИПИЭЙ), либо Диплома Diploma in the International Financial Reporting (DipIFR ACCA) (Диплоумэ ин зэ Интернашнэл Файнаншл Рипортин) (ДИайпиАЙЭФАР ЭЙСИСИЭЙ), либо квалификационного свидетельства о присвоении квалификации "аудитор", либо сертификата профессионального бухгалтера, либо (ученой) степени в области экономики, финансов, бухгалтерского учета,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своей деятельности в соответствии с Кодексом этики профессиональных бухгалтеров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взаимодействии с одной или несколькими аккредитованными организациями по профессиональной сертификации бухгалтеров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количестве бухгалтеров, профессиональных бухгалтеров и бухгалтерских организаций, вступивших (выбывших) в аккредитованную профессиональную организацию бухгалтеров, в срок до 15 марта года,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повышении квалификации членов аккредитованной профессиональной организации бухгалтеров, в срок до 15 марта года,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сотрудничестве с международными организациями в области бухгалтерского учета и отчетности в срок до 15 марта года,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об изменении структуры рабочих органов аккредитованной профессиональной организации бухгалтеров в срок до 15 марта года, следующего за отчетным годом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процедуры аккредитации при изменении наименования, организационно-правовой формы, реорганизации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свидетельства об аккредитации профессиональной организации бухгалтеров при изменении юридического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 аккредитованным организациям по профессиональной сертификации бухгалтеров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обновленных экзаменационных модулей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и представление их в уполномоченный орган в течение девяноста календарных дней со дня введения в действие изменений в международный стандарт финансовой отчетности и законодательство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издание и распространение материалов по программам сертификации кандидатов в профессиональные бухгалтеры, организация экзаменационного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Допуск кандидата в профессиональные бухгалтеры на сертификацию, за исключением лица, имеющего квалификационное свидетельство о присвоении квалификации "аудитор", выданное Квалификационной комиссией по аттестации кандидатов в аудиторы, при наличии следующих документов:</w:t>
            </w:r>
          </w:p>
          <w:bookmarkEnd w:id="107"/>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с указанием названия дисциплины (дисциплин);</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копия документа, удостоверяющего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заверенная копия документа, подтверждающая высшее образование;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заверенная нотариально или кадровой службой, или работодателем копии документов, подтверждающих стаж работы не менее последних трех лет в области бухгалтерской, экономической, финансовой, аудиторской, контрольно-ревизионной, учетно-аналитической работы или в области научно-преподавательской деятельности по бухгалтерскому учету и аудиту в учебных заведениях высшего, послесреднего, технического и профессионального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нотариально заверенная копия документа, подтверждающая сдачу квалификационного экзамена на адвоката или нотариуса, либо судью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копии соответствующих международных сертификатов (при их наличии);</w:t>
            </w:r>
          </w:p>
          <w:p>
            <w:pPr>
              <w:spacing w:after="20"/>
              <w:ind w:left="20"/>
              <w:jc w:val="both"/>
            </w:pPr>
            <w:r>
              <w:rPr>
                <w:rFonts w:ascii="Times New Roman"/>
                <w:b w:val="false"/>
                <w:i w:val="false"/>
                <w:color w:val="000000"/>
                <w:sz w:val="20"/>
              </w:rPr>
              <w:t>
7) письменное уведомление или иной документ о сдаче отдельных экзаменов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экзаменов по профессиональной сертификации бухгалтеров совместно с профессиональной организацией, с которой заключено соглашение о взаимодействии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признанных и выданных сертификатах аккредитованной организацией по профессиональной сертификации бухгалтеров в течение трех месяцев с даты проведения экзаменов, признанных и выданных сертификатов, а также с даты внесения изменений в экзаменационные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проведенных экзаменах по дисциплинам и об изменении экзаменационных модулей в течение трех месяцев с даты проведения экзаменов, признанных и выданных сертификатов, а также с даты внесения изменений в экзаменационные модули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процедуры аккредитации при изменении наименования, организационно-правовой формы, реорганизации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свидетельства об аккредитации организацией по профессиональной сертификации бухгалтеров при изменении юридического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экзамена в режиме онлайн комиссия имеет свой дистанционный веб-портал, а также свою программу (платформу), обеспечивающую непрерывный и качественный порядок проведения экзамена в режиме онлайн и обеспечивающую доступ к нему независимых наблюдателей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бухгалтерского</w:t>
            </w:r>
            <w:r>
              <w:br/>
            </w:r>
            <w:r>
              <w:rPr>
                <w:rFonts w:ascii="Times New Roman"/>
                <w:b w:val="false"/>
                <w:i w:val="false"/>
                <w:color w:val="000000"/>
                <w:sz w:val="20"/>
              </w:rPr>
              <w:t>учета и финансовой отчетности</w:t>
            </w:r>
          </w:p>
        </w:tc>
      </w:tr>
    </w:tbl>
    <w:bookmarkStart w:name="z127" w:id="108"/>
    <w:p>
      <w:pPr>
        <w:spacing w:after="0"/>
        <w:ind w:left="0"/>
        <w:jc w:val="left"/>
      </w:pPr>
      <w:r>
        <w:rPr>
          <w:rFonts w:ascii="Times New Roman"/>
          <w:b/>
          <w:i w:val="false"/>
          <w:color w:val="000000"/>
        </w:rPr>
        <w:t xml:space="preserve"> Степени нарушений требований нормативных правовых актов для проведения проверки на соответствие требованиям</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аккредитованным профессиональным организациям бухгалтеров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составе профессиональной организации не менее трехсот профессиональных бухгалтеров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рабочих органов:</w:t>
            </w:r>
          </w:p>
          <w:p>
            <w:pPr>
              <w:spacing w:after="20"/>
              <w:ind w:left="20"/>
              <w:jc w:val="both"/>
            </w:pPr>
            <w:r>
              <w:rPr>
                <w:rFonts w:ascii="Times New Roman"/>
                <w:b w:val="false"/>
                <w:i w:val="false"/>
                <w:color w:val="000000"/>
                <w:sz w:val="20"/>
              </w:rPr>
              <w:t>
1) по международным стандартам финансовой отчетности;</w:t>
            </w:r>
          </w:p>
          <w:p>
            <w:pPr>
              <w:spacing w:after="20"/>
              <w:ind w:left="20"/>
              <w:jc w:val="both"/>
            </w:pPr>
            <w:r>
              <w:rPr>
                <w:rFonts w:ascii="Times New Roman"/>
                <w:b w:val="false"/>
                <w:i w:val="false"/>
                <w:color w:val="000000"/>
                <w:sz w:val="20"/>
              </w:rPr>
              <w:t>
2) по повышению квалификации бухгалтеров;</w:t>
            </w:r>
          </w:p>
          <w:p>
            <w:pPr>
              <w:spacing w:after="20"/>
              <w:ind w:left="20"/>
              <w:jc w:val="both"/>
            </w:pPr>
            <w:r>
              <w:rPr>
                <w:rFonts w:ascii="Times New Roman"/>
                <w:b w:val="false"/>
                <w:i w:val="false"/>
                <w:color w:val="000000"/>
                <w:sz w:val="20"/>
              </w:rPr>
              <w:t>
3) по вопросам этики;</w:t>
            </w:r>
          </w:p>
          <w:p>
            <w:pPr>
              <w:spacing w:after="20"/>
              <w:ind w:left="20"/>
              <w:jc w:val="both"/>
            </w:pPr>
            <w:r>
              <w:rPr>
                <w:rFonts w:ascii="Times New Roman"/>
                <w:b w:val="false"/>
                <w:i w:val="false"/>
                <w:color w:val="000000"/>
                <w:sz w:val="20"/>
              </w:rPr>
              <w:t>
4) по рассмотрению споров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повышения квалификации своих членов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аккредитованным организациям по профессиональной сертификации бухгалтеров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экзаменационных модулей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порядка оценки результатов экзаменов:</w:t>
            </w:r>
          </w:p>
          <w:p>
            <w:pPr>
              <w:spacing w:after="20"/>
              <w:ind w:left="20"/>
              <w:jc w:val="both"/>
            </w:pPr>
            <w:r>
              <w:rPr>
                <w:rFonts w:ascii="Times New Roman"/>
                <w:b w:val="false"/>
                <w:i w:val="false"/>
                <w:color w:val="000000"/>
                <w:sz w:val="20"/>
              </w:rPr>
              <w:t>
1) правил формирования экзаменационных билетов;</w:t>
            </w:r>
          </w:p>
          <w:p>
            <w:pPr>
              <w:spacing w:after="20"/>
              <w:ind w:left="20"/>
              <w:jc w:val="both"/>
            </w:pPr>
            <w:r>
              <w:rPr>
                <w:rFonts w:ascii="Times New Roman"/>
                <w:b w:val="false"/>
                <w:i w:val="false"/>
                <w:color w:val="000000"/>
                <w:sz w:val="20"/>
              </w:rPr>
              <w:t>
2) правил оценки результатов экзамена;</w:t>
            </w:r>
          </w:p>
          <w:p>
            <w:pPr>
              <w:spacing w:after="20"/>
              <w:ind w:left="20"/>
              <w:jc w:val="both"/>
            </w:pPr>
            <w:r>
              <w:rPr>
                <w:rFonts w:ascii="Times New Roman"/>
                <w:b w:val="false"/>
                <w:i w:val="false"/>
                <w:color w:val="000000"/>
                <w:sz w:val="20"/>
              </w:rPr>
              <w:t>
3) правил кодирования/раскодирования экзаменационных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о взаимодействии с одной или несколькими аккредитованными профессиональными организациями бухгалтеров по истечении шести месяцев с момента выдачи свидетельства об аккредитации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зависимой от обучения экзаменационной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бухгалтерского</w:t>
            </w:r>
            <w:r>
              <w:br/>
            </w:r>
            <w:r>
              <w:rPr>
                <w:rFonts w:ascii="Times New Roman"/>
                <w:b w:val="false"/>
                <w:i w:val="false"/>
                <w:color w:val="000000"/>
                <w:sz w:val="20"/>
              </w:rPr>
              <w:t>учета и финансовой отчетности</w:t>
            </w:r>
          </w:p>
        </w:tc>
      </w:tr>
    </w:tbl>
    <w:bookmarkStart w:name="z136" w:id="109"/>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09"/>
    <w:p>
      <w:pPr>
        <w:spacing w:after="0"/>
        <w:ind w:left="0"/>
        <w:jc w:val="both"/>
      </w:pPr>
      <w:bookmarkStart w:name="z137" w:id="110"/>
      <w:r>
        <w:rPr>
          <w:rFonts w:ascii="Times New Roman"/>
          <w:b w:val="false"/>
          <w:i w:val="false"/>
          <w:color w:val="000000"/>
          <w:sz w:val="28"/>
        </w:rPr>
        <w:t>
      _______ в области бухгалтерского учета и финансовой отчетности _______________</w:t>
      </w:r>
    </w:p>
    <w:bookmarkEnd w:id="110"/>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 _____________</w:t>
      </w:r>
    </w:p>
    <w:p>
      <w:pPr>
        <w:spacing w:after="0"/>
        <w:ind w:left="0"/>
        <w:jc w:val="both"/>
      </w:pPr>
      <w:r>
        <w:rPr>
          <w:rFonts w:ascii="Times New Roman"/>
          <w:b w:val="false"/>
          <w:i w:val="false"/>
          <w:color w:val="000000"/>
          <w:sz w:val="28"/>
        </w:rPr>
        <w:t>организаций публичного интереса___________________________________________</w:t>
      </w:r>
    </w:p>
    <w:p>
      <w:pPr>
        <w:spacing w:after="0"/>
        <w:ind w:left="0"/>
        <w:jc w:val="both"/>
      </w:pPr>
      <w:r>
        <w:rPr>
          <w:rFonts w:ascii="Times New Roman"/>
          <w:b w:val="false"/>
          <w:i w:val="false"/>
          <w:color w:val="000000"/>
          <w:sz w:val="28"/>
        </w:rPr>
        <w:t>наименование однородной группы __________________________________________</w:t>
      </w:r>
    </w:p>
    <w:p>
      <w:pPr>
        <w:spacing w:after="0"/>
        <w:ind w:left="0"/>
        <w:jc w:val="both"/>
      </w:pPr>
      <w:r>
        <w:rPr>
          <w:rFonts w:ascii="Times New Roman"/>
          <w:b w:val="false"/>
          <w:i w:val="false"/>
          <w:color w:val="000000"/>
          <w:sz w:val="28"/>
        </w:rPr>
        <w:t>(за исключением финансовых организаций)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субъектов (объектов)контроля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w:t>
            </w:r>
            <w:r>
              <w:rPr>
                <w:rFonts w:ascii="Times New Roman"/>
                <w:b w:val="false"/>
                <w:i w:val="false"/>
                <w:color w:val="000000"/>
                <w:vertAlign w:val="superscript"/>
              </w:rPr>
              <w:t>1</w:t>
            </w:r>
            <w:r>
              <w:rPr>
                <w:rFonts w:ascii="Times New Roman"/>
                <w:b w:val="false"/>
                <w:i w:val="false"/>
                <w:color w:val="000000"/>
                <w:sz w:val="20"/>
              </w:rPr>
              <w:t>/значение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финансовой отчетности с нарушением установленного срока либо непредставление еҰ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в депозитарий финансовой отчетности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на должность главного бухгалтера организаций публичного интереса лица, не имеющего сертификат профессионального бухгалтера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полугодовой список проведения профилактического контроля с посещением субъекта (объекта)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Подписание финансовой отчетности главным бухгалтером организации публичного интереса, не являющимся профессиональным бухгалтером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полугодовой список проведения профилактического контроля с посещением субъекта (объекта)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бухгалтерского</w:t>
            </w:r>
            <w:r>
              <w:br/>
            </w:r>
            <w:r>
              <w:rPr>
                <w:rFonts w:ascii="Times New Roman"/>
                <w:b w:val="false"/>
                <w:i w:val="false"/>
                <w:color w:val="000000"/>
                <w:sz w:val="20"/>
              </w:rPr>
              <w:t>учета и финансовой отчетности</w:t>
            </w:r>
          </w:p>
        </w:tc>
      </w:tr>
    </w:tbl>
    <w:bookmarkStart w:name="z140" w:id="111"/>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11"/>
    <w:p>
      <w:pPr>
        <w:spacing w:after="0"/>
        <w:ind w:left="0"/>
        <w:jc w:val="both"/>
      </w:pPr>
      <w:bookmarkStart w:name="z141" w:id="112"/>
      <w:r>
        <w:rPr>
          <w:rFonts w:ascii="Times New Roman"/>
          <w:b w:val="false"/>
          <w:i w:val="false"/>
          <w:color w:val="000000"/>
          <w:sz w:val="28"/>
        </w:rPr>
        <w:t>
      __________________ в области бухгалтерского учета и финансовой отчетности</w:t>
      </w:r>
    </w:p>
    <w:bookmarkEnd w:id="112"/>
    <w:p>
      <w:pPr>
        <w:spacing w:after="0"/>
        <w:ind w:left="0"/>
        <w:jc w:val="both"/>
      </w:pPr>
      <w:r>
        <w:rPr>
          <w:rFonts w:ascii="Times New Roman"/>
          <w:b w:val="false"/>
          <w:i w:val="false"/>
          <w:color w:val="000000"/>
          <w:sz w:val="28"/>
        </w:rPr>
        <w:t xml:space="preserve">__________________________________________ 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_________________________________________________________</w:t>
      </w:r>
    </w:p>
    <w:p>
      <w:pPr>
        <w:spacing w:after="0"/>
        <w:ind w:left="0"/>
        <w:jc w:val="both"/>
      </w:pPr>
      <w:r>
        <w:rPr>
          <w:rFonts w:ascii="Times New Roman"/>
          <w:b w:val="false"/>
          <w:i w:val="false"/>
          <w:color w:val="000000"/>
          <w:sz w:val="28"/>
        </w:rPr>
        <w:t>аккредитованных профессиональных организаций бухгалтеров</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w:t>
            </w:r>
            <w:r>
              <w:rPr>
                <w:rFonts w:ascii="Times New Roman"/>
                <w:b w:val="false"/>
                <w:i w:val="false"/>
                <w:color w:val="000000"/>
                <w:vertAlign w:val="subscript"/>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условие </w:t>
            </w:r>
            <w:r>
              <w:rPr>
                <w:rFonts w:ascii="Times New Roman"/>
                <w:b w:val="false"/>
                <w:i w:val="false"/>
                <w:color w:val="000000"/>
                <w:vertAlign w:val="superscript"/>
              </w:rPr>
              <w:t>1</w:t>
            </w:r>
            <w:r>
              <w:rPr>
                <w:rFonts w:ascii="Times New Roman"/>
                <w:b w:val="false"/>
                <w:i w:val="false"/>
                <w:color w:val="000000"/>
                <w:sz w:val="20"/>
              </w:rPr>
              <w:t>/значение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уполномоченный орган отчета о количестве бухгалтеров, профессиональных бухгалтеров и бухгалтерских организаций, вступивших (выбывших) в аккредитованную профессиональную организацию бухгалтеров, в срок до 15 марта года, следующего за отчетным годом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уполномоченный орган отчета о повышении квалификации членов аккредитованной профессиональной организации бухгалтеров, в срок до 15 марта года, следующего за отчетным годом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уполномоченный орган отчета о сотрудничестве с международными организациями в области бухгалтерского учета и отчетности в срок до 15 марта года, следующего за отчетным годом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уполномоченный орган отчета об изменении структуры рабочих органов аккредитованной профессиональной организации бухгалтеров в срок до 15 марта года, следующего за отчетным годом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Непрохождение процедуры аккредитации при изменении наименования, организационно-правовой формы, реорганизации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Непереоформление свидетельства об аккредитации профессиональной организации бухгалтеров при изменении юридического адреса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проверки на соответствие требованиям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профессиональной организации не менее трехсот профессиональных бухгалтеров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рабочих органов:</w:t>
            </w:r>
          </w:p>
          <w:p>
            <w:pPr>
              <w:spacing w:after="20"/>
              <w:ind w:left="20"/>
              <w:jc w:val="both"/>
            </w:pPr>
            <w:r>
              <w:rPr>
                <w:rFonts w:ascii="Times New Roman"/>
                <w:b w:val="false"/>
                <w:i w:val="false"/>
                <w:color w:val="000000"/>
                <w:sz w:val="20"/>
              </w:rPr>
              <w:t>
1) по международным стандартам финансовой отчетности;</w:t>
            </w:r>
          </w:p>
          <w:p>
            <w:pPr>
              <w:spacing w:after="20"/>
              <w:ind w:left="20"/>
              <w:jc w:val="both"/>
            </w:pPr>
            <w:r>
              <w:rPr>
                <w:rFonts w:ascii="Times New Roman"/>
                <w:b w:val="false"/>
                <w:i w:val="false"/>
                <w:color w:val="000000"/>
                <w:sz w:val="20"/>
              </w:rPr>
              <w:t>
2) по повышению квалификации бухгалтеров;</w:t>
            </w:r>
          </w:p>
          <w:p>
            <w:pPr>
              <w:spacing w:after="20"/>
              <w:ind w:left="20"/>
              <w:jc w:val="both"/>
            </w:pPr>
            <w:r>
              <w:rPr>
                <w:rFonts w:ascii="Times New Roman"/>
                <w:b w:val="false"/>
                <w:i w:val="false"/>
                <w:color w:val="000000"/>
                <w:sz w:val="20"/>
              </w:rPr>
              <w:t>
3) по вопросам этики;</w:t>
            </w:r>
          </w:p>
          <w:p>
            <w:pPr>
              <w:spacing w:after="20"/>
              <w:ind w:left="20"/>
              <w:jc w:val="both"/>
            </w:pPr>
            <w:r>
              <w:rPr>
                <w:rFonts w:ascii="Times New Roman"/>
                <w:b w:val="false"/>
                <w:i w:val="false"/>
                <w:color w:val="000000"/>
                <w:sz w:val="20"/>
              </w:rPr>
              <w:t>
4) по рассмотрению споров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бухгалтерского</w:t>
            </w:r>
            <w:r>
              <w:br/>
            </w:r>
            <w:r>
              <w:rPr>
                <w:rFonts w:ascii="Times New Roman"/>
                <w:b w:val="false"/>
                <w:i w:val="false"/>
                <w:color w:val="000000"/>
                <w:sz w:val="20"/>
              </w:rPr>
              <w:t>учета и финансовой отчетности</w:t>
            </w:r>
          </w:p>
        </w:tc>
      </w:tr>
    </w:tbl>
    <w:bookmarkStart w:name="z147" w:id="113"/>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13"/>
    <w:p>
      <w:pPr>
        <w:spacing w:after="0"/>
        <w:ind w:left="0"/>
        <w:jc w:val="both"/>
      </w:pPr>
      <w:bookmarkStart w:name="z148" w:id="114"/>
      <w:r>
        <w:rPr>
          <w:rFonts w:ascii="Times New Roman"/>
          <w:b w:val="false"/>
          <w:i w:val="false"/>
          <w:color w:val="000000"/>
          <w:sz w:val="28"/>
        </w:rPr>
        <w:t>
      ________________________ в области бухгалтерского учета и финансовой отчетности</w:t>
      </w:r>
    </w:p>
    <w:bookmarkEnd w:id="114"/>
    <w:p>
      <w:pPr>
        <w:spacing w:after="0"/>
        <w:ind w:left="0"/>
        <w:jc w:val="both"/>
      </w:pPr>
      <w:r>
        <w:rPr>
          <w:rFonts w:ascii="Times New Roman"/>
          <w:b w:val="false"/>
          <w:i w:val="false"/>
          <w:color w:val="000000"/>
          <w:sz w:val="28"/>
        </w:rPr>
        <w:t xml:space="preserve">______________________________________________________ 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 _____________________</w:t>
      </w:r>
    </w:p>
    <w:p>
      <w:pPr>
        <w:spacing w:after="0"/>
        <w:ind w:left="0"/>
        <w:jc w:val="both"/>
      </w:pPr>
      <w:r>
        <w:rPr>
          <w:rFonts w:ascii="Times New Roman"/>
          <w:b w:val="false"/>
          <w:i w:val="false"/>
          <w:color w:val="000000"/>
          <w:sz w:val="28"/>
        </w:rPr>
        <w:t>аккредитованных организаций по профессиональной 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_______________________________</w:t>
      </w:r>
    </w:p>
    <w:p>
      <w:pPr>
        <w:spacing w:after="0"/>
        <w:ind w:left="0"/>
        <w:jc w:val="both"/>
      </w:pPr>
      <w:r>
        <w:rPr>
          <w:rFonts w:ascii="Times New Roman"/>
          <w:b w:val="false"/>
          <w:i w:val="false"/>
          <w:color w:val="000000"/>
          <w:sz w:val="28"/>
        </w:rPr>
        <w:t>сертификации бухгалтеров 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обновленных экзаменационных модулей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 и представление их в уполномоченный орган в течение девяноста календарных дней со дня введения в действие изменений в международный стандарт финансовой отчетности и законодательство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уполномоченный орган отчета о признанных и выданных сертификатах аккредитованной организацией по профессиональной сертификации бухгалтеров в течение трех месяцев с даты проведения экзаменов, признанных и выданных сертификатов, а также с даты внесения изменений в экзаменационные модули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уполномоченный орган отчета о проведенных экзаменах по дисциплинам и об изменении экзаменационных модулей в течение трех месяцев с даты проведения экзаменов, признанных и выданных сертификатов, а также с даты внесения изменений в экзаменационные модули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Непрохождение процедуры аккредитации при изменении наименования, организационно-правовой формы, реорганизации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Непереоформление свидетельства об аккредитации профессиональной организации бухгалтеров при изменении юридического адреса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проверки на соответствие требованиям</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экзаменационных модулей по дисциплинам "Финансовый учет и отчетность по международным стандартам финансовой отчетности", "Управленческий учет", "Финансы и финансовый менеджмент", "Налоги", "Право (гражданское право, банковское дело, страховое и пенсионное законодательство)", "Этика"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график проверок на соответствие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порядка оценки результатов экзаменов:</w:t>
            </w:r>
          </w:p>
          <w:p>
            <w:pPr>
              <w:spacing w:after="20"/>
              <w:ind w:left="20"/>
              <w:jc w:val="both"/>
            </w:pPr>
            <w:r>
              <w:rPr>
                <w:rFonts w:ascii="Times New Roman"/>
                <w:b w:val="false"/>
                <w:i w:val="false"/>
                <w:color w:val="000000"/>
                <w:sz w:val="20"/>
              </w:rPr>
              <w:t>
1) правил формирования экзаменационных билетов;</w:t>
            </w:r>
          </w:p>
          <w:p>
            <w:pPr>
              <w:spacing w:after="20"/>
              <w:ind w:left="20"/>
              <w:jc w:val="both"/>
            </w:pPr>
            <w:r>
              <w:rPr>
                <w:rFonts w:ascii="Times New Roman"/>
                <w:b w:val="false"/>
                <w:i w:val="false"/>
                <w:color w:val="000000"/>
                <w:sz w:val="20"/>
              </w:rPr>
              <w:t>
2) правил оценки результатов экзамена;</w:t>
            </w:r>
          </w:p>
          <w:p>
            <w:pPr>
              <w:spacing w:after="20"/>
              <w:ind w:left="20"/>
              <w:jc w:val="both"/>
            </w:pPr>
            <w:r>
              <w:rPr>
                <w:rFonts w:ascii="Times New Roman"/>
                <w:b w:val="false"/>
                <w:i w:val="false"/>
                <w:color w:val="000000"/>
                <w:sz w:val="20"/>
              </w:rPr>
              <w:t>
3) правил кодирования/раскодирования экзаменационных работ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(объектом) контроля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71</w:t>
            </w:r>
            <w:r>
              <w:br/>
            </w:r>
            <w:r>
              <w:rPr>
                <w:rFonts w:ascii="Times New Roman"/>
                <w:b w:val="false"/>
                <w:i w:val="false"/>
                <w:color w:val="000000"/>
                <w:sz w:val="20"/>
              </w:rPr>
              <w:t>и Заместитель Премьер-Министра</w:t>
            </w:r>
            <w:r>
              <w:br/>
            </w:r>
            <w:r>
              <w:rPr>
                <w:rFonts w:ascii="Times New Roman"/>
                <w:b w:val="false"/>
                <w:i w:val="false"/>
                <w:color w:val="000000"/>
                <w:sz w:val="20"/>
              </w:rPr>
              <w:t>- 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мая 2023 года № 512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апреля 2021 года № 298</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апреля 2021 года № 45</w:t>
            </w:r>
          </w:p>
        </w:tc>
      </w:tr>
    </w:tbl>
    <w:bookmarkStart w:name="z155" w:id="115"/>
    <w:p>
      <w:pPr>
        <w:spacing w:after="0"/>
        <w:ind w:left="0"/>
        <w:jc w:val="left"/>
      </w:pPr>
      <w:r>
        <w:rPr>
          <w:rFonts w:ascii="Times New Roman"/>
          <w:b/>
          <w:i w:val="false"/>
          <w:color w:val="000000"/>
        </w:rPr>
        <w:t xml:space="preserve"> Проверочный лист</w:t>
      </w:r>
    </w:p>
    <w:bookmarkEnd w:id="115"/>
    <w:p>
      <w:pPr>
        <w:spacing w:after="0"/>
        <w:ind w:left="0"/>
        <w:jc w:val="both"/>
      </w:pPr>
      <w:bookmarkStart w:name="z156" w:id="116"/>
      <w:r>
        <w:rPr>
          <w:rFonts w:ascii="Times New Roman"/>
          <w:b w:val="false"/>
          <w:i w:val="false"/>
          <w:color w:val="000000"/>
          <w:sz w:val="28"/>
        </w:rPr>
        <w:t>
      ________________________ в области бухгалтерского учета и финансовой отчетности</w:t>
      </w:r>
    </w:p>
    <w:bookmarkEnd w:id="116"/>
    <w:p>
      <w:pPr>
        <w:spacing w:after="0"/>
        <w:ind w:left="0"/>
        <w:jc w:val="both"/>
      </w:pPr>
      <w:r>
        <w:rPr>
          <w:rFonts w:ascii="Times New Roman"/>
          <w:b w:val="false"/>
          <w:i w:val="false"/>
          <w:color w:val="000000"/>
          <w:sz w:val="28"/>
        </w:rPr>
        <w:t xml:space="preserve">________________________________________________ 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аккредитованных профессиональных организаций бухгалтеров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контроля Государственный орган, назначивший проверку/профилактического</w:t>
      </w:r>
    </w:p>
    <w:p>
      <w:pPr>
        <w:spacing w:after="0"/>
        <w:ind w:left="0"/>
        <w:jc w:val="both"/>
      </w:pPr>
      <w:r>
        <w:rPr>
          <w:rFonts w:ascii="Times New Roman"/>
          <w:b w:val="false"/>
          <w:i w:val="false"/>
          <w:color w:val="000000"/>
          <w:sz w:val="28"/>
        </w:rPr>
        <w:t>контроля 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 дата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субъекта (объекта) контроля 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одного месяца с момента аккредитации профессиональной организации бухгалтеров представление в состав Консультативного органа одного представителя с подтверждением опыта работы не менее семи лет в сфере бухгалтерской и (или) аудиторской деятельности, наличие полной квалификации The Association of Chartered Certified Accountants (ACCA) (Зэ Исоушиэйшн оф Чартерд Сертифаид Экаунтэнтс) (ЭЙСИСИЭЙ), либо Certified Public Accountant (CPA) (Сертифаид Паблик Экаунтэнт) (СИПИЭЙ), либо Диплома Diploma in the International Financial Reporting (DipIFR ACCA) (Диплоумэ ин зэ Интернашнэл Файнаншл Рипортин) (ДИайпиАЙЭФАР ЭЙСИСИЭЙ), либо квалификационного свидетельства о присвоении квалификации "аудитор", либо сертификата профессионального бухгалтера, либо (ученой) степени в области экономики, финансов, бухгалтерского учета, аудита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своей деятельности в соответствии с Кодексом этики профессиональных бухгалтеров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взаимодействии с одной или несколькими аккредитованными организациями по профессиональной сертификации бухгалтеров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количестве бухгалтеров, профессиональных бухгалтеров и бухгалтерских организаций, вступивших (выбывших) в аккредитованную профессиональную организацию бухгалтеров, в срок до 15 марта года,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повышении квалификации членов аккредитованной профессиональной организации бухгалтеров, в срок до 15 марта года,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 сотрудничестве с международными организациями в области бухгалтерского учета и отчетности в срок до 15 марта года,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отчета об изменении структуры рабочих органов аккредитованной профессиональной организации бухгалтеров в срок до 15 марта года, следующего за отчетным годом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процедуры аккредитации при изменении наименования, организационно-правовой формы, реорганизации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свидетельства об аккредитации профессиональной организации бухгалтеров при изменении юридического адреса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7" w:id="117"/>
      <w:r>
        <w:rPr>
          <w:rFonts w:ascii="Times New Roman"/>
          <w:b w:val="false"/>
          <w:i w:val="false"/>
          <w:color w:val="000000"/>
          <w:sz w:val="28"/>
        </w:rPr>
        <w:t>
      Должностное (ые) лицо (а) _______________________________ _____________</w:t>
      </w:r>
    </w:p>
    <w:bookmarkEnd w:id="117"/>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